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A4F7" w14:textId="77777777" w:rsidR="005B2A54" w:rsidRDefault="005B2A54" w:rsidP="00DE0932">
      <w:pPr>
        <w:rPr>
          <w:rFonts w:ascii="Arial" w:hAnsi="Arial" w:cs="Arial"/>
          <w:b/>
          <w:sz w:val="20"/>
          <w:szCs w:val="20"/>
        </w:rPr>
      </w:pPr>
    </w:p>
    <w:p w14:paraId="27BC5D44" w14:textId="77777777" w:rsidR="00B619A2" w:rsidRPr="00B619A2" w:rsidRDefault="00B619A2" w:rsidP="00B619A2">
      <w:pPr>
        <w:jc w:val="center"/>
        <w:rPr>
          <w:rFonts w:ascii="Arial" w:hAnsi="Arial" w:cs="Arial"/>
          <w:b/>
          <w:sz w:val="20"/>
          <w:szCs w:val="20"/>
        </w:rPr>
      </w:pPr>
      <w:r w:rsidRPr="00B619A2">
        <w:rPr>
          <w:rFonts w:ascii="Arial" w:hAnsi="Arial" w:cs="Arial"/>
          <w:b/>
          <w:sz w:val="20"/>
          <w:szCs w:val="20"/>
        </w:rPr>
        <w:t>SPECYFIKACJA</w:t>
      </w:r>
    </w:p>
    <w:p w14:paraId="0052C2C3" w14:textId="77777777" w:rsidR="00815394" w:rsidRDefault="00B619A2" w:rsidP="00B619A2">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02066A24" w14:textId="77777777" w:rsidR="00A240A1" w:rsidRPr="00B619A2" w:rsidRDefault="00A240A1" w:rsidP="00B619A2">
      <w:pPr>
        <w:tabs>
          <w:tab w:val="left" w:pos="6946"/>
        </w:tabs>
        <w:jc w:val="center"/>
        <w:rPr>
          <w:rFonts w:ascii="Arial" w:hAnsi="Arial" w:cs="Arial"/>
          <w:b/>
          <w:strike/>
          <w:sz w:val="16"/>
          <w:szCs w:val="16"/>
        </w:rPr>
      </w:pPr>
    </w:p>
    <w:p w14:paraId="4B229C81" w14:textId="3F89836F" w:rsidR="00A86C42" w:rsidRDefault="002217B7" w:rsidP="006F6972">
      <w:pPr>
        <w:numPr>
          <w:ilvl w:val="0"/>
          <w:numId w:val="4"/>
        </w:numPr>
        <w:suppressAutoHyphens w:val="0"/>
        <w:ind w:left="284" w:hanging="568"/>
        <w:jc w:val="both"/>
        <w:rPr>
          <w:rFonts w:ascii="Arial" w:hAnsi="Arial" w:cs="Arial"/>
          <w:b/>
          <w:sz w:val="20"/>
          <w:szCs w:val="20"/>
        </w:rPr>
      </w:pPr>
      <w:r w:rsidRPr="003B444B">
        <w:rPr>
          <w:rFonts w:ascii="Arial" w:hAnsi="Arial" w:cs="Arial"/>
          <w:b/>
          <w:sz w:val="20"/>
          <w:szCs w:val="20"/>
        </w:rPr>
        <w:t>Zamawiający:</w:t>
      </w:r>
    </w:p>
    <w:p w14:paraId="19841C02" w14:textId="77777777" w:rsidR="006F6972" w:rsidRPr="006F6972" w:rsidRDefault="006F6972" w:rsidP="006F6972">
      <w:pPr>
        <w:suppressAutoHyphens w:val="0"/>
        <w:jc w:val="both"/>
        <w:rPr>
          <w:rFonts w:ascii="Arial" w:hAnsi="Arial" w:cs="Arial"/>
          <w:b/>
          <w:sz w:val="6"/>
          <w:szCs w:val="6"/>
        </w:rPr>
      </w:pPr>
    </w:p>
    <w:p w14:paraId="09DAD646" w14:textId="77777777" w:rsidR="00006B18" w:rsidRPr="003B444B" w:rsidRDefault="00006B18" w:rsidP="003B444B">
      <w:pPr>
        <w:ind w:left="851" w:hanging="567"/>
        <w:rPr>
          <w:rFonts w:ascii="Arial" w:hAnsi="Arial" w:cs="Arial"/>
          <w:b/>
          <w:bCs/>
          <w:sz w:val="20"/>
          <w:szCs w:val="20"/>
        </w:rPr>
      </w:pPr>
      <w:r w:rsidRPr="003B444B">
        <w:rPr>
          <w:rFonts w:ascii="Arial" w:hAnsi="Arial" w:cs="Arial"/>
          <w:b/>
          <w:bCs/>
          <w:sz w:val="20"/>
          <w:szCs w:val="20"/>
        </w:rPr>
        <w:t>WĘGLOKOKS KRAJ Spółka z ograniczoną odpowiedzialnością</w:t>
      </w:r>
    </w:p>
    <w:p w14:paraId="2B5AF1AE" w14:textId="77777777" w:rsidR="00006B18" w:rsidRPr="003B444B" w:rsidRDefault="00006B18" w:rsidP="003B444B">
      <w:pPr>
        <w:ind w:left="851" w:hanging="567"/>
        <w:rPr>
          <w:rFonts w:ascii="Arial" w:hAnsi="Arial" w:cs="Arial"/>
          <w:bCs/>
          <w:sz w:val="20"/>
          <w:szCs w:val="20"/>
        </w:rPr>
      </w:pPr>
      <w:r w:rsidRPr="003B444B">
        <w:rPr>
          <w:rFonts w:ascii="Arial" w:hAnsi="Arial" w:cs="Arial"/>
          <w:bCs/>
          <w:sz w:val="20"/>
          <w:szCs w:val="20"/>
        </w:rPr>
        <w:t>41-940 Piekary Śląskie, ul. Gen. Jerzego Ziętka</w:t>
      </w:r>
    </w:p>
    <w:p w14:paraId="5AF6672B"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 xml:space="preserve">zarejestrowana w Sądzie Rejonowym w Gliwicach, </w:t>
      </w:r>
    </w:p>
    <w:p w14:paraId="39E0B6FC"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X Wydział Gospodarczy pod numerem KRS 0000080618</w:t>
      </w:r>
    </w:p>
    <w:p w14:paraId="7CD8BDA1" w14:textId="77777777" w:rsidR="009A5EC2" w:rsidRPr="003B444B" w:rsidRDefault="009A5EC2" w:rsidP="003B444B">
      <w:pPr>
        <w:ind w:left="851" w:hanging="567"/>
        <w:rPr>
          <w:rFonts w:ascii="Arial" w:hAnsi="Arial" w:cs="Arial"/>
          <w:bCs/>
          <w:sz w:val="20"/>
          <w:szCs w:val="20"/>
        </w:rPr>
      </w:pPr>
      <w:r w:rsidRPr="003B444B">
        <w:rPr>
          <w:rFonts w:ascii="Arial" w:hAnsi="Arial" w:cs="Arial"/>
          <w:bCs/>
          <w:sz w:val="20"/>
          <w:szCs w:val="20"/>
        </w:rPr>
        <w:t>NIP: 653-000-48-65</w:t>
      </w:r>
    </w:p>
    <w:p w14:paraId="21EFD2C2" w14:textId="77777777" w:rsidR="00006B18" w:rsidRPr="0018674B" w:rsidRDefault="00006B18" w:rsidP="003B444B">
      <w:pPr>
        <w:tabs>
          <w:tab w:val="left" w:pos="426"/>
        </w:tabs>
        <w:ind w:left="851" w:hanging="567"/>
        <w:rPr>
          <w:rFonts w:ascii="Arial" w:hAnsi="Arial" w:cs="Arial"/>
          <w:i/>
          <w:iCs/>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18674B">
          <w:rPr>
            <w:rStyle w:val="Hipercze"/>
            <w:rFonts w:ascii="Arial" w:hAnsi="Arial" w:cs="Arial"/>
            <w:b/>
            <w:i/>
            <w:iCs/>
            <w:color w:val="auto"/>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6D635C97" w14:textId="77777777" w:rsidR="007144D7" w:rsidRPr="0018674B" w:rsidRDefault="00006B18" w:rsidP="003B444B">
      <w:pPr>
        <w:tabs>
          <w:tab w:val="left" w:pos="284"/>
        </w:tabs>
        <w:ind w:left="284"/>
        <w:rPr>
          <w:rFonts w:ascii="Arial" w:hAnsi="Arial" w:cs="Arial"/>
          <w:bCs/>
          <w:i/>
          <w:iCs/>
          <w:sz w:val="20"/>
          <w:szCs w:val="20"/>
          <w:lang w:eastAsia="pl-PL"/>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18674B">
          <w:rPr>
            <w:rStyle w:val="Hipercze"/>
            <w:rFonts w:ascii="Arial" w:hAnsi="Arial" w:cs="Arial"/>
            <w:b/>
            <w:i/>
            <w:color w:val="auto"/>
            <w:sz w:val="20"/>
            <w:szCs w:val="20"/>
          </w:rPr>
          <w:t xml:space="preserve"> https://dostawcy-weglokoks.coig.biz</w:t>
        </w:r>
      </w:hyperlink>
    </w:p>
    <w:p w14:paraId="17E3FADA" w14:textId="77777777" w:rsidR="007144D7" w:rsidRPr="00B619A2" w:rsidRDefault="007144D7" w:rsidP="007144D7">
      <w:pPr>
        <w:suppressAutoHyphens w:val="0"/>
        <w:jc w:val="both"/>
        <w:rPr>
          <w:rFonts w:ascii="Arial" w:hAnsi="Arial" w:cs="Arial"/>
          <w:b/>
          <w:sz w:val="16"/>
          <w:szCs w:val="16"/>
        </w:rPr>
      </w:pPr>
      <w:r>
        <w:rPr>
          <w:rFonts w:ascii="Arial" w:hAnsi="Arial" w:cs="Arial"/>
          <w:b/>
          <w:sz w:val="22"/>
          <w:szCs w:val="22"/>
        </w:rPr>
        <w:t xml:space="preserve"> </w:t>
      </w:r>
    </w:p>
    <w:p w14:paraId="201B498D" w14:textId="317CF7A8" w:rsidR="00BC5342" w:rsidRDefault="002217B7" w:rsidP="006F6972">
      <w:pPr>
        <w:numPr>
          <w:ilvl w:val="0"/>
          <w:numId w:val="4"/>
        </w:numPr>
        <w:suppressAutoHyphens w:val="0"/>
        <w:ind w:left="284" w:hanging="568"/>
        <w:jc w:val="both"/>
        <w:rPr>
          <w:rFonts w:ascii="Arial" w:hAnsi="Arial" w:cs="Arial"/>
          <w:b/>
          <w:sz w:val="20"/>
          <w:szCs w:val="20"/>
        </w:rPr>
      </w:pPr>
      <w:r w:rsidRPr="003B444B">
        <w:rPr>
          <w:rFonts w:ascii="Arial" w:hAnsi="Arial" w:cs="Arial"/>
          <w:b/>
          <w:sz w:val="20"/>
          <w:szCs w:val="20"/>
        </w:rPr>
        <w:t xml:space="preserve">Tryb udzielenia zamówienia. </w:t>
      </w:r>
    </w:p>
    <w:p w14:paraId="2235C445" w14:textId="77777777" w:rsidR="006F6972" w:rsidRPr="006F6972" w:rsidRDefault="006F6972" w:rsidP="006F6972">
      <w:pPr>
        <w:suppressAutoHyphens w:val="0"/>
        <w:jc w:val="both"/>
        <w:rPr>
          <w:rFonts w:ascii="Arial" w:hAnsi="Arial" w:cs="Arial"/>
          <w:b/>
          <w:sz w:val="6"/>
          <w:szCs w:val="6"/>
        </w:rPr>
      </w:pPr>
    </w:p>
    <w:p w14:paraId="51E15D38" w14:textId="03B7558D"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 xml:space="preserve">Niniejsze postępowanie o udzielenie zamówienia prowadzone jest </w:t>
      </w:r>
      <w:r w:rsidRPr="003B444B">
        <w:rPr>
          <w:rFonts w:ascii="Arial" w:hAnsi="Arial" w:cs="Arial"/>
          <w:b/>
          <w:sz w:val="20"/>
          <w:szCs w:val="20"/>
        </w:rPr>
        <w:t xml:space="preserve">w trybie </w:t>
      </w:r>
      <w:bookmarkStart w:id="0" w:name="_Hlk34908513"/>
      <w:r>
        <w:rPr>
          <w:rFonts w:ascii="Arial" w:hAnsi="Arial" w:cs="Arial"/>
          <w:b/>
          <w:sz w:val="20"/>
          <w:szCs w:val="20"/>
        </w:rPr>
        <w:t>konkursu ofert</w:t>
      </w:r>
      <w:bookmarkEnd w:id="0"/>
      <w:r w:rsidRPr="003B444B">
        <w:rPr>
          <w:rFonts w:ascii="Arial" w:hAnsi="Arial" w:cs="Arial"/>
          <w:i/>
          <w:sz w:val="20"/>
          <w:szCs w:val="20"/>
        </w:rPr>
        <w:t>,</w:t>
      </w:r>
      <w:r w:rsidRPr="003B444B">
        <w:rPr>
          <w:rFonts w:ascii="Arial" w:hAnsi="Arial" w:cs="Arial"/>
          <w:sz w:val="20"/>
          <w:szCs w:val="20"/>
        </w:rPr>
        <w:t xml:space="preserve"> zgodnie z </w:t>
      </w:r>
      <w:r w:rsidRPr="003B444B">
        <w:rPr>
          <w:rFonts w:ascii="Arial" w:hAnsi="Arial" w:cs="Arial"/>
          <w:bCs/>
          <w:sz w:val="20"/>
          <w:szCs w:val="20"/>
        </w:rPr>
        <w:t>Regulaminem udzielania zamówień w WĘGLOKOKS KRAJ Sp. z o. o., zwany dalej Regulaminem.</w:t>
      </w:r>
    </w:p>
    <w:p w14:paraId="4DC2139F"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sz w:val="20"/>
          <w:szCs w:val="20"/>
        </w:rPr>
        <w:t>Wyciąg z Regulaminu, o którym mowa w ust. 1, dostępny jest dla Wykonawców na stronie internetowej WĘGLOKOKS KRAJ Sp. z o. o. w Profilu Nabywcy.</w:t>
      </w:r>
    </w:p>
    <w:p w14:paraId="29779248"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 xml:space="preserve">Zamawiający nie dopuszcza możliwości składania ofert częściowych. Składana oferta    </w:t>
      </w:r>
      <w:r>
        <w:rPr>
          <w:rFonts w:ascii="Arial" w:hAnsi="Arial" w:cs="Arial"/>
          <w:bCs/>
          <w:sz w:val="20"/>
          <w:szCs w:val="20"/>
        </w:rPr>
        <w:br/>
      </w:r>
      <w:r w:rsidRPr="003B444B">
        <w:rPr>
          <w:rFonts w:ascii="Arial" w:hAnsi="Arial" w:cs="Arial"/>
          <w:bCs/>
          <w:sz w:val="20"/>
          <w:szCs w:val="20"/>
        </w:rPr>
        <w:t xml:space="preserve">w ramach zadania winna obejmować cały zakres rzeczowy zadania.  </w:t>
      </w:r>
    </w:p>
    <w:p w14:paraId="6B338DA0" w14:textId="77777777" w:rsidR="005B2A54" w:rsidRPr="003B444B"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3B444B">
        <w:rPr>
          <w:rFonts w:ascii="Arial" w:hAnsi="Arial" w:cs="Arial"/>
          <w:bCs/>
          <w:sz w:val="20"/>
          <w:szCs w:val="20"/>
        </w:rPr>
        <w:t>Zamawiający nie dopuszcza możliwości składania ofert wariantowych.</w:t>
      </w:r>
    </w:p>
    <w:p w14:paraId="33CD192E" w14:textId="77777777" w:rsidR="005B2A54" w:rsidRPr="00BD7B6E" w:rsidRDefault="005B2A54" w:rsidP="007325EB">
      <w:pPr>
        <w:numPr>
          <w:ilvl w:val="0"/>
          <w:numId w:val="3"/>
        </w:numPr>
        <w:tabs>
          <w:tab w:val="clear" w:pos="1060"/>
        </w:tabs>
        <w:suppressAutoHyphens w:val="0"/>
        <w:ind w:left="567" w:hanging="284"/>
        <w:jc w:val="both"/>
        <w:rPr>
          <w:rFonts w:ascii="Arial" w:hAnsi="Arial" w:cs="Arial"/>
          <w:bCs/>
          <w:sz w:val="20"/>
          <w:szCs w:val="20"/>
        </w:rPr>
      </w:pPr>
      <w:r w:rsidRPr="00BD7B6E">
        <w:rPr>
          <w:rFonts w:ascii="Arial" w:hAnsi="Arial" w:cs="Arial"/>
          <w:bCs/>
          <w:sz w:val="20"/>
          <w:szCs w:val="20"/>
        </w:rPr>
        <w:t>Zamawiający nie zamierza zawrzeć umowy ramowej.</w:t>
      </w:r>
    </w:p>
    <w:p w14:paraId="5E4BBC78" w14:textId="77777777" w:rsidR="005B2A54" w:rsidRDefault="005B2A54" w:rsidP="009314E2">
      <w:pPr>
        <w:numPr>
          <w:ilvl w:val="0"/>
          <w:numId w:val="3"/>
        </w:numPr>
        <w:tabs>
          <w:tab w:val="clear" w:pos="1060"/>
        </w:tabs>
        <w:suppressAutoHyphens w:val="0"/>
        <w:autoSpaceDE w:val="0"/>
        <w:autoSpaceDN w:val="0"/>
        <w:adjustRightInd w:val="0"/>
        <w:ind w:left="567" w:hanging="284"/>
        <w:jc w:val="both"/>
        <w:rPr>
          <w:rFonts w:ascii="Arial" w:hAnsi="Arial" w:cs="Arial"/>
          <w:color w:val="FF0000"/>
          <w:sz w:val="20"/>
          <w:szCs w:val="20"/>
        </w:rPr>
      </w:pPr>
      <w:r w:rsidRPr="00BD7B6E">
        <w:rPr>
          <w:rFonts w:ascii="Arial" w:hAnsi="Arial" w:cs="Arial"/>
          <w:sz w:val="20"/>
          <w:szCs w:val="20"/>
        </w:rPr>
        <w:t>Zamawiaj</w:t>
      </w:r>
      <w:r w:rsidRPr="00BD7B6E">
        <w:rPr>
          <w:rFonts w:ascii="Arial" w:eastAsia="TimesNewRoman" w:hAnsi="Arial" w:cs="Arial"/>
          <w:sz w:val="20"/>
          <w:szCs w:val="20"/>
        </w:rPr>
        <w:t>ą</w:t>
      </w:r>
      <w:r w:rsidRPr="00BD7B6E">
        <w:rPr>
          <w:rFonts w:ascii="Arial" w:hAnsi="Arial" w:cs="Arial"/>
          <w:sz w:val="20"/>
          <w:szCs w:val="20"/>
        </w:rPr>
        <w:t>cy nie dopuszcza mo</w:t>
      </w:r>
      <w:r w:rsidRPr="00BD7B6E">
        <w:rPr>
          <w:rFonts w:ascii="Arial" w:eastAsia="TimesNewRoman" w:hAnsi="Arial" w:cs="Arial"/>
          <w:sz w:val="20"/>
          <w:szCs w:val="20"/>
        </w:rPr>
        <w:t>ż</w:t>
      </w:r>
      <w:r w:rsidRPr="00BD7B6E">
        <w:rPr>
          <w:rFonts w:ascii="Arial" w:hAnsi="Arial" w:cs="Arial"/>
          <w:sz w:val="20"/>
          <w:szCs w:val="20"/>
        </w:rPr>
        <w:t>liwo</w:t>
      </w:r>
      <w:r w:rsidRPr="00BD7B6E">
        <w:rPr>
          <w:rFonts w:ascii="Arial" w:eastAsia="TimesNewRoman" w:hAnsi="Arial" w:cs="Arial"/>
          <w:sz w:val="20"/>
          <w:szCs w:val="20"/>
        </w:rPr>
        <w:t xml:space="preserve">ści </w:t>
      </w:r>
      <w:r w:rsidRPr="00BD7B6E">
        <w:rPr>
          <w:rFonts w:ascii="Arial" w:hAnsi="Arial" w:cs="Arial"/>
          <w:sz w:val="20"/>
          <w:szCs w:val="20"/>
        </w:rPr>
        <w:t>powierzenia cz</w:t>
      </w:r>
      <w:r w:rsidRPr="00BD7B6E">
        <w:rPr>
          <w:rFonts w:ascii="Arial" w:eastAsia="TimesNewRoman" w:hAnsi="Arial" w:cs="Arial"/>
          <w:sz w:val="20"/>
          <w:szCs w:val="20"/>
        </w:rPr>
        <w:t>ęś</w:t>
      </w:r>
      <w:r w:rsidRPr="00BD7B6E">
        <w:rPr>
          <w:rFonts w:ascii="Arial" w:hAnsi="Arial" w:cs="Arial"/>
          <w:sz w:val="20"/>
          <w:szCs w:val="20"/>
        </w:rPr>
        <w:t xml:space="preserve">ci zamówienia do wykonania przez podwykonawców. </w:t>
      </w:r>
    </w:p>
    <w:p w14:paraId="1A8A41BB" w14:textId="77777777" w:rsidR="009314E2" w:rsidRPr="009314E2" w:rsidRDefault="009314E2" w:rsidP="009314E2">
      <w:pPr>
        <w:suppressAutoHyphens w:val="0"/>
        <w:autoSpaceDE w:val="0"/>
        <w:autoSpaceDN w:val="0"/>
        <w:adjustRightInd w:val="0"/>
        <w:ind w:left="567"/>
        <w:jc w:val="both"/>
        <w:rPr>
          <w:rFonts w:ascii="Arial" w:hAnsi="Arial" w:cs="Arial"/>
          <w:color w:val="FF0000"/>
          <w:sz w:val="20"/>
          <w:szCs w:val="20"/>
        </w:rPr>
      </w:pPr>
    </w:p>
    <w:p w14:paraId="45085942" w14:textId="0BB50AA8" w:rsidR="00CA4CCA" w:rsidRDefault="00CA4CCA" w:rsidP="006F6972">
      <w:pPr>
        <w:numPr>
          <w:ilvl w:val="0"/>
          <w:numId w:val="4"/>
        </w:numPr>
        <w:suppressAutoHyphens w:val="0"/>
        <w:ind w:left="284" w:hanging="568"/>
        <w:jc w:val="both"/>
        <w:rPr>
          <w:rFonts w:ascii="Arial" w:hAnsi="Arial" w:cs="Arial"/>
          <w:b/>
          <w:sz w:val="20"/>
          <w:szCs w:val="20"/>
        </w:rPr>
      </w:pPr>
      <w:r w:rsidRPr="00CA4CCA">
        <w:rPr>
          <w:rFonts w:ascii="Arial" w:hAnsi="Arial" w:cs="Arial"/>
          <w:b/>
          <w:sz w:val="20"/>
          <w:szCs w:val="20"/>
        </w:rPr>
        <w:t>Opis przedmiotu zamówienia.</w:t>
      </w:r>
    </w:p>
    <w:p w14:paraId="3B667D90" w14:textId="77777777" w:rsidR="006F6972" w:rsidRPr="006F6972" w:rsidRDefault="006F6972" w:rsidP="006F6972">
      <w:pPr>
        <w:suppressAutoHyphens w:val="0"/>
        <w:jc w:val="both"/>
        <w:rPr>
          <w:rFonts w:ascii="Arial" w:hAnsi="Arial" w:cs="Arial"/>
          <w:b/>
          <w:sz w:val="6"/>
          <w:szCs w:val="6"/>
        </w:rPr>
      </w:pPr>
    </w:p>
    <w:p w14:paraId="6C5506E6" w14:textId="77777777" w:rsidR="00CA4CCA" w:rsidRDefault="00CA4CCA" w:rsidP="00CA4CCA">
      <w:pPr>
        <w:numPr>
          <w:ilvl w:val="0"/>
          <w:numId w:val="1"/>
        </w:numPr>
        <w:tabs>
          <w:tab w:val="clear" w:pos="880"/>
        </w:tabs>
        <w:ind w:left="567" w:hanging="283"/>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75EAC" w:rsidRDefault="00CA4CCA" w:rsidP="00CA4CCA">
      <w:pPr>
        <w:tabs>
          <w:tab w:val="num" w:pos="880"/>
        </w:tabs>
        <w:ind w:left="567" w:hanging="283"/>
        <w:jc w:val="both"/>
        <w:rPr>
          <w:rFonts w:ascii="Arial" w:hAnsi="Arial" w:cs="Arial"/>
          <w:sz w:val="6"/>
          <w:szCs w:val="6"/>
        </w:rPr>
      </w:pPr>
    </w:p>
    <w:p w14:paraId="54B7DB6E" w14:textId="5AFDF11E" w:rsidR="00CA4CCA" w:rsidRPr="00CA4CCA" w:rsidRDefault="00A3522C" w:rsidP="00313199">
      <w:pPr>
        <w:tabs>
          <w:tab w:val="right" w:leader="dot" w:pos="9072"/>
          <w:tab w:val="right" w:leader="dot" w:pos="9968"/>
        </w:tabs>
        <w:ind w:left="567" w:right="-76" w:hanging="283"/>
        <w:jc w:val="center"/>
        <w:rPr>
          <w:rFonts w:ascii="Arial" w:hAnsi="Arial" w:cs="Arial"/>
          <w:b/>
          <w:sz w:val="20"/>
          <w:szCs w:val="20"/>
        </w:rPr>
      </w:pPr>
      <w:bookmarkStart w:id="1" w:name="_Hlk42084044"/>
      <w:bookmarkStart w:id="2" w:name="_Hlk51930774"/>
      <w:r w:rsidRPr="00A3522C">
        <w:rPr>
          <w:rFonts w:ascii="Arial" w:eastAsia="Calibri" w:hAnsi="Arial" w:cs="Arial"/>
          <w:b/>
          <w:bCs/>
          <w:color w:val="000000"/>
          <w:sz w:val="20"/>
          <w:szCs w:val="20"/>
          <w:lang w:eastAsia="en-US"/>
        </w:rPr>
        <w:t xml:space="preserve">Dostawa </w:t>
      </w:r>
      <w:r w:rsidR="00313199">
        <w:rPr>
          <w:rFonts w:ascii="Arial" w:eastAsia="Calibri" w:hAnsi="Arial" w:cs="Arial"/>
          <w:b/>
          <w:bCs/>
          <w:color w:val="000000"/>
          <w:sz w:val="20"/>
          <w:szCs w:val="20"/>
          <w:lang w:eastAsia="en-US"/>
        </w:rPr>
        <w:t xml:space="preserve">fabrycznie nowego agregatu sprężarkowego </w:t>
      </w:r>
      <w:r w:rsidR="00313199" w:rsidRPr="007B203F">
        <w:rPr>
          <w:rFonts w:ascii="Arial" w:eastAsia="Calibri" w:hAnsi="Arial" w:cs="Arial"/>
          <w:b/>
          <w:bCs/>
          <w:sz w:val="20"/>
          <w:szCs w:val="20"/>
          <w:lang w:eastAsia="en-US"/>
        </w:rPr>
        <w:t>o mocy</w:t>
      </w:r>
      <w:r w:rsidR="007B203F">
        <w:rPr>
          <w:rFonts w:ascii="Arial" w:eastAsia="Calibri" w:hAnsi="Arial" w:cs="Arial"/>
          <w:b/>
          <w:bCs/>
          <w:sz w:val="20"/>
          <w:szCs w:val="20"/>
          <w:lang w:eastAsia="en-US"/>
        </w:rPr>
        <w:t xml:space="preserve"> min.</w:t>
      </w:r>
      <w:r w:rsidR="00313199" w:rsidRPr="007B203F">
        <w:rPr>
          <w:rFonts w:ascii="Arial" w:eastAsia="Calibri" w:hAnsi="Arial" w:cs="Arial"/>
          <w:b/>
          <w:bCs/>
          <w:sz w:val="20"/>
          <w:szCs w:val="20"/>
          <w:lang w:eastAsia="en-US"/>
        </w:rPr>
        <w:t xml:space="preserve"> 75 kW</w:t>
      </w:r>
      <w:r w:rsidRPr="007B203F">
        <w:rPr>
          <w:rFonts w:ascii="Arial" w:eastAsia="Calibri" w:hAnsi="Arial" w:cs="Arial"/>
          <w:b/>
          <w:bCs/>
          <w:sz w:val="20"/>
          <w:szCs w:val="20"/>
          <w:lang w:eastAsia="en-US"/>
        </w:rPr>
        <w:t xml:space="preserve"> </w:t>
      </w:r>
      <w:bookmarkEnd w:id="1"/>
      <w:r w:rsidR="00313199" w:rsidRPr="007B203F">
        <w:rPr>
          <w:rFonts w:ascii="Arial" w:eastAsia="Calibri" w:hAnsi="Arial" w:cs="Arial"/>
          <w:b/>
          <w:bCs/>
          <w:sz w:val="20"/>
          <w:szCs w:val="20"/>
          <w:lang w:eastAsia="en-US"/>
        </w:rPr>
        <w:br/>
      </w:r>
      <w:r w:rsidRPr="00A3522C">
        <w:rPr>
          <w:rFonts w:ascii="Arial" w:eastAsia="Calibri" w:hAnsi="Arial" w:cs="Arial"/>
          <w:b/>
          <w:bCs/>
          <w:color w:val="000000"/>
          <w:sz w:val="20"/>
          <w:szCs w:val="20"/>
          <w:lang w:eastAsia="en-US"/>
        </w:rPr>
        <w:t>dla WĘGLOKOKS KRAJ Spółka z o.o. KWK Bobrek – Piekary Ruch Bobrek</w:t>
      </w:r>
    </w:p>
    <w:bookmarkEnd w:id="2"/>
    <w:p w14:paraId="2C69F151"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775B688B" w14:textId="77777777" w:rsidR="00CA4CCA" w:rsidRPr="0060471E" w:rsidRDefault="00CA4CCA" w:rsidP="00CA4CCA">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1 i 3</w:t>
      </w:r>
      <w:r w:rsidRPr="00C247A0">
        <w:rPr>
          <w:rFonts w:ascii="Arial" w:hAnsi="Arial" w:cs="Arial"/>
          <w:b/>
          <w:sz w:val="20"/>
          <w:szCs w:val="20"/>
        </w:rPr>
        <w:t xml:space="preserve"> do SIWZ.</w:t>
      </w:r>
    </w:p>
    <w:p w14:paraId="08C69E93" w14:textId="77777777" w:rsidR="00CA4CCA" w:rsidRDefault="00CA4CCA" w:rsidP="0093190D">
      <w:pPr>
        <w:numPr>
          <w:ilvl w:val="0"/>
          <w:numId w:val="1"/>
        </w:numPr>
        <w:tabs>
          <w:tab w:val="clear" w:pos="880"/>
        </w:tabs>
        <w:ind w:left="567" w:hanging="283"/>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14:paraId="46BE2D77" w14:textId="77777777" w:rsidR="0093190D" w:rsidRPr="0093190D" w:rsidRDefault="0093190D" w:rsidP="0093190D">
      <w:pPr>
        <w:ind w:left="567"/>
        <w:jc w:val="both"/>
        <w:rPr>
          <w:rFonts w:ascii="Arial" w:hAnsi="Arial" w:cs="Arial"/>
          <w:sz w:val="20"/>
          <w:szCs w:val="20"/>
        </w:rPr>
      </w:pPr>
    </w:p>
    <w:p w14:paraId="08E313B0" w14:textId="34101989" w:rsidR="00CA4CCA" w:rsidRDefault="00CA4CCA" w:rsidP="006F6972">
      <w:pPr>
        <w:numPr>
          <w:ilvl w:val="0"/>
          <w:numId w:val="4"/>
        </w:numPr>
        <w:suppressAutoHyphens w:val="0"/>
        <w:ind w:left="284" w:hanging="568"/>
        <w:jc w:val="both"/>
        <w:rPr>
          <w:rFonts w:ascii="Arial" w:hAnsi="Arial" w:cs="Arial"/>
          <w:b/>
          <w:sz w:val="20"/>
          <w:szCs w:val="20"/>
        </w:rPr>
      </w:pPr>
      <w:r w:rsidRPr="00CA4CCA">
        <w:rPr>
          <w:rFonts w:ascii="Arial" w:hAnsi="Arial" w:cs="Arial"/>
          <w:b/>
          <w:sz w:val="20"/>
          <w:szCs w:val="20"/>
        </w:rPr>
        <w:t>Termin wykonania zamówienia i warunki gwarancji</w:t>
      </w:r>
      <w:r w:rsidR="006F6972">
        <w:rPr>
          <w:rFonts w:ascii="Arial" w:hAnsi="Arial" w:cs="Arial"/>
          <w:b/>
          <w:sz w:val="20"/>
          <w:szCs w:val="20"/>
        </w:rPr>
        <w:t>.</w:t>
      </w:r>
    </w:p>
    <w:p w14:paraId="68B05F9A" w14:textId="77777777" w:rsidR="006F6972" w:rsidRPr="006F6972" w:rsidRDefault="006F6972" w:rsidP="006F6972">
      <w:pPr>
        <w:suppressAutoHyphens w:val="0"/>
        <w:jc w:val="both"/>
        <w:rPr>
          <w:rFonts w:ascii="Arial" w:hAnsi="Arial" w:cs="Arial"/>
          <w:b/>
          <w:sz w:val="6"/>
          <w:szCs w:val="6"/>
        </w:rPr>
      </w:pPr>
    </w:p>
    <w:p w14:paraId="0A76F82B" w14:textId="61962227" w:rsidR="00CA4CCA" w:rsidRPr="00386D44" w:rsidRDefault="00CA4CCA" w:rsidP="00386D44">
      <w:pPr>
        <w:numPr>
          <w:ilvl w:val="0"/>
          <w:numId w:val="17"/>
        </w:numPr>
        <w:ind w:left="567" w:hanging="283"/>
        <w:jc w:val="both"/>
        <w:rPr>
          <w:rFonts w:ascii="Arial" w:hAnsi="Arial" w:cs="Arial"/>
          <w:szCs w:val="20"/>
        </w:rPr>
      </w:pPr>
      <w:r w:rsidRPr="00853551">
        <w:rPr>
          <w:rFonts w:ascii="Arial" w:hAnsi="Arial" w:cs="Arial"/>
          <w:sz w:val="20"/>
          <w:szCs w:val="20"/>
        </w:rPr>
        <w:t>Wymagany termin wykonania zamówienia</w:t>
      </w:r>
      <w:r w:rsidRPr="00386D44">
        <w:rPr>
          <w:rFonts w:ascii="Arial" w:hAnsi="Arial" w:cs="Arial"/>
          <w:sz w:val="20"/>
          <w:szCs w:val="20"/>
        </w:rPr>
        <w:t xml:space="preserve">: </w:t>
      </w:r>
      <w:r w:rsidR="005F24F5" w:rsidRPr="00386D44">
        <w:rPr>
          <w:rFonts w:ascii="Arial" w:hAnsi="Arial" w:cs="Arial"/>
          <w:b/>
          <w:bCs/>
          <w:sz w:val="20"/>
          <w:szCs w:val="20"/>
        </w:rPr>
        <w:t>do</w:t>
      </w:r>
      <w:r w:rsidR="005F24F5" w:rsidRPr="00386D44">
        <w:rPr>
          <w:rFonts w:ascii="Arial" w:hAnsi="Arial" w:cs="Arial"/>
          <w:sz w:val="20"/>
          <w:szCs w:val="20"/>
        </w:rPr>
        <w:t xml:space="preserve"> </w:t>
      </w:r>
      <w:r w:rsidR="005C0088" w:rsidRPr="00386D44">
        <w:rPr>
          <w:rFonts w:ascii="Arial" w:hAnsi="Arial" w:cs="Arial"/>
          <w:b/>
          <w:bCs/>
          <w:sz w:val="20"/>
          <w:szCs w:val="20"/>
        </w:rPr>
        <w:t>4</w:t>
      </w:r>
      <w:r w:rsidR="005A3301" w:rsidRPr="00386D44">
        <w:rPr>
          <w:rFonts w:ascii="Arial" w:hAnsi="Arial" w:cs="Arial"/>
          <w:b/>
          <w:sz w:val="20"/>
          <w:szCs w:val="20"/>
        </w:rPr>
        <w:t xml:space="preserve"> tygodni</w:t>
      </w:r>
      <w:r w:rsidRPr="00386D44">
        <w:rPr>
          <w:rFonts w:ascii="Arial" w:hAnsi="Arial" w:cs="Arial"/>
          <w:b/>
          <w:sz w:val="20"/>
          <w:szCs w:val="20"/>
        </w:rPr>
        <w:t xml:space="preserve"> od daty zawarcia umowy</w:t>
      </w:r>
      <w:r w:rsidR="005C0088" w:rsidRPr="00386D44">
        <w:rPr>
          <w:rFonts w:ascii="Arial" w:hAnsi="Arial" w:cs="Arial"/>
          <w:b/>
          <w:sz w:val="20"/>
          <w:szCs w:val="20"/>
        </w:rPr>
        <w:t xml:space="preserve"> lecz</w:t>
      </w:r>
      <w:r w:rsidR="00386D44">
        <w:rPr>
          <w:rFonts w:ascii="Arial" w:hAnsi="Arial" w:cs="Arial"/>
          <w:b/>
          <w:sz w:val="20"/>
          <w:szCs w:val="20"/>
        </w:rPr>
        <w:t xml:space="preserve"> </w:t>
      </w:r>
      <w:r w:rsidR="00386D44">
        <w:rPr>
          <w:rFonts w:ascii="Arial" w:hAnsi="Arial" w:cs="Arial"/>
          <w:b/>
          <w:sz w:val="20"/>
          <w:szCs w:val="20"/>
        </w:rPr>
        <w:br/>
      </w:r>
      <w:r w:rsidR="005C0088" w:rsidRPr="00386D44">
        <w:rPr>
          <w:rFonts w:ascii="Arial" w:hAnsi="Arial" w:cs="Arial"/>
          <w:b/>
          <w:sz w:val="20"/>
          <w:szCs w:val="20"/>
        </w:rPr>
        <w:t>nie później niż do 30.12.2020 r.</w:t>
      </w:r>
    </w:p>
    <w:p w14:paraId="111B4A10" w14:textId="57A91DD7" w:rsidR="00CA4CCA" w:rsidRPr="00386D44" w:rsidRDefault="00CA4CCA" w:rsidP="007325EB">
      <w:pPr>
        <w:numPr>
          <w:ilvl w:val="0"/>
          <w:numId w:val="17"/>
        </w:numPr>
        <w:ind w:left="567" w:hanging="283"/>
        <w:jc w:val="both"/>
        <w:rPr>
          <w:rFonts w:ascii="Arial" w:hAnsi="Arial" w:cs="Arial"/>
          <w:b/>
          <w:color w:val="FF0000"/>
          <w:sz w:val="20"/>
          <w:szCs w:val="20"/>
        </w:rPr>
      </w:pPr>
      <w:r w:rsidRPr="00C2358D">
        <w:rPr>
          <w:rFonts w:ascii="Arial" w:hAnsi="Arial" w:cs="Arial"/>
          <w:sz w:val="20"/>
          <w:szCs w:val="20"/>
        </w:rPr>
        <w:t xml:space="preserve">Wymagany okres gwarancji na przedmiot zamówienia: </w:t>
      </w:r>
      <w:bookmarkStart w:id="3" w:name="_Hlk51825944"/>
      <w:r w:rsidRPr="00386D44">
        <w:rPr>
          <w:rFonts w:ascii="Arial" w:hAnsi="Arial" w:cs="Arial"/>
          <w:b/>
          <w:sz w:val="20"/>
          <w:szCs w:val="20"/>
        </w:rPr>
        <w:t xml:space="preserve">minimum </w:t>
      </w:r>
      <w:r w:rsidR="005A3301" w:rsidRPr="00386D44">
        <w:rPr>
          <w:rFonts w:ascii="Arial" w:hAnsi="Arial" w:cs="Arial"/>
          <w:b/>
          <w:sz w:val="20"/>
          <w:szCs w:val="20"/>
        </w:rPr>
        <w:t>24</w:t>
      </w:r>
      <w:r w:rsidRPr="00386D44">
        <w:rPr>
          <w:rFonts w:ascii="Arial" w:hAnsi="Arial" w:cs="Arial"/>
          <w:b/>
          <w:sz w:val="20"/>
          <w:szCs w:val="20"/>
        </w:rPr>
        <w:t xml:space="preserve"> miesi</w:t>
      </w:r>
      <w:r w:rsidR="005A3301" w:rsidRPr="00386D44">
        <w:rPr>
          <w:rFonts w:ascii="Arial" w:hAnsi="Arial" w:cs="Arial"/>
          <w:b/>
          <w:sz w:val="20"/>
          <w:szCs w:val="20"/>
        </w:rPr>
        <w:t>ące</w:t>
      </w:r>
      <w:r w:rsidRPr="00386D44">
        <w:rPr>
          <w:rFonts w:ascii="Arial" w:hAnsi="Arial" w:cs="Arial"/>
          <w:b/>
          <w:sz w:val="20"/>
          <w:szCs w:val="20"/>
        </w:rPr>
        <w:t xml:space="preserve"> licząc od daty </w:t>
      </w:r>
      <w:r w:rsidR="00903115" w:rsidRPr="00386D44">
        <w:rPr>
          <w:rFonts w:ascii="Arial" w:hAnsi="Arial" w:cs="Arial"/>
          <w:b/>
          <w:sz w:val="20"/>
          <w:szCs w:val="20"/>
        </w:rPr>
        <w:t>uruchomienia na dole kopalni,</w:t>
      </w:r>
      <w:r w:rsidR="00903115" w:rsidRPr="00386D44">
        <w:rPr>
          <w:rFonts w:ascii="Arial" w:hAnsi="Arial" w:cs="Arial"/>
          <w:sz w:val="20"/>
          <w:szCs w:val="20"/>
        </w:rPr>
        <w:t xml:space="preserve"> </w:t>
      </w:r>
      <w:r w:rsidR="00903115" w:rsidRPr="00386D44">
        <w:rPr>
          <w:rFonts w:ascii="Arial" w:hAnsi="Arial" w:cs="Arial"/>
          <w:b/>
          <w:bCs/>
          <w:sz w:val="20"/>
          <w:szCs w:val="20"/>
        </w:rPr>
        <w:t xml:space="preserve">na podstawie daty </w:t>
      </w:r>
      <w:r w:rsidR="00903115" w:rsidRPr="00386D44">
        <w:rPr>
          <w:rFonts w:ascii="Arial" w:hAnsi="Arial" w:cs="Arial"/>
          <w:b/>
          <w:bCs/>
          <w:iCs/>
          <w:sz w:val="20"/>
          <w:szCs w:val="20"/>
        </w:rPr>
        <w:t xml:space="preserve">Protokołu odbioru końcowego </w:t>
      </w:r>
      <w:r w:rsidR="00944FF2" w:rsidRPr="00386D44">
        <w:rPr>
          <w:rFonts w:ascii="Arial" w:hAnsi="Arial" w:cs="Arial"/>
          <w:b/>
          <w:bCs/>
          <w:iCs/>
          <w:sz w:val="20"/>
          <w:szCs w:val="20"/>
        </w:rPr>
        <w:t xml:space="preserve">lub minimum 25 miesięcy od daty podpisania Protokołu kompletności dostawy w zależności </w:t>
      </w:r>
      <w:r w:rsidR="00386D44" w:rsidRPr="00386D44">
        <w:rPr>
          <w:rFonts w:ascii="Arial" w:hAnsi="Arial" w:cs="Arial"/>
          <w:b/>
          <w:bCs/>
          <w:iCs/>
          <w:sz w:val="20"/>
          <w:szCs w:val="20"/>
        </w:rPr>
        <w:br/>
      </w:r>
      <w:r w:rsidR="00944FF2" w:rsidRPr="00386D44">
        <w:rPr>
          <w:rFonts w:ascii="Arial" w:hAnsi="Arial" w:cs="Arial"/>
          <w:b/>
          <w:bCs/>
          <w:iCs/>
          <w:sz w:val="20"/>
          <w:szCs w:val="20"/>
        </w:rPr>
        <w:t>co nastąpi wcześniej</w:t>
      </w:r>
      <w:r w:rsidR="00DE0932" w:rsidRPr="00386D44">
        <w:rPr>
          <w:rFonts w:ascii="Arial" w:hAnsi="Arial" w:cs="Arial"/>
          <w:b/>
          <w:sz w:val="20"/>
          <w:szCs w:val="20"/>
        </w:rPr>
        <w:t>.</w:t>
      </w:r>
    </w:p>
    <w:bookmarkEnd w:id="3"/>
    <w:p w14:paraId="5EF50361" w14:textId="0B76C820" w:rsidR="00CA4CCA" w:rsidRPr="00386D44" w:rsidRDefault="00CA4CCA" w:rsidP="0093190D">
      <w:pPr>
        <w:numPr>
          <w:ilvl w:val="0"/>
          <w:numId w:val="17"/>
        </w:numPr>
        <w:ind w:left="567" w:hanging="283"/>
        <w:rPr>
          <w:rFonts w:ascii="Arial" w:hAnsi="Arial" w:cs="Arial"/>
          <w:sz w:val="20"/>
          <w:szCs w:val="20"/>
        </w:rPr>
      </w:pPr>
      <w:r w:rsidRPr="00386D44">
        <w:rPr>
          <w:rFonts w:ascii="Arial" w:hAnsi="Arial" w:cs="Arial"/>
          <w:sz w:val="20"/>
          <w:szCs w:val="20"/>
        </w:rPr>
        <w:t xml:space="preserve">Pozostałe wymagania gwarancji określono </w:t>
      </w:r>
      <w:r w:rsidRPr="00386D44">
        <w:rPr>
          <w:rFonts w:ascii="Arial" w:hAnsi="Arial" w:cs="Arial"/>
          <w:b/>
          <w:sz w:val="20"/>
          <w:szCs w:val="20"/>
        </w:rPr>
        <w:t xml:space="preserve">w części </w:t>
      </w:r>
      <w:r w:rsidR="001C6533" w:rsidRPr="00386D44">
        <w:rPr>
          <w:rFonts w:ascii="Arial" w:hAnsi="Arial" w:cs="Arial"/>
          <w:b/>
          <w:sz w:val="20"/>
          <w:szCs w:val="20"/>
        </w:rPr>
        <w:t>V</w:t>
      </w:r>
      <w:r w:rsidR="000E0CBA" w:rsidRPr="00386D44">
        <w:rPr>
          <w:rFonts w:ascii="Arial" w:hAnsi="Arial" w:cs="Arial"/>
          <w:b/>
          <w:sz w:val="20"/>
          <w:szCs w:val="20"/>
        </w:rPr>
        <w:t>I</w:t>
      </w:r>
      <w:r w:rsidRPr="00386D44">
        <w:rPr>
          <w:rFonts w:ascii="Arial" w:hAnsi="Arial" w:cs="Arial"/>
          <w:b/>
          <w:sz w:val="20"/>
          <w:szCs w:val="20"/>
        </w:rPr>
        <w:t xml:space="preserve"> Załącznika nr 1 do SIWZ.</w:t>
      </w:r>
    </w:p>
    <w:p w14:paraId="788F8996" w14:textId="77777777" w:rsidR="0093190D" w:rsidRPr="006F6972" w:rsidRDefault="0093190D" w:rsidP="0093190D">
      <w:pPr>
        <w:ind w:left="567"/>
        <w:rPr>
          <w:rFonts w:ascii="Arial" w:hAnsi="Arial" w:cs="Arial"/>
          <w:sz w:val="16"/>
          <w:szCs w:val="16"/>
        </w:rPr>
      </w:pPr>
    </w:p>
    <w:p w14:paraId="359E282B" w14:textId="77777777"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Warunki udziału w postępowaniu oraz opis sposobu dokonywania oceny spełnienia tych warunków.</w:t>
      </w:r>
    </w:p>
    <w:p w14:paraId="0F77CA06" w14:textId="77777777" w:rsidR="00A45CB0" w:rsidRPr="003711ED" w:rsidRDefault="00A45CB0" w:rsidP="00A45CB0">
      <w:pPr>
        <w:suppressAutoHyphens w:val="0"/>
        <w:ind w:left="284"/>
        <w:jc w:val="both"/>
        <w:rPr>
          <w:rFonts w:ascii="Arial" w:hAnsi="Arial" w:cs="Arial"/>
          <w:b/>
          <w:sz w:val="6"/>
          <w:szCs w:val="6"/>
          <w:lang w:eastAsia="pl-PL"/>
        </w:rPr>
      </w:pPr>
    </w:p>
    <w:p w14:paraId="018DF7D7" w14:textId="22674A9C" w:rsidR="00A45CB0" w:rsidRDefault="00A45CB0" w:rsidP="003711ED">
      <w:pPr>
        <w:suppressAutoHyphens w:val="0"/>
        <w:ind w:firstLine="284"/>
        <w:jc w:val="both"/>
        <w:rPr>
          <w:rFonts w:ascii="Arial" w:hAnsi="Arial" w:cs="Arial"/>
          <w:sz w:val="20"/>
          <w:szCs w:val="20"/>
          <w:lang w:eastAsia="pl-PL"/>
        </w:rPr>
      </w:pPr>
      <w:r w:rsidRPr="00A45CB0">
        <w:rPr>
          <w:rFonts w:ascii="Arial" w:hAnsi="Arial" w:cs="Arial"/>
          <w:sz w:val="20"/>
          <w:szCs w:val="20"/>
          <w:lang w:eastAsia="pl-PL"/>
        </w:rPr>
        <w:t>O zamówienie mogą ubiegać się Wykonawcy, którzy spełniają warunki dotyczące:</w:t>
      </w:r>
    </w:p>
    <w:p w14:paraId="6FA60E0C" w14:textId="77777777" w:rsidR="003711ED" w:rsidRPr="003711ED" w:rsidRDefault="003711ED" w:rsidP="003711ED">
      <w:pPr>
        <w:suppressAutoHyphens w:val="0"/>
        <w:ind w:firstLine="284"/>
        <w:jc w:val="both"/>
        <w:rPr>
          <w:rFonts w:ascii="Arial" w:hAnsi="Arial" w:cs="Arial"/>
          <w:sz w:val="6"/>
          <w:szCs w:val="6"/>
          <w:lang w:eastAsia="pl-PL"/>
        </w:rPr>
      </w:pPr>
    </w:p>
    <w:p w14:paraId="3E69944D" w14:textId="4BEA940E" w:rsidR="00032F50" w:rsidRDefault="00A45CB0" w:rsidP="00EB36EB">
      <w:pPr>
        <w:numPr>
          <w:ilvl w:val="0"/>
          <w:numId w:val="50"/>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Posiadania wiedzy i doświadczenia</w:t>
      </w:r>
      <w:r w:rsidR="00032F50">
        <w:rPr>
          <w:rFonts w:ascii="Arial" w:hAnsi="Arial" w:cs="Arial"/>
          <w:color w:val="000000"/>
          <w:sz w:val="20"/>
          <w:szCs w:val="20"/>
          <w:lang w:eastAsia="pl-PL"/>
        </w:rPr>
        <w:t xml:space="preserve">, </w:t>
      </w:r>
      <w:r w:rsidR="00032F50" w:rsidRPr="00032F50">
        <w:rPr>
          <w:rFonts w:ascii="Arial" w:hAnsi="Arial" w:cs="Arial"/>
          <w:color w:val="000000"/>
          <w:sz w:val="20"/>
          <w:szCs w:val="20"/>
          <w:lang w:eastAsia="pl-PL"/>
        </w:rPr>
        <w:t>to znaczy:</w:t>
      </w:r>
    </w:p>
    <w:p w14:paraId="013ECDEF" w14:textId="77777777" w:rsidR="00F57637" w:rsidRPr="00F57637" w:rsidRDefault="00F57637" w:rsidP="00F57637">
      <w:pPr>
        <w:suppressAutoHyphens w:val="0"/>
        <w:ind w:left="360"/>
        <w:jc w:val="both"/>
        <w:rPr>
          <w:rFonts w:ascii="Arial" w:hAnsi="Arial" w:cs="Arial"/>
          <w:color w:val="000000"/>
          <w:sz w:val="6"/>
          <w:szCs w:val="6"/>
          <w:lang w:eastAsia="pl-PL"/>
        </w:rPr>
      </w:pPr>
    </w:p>
    <w:p w14:paraId="3732D3D5" w14:textId="55ABF86F" w:rsidR="00F57637" w:rsidRPr="000C1591" w:rsidRDefault="000D037B" w:rsidP="00625E09">
      <w:pPr>
        <w:autoSpaceDE w:val="0"/>
        <w:autoSpaceDN w:val="0"/>
        <w:adjustRightInd w:val="0"/>
        <w:ind w:left="567"/>
        <w:jc w:val="both"/>
        <w:rPr>
          <w:rFonts w:ascii="Arial" w:eastAsia="Calibri" w:hAnsi="Arial" w:cs="Arial"/>
          <w:b/>
          <w:bCs/>
          <w:sz w:val="20"/>
          <w:szCs w:val="20"/>
          <w:lang w:eastAsia="en-US"/>
        </w:rPr>
      </w:pPr>
      <w:r w:rsidRPr="00A65499">
        <w:rPr>
          <w:rFonts w:ascii="Arial" w:hAnsi="Arial" w:cs="Arial"/>
          <w:sz w:val="20"/>
          <w:szCs w:val="20"/>
        </w:rPr>
        <w:t>w okresie ostatnich 3 lat przed upływem terminu składania ofert, a jeżeli okres prowadzenia działalności jest krótszy - w tym okresie, wykonali/wykonują, (a w przypadku świadczeń okresowych lub ciągłych również wykonywanych)</w:t>
      </w:r>
      <w:r w:rsidRPr="00A65499">
        <w:rPr>
          <w:rFonts w:ascii="Arial" w:hAnsi="Arial" w:cs="Arial"/>
          <w:iCs/>
          <w:sz w:val="20"/>
          <w:szCs w:val="20"/>
        </w:rPr>
        <w:t xml:space="preserve"> </w:t>
      </w:r>
      <w:r w:rsidRPr="00A65499">
        <w:rPr>
          <w:rFonts w:ascii="Arial" w:hAnsi="Arial" w:cs="Arial"/>
          <w:b/>
          <w:iCs/>
          <w:sz w:val="20"/>
          <w:szCs w:val="20"/>
        </w:rPr>
        <w:t xml:space="preserve">co najmniej </w:t>
      </w:r>
      <w:r w:rsidR="00625E09" w:rsidRPr="00A65499">
        <w:rPr>
          <w:rFonts w:ascii="Arial" w:hAnsi="Arial" w:cs="Arial"/>
          <w:b/>
          <w:iCs/>
          <w:sz w:val="20"/>
          <w:szCs w:val="20"/>
        </w:rPr>
        <w:t>jedną</w:t>
      </w:r>
      <w:r w:rsidRPr="00A65499">
        <w:rPr>
          <w:rFonts w:ascii="Arial" w:hAnsi="Arial" w:cs="Arial"/>
          <w:b/>
          <w:iCs/>
          <w:sz w:val="20"/>
          <w:szCs w:val="20"/>
        </w:rPr>
        <w:t xml:space="preserve"> dostaw</w:t>
      </w:r>
      <w:r w:rsidR="00625E09" w:rsidRPr="00A65499">
        <w:rPr>
          <w:rFonts w:ascii="Arial" w:hAnsi="Arial" w:cs="Arial"/>
          <w:b/>
          <w:iCs/>
          <w:sz w:val="20"/>
          <w:szCs w:val="20"/>
        </w:rPr>
        <w:t>ę</w:t>
      </w:r>
      <w:r w:rsidRPr="00A65499">
        <w:rPr>
          <w:rFonts w:ascii="Arial" w:hAnsi="Arial" w:cs="Arial"/>
          <w:iCs/>
          <w:sz w:val="20"/>
          <w:szCs w:val="20"/>
        </w:rPr>
        <w:t xml:space="preserve"> </w:t>
      </w:r>
      <w:r w:rsidR="00625E09" w:rsidRPr="00A65499">
        <w:rPr>
          <w:rFonts w:ascii="Arial" w:hAnsi="Arial" w:cs="Arial"/>
          <w:sz w:val="20"/>
          <w:szCs w:val="20"/>
          <w:lang w:eastAsia="pl-PL"/>
        </w:rPr>
        <w:t xml:space="preserve">w zakresie niezbędnym </w:t>
      </w:r>
      <w:r w:rsidR="00625E09" w:rsidRPr="00A65499">
        <w:rPr>
          <w:rFonts w:ascii="Arial" w:hAnsi="Arial" w:cs="Arial"/>
          <w:sz w:val="20"/>
          <w:szCs w:val="20"/>
          <w:lang w:eastAsia="pl-PL"/>
        </w:rPr>
        <w:br/>
        <w:t xml:space="preserve">do wykazania spełniania warunku wiedzy </w:t>
      </w:r>
      <w:r w:rsidR="00625E09" w:rsidRPr="00A65499">
        <w:rPr>
          <w:rFonts w:ascii="Arial" w:hAnsi="Arial" w:cs="Arial"/>
          <w:sz w:val="20"/>
          <w:szCs w:val="20"/>
        </w:rPr>
        <w:t xml:space="preserve">czyli </w:t>
      </w:r>
      <w:r w:rsidR="00625E09" w:rsidRPr="00A65499">
        <w:rPr>
          <w:rFonts w:ascii="Arial" w:hAnsi="Arial" w:cs="Arial"/>
          <w:b/>
          <w:bCs/>
          <w:sz w:val="20"/>
          <w:szCs w:val="20"/>
        </w:rPr>
        <w:t>dostawę</w:t>
      </w:r>
      <w:r w:rsidR="00625E09" w:rsidRPr="00A65499">
        <w:rPr>
          <w:rFonts w:ascii="Arial" w:hAnsi="Arial" w:cs="Arial"/>
          <w:sz w:val="20"/>
          <w:szCs w:val="20"/>
        </w:rPr>
        <w:t xml:space="preserve"> </w:t>
      </w:r>
      <w:r w:rsidR="00625E09" w:rsidRPr="00A65499">
        <w:rPr>
          <w:rFonts w:ascii="Arial" w:eastAsia="Calibri" w:hAnsi="Arial" w:cs="Arial"/>
          <w:b/>
          <w:bCs/>
          <w:color w:val="000000"/>
          <w:sz w:val="20"/>
          <w:szCs w:val="20"/>
          <w:lang w:eastAsia="en-US"/>
        </w:rPr>
        <w:t xml:space="preserve">agregatu sprężarkowego </w:t>
      </w:r>
      <w:r w:rsidR="00625E09" w:rsidRPr="000C1591">
        <w:rPr>
          <w:rFonts w:ascii="Arial" w:eastAsia="Calibri" w:hAnsi="Arial" w:cs="Arial"/>
          <w:b/>
          <w:bCs/>
          <w:sz w:val="20"/>
          <w:szCs w:val="20"/>
          <w:lang w:eastAsia="en-US"/>
        </w:rPr>
        <w:t>o mocy</w:t>
      </w:r>
      <w:r w:rsidR="000C1591" w:rsidRPr="000C1591">
        <w:rPr>
          <w:rFonts w:ascii="Arial" w:eastAsia="Calibri" w:hAnsi="Arial" w:cs="Arial"/>
          <w:b/>
          <w:bCs/>
          <w:sz w:val="20"/>
          <w:szCs w:val="20"/>
          <w:lang w:eastAsia="en-US"/>
        </w:rPr>
        <w:t xml:space="preserve"> </w:t>
      </w:r>
      <w:r w:rsidR="000C1591">
        <w:rPr>
          <w:rFonts w:ascii="Arial" w:eastAsia="Calibri" w:hAnsi="Arial" w:cs="Arial"/>
          <w:b/>
          <w:bCs/>
          <w:sz w:val="20"/>
          <w:szCs w:val="20"/>
          <w:lang w:eastAsia="en-US"/>
        </w:rPr>
        <w:br/>
      </w:r>
      <w:r w:rsidR="000C1591" w:rsidRPr="000C1591">
        <w:rPr>
          <w:rFonts w:ascii="Arial" w:eastAsia="Calibri" w:hAnsi="Arial" w:cs="Arial"/>
          <w:b/>
          <w:bCs/>
          <w:sz w:val="20"/>
          <w:szCs w:val="20"/>
          <w:lang w:eastAsia="en-US"/>
        </w:rPr>
        <w:t>min.</w:t>
      </w:r>
      <w:r w:rsidR="00625E09" w:rsidRPr="000C1591">
        <w:rPr>
          <w:rFonts w:ascii="Arial" w:eastAsia="Calibri" w:hAnsi="Arial" w:cs="Arial"/>
          <w:b/>
          <w:bCs/>
          <w:sz w:val="20"/>
          <w:szCs w:val="20"/>
          <w:lang w:eastAsia="en-US"/>
        </w:rPr>
        <w:t xml:space="preserve"> 75 kW</w:t>
      </w:r>
    </w:p>
    <w:p w14:paraId="22921120" w14:textId="1930BC11" w:rsidR="00F57637" w:rsidRPr="00F57637" w:rsidRDefault="00F57637" w:rsidP="00302E7E">
      <w:pPr>
        <w:autoSpaceDE w:val="0"/>
        <w:autoSpaceDN w:val="0"/>
        <w:adjustRightInd w:val="0"/>
        <w:ind w:firstLine="567"/>
        <w:rPr>
          <w:rFonts w:ascii="Arial" w:hAnsi="Arial" w:cs="Arial"/>
          <w:b/>
          <w:bCs/>
          <w:color w:val="FF0000"/>
          <w:sz w:val="6"/>
          <w:szCs w:val="6"/>
          <w:lang w:eastAsia="pl-PL"/>
        </w:rPr>
      </w:pPr>
    </w:p>
    <w:p w14:paraId="6DD27700" w14:textId="68E7E03A" w:rsidR="00A45CB0" w:rsidRPr="00F57637" w:rsidRDefault="00A45CB0" w:rsidP="00401E27">
      <w:pPr>
        <w:pStyle w:val="Akapitzlist"/>
        <w:numPr>
          <w:ilvl w:val="0"/>
          <w:numId w:val="89"/>
        </w:numPr>
        <w:autoSpaceDE w:val="0"/>
        <w:autoSpaceDN w:val="0"/>
        <w:adjustRightInd w:val="0"/>
        <w:ind w:left="567" w:hanging="283"/>
        <w:jc w:val="both"/>
        <w:rPr>
          <w:rFonts w:ascii="Arial" w:hAnsi="Arial" w:cs="Arial"/>
          <w:sz w:val="20"/>
          <w:szCs w:val="20"/>
        </w:rPr>
      </w:pPr>
      <w:r w:rsidRPr="00F57637">
        <w:rPr>
          <w:rFonts w:ascii="Arial" w:hAnsi="Arial" w:cs="Arial"/>
          <w:bCs/>
          <w:sz w:val="20"/>
          <w:szCs w:val="20"/>
        </w:rPr>
        <w:t xml:space="preserve">Posiadania </w:t>
      </w:r>
      <w:r w:rsidRPr="00F57637">
        <w:rPr>
          <w:rFonts w:ascii="Arial" w:hAnsi="Arial" w:cs="Arial"/>
          <w:sz w:val="20"/>
          <w:szCs w:val="20"/>
        </w:rPr>
        <w:t xml:space="preserve">uprawnień do wykonywania określonej działalności . </w:t>
      </w:r>
      <w:bookmarkStart w:id="4" w:name="_Hlk13739988"/>
      <w:bookmarkStart w:id="5" w:name="_Hlk29888763"/>
      <w:bookmarkStart w:id="6" w:name="_Hlk32999602"/>
    </w:p>
    <w:bookmarkEnd w:id="4"/>
    <w:bookmarkEnd w:id="5"/>
    <w:bookmarkEnd w:id="6"/>
    <w:p w14:paraId="3E2C3F66" w14:textId="77777777" w:rsidR="00A45CB0" w:rsidRPr="00A45CB0" w:rsidRDefault="00A45CB0" w:rsidP="00401E27">
      <w:pPr>
        <w:numPr>
          <w:ilvl w:val="0"/>
          <w:numId w:val="90"/>
        </w:numPr>
        <w:tabs>
          <w:tab w:val="clear" w:pos="720"/>
        </w:tabs>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Dysponowania potencjałem technicznym i osobami zdolnymi do wykonania zamówienia.</w:t>
      </w:r>
    </w:p>
    <w:p w14:paraId="42890465" w14:textId="7A66E081" w:rsidR="00A45CB0" w:rsidRPr="00A45CB0" w:rsidRDefault="00A45CB0" w:rsidP="00401E27">
      <w:pPr>
        <w:numPr>
          <w:ilvl w:val="0"/>
          <w:numId w:val="90"/>
        </w:numPr>
        <w:suppressAutoHyphens w:val="0"/>
        <w:ind w:left="567" w:hanging="283"/>
        <w:jc w:val="both"/>
        <w:rPr>
          <w:rFonts w:ascii="Arial" w:hAnsi="Arial" w:cs="Arial"/>
          <w:color w:val="000000"/>
          <w:sz w:val="20"/>
          <w:szCs w:val="20"/>
          <w:lang w:eastAsia="pl-PL"/>
        </w:rPr>
      </w:pPr>
      <w:r w:rsidRPr="00A45CB0">
        <w:rPr>
          <w:rFonts w:ascii="Arial" w:hAnsi="Arial" w:cs="Arial"/>
          <w:color w:val="000000"/>
          <w:sz w:val="20"/>
          <w:szCs w:val="20"/>
          <w:lang w:eastAsia="pl-PL"/>
        </w:rPr>
        <w:t>Sytuacji finansowej zapewniającej wykonanie zamówienia</w:t>
      </w:r>
      <w:r w:rsidRPr="00A45CB0">
        <w:rPr>
          <w:rFonts w:ascii="Arial" w:hAnsi="Arial" w:cs="Arial"/>
          <w:b/>
          <w:iCs/>
          <w:color w:val="000000"/>
          <w:sz w:val="20"/>
          <w:szCs w:val="20"/>
          <w:lang w:eastAsia="pl-PL"/>
        </w:rPr>
        <w:t>.</w:t>
      </w:r>
      <w:r w:rsidR="00A92D42">
        <w:rPr>
          <w:rFonts w:ascii="Arial" w:hAnsi="Arial" w:cs="Arial"/>
          <w:b/>
          <w:iCs/>
          <w:color w:val="000000"/>
          <w:sz w:val="20"/>
          <w:szCs w:val="20"/>
          <w:lang w:eastAsia="pl-PL"/>
        </w:rPr>
        <w:t xml:space="preserve"> </w:t>
      </w:r>
    </w:p>
    <w:p w14:paraId="1D7A7674" w14:textId="77777777" w:rsidR="00A45CB0" w:rsidRPr="00A45CB0" w:rsidRDefault="00A45CB0" w:rsidP="00401E27">
      <w:pPr>
        <w:numPr>
          <w:ilvl w:val="0"/>
          <w:numId w:val="90"/>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lastRenderedPageBreak/>
        <w:t xml:space="preserve">Niezalegania z uiszczaniem podatków, opłat lub składek na ubezpieczenie społeczne i zdrowotne </w:t>
      </w:r>
      <w:r w:rsidRPr="00A45CB0">
        <w:rPr>
          <w:rFonts w:ascii="Arial"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7E1EF8DC" w14:textId="77777777" w:rsidR="00A45CB0" w:rsidRPr="00A45CB0" w:rsidRDefault="00A45CB0" w:rsidP="00401E27">
      <w:pPr>
        <w:numPr>
          <w:ilvl w:val="0"/>
          <w:numId w:val="90"/>
        </w:numPr>
        <w:suppressAutoHyphens w:val="0"/>
        <w:ind w:left="567" w:hanging="283"/>
        <w:jc w:val="both"/>
        <w:rPr>
          <w:rFonts w:ascii="Arial" w:hAnsi="Arial" w:cs="Arial"/>
          <w:sz w:val="20"/>
          <w:szCs w:val="20"/>
          <w:lang w:eastAsia="pl-PL"/>
        </w:rPr>
      </w:pPr>
      <w:r w:rsidRPr="00A45CB0">
        <w:rPr>
          <w:rFonts w:ascii="Arial" w:hAnsi="Arial" w:cs="Arial"/>
          <w:sz w:val="20"/>
          <w:szCs w:val="20"/>
          <w:lang w:eastAsia="pl-PL"/>
        </w:rPr>
        <w:t>Nieznajdowania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053DFD05" w14:textId="77777777" w:rsidR="00A45CB0" w:rsidRPr="003711ED" w:rsidRDefault="00A45CB0" w:rsidP="00A45CB0">
      <w:pPr>
        <w:suppressAutoHyphens w:val="0"/>
        <w:jc w:val="both"/>
        <w:rPr>
          <w:rFonts w:ascii="Arial" w:hAnsi="Arial" w:cs="Arial"/>
          <w:sz w:val="16"/>
          <w:szCs w:val="16"/>
          <w:lang w:eastAsia="pl-PL"/>
        </w:rPr>
      </w:pPr>
    </w:p>
    <w:p w14:paraId="36206E47" w14:textId="2DFB4AFB" w:rsidR="005F24F5" w:rsidRDefault="00A45CB0" w:rsidP="00A45CB0">
      <w:pPr>
        <w:suppressAutoHyphens w:val="0"/>
        <w:ind w:left="284"/>
        <w:jc w:val="both"/>
        <w:rPr>
          <w:rFonts w:ascii="Arial" w:hAnsi="Arial" w:cs="Arial"/>
          <w:b/>
          <w:bCs/>
          <w:i/>
          <w:sz w:val="20"/>
          <w:szCs w:val="20"/>
          <w:lang w:eastAsia="pl-PL"/>
        </w:rPr>
      </w:pPr>
      <w:r w:rsidRPr="00A45CB0">
        <w:rPr>
          <w:rFonts w:ascii="Arial" w:hAnsi="Arial" w:cs="Arial"/>
          <w:b/>
          <w:i/>
          <w:sz w:val="20"/>
          <w:szCs w:val="20"/>
          <w:lang w:eastAsia="pl-PL"/>
        </w:rPr>
        <w:t xml:space="preserve">Ocena warunków spełnienia </w:t>
      </w:r>
      <w:r w:rsidRPr="00A45CB0">
        <w:rPr>
          <w:rFonts w:ascii="Arial" w:hAnsi="Arial" w:cs="Arial"/>
          <w:b/>
          <w:bCs/>
          <w:i/>
          <w:sz w:val="20"/>
          <w:szCs w:val="20"/>
          <w:lang w:eastAsia="pl-PL"/>
        </w:rPr>
        <w:t xml:space="preserve">udziału w postępowaniu zostanie dokonana metodą spełnia / </w:t>
      </w:r>
      <w:r w:rsidR="001E639C">
        <w:rPr>
          <w:rFonts w:ascii="Arial" w:hAnsi="Arial" w:cs="Arial"/>
          <w:b/>
          <w:bCs/>
          <w:i/>
          <w:sz w:val="20"/>
          <w:szCs w:val="20"/>
          <w:lang w:eastAsia="pl-PL"/>
        </w:rPr>
        <w:br/>
      </w:r>
      <w:r w:rsidRPr="00A45CB0">
        <w:rPr>
          <w:rFonts w:ascii="Arial" w:hAnsi="Arial" w:cs="Arial"/>
          <w:b/>
          <w:bCs/>
          <w:i/>
          <w:sz w:val="20"/>
          <w:szCs w:val="20"/>
          <w:lang w:eastAsia="pl-PL"/>
        </w:rPr>
        <w:t xml:space="preserve">nie spełnia na podstawie złożonych przez Wykonawców, a wymaganych przez Zamawiającego dokumentów. </w:t>
      </w:r>
    </w:p>
    <w:p w14:paraId="36DA4865" w14:textId="77777777" w:rsidR="00DE0932" w:rsidRPr="00AE63FC" w:rsidRDefault="00DE0932" w:rsidP="00A45CB0">
      <w:pPr>
        <w:suppressAutoHyphens w:val="0"/>
        <w:ind w:left="284"/>
        <w:jc w:val="both"/>
        <w:rPr>
          <w:rFonts w:ascii="Arial" w:hAnsi="Arial" w:cs="Arial"/>
          <w:b/>
          <w:bCs/>
          <w:i/>
          <w:sz w:val="16"/>
          <w:szCs w:val="16"/>
          <w:lang w:eastAsia="pl-PL"/>
        </w:rPr>
      </w:pPr>
    </w:p>
    <w:p w14:paraId="15335BE2" w14:textId="77777777" w:rsidR="00A45CB0" w:rsidRPr="00A45CB0" w:rsidRDefault="00A45CB0" w:rsidP="007325EB">
      <w:pPr>
        <w:numPr>
          <w:ilvl w:val="0"/>
          <w:numId w:val="4"/>
        </w:numPr>
        <w:suppressAutoHyphens w:val="0"/>
        <w:ind w:left="284" w:hanging="568"/>
        <w:jc w:val="both"/>
        <w:rPr>
          <w:rFonts w:ascii="Arial" w:hAnsi="Arial" w:cs="Arial"/>
          <w:b/>
          <w:sz w:val="20"/>
          <w:szCs w:val="20"/>
        </w:rPr>
      </w:pPr>
      <w:r w:rsidRPr="00A45CB0">
        <w:rPr>
          <w:rFonts w:ascii="Arial" w:hAnsi="Arial" w:cs="Arial"/>
          <w:b/>
          <w:sz w:val="20"/>
          <w:szCs w:val="20"/>
          <w:lang w:eastAsia="pl-PL"/>
        </w:rPr>
        <w:t xml:space="preserve">Wykaz dokumentów i oświadczeń wymaganych od Wykonawcy w celu potwierdzenia spełnienia warunków udziału w postępowaniu: </w:t>
      </w:r>
    </w:p>
    <w:p w14:paraId="6E58A884" w14:textId="77777777" w:rsidR="00A45CB0" w:rsidRPr="00AE63FC" w:rsidRDefault="00A45CB0" w:rsidP="00A45CB0">
      <w:pPr>
        <w:suppressAutoHyphens w:val="0"/>
        <w:ind w:left="284"/>
        <w:jc w:val="both"/>
        <w:rPr>
          <w:rFonts w:ascii="Arial" w:hAnsi="Arial" w:cs="Arial"/>
          <w:b/>
          <w:sz w:val="6"/>
          <w:szCs w:val="6"/>
          <w:lang w:eastAsia="pl-PL"/>
        </w:rPr>
      </w:pPr>
    </w:p>
    <w:p w14:paraId="5A45D1BA" w14:textId="77777777" w:rsidR="00A45CB0" w:rsidRPr="00A45CB0" w:rsidRDefault="00A45CB0" w:rsidP="003711ED">
      <w:pPr>
        <w:suppressAutoHyphens w:val="0"/>
        <w:spacing w:line="360" w:lineRule="auto"/>
        <w:ind w:left="284"/>
        <w:jc w:val="both"/>
        <w:rPr>
          <w:rFonts w:ascii="Arial" w:hAnsi="Arial" w:cs="Arial"/>
          <w:b/>
          <w:sz w:val="20"/>
          <w:szCs w:val="20"/>
          <w:u w:val="single"/>
          <w:lang w:eastAsia="pl-PL"/>
        </w:rPr>
      </w:pPr>
      <w:r w:rsidRPr="00A45CB0">
        <w:rPr>
          <w:rFonts w:ascii="Arial" w:hAnsi="Arial" w:cs="Arial"/>
          <w:b/>
          <w:sz w:val="20"/>
          <w:szCs w:val="20"/>
          <w:u w:val="single"/>
          <w:lang w:eastAsia="pl-PL"/>
        </w:rPr>
        <w:t>Zamawiający żąda przedłożenia wraz z ofertą :</w:t>
      </w:r>
    </w:p>
    <w:p w14:paraId="438BBD7D" w14:textId="77777777" w:rsidR="00A45CB0" w:rsidRPr="00A45CB0" w:rsidRDefault="00A45CB0" w:rsidP="00EB36EB">
      <w:pPr>
        <w:numPr>
          <w:ilvl w:val="0"/>
          <w:numId w:val="51"/>
        </w:numPr>
        <w:tabs>
          <w:tab w:val="clear" w:pos="360"/>
        </w:tabs>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Oświadczenia o braku podstaw do wykluczenia i spełnieniu warunków udziału w postępowaniu, złożone na druku Formularza Ofertowego stanowiącego  </w:t>
      </w:r>
      <w:r w:rsidRPr="00A45CB0">
        <w:rPr>
          <w:rFonts w:ascii="Arial" w:hAnsi="Arial" w:cs="Arial"/>
          <w:b/>
          <w:bCs/>
          <w:iCs/>
          <w:sz w:val="20"/>
          <w:szCs w:val="20"/>
          <w:lang w:eastAsia="pl-PL"/>
        </w:rPr>
        <w:t>Załącznik  nr 2</w:t>
      </w:r>
      <w:r w:rsidRPr="00A45CB0">
        <w:rPr>
          <w:rFonts w:ascii="Arial" w:hAnsi="Arial" w:cs="Arial"/>
          <w:b/>
          <w:bCs/>
          <w:sz w:val="20"/>
          <w:szCs w:val="20"/>
          <w:lang w:eastAsia="pl-PL"/>
        </w:rPr>
        <w:t xml:space="preserve"> </w:t>
      </w:r>
      <w:r w:rsidRPr="00A45CB0">
        <w:rPr>
          <w:rFonts w:ascii="Arial" w:hAnsi="Arial" w:cs="Arial"/>
          <w:b/>
          <w:sz w:val="20"/>
          <w:szCs w:val="20"/>
          <w:lang w:eastAsia="pl-PL"/>
        </w:rPr>
        <w:t>do SIWZ.</w:t>
      </w:r>
    </w:p>
    <w:p w14:paraId="62F133FB" w14:textId="1AA285A0" w:rsidR="00986735" w:rsidRPr="00A92D42" w:rsidRDefault="00A92D42" w:rsidP="00EB36EB">
      <w:pPr>
        <w:numPr>
          <w:ilvl w:val="0"/>
          <w:numId w:val="51"/>
        </w:numPr>
        <w:suppressAutoHyphens w:val="0"/>
        <w:autoSpaceDE w:val="0"/>
        <w:autoSpaceDN w:val="0"/>
        <w:adjustRightInd w:val="0"/>
        <w:spacing w:after="60"/>
        <w:ind w:left="567" w:hanging="284"/>
        <w:jc w:val="both"/>
        <w:rPr>
          <w:rFonts w:ascii="Arial" w:hAnsi="Arial" w:cs="Arial"/>
          <w:bCs/>
          <w:sz w:val="20"/>
          <w:szCs w:val="20"/>
          <w:lang w:eastAsia="pl-PL"/>
        </w:rPr>
      </w:pPr>
      <w:r w:rsidRPr="00A92D42">
        <w:rPr>
          <w:rFonts w:ascii="Arial" w:hAnsi="Arial" w:cs="Arial"/>
          <w:bCs/>
          <w:sz w:val="20"/>
          <w:szCs w:val="20"/>
          <w:lang w:eastAsia="pl-PL"/>
        </w:rPr>
        <w:t>W</w:t>
      </w:r>
      <w:r w:rsidR="00986735" w:rsidRPr="00A92D42">
        <w:rPr>
          <w:rFonts w:ascii="Arial" w:hAnsi="Arial" w:cs="Arial"/>
          <w:bCs/>
          <w:sz w:val="20"/>
          <w:szCs w:val="20"/>
          <w:lang w:eastAsia="pl-PL"/>
        </w:rPr>
        <w:t>ykaz</w:t>
      </w:r>
      <w:r w:rsidRPr="00A92D42">
        <w:rPr>
          <w:rFonts w:ascii="Arial" w:hAnsi="Arial" w:cs="Arial"/>
          <w:bCs/>
          <w:sz w:val="20"/>
          <w:szCs w:val="20"/>
          <w:lang w:eastAsia="pl-PL"/>
        </w:rPr>
        <w:t>u</w:t>
      </w:r>
      <w:r w:rsidR="00986735" w:rsidRPr="00A92D42">
        <w:rPr>
          <w:rFonts w:ascii="Arial" w:hAnsi="Arial" w:cs="Arial"/>
          <w:bCs/>
          <w:sz w:val="20"/>
          <w:szCs w:val="20"/>
          <w:lang w:eastAsia="pl-PL"/>
        </w:rPr>
        <w:t xml:space="preserve"> wykonanych dostaw w okresie ostatnich 3 lat przed upływem terminu składania ofert </w:t>
      </w:r>
      <w:r w:rsidR="003A6CB5">
        <w:rPr>
          <w:rFonts w:ascii="Arial" w:hAnsi="Arial" w:cs="Arial"/>
          <w:bCs/>
          <w:sz w:val="20"/>
          <w:szCs w:val="20"/>
          <w:lang w:eastAsia="pl-PL"/>
        </w:rPr>
        <w:br/>
      </w:r>
      <w:r w:rsidR="00986735" w:rsidRPr="00A92D42">
        <w:rPr>
          <w:rFonts w:ascii="Arial" w:hAnsi="Arial" w:cs="Arial"/>
          <w:bCs/>
          <w:sz w:val="20"/>
          <w:szCs w:val="20"/>
          <w:lang w:eastAsia="pl-PL"/>
        </w:rPr>
        <w:t>a jeżeli okres prowadzenia działalności jest krótszy – w tym okresie, z podaniem ich wartości, przedmiotu, dat wykonania i odbiorców zgodnie z </w:t>
      </w:r>
      <w:r w:rsidR="00986735" w:rsidRPr="00A92D42">
        <w:rPr>
          <w:rFonts w:ascii="Arial" w:hAnsi="Arial" w:cs="Arial"/>
          <w:b/>
          <w:sz w:val="20"/>
          <w:szCs w:val="20"/>
          <w:lang w:eastAsia="pl-PL"/>
        </w:rPr>
        <w:t>Załącznikiem Nr 4 do SIWZ</w:t>
      </w:r>
      <w:r w:rsidR="00986735" w:rsidRPr="00A92D42">
        <w:rPr>
          <w:rFonts w:ascii="Arial" w:hAnsi="Arial" w:cs="Arial"/>
          <w:bCs/>
          <w:sz w:val="20"/>
          <w:szCs w:val="20"/>
          <w:lang w:eastAsia="pl-PL"/>
        </w:rPr>
        <w:t xml:space="preserve"> oraz załączenia dokumentów potwierdzających, że te dostawy zostały wykonane lub są wykonywane należycie.</w:t>
      </w:r>
    </w:p>
    <w:p w14:paraId="6461D649" w14:textId="77777777" w:rsidR="00A92D42" w:rsidRPr="00A45CB0" w:rsidRDefault="00A92D42" w:rsidP="00EB36EB">
      <w:pPr>
        <w:numPr>
          <w:ilvl w:val="0"/>
          <w:numId w:val="51"/>
        </w:numPr>
        <w:suppressAutoHyphens w:val="0"/>
        <w:autoSpaceDE w:val="0"/>
        <w:autoSpaceDN w:val="0"/>
        <w:adjustRightInd w:val="0"/>
        <w:spacing w:after="60"/>
        <w:ind w:left="567" w:hanging="284"/>
        <w:jc w:val="both"/>
        <w:rPr>
          <w:rFonts w:ascii="Arial" w:hAnsi="Arial" w:cs="Arial"/>
          <w:sz w:val="20"/>
          <w:szCs w:val="20"/>
          <w:lang w:eastAsia="pl-PL"/>
        </w:rPr>
      </w:pPr>
      <w:bookmarkStart w:id="7" w:name="_Hlk531167566"/>
      <w:r w:rsidRPr="00A45CB0">
        <w:rPr>
          <w:rFonts w:ascii="Arial" w:hAnsi="Arial" w:cs="Arial"/>
          <w:bCs/>
          <w:sz w:val="20"/>
          <w:szCs w:val="20"/>
          <w:lang w:eastAsia="pl-PL"/>
        </w:rPr>
        <w:t>Dla potwierdzenia spełnienia warunku nie znajdowania się w stanie likwidacji lub  upadłości:</w:t>
      </w:r>
    </w:p>
    <w:p w14:paraId="18669A45" w14:textId="77777777" w:rsidR="00A92D42" w:rsidRPr="00A45CB0" w:rsidRDefault="00A92D42" w:rsidP="00EB36EB">
      <w:pPr>
        <w:numPr>
          <w:ilvl w:val="0"/>
          <w:numId w:val="53"/>
        </w:numPr>
        <w:suppressAutoHyphens w:val="0"/>
        <w:autoSpaceDE w:val="0"/>
        <w:autoSpaceDN w:val="0"/>
        <w:adjustRightInd w:val="0"/>
        <w:spacing w:after="60"/>
        <w:ind w:left="851" w:hanging="284"/>
        <w:jc w:val="both"/>
        <w:rPr>
          <w:rFonts w:ascii="Arial" w:hAnsi="Arial" w:cs="Arial"/>
          <w:bCs/>
          <w:sz w:val="20"/>
          <w:szCs w:val="20"/>
          <w:lang w:eastAsia="pl-PL"/>
        </w:rPr>
      </w:pPr>
      <w:r w:rsidRPr="00A45CB0">
        <w:rPr>
          <w:rFonts w:ascii="Arial" w:hAnsi="Arial" w:cs="Arial"/>
          <w:b/>
          <w:bCs/>
          <w:sz w:val="20"/>
          <w:szCs w:val="20"/>
          <w:lang w:eastAsia="pl-PL"/>
        </w:rPr>
        <w:t>a</w:t>
      </w:r>
      <w:r w:rsidRPr="00A45CB0">
        <w:rPr>
          <w:rFonts w:ascii="Arial" w:hAnsi="Arial" w:cs="Arial"/>
          <w:b/>
          <w:sz w:val="20"/>
          <w:szCs w:val="20"/>
          <w:lang w:eastAsia="pl-PL"/>
        </w:rPr>
        <w:t>ktualnego odpisu z właściwego rejestru</w:t>
      </w:r>
      <w:r w:rsidRPr="00A45CB0">
        <w:rPr>
          <w:rFonts w:ascii="Arial" w:hAnsi="Arial" w:cs="Arial"/>
          <w:sz w:val="20"/>
          <w:szCs w:val="20"/>
          <w:lang w:eastAsia="pl-PL"/>
        </w:rPr>
        <w:t xml:space="preserve"> jeżeli odrębne przepisy wymagają wpisu </w:t>
      </w:r>
      <w:r w:rsidRPr="00A45CB0">
        <w:rPr>
          <w:rFonts w:ascii="Arial" w:hAnsi="Arial" w:cs="Arial"/>
          <w:sz w:val="20"/>
          <w:szCs w:val="20"/>
          <w:lang w:eastAsia="pl-PL"/>
        </w:rPr>
        <w:br/>
        <w:t xml:space="preserve">do rejestru 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A45CB0">
        <w:rPr>
          <w:rFonts w:ascii="Arial" w:hAnsi="Arial" w:cs="Arial"/>
          <w:b/>
          <w:sz w:val="20"/>
          <w:szCs w:val="20"/>
          <w:lang w:eastAsia="pl-PL"/>
        </w:rPr>
        <w:t>nie wcześniej                   niż 6 miesięcy przed upływem terminu składania ofert, a dla Wykonawców, którzy prowadzą</w:t>
      </w:r>
      <w:r w:rsidRPr="00A45CB0">
        <w:rPr>
          <w:rFonts w:ascii="Arial" w:hAnsi="Arial" w:cs="Arial"/>
          <w:sz w:val="20"/>
          <w:szCs w:val="20"/>
          <w:lang w:eastAsia="pl-PL"/>
        </w:rPr>
        <w:t xml:space="preserve"> działalność na podstawie innych dokumentów - ten dokument.</w:t>
      </w:r>
    </w:p>
    <w:p w14:paraId="33390430" w14:textId="77777777" w:rsidR="00A92D42" w:rsidRPr="00A45CB0" w:rsidRDefault="00A92D42" w:rsidP="00A92D42">
      <w:pPr>
        <w:suppressAutoHyphens w:val="0"/>
        <w:autoSpaceDE w:val="0"/>
        <w:autoSpaceDN w:val="0"/>
        <w:adjustRightInd w:val="0"/>
        <w:spacing w:after="60"/>
        <w:ind w:left="851"/>
        <w:jc w:val="both"/>
        <w:rPr>
          <w:rFonts w:ascii="Arial" w:hAnsi="Arial" w:cs="Arial"/>
          <w:sz w:val="20"/>
          <w:szCs w:val="20"/>
          <w:lang w:eastAsia="pl-PL"/>
        </w:rPr>
      </w:pPr>
      <w:r w:rsidRPr="00A45CB0">
        <w:rPr>
          <w:rFonts w:ascii="Arial" w:hAnsi="Arial" w:cs="Arial"/>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486E8712" w14:textId="3439E72E" w:rsidR="00A45CB0" w:rsidRPr="00A45CB0" w:rsidRDefault="00A45CB0" w:rsidP="003A6CB5">
      <w:pPr>
        <w:numPr>
          <w:ilvl w:val="0"/>
          <w:numId w:val="51"/>
        </w:numPr>
        <w:tabs>
          <w:tab w:val="clear" w:pos="360"/>
        </w:tabs>
        <w:suppressAutoHyphens w:val="0"/>
        <w:autoSpaceDE w:val="0"/>
        <w:autoSpaceDN w:val="0"/>
        <w:adjustRightInd w:val="0"/>
        <w:spacing w:after="60"/>
        <w:ind w:left="567" w:hanging="284"/>
        <w:jc w:val="both"/>
        <w:rPr>
          <w:rFonts w:ascii="Arial" w:hAnsi="Arial" w:cs="Arial"/>
          <w:b/>
          <w:sz w:val="20"/>
          <w:szCs w:val="20"/>
          <w:lang w:eastAsia="pl-PL"/>
        </w:rPr>
      </w:pPr>
      <w:r w:rsidRPr="00A45CB0">
        <w:rPr>
          <w:rFonts w:ascii="Arial" w:hAnsi="Arial" w:cs="Arial"/>
          <w:sz w:val="20"/>
          <w:szCs w:val="20"/>
          <w:lang w:eastAsia="pl-PL"/>
        </w:rPr>
        <w:t xml:space="preserve">Dla potwierdzenia spełnienia warunku </w:t>
      </w:r>
      <w:bookmarkEnd w:id="7"/>
      <w:r w:rsidRPr="00A45CB0">
        <w:rPr>
          <w:rFonts w:ascii="Arial" w:hAnsi="Arial" w:cs="Arial"/>
          <w:sz w:val="20"/>
          <w:szCs w:val="20"/>
          <w:lang w:eastAsia="pl-PL"/>
        </w:rPr>
        <w:t>nie zalegania z uiszczeniem podatków, opłat lub składek                   na ubezpieczenia społeczne i zdrowotne:</w:t>
      </w:r>
    </w:p>
    <w:p w14:paraId="53409F65" w14:textId="77777777" w:rsidR="00A45CB0" w:rsidRPr="00A45CB0" w:rsidRDefault="00A45CB0" w:rsidP="00EB36EB">
      <w:pPr>
        <w:numPr>
          <w:ilvl w:val="0"/>
          <w:numId w:val="52"/>
        </w:numPr>
        <w:suppressAutoHyphens w:val="0"/>
        <w:spacing w:after="60"/>
        <w:ind w:left="851" w:hanging="284"/>
        <w:jc w:val="both"/>
        <w:rPr>
          <w:rFonts w:ascii="Arial" w:hAnsi="Arial" w:cs="Arial"/>
          <w:sz w:val="20"/>
          <w:szCs w:val="20"/>
          <w:lang w:eastAsia="pl-PL"/>
        </w:rPr>
      </w:pPr>
      <w:r w:rsidRPr="00A45CB0">
        <w:rPr>
          <w:rFonts w:ascii="Arial" w:hAnsi="Arial" w:cs="Arial"/>
          <w:b/>
          <w:sz w:val="20"/>
          <w:szCs w:val="20"/>
          <w:lang w:eastAsia="pl-PL"/>
        </w:rPr>
        <w:t>oświadczenia o braku zaległości w opłacaniu podatków</w:t>
      </w:r>
      <w:r w:rsidRPr="00A45CB0">
        <w:rPr>
          <w:rFonts w:ascii="Arial" w:hAnsi="Arial" w:cs="Arial"/>
          <w:sz w:val="20"/>
          <w:szCs w:val="20"/>
          <w:lang w:eastAsia="pl-PL"/>
        </w:rPr>
        <w:t xml:space="preserve"> lub zaświadczenie, że uzyskał przewidziane prawem zwolnienie, odroczenie lub rozłożenie na raty zaległych płatności lub wstrzymanie w całości wykonania decyzji właściwego organu podatkowego, </w:t>
      </w:r>
      <w:bookmarkStart w:id="8" w:name="_Hlk34909686"/>
      <w:r w:rsidRPr="00A45CB0">
        <w:rPr>
          <w:rFonts w:ascii="Arial" w:hAnsi="Arial" w:cs="Arial"/>
          <w:b/>
          <w:sz w:val="20"/>
          <w:szCs w:val="20"/>
          <w:lang w:eastAsia="pl-PL"/>
        </w:rPr>
        <w:t>złożone na druku formularza ofertowego stanowiącego</w:t>
      </w:r>
      <w:r w:rsidRPr="00A45CB0">
        <w:rPr>
          <w:rFonts w:ascii="Arial" w:hAnsi="Arial" w:cs="Arial"/>
          <w:sz w:val="20"/>
          <w:szCs w:val="20"/>
          <w:lang w:eastAsia="pl-PL"/>
        </w:rPr>
        <w:t xml:space="preserve"> </w:t>
      </w:r>
      <w:r w:rsidRPr="00A45CB0">
        <w:rPr>
          <w:rFonts w:ascii="Arial" w:hAnsi="Arial" w:cs="Arial"/>
          <w:b/>
          <w:sz w:val="20"/>
          <w:szCs w:val="20"/>
          <w:lang w:eastAsia="pl-PL"/>
        </w:rPr>
        <w:t>Załącznik nr 2 do SIWZ</w:t>
      </w:r>
      <w:r w:rsidRPr="00A45CB0">
        <w:rPr>
          <w:rFonts w:ascii="Arial" w:hAnsi="Arial" w:cs="Arial"/>
          <w:sz w:val="20"/>
          <w:szCs w:val="20"/>
          <w:lang w:eastAsia="pl-PL"/>
        </w:rPr>
        <w:t>,</w:t>
      </w:r>
    </w:p>
    <w:bookmarkEnd w:id="8"/>
    <w:p w14:paraId="712FC812" w14:textId="77777777" w:rsidR="00A45CB0" w:rsidRPr="00A45CB0" w:rsidRDefault="00A45CB0" w:rsidP="00EB36EB">
      <w:pPr>
        <w:numPr>
          <w:ilvl w:val="0"/>
          <w:numId w:val="52"/>
        </w:numPr>
        <w:suppressAutoHyphens w:val="0"/>
        <w:spacing w:after="60"/>
        <w:ind w:left="851" w:hanging="284"/>
        <w:jc w:val="both"/>
        <w:rPr>
          <w:rFonts w:ascii="Arial" w:hAnsi="Arial" w:cs="Arial"/>
          <w:sz w:val="20"/>
          <w:szCs w:val="20"/>
          <w:lang w:eastAsia="pl-PL"/>
        </w:rPr>
      </w:pPr>
      <w:r w:rsidRPr="00A45CB0">
        <w:rPr>
          <w:rFonts w:ascii="Arial" w:hAnsi="Arial" w:cs="Arial"/>
          <w:b/>
          <w:sz w:val="20"/>
          <w:szCs w:val="20"/>
          <w:lang w:eastAsia="pl-PL"/>
        </w:rPr>
        <w:t>oświadczenia o nie zaleganiu z opłacaniem opłat oraz składek na ubezpieczenie zdrowotne i społeczne</w:t>
      </w:r>
      <w:r w:rsidRPr="00A45CB0">
        <w:rPr>
          <w:rFonts w:ascii="Arial" w:hAnsi="Arial" w:cs="Arial"/>
          <w:sz w:val="20"/>
          <w:szCs w:val="20"/>
          <w:lang w:eastAsia="pl-PL"/>
        </w:rPr>
        <w:t xml:space="preserve">, lub zaświadczenie, że uzyskał przewidziane prawem zwolnienie odroczenie lub rozłożenie na raty zaległych płatności lub wstrzymanie w całości wykonania decyzji właściwego organu, </w:t>
      </w:r>
      <w:r w:rsidRPr="00A45CB0">
        <w:rPr>
          <w:rFonts w:ascii="Arial" w:hAnsi="Arial" w:cs="Arial"/>
          <w:b/>
          <w:sz w:val="20"/>
          <w:szCs w:val="20"/>
          <w:lang w:eastAsia="pl-PL"/>
        </w:rPr>
        <w:t>złożone na druku formularza ofertowego stanowiącego</w:t>
      </w:r>
      <w:r w:rsidRPr="00A45CB0">
        <w:rPr>
          <w:rFonts w:ascii="Arial" w:hAnsi="Arial" w:cs="Arial"/>
          <w:sz w:val="20"/>
          <w:szCs w:val="20"/>
          <w:lang w:eastAsia="pl-PL"/>
        </w:rPr>
        <w:t xml:space="preserve"> </w:t>
      </w:r>
      <w:r w:rsidRPr="00A45CB0">
        <w:rPr>
          <w:rFonts w:ascii="Arial" w:hAnsi="Arial" w:cs="Arial"/>
          <w:b/>
          <w:sz w:val="20"/>
          <w:szCs w:val="20"/>
          <w:lang w:eastAsia="pl-PL"/>
        </w:rPr>
        <w:t>Załącznik nr 2 do SIWZ</w:t>
      </w:r>
      <w:r w:rsidRPr="00A45CB0">
        <w:rPr>
          <w:rFonts w:ascii="Arial" w:hAnsi="Arial" w:cs="Arial"/>
          <w:sz w:val="20"/>
          <w:szCs w:val="20"/>
          <w:lang w:eastAsia="pl-PL"/>
        </w:rPr>
        <w:t>.</w:t>
      </w:r>
    </w:p>
    <w:p w14:paraId="26FF4CCC" w14:textId="77777777" w:rsidR="00A45CB0" w:rsidRPr="00A45CB0" w:rsidRDefault="00A45CB0" w:rsidP="00EB36EB">
      <w:pPr>
        <w:numPr>
          <w:ilvl w:val="0"/>
          <w:numId w:val="51"/>
        </w:numPr>
        <w:suppressAutoHyphens w:val="0"/>
        <w:autoSpaceDE w:val="0"/>
        <w:autoSpaceDN w:val="0"/>
        <w:adjustRightInd w:val="0"/>
        <w:spacing w:after="60"/>
        <w:ind w:left="567" w:hanging="284"/>
        <w:jc w:val="both"/>
        <w:rPr>
          <w:rFonts w:ascii="Arial" w:hAnsi="Arial" w:cs="Arial"/>
          <w:sz w:val="20"/>
          <w:szCs w:val="20"/>
          <w:lang w:eastAsia="pl-PL"/>
        </w:rPr>
      </w:pPr>
      <w:r w:rsidRPr="00A45CB0">
        <w:rPr>
          <w:rFonts w:ascii="Arial" w:hAnsi="Arial" w:cs="Arial"/>
          <w:sz w:val="20"/>
          <w:szCs w:val="20"/>
        </w:rPr>
        <w:t>Oryginału pełnomocnictwa do podpisywania oferty w imieniu Wykonawcy,</w:t>
      </w:r>
      <w:r w:rsidR="00B95B4F">
        <w:rPr>
          <w:rFonts w:ascii="Arial" w:hAnsi="Arial" w:cs="Arial"/>
          <w:sz w:val="20"/>
          <w:szCs w:val="20"/>
        </w:rPr>
        <w:t xml:space="preserve"> </w:t>
      </w:r>
      <w:r w:rsidRPr="00A45CB0">
        <w:rPr>
          <w:rFonts w:ascii="Arial" w:hAnsi="Arial" w:cs="Arial"/>
          <w:sz w:val="20"/>
          <w:szCs w:val="20"/>
        </w:rPr>
        <w:t>jeżeli upoważnienie</w:t>
      </w:r>
      <w:r w:rsidR="00B95B4F">
        <w:rPr>
          <w:rFonts w:ascii="Arial" w:hAnsi="Arial" w:cs="Arial"/>
          <w:sz w:val="20"/>
          <w:szCs w:val="20"/>
        </w:rPr>
        <w:t xml:space="preserve">                         </w:t>
      </w:r>
      <w:r w:rsidRPr="00A45CB0">
        <w:rPr>
          <w:rFonts w:ascii="Arial" w:hAnsi="Arial" w:cs="Arial"/>
          <w:sz w:val="20"/>
          <w:szCs w:val="20"/>
        </w:rPr>
        <w:t>do podpisywania oferty nie wynika  przedstawionych dokumentów.</w:t>
      </w:r>
    </w:p>
    <w:p w14:paraId="2B31F13F" w14:textId="65437FD4" w:rsidR="00334EFC" w:rsidRDefault="00A45CB0" w:rsidP="00EB36EB">
      <w:pPr>
        <w:numPr>
          <w:ilvl w:val="0"/>
          <w:numId w:val="51"/>
        </w:numPr>
        <w:suppressAutoHyphens w:val="0"/>
        <w:autoSpaceDE w:val="0"/>
        <w:autoSpaceDN w:val="0"/>
        <w:adjustRightInd w:val="0"/>
        <w:ind w:left="568" w:hanging="284"/>
        <w:jc w:val="both"/>
        <w:rPr>
          <w:rFonts w:ascii="Arial" w:hAnsi="Arial" w:cs="Arial"/>
          <w:sz w:val="20"/>
          <w:szCs w:val="20"/>
          <w:lang w:eastAsia="pl-PL"/>
        </w:rPr>
      </w:pPr>
      <w:r w:rsidRPr="00A45CB0">
        <w:rPr>
          <w:rFonts w:ascii="Arial" w:hAnsi="Arial" w:cs="Arial"/>
          <w:sz w:val="20"/>
          <w:szCs w:val="20"/>
        </w:rPr>
        <w:t xml:space="preserve">Jeżeli Wykonawca ma siedzibę lub miejsce zamieszkania poza terytorium Rzeczypospolitej Polskiej, zamiast dokumentów,  o których mowa w ust. </w:t>
      </w:r>
      <w:r w:rsidR="00AE63FC">
        <w:rPr>
          <w:rFonts w:ascii="Arial" w:hAnsi="Arial" w:cs="Arial"/>
          <w:sz w:val="20"/>
          <w:szCs w:val="20"/>
        </w:rPr>
        <w:t>3</w:t>
      </w:r>
      <w:r w:rsidRPr="00A45CB0">
        <w:rPr>
          <w:rFonts w:ascii="Arial" w:hAnsi="Arial" w:cs="Arial"/>
          <w:sz w:val="20"/>
          <w:szCs w:val="20"/>
        </w:rPr>
        <w:t xml:space="preserve"> składa dokumenty wystawione w kraju, </w:t>
      </w:r>
      <w:r w:rsidR="001A10F9">
        <w:rPr>
          <w:rFonts w:ascii="Arial" w:hAnsi="Arial" w:cs="Arial"/>
          <w:sz w:val="20"/>
          <w:szCs w:val="20"/>
        </w:rPr>
        <w:br/>
      </w:r>
      <w:r w:rsidRPr="00A45CB0">
        <w:rPr>
          <w:rFonts w:ascii="Arial" w:hAnsi="Arial" w:cs="Arial"/>
          <w:sz w:val="20"/>
          <w:szCs w:val="20"/>
        </w:rPr>
        <w:t xml:space="preserve">w którym ma siedzibę lub miejsce zamieszkania. Termin określony w ust. </w:t>
      </w:r>
      <w:r w:rsidR="00AE63FC">
        <w:rPr>
          <w:rFonts w:ascii="Arial" w:hAnsi="Arial" w:cs="Arial"/>
          <w:sz w:val="20"/>
          <w:szCs w:val="20"/>
        </w:rPr>
        <w:t>3</w:t>
      </w:r>
      <w:r w:rsidRPr="00A45CB0">
        <w:rPr>
          <w:rFonts w:ascii="Arial" w:hAnsi="Arial" w:cs="Arial"/>
          <w:sz w:val="20"/>
          <w:szCs w:val="20"/>
        </w:rPr>
        <w:t xml:space="preserve"> stosuje się odpowiednio.</w:t>
      </w:r>
    </w:p>
    <w:p w14:paraId="3600CE23" w14:textId="77777777" w:rsidR="00121313" w:rsidRPr="00AE63FC" w:rsidRDefault="00121313" w:rsidP="00121313">
      <w:pPr>
        <w:suppressAutoHyphens w:val="0"/>
        <w:autoSpaceDE w:val="0"/>
        <w:autoSpaceDN w:val="0"/>
        <w:adjustRightInd w:val="0"/>
        <w:ind w:left="567"/>
        <w:jc w:val="both"/>
        <w:rPr>
          <w:rFonts w:ascii="Arial" w:hAnsi="Arial" w:cs="Arial"/>
          <w:sz w:val="16"/>
          <w:szCs w:val="16"/>
          <w:lang w:eastAsia="pl-PL"/>
        </w:rPr>
      </w:pPr>
    </w:p>
    <w:p w14:paraId="57F0DCCB" w14:textId="77777777" w:rsidR="00B95B4F" w:rsidRPr="00B95B4F" w:rsidRDefault="00B95B4F" w:rsidP="007325EB">
      <w:pPr>
        <w:numPr>
          <w:ilvl w:val="0"/>
          <w:numId w:val="4"/>
        </w:numPr>
        <w:suppressAutoHyphens w:val="0"/>
        <w:ind w:left="284" w:hanging="568"/>
        <w:jc w:val="both"/>
        <w:rPr>
          <w:rFonts w:ascii="Arial" w:hAnsi="Arial" w:cs="Arial"/>
          <w:b/>
          <w:sz w:val="20"/>
          <w:szCs w:val="20"/>
        </w:rPr>
      </w:pPr>
      <w:r w:rsidRPr="00B95B4F">
        <w:rPr>
          <w:rFonts w:ascii="Arial" w:hAnsi="Arial" w:cs="Arial"/>
          <w:b/>
          <w:sz w:val="20"/>
          <w:szCs w:val="20"/>
        </w:rPr>
        <w:t>Inne dokumenty w celu potwierdzenia, że oferowany przedmiot zamówienia odpowiada wymaganiom określonym przez Zamawiającego.</w:t>
      </w:r>
    </w:p>
    <w:p w14:paraId="4E534DE8" w14:textId="77777777" w:rsidR="00B95B4F" w:rsidRPr="003711ED" w:rsidRDefault="00B95B4F" w:rsidP="00B95B4F">
      <w:pPr>
        <w:tabs>
          <w:tab w:val="left" w:pos="284"/>
        </w:tabs>
        <w:ind w:left="284"/>
        <w:jc w:val="both"/>
        <w:rPr>
          <w:rFonts w:ascii="Arial" w:hAnsi="Arial" w:cs="Arial"/>
          <w:b/>
          <w:sz w:val="6"/>
          <w:szCs w:val="6"/>
        </w:rPr>
      </w:pPr>
    </w:p>
    <w:p w14:paraId="6CE0A847" w14:textId="77777777" w:rsidR="00B95B4F" w:rsidRDefault="00B95B4F" w:rsidP="00B95B4F">
      <w:pPr>
        <w:ind w:left="284" w:hanging="284"/>
        <w:jc w:val="both"/>
        <w:rPr>
          <w:rFonts w:ascii="Arial" w:hAnsi="Arial" w:cs="Arial"/>
          <w:sz w:val="20"/>
          <w:szCs w:val="20"/>
        </w:rPr>
      </w:pPr>
      <w:r w:rsidRPr="003276D0">
        <w:rPr>
          <w:rFonts w:ascii="Arial" w:hAnsi="Arial" w:cs="Arial"/>
          <w:b/>
          <w:sz w:val="22"/>
          <w:szCs w:val="22"/>
        </w:rPr>
        <w:tab/>
      </w:r>
      <w:r w:rsidRPr="003276D0">
        <w:rPr>
          <w:rFonts w:ascii="Arial" w:hAnsi="Arial" w:cs="Arial"/>
          <w:sz w:val="20"/>
          <w:szCs w:val="20"/>
        </w:rPr>
        <w:t xml:space="preserve">W celu potwierdzenia, że oferowany przedmiot zamówienia odpowiada wymaganiom określonym </w:t>
      </w:r>
      <w:r w:rsidRPr="003276D0">
        <w:rPr>
          <w:rFonts w:ascii="Arial" w:hAnsi="Arial" w:cs="Arial"/>
          <w:sz w:val="20"/>
          <w:szCs w:val="20"/>
        </w:rPr>
        <w:br/>
        <w:t xml:space="preserve">w SIWZ </w:t>
      </w:r>
      <w:r w:rsidRPr="003276D0">
        <w:rPr>
          <w:rFonts w:ascii="Arial" w:hAnsi="Arial" w:cs="Arial"/>
          <w:b/>
          <w:sz w:val="20"/>
          <w:szCs w:val="20"/>
          <w:u w:val="single"/>
        </w:rPr>
        <w:t>Zamawiający żąda przedłożenia wraz z ofertą również następujących dokumentów i oświadczeń</w:t>
      </w:r>
      <w:r w:rsidRPr="003276D0">
        <w:rPr>
          <w:rFonts w:ascii="Arial" w:hAnsi="Arial" w:cs="Arial"/>
          <w:sz w:val="20"/>
          <w:szCs w:val="20"/>
        </w:rPr>
        <w:t xml:space="preserve">: </w:t>
      </w:r>
    </w:p>
    <w:p w14:paraId="01A49452" w14:textId="77777777" w:rsidR="00B95B4F" w:rsidRPr="003711ED" w:rsidRDefault="00B95B4F" w:rsidP="00B95B4F">
      <w:pPr>
        <w:ind w:left="284" w:hanging="284"/>
        <w:jc w:val="both"/>
        <w:rPr>
          <w:rFonts w:ascii="Arial" w:hAnsi="Arial" w:cs="Arial"/>
          <w:sz w:val="6"/>
          <w:szCs w:val="6"/>
        </w:rPr>
      </w:pPr>
      <w:r w:rsidRPr="003276D0">
        <w:rPr>
          <w:rFonts w:ascii="Arial" w:hAnsi="Arial" w:cs="Arial"/>
          <w:sz w:val="20"/>
          <w:szCs w:val="20"/>
        </w:rPr>
        <w:t xml:space="preserve"> </w:t>
      </w:r>
      <w:r w:rsidRPr="003276D0">
        <w:rPr>
          <w:rFonts w:ascii="Arial" w:hAnsi="Arial" w:cs="Arial"/>
          <w:sz w:val="22"/>
          <w:szCs w:val="20"/>
        </w:rPr>
        <w:t xml:space="preserve">          </w:t>
      </w:r>
    </w:p>
    <w:p w14:paraId="21DAD041" w14:textId="77777777" w:rsidR="00B95B4F" w:rsidRPr="001F30B4" w:rsidRDefault="00B95B4F" w:rsidP="007325EB">
      <w:pPr>
        <w:numPr>
          <w:ilvl w:val="0"/>
          <w:numId w:val="15"/>
        </w:numPr>
        <w:suppressAutoHyphens w:val="0"/>
        <w:ind w:left="567" w:hanging="284"/>
        <w:jc w:val="both"/>
        <w:rPr>
          <w:rFonts w:ascii="Arial" w:hAnsi="Arial" w:cs="Arial"/>
          <w:i/>
          <w:sz w:val="20"/>
          <w:szCs w:val="20"/>
        </w:rPr>
      </w:pPr>
      <w:r w:rsidRPr="003276D0">
        <w:rPr>
          <w:rFonts w:ascii="Arial" w:hAnsi="Arial" w:cs="Arial"/>
          <w:sz w:val="20"/>
          <w:szCs w:val="20"/>
        </w:rPr>
        <w:t xml:space="preserve">Wykazu spełnienia istotnych dla Zamawiającego parametrów </w:t>
      </w:r>
      <w:proofErr w:type="spellStart"/>
      <w:r w:rsidRPr="003276D0">
        <w:rPr>
          <w:rFonts w:ascii="Arial" w:hAnsi="Arial" w:cs="Arial"/>
          <w:sz w:val="20"/>
          <w:szCs w:val="20"/>
        </w:rPr>
        <w:t>techniczno</w:t>
      </w:r>
      <w:proofErr w:type="spellEnd"/>
      <w:r w:rsidRPr="003276D0">
        <w:rPr>
          <w:rFonts w:ascii="Arial" w:hAnsi="Arial" w:cs="Arial"/>
          <w:sz w:val="20"/>
          <w:szCs w:val="20"/>
        </w:rPr>
        <w:t xml:space="preserve"> – użytkowych oraz</w:t>
      </w:r>
      <w:r>
        <w:rPr>
          <w:rFonts w:ascii="Arial" w:hAnsi="Arial" w:cs="Arial"/>
          <w:sz w:val="20"/>
          <w:szCs w:val="20"/>
        </w:rPr>
        <w:t xml:space="preserve"> </w:t>
      </w:r>
      <w:r w:rsidRPr="003276D0">
        <w:rPr>
          <w:rFonts w:ascii="Arial" w:hAnsi="Arial" w:cs="Arial"/>
          <w:sz w:val="20"/>
          <w:szCs w:val="20"/>
        </w:rPr>
        <w:t xml:space="preserve">wymaganych dokumentów przedmiotu zamówienia zgodnie  z  </w:t>
      </w:r>
      <w:r w:rsidRPr="00C247A0">
        <w:rPr>
          <w:rFonts w:ascii="Arial" w:hAnsi="Arial" w:cs="Arial"/>
          <w:b/>
          <w:sz w:val="20"/>
          <w:szCs w:val="20"/>
        </w:rPr>
        <w:t>Załącznikiem nr 3 do</w:t>
      </w:r>
      <w:r w:rsidRPr="00C247A0">
        <w:rPr>
          <w:rFonts w:ascii="Arial" w:hAnsi="Arial" w:cs="Arial"/>
          <w:b/>
          <w:i/>
          <w:sz w:val="20"/>
          <w:szCs w:val="20"/>
        </w:rPr>
        <w:t xml:space="preserve"> </w:t>
      </w:r>
      <w:r w:rsidRPr="00C247A0">
        <w:rPr>
          <w:rFonts w:ascii="Arial" w:hAnsi="Arial" w:cs="Arial"/>
          <w:b/>
          <w:sz w:val="20"/>
          <w:szCs w:val="20"/>
        </w:rPr>
        <w:t>SIWZ.</w:t>
      </w:r>
    </w:p>
    <w:p w14:paraId="62740582" w14:textId="557BFCF4" w:rsidR="001F30B4" w:rsidRPr="002627A1" w:rsidRDefault="001F30B4" w:rsidP="007325EB">
      <w:pPr>
        <w:numPr>
          <w:ilvl w:val="0"/>
          <w:numId w:val="15"/>
        </w:numPr>
        <w:suppressAutoHyphens w:val="0"/>
        <w:ind w:left="567" w:hanging="284"/>
        <w:jc w:val="both"/>
        <w:rPr>
          <w:rFonts w:ascii="Arial" w:hAnsi="Arial" w:cs="Arial"/>
          <w:i/>
          <w:sz w:val="20"/>
          <w:szCs w:val="20"/>
        </w:rPr>
      </w:pPr>
      <w:r>
        <w:rPr>
          <w:rFonts w:ascii="Arial" w:hAnsi="Arial" w:cs="Arial"/>
          <w:sz w:val="20"/>
          <w:szCs w:val="20"/>
        </w:rPr>
        <w:t xml:space="preserve">Oświadczenia </w:t>
      </w:r>
      <w:r w:rsidR="001E639C" w:rsidRPr="0093680B">
        <w:rPr>
          <w:rFonts w:ascii="Arial" w:hAnsi="Arial" w:cs="Arial"/>
          <w:sz w:val="20"/>
          <w:szCs w:val="20"/>
        </w:rPr>
        <w:t xml:space="preserve">dotyczące przedmiotu </w:t>
      </w:r>
      <w:r w:rsidR="001E639C">
        <w:rPr>
          <w:rFonts w:ascii="Arial" w:hAnsi="Arial" w:cs="Arial"/>
          <w:sz w:val="20"/>
          <w:szCs w:val="20"/>
        </w:rPr>
        <w:t>oferty</w:t>
      </w:r>
      <w:r>
        <w:rPr>
          <w:rFonts w:ascii="Arial" w:hAnsi="Arial" w:cs="Arial"/>
          <w:sz w:val="20"/>
          <w:szCs w:val="20"/>
        </w:rPr>
        <w:t xml:space="preserve">, zgodnie z </w:t>
      </w:r>
      <w:r w:rsidRPr="001F30B4">
        <w:rPr>
          <w:rFonts w:ascii="Arial" w:hAnsi="Arial" w:cs="Arial"/>
          <w:b/>
          <w:bCs/>
          <w:sz w:val="20"/>
          <w:szCs w:val="20"/>
        </w:rPr>
        <w:t>Załącznikiem nr 5 do SIWZ</w:t>
      </w:r>
      <w:r>
        <w:rPr>
          <w:rFonts w:ascii="Arial" w:hAnsi="Arial" w:cs="Arial"/>
          <w:sz w:val="20"/>
          <w:szCs w:val="20"/>
        </w:rPr>
        <w:t>.</w:t>
      </w:r>
    </w:p>
    <w:p w14:paraId="75DF7992" w14:textId="5C821CF6" w:rsidR="002627A1" w:rsidRPr="0093680B" w:rsidRDefault="002627A1" w:rsidP="002627A1">
      <w:pPr>
        <w:numPr>
          <w:ilvl w:val="0"/>
          <w:numId w:val="15"/>
        </w:numPr>
        <w:ind w:left="567" w:hanging="283"/>
        <w:jc w:val="both"/>
        <w:rPr>
          <w:rFonts w:ascii="Arial" w:hAnsi="Arial" w:cs="Arial"/>
          <w:b/>
          <w:sz w:val="20"/>
          <w:szCs w:val="20"/>
        </w:rPr>
      </w:pPr>
      <w:r w:rsidRPr="0093680B">
        <w:rPr>
          <w:rFonts w:ascii="Arial" w:hAnsi="Arial" w:cs="Arial"/>
          <w:sz w:val="20"/>
          <w:szCs w:val="20"/>
        </w:rPr>
        <w:t xml:space="preserve">Oświadczenie </w:t>
      </w:r>
      <w:bookmarkStart w:id="9" w:name="_Hlk52170735"/>
      <w:r w:rsidR="001E639C">
        <w:rPr>
          <w:rFonts w:ascii="Arial" w:hAnsi="Arial" w:cs="Arial"/>
          <w:sz w:val="20"/>
          <w:szCs w:val="20"/>
        </w:rPr>
        <w:t>Wykonawcy</w:t>
      </w:r>
      <w:r w:rsidRPr="0093680B">
        <w:rPr>
          <w:rFonts w:ascii="Arial" w:hAnsi="Arial" w:cs="Arial"/>
          <w:sz w:val="20"/>
          <w:szCs w:val="20"/>
        </w:rPr>
        <w:t xml:space="preserve"> </w:t>
      </w:r>
      <w:bookmarkEnd w:id="9"/>
      <w:r w:rsidRPr="0093680B">
        <w:rPr>
          <w:rFonts w:ascii="Arial" w:hAnsi="Arial" w:cs="Arial"/>
          <w:sz w:val="20"/>
          <w:szCs w:val="20"/>
        </w:rPr>
        <w:t xml:space="preserve">– zgodnie z </w:t>
      </w:r>
      <w:r w:rsidRPr="0093680B">
        <w:rPr>
          <w:rFonts w:ascii="Arial" w:hAnsi="Arial" w:cs="Arial"/>
          <w:b/>
          <w:sz w:val="20"/>
          <w:szCs w:val="20"/>
        </w:rPr>
        <w:t>Załącznikiem nr 6 do SIWZ</w:t>
      </w:r>
      <w:r w:rsidRPr="0093680B">
        <w:rPr>
          <w:rFonts w:ascii="Arial" w:hAnsi="Arial" w:cs="Arial"/>
          <w:sz w:val="20"/>
          <w:szCs w:val="20"/>
        </w:rPr>
        <w:t>.</w:t>
      </w:r>
    </w:p>
    <w:p w14:paraId="3F10A32A" w14:textId="40BE0F0E" w:rsidR="00986735" w:rsidRPr="00D26951" w:rsidRDefault="00B95B4F" w:rsidP="00840F6D">
      <w:pPr>
        <w:numPr>
          <w:ilvl w:val="0"/>
          <w:numId w:val="15"/>
        </w:numPr>
        <w:suppressAutoHyphens w:val="0"/>
        <w:spacing w:line="360" w:lineRule="auto"/>
        <w:ind w:left="567" w:hanging="284"/>
        <w:jc w:val="both"/>
        <w:rPr>
          <w:rFonts w:ascii="Arial" w:hAnsi="Arial" w:cs="Arial"/>
          <w:b/>
          <w:bCs/>
          <w:i/>
          <w:sz w:val="10"/>
          <w:szCs w:val="10"/>
          <w:lang w:eastAsia="pl-PL"/>
        </w:rPr>
      </w:pPr>
      <w:r w:rsidRPr="00D26951">
        <w:rPr>
          <w:rFonts w:ascii="Arial" w:hAnsi="Arial" w:cs="Arial"/>
          <w:sz w:val="20"/>
          <w:szCs w:val="20"/>
        </w:rPr>
        <w:t>Dokument</w:t>
      </w:r>
      <w:r w:rsidR="008C6244" w:rsidRPr="00D26951">
        <w:rPr>
          <w:rFonts w:ascii="Arial" w:hAnsi="Arial" w:cs="Arial"/>
          <w:sz w:val="20"/>
          <w:szCs w:val="20"/>
        </w:rPr>
        <w:t>ów</w:t>
      </w:r>
      <w:r w:rsidRPr="00D26951">
        <w:rPr>
          <w:rFonts w:ascii="Arial" w:hAnsi="Arial" w:cs="Arial"/>
          <w:sz w:val="20"/>
          <w:szCs w:val="20"/>
        </w:rPr>
        <w:t>/oświadcze</w:t>
      </w:r>
      <w:r w:rsidR="008C6244" w:rsidRPr="00D26951">
        <w:rPr>
          <w:rFonts w:ascii="Arial" w:hAnsi="Arial" w:cs="Arial"/>
          <w:sz w:val="20"/>
          <w:szCs w:val="20"/>
        </w:rPr>
        <w:t>ń</w:t>
      </w:r>
      <w:r w:rsidRPr="00D26951">
        <w:rPr>
          <w:rFonts w:ascii="Arial" w:hAnsi="Arial" w:cs="Arial"/>
          <w:sz w:val="20"/>
          <w:szCs w:val="20"/>
        </w:rPr>
        <w:t xml:space="preserve"> wymienion</w:t>
      </w:r>
      <w:r w:rsidR="008C6244" w:rsidRPr="00D26951">
        <w:rPr>
          <w:rFonts w:ascii="Arial" w:hAnsi="Arial" w:cs="Arial"/>
          <w:sz w:val="20"/>
          <w:szCs w:val="20"/>
        </w:rPr>
        <w:t>ych</w:t>
      </w:r>
      <w:r w:rsidRPr="00D26951">
        <w:rPr>
          <w:rFonts w:ascii="Arial" w:hAnsi="Arial" w:cs="Arial"/>
          <w:sz w:val="20"/>
          <w:szCs w:val="20"/>
        </w:rPr>
        <w:t xml:space="preserve"> w </w:t>
      </w:r>
      <w:r w:rsidRPr="00D26951">
        <w:rPr>
          <w:rFonts w:ascii="Arial" w:hAnsi="Arial" w:cs="Arial"/>
          <w:b/>
          <w:sz w:val="20"/>
          <w:szCs w:val="20"/>
        </w:rPr>
        <w:t>cz. I</w:t>
      </w:r>
      <w:r w:rsidR="00D26951" w:rsidRPr="00D26951">
        <w:rPr>
          <w:rFonts w:ascii="Arial" w:hAnsi="Arial" w:cs="Arial"/>
          <w:b/>
          <w:sz w:val="20"/>
          <w:szCs w:val="20"/>
        </w:rPr>
        <w:t>V</w:t>
      </w:r>
      <w:r w:rsidRPr="00D26951">
        <w:rPr>
          <w:rFonts w:ascii="Arial" w:hAnsi="Arial" w:cs="Arial"/>
          <w:b/>
          <w:sz w:val="20"/>
          <w:szCs w:val="20"/>
        </w:rPr>
        <w:t xml:space="preserve"> Załącznika Nr 1 do SIWZ</w:t>
      </w:r>
      <w:r w:rsidRPr="00D26951">
        <w:rPr>
          <w:rFonts w:ascii="Arial" w:hAnsi="Arial" w:cs="Arial"/>
          <w:bCs/>
          <w:sz w:val="20"/>
          <w:szCs w:val="20"/>
        </w:rPr>
        <w:t>.</w:t>
      </w:r>
      <w:r w:rsidR="0093680B" w:rsidRPr="00D26951">
        <w:rPr>
          <w:rFonts w:ascii="Arial" w:hAnsi="Arial" w:cs="Arial"/>
          <w:bCs/>
          <w:sz w:val="20"/>
          <w:szCs w:val="20"/>
        </w:rPr>
        <w:t xml:space="preserve"> </w:t>
      </w:r>
    </w:p>
    <w:p w14:paraId="7C506263" w14:textId="642FDB34" w:rsidR="00876356" w:rsidRDefault="00876356" w:rsidP="003711ED">
      <w:pPr>
        <w:suppressAutoHyphens w:val="0"/>
        <w:ind w:left="284"/>
        <w:jc w:val="both"/>
        <w:rPr>
          <w:rFonts w:ascii="Arial" w:hAnsi="Arial" w:cs="Arial"/>
          <w:b/>
          <w:bCs/>
          <w:i/>
          <w:sz w:val="20"/>
          <w:szCs w:val="20"/>
          <w:lang w:eastAsia="pl-PL"/>
        </w:rPr>
      </w:pPr>
      <w:r w:rsidRPr="005F6824">
        <w:rPr>
          <w:rFonts w:ascii="Arial" w:hAnsi="Arial" w:cs="Arial"/>
          <w:b/>
          <w:bCs/>
          <w:i/>
          <w:sz w:val="20"/>
          <w:szCs w:val="20"/>
          <w:lang w:eastAsia="pl-PL"/>
        </w:rPr>
        <w:lastRenderedPageBreak/>
        <w:t>Uwaga:</w:t>
      </w:r>
    </w:p>
    <w:p w14:paraId="1146FD48" w14:textId="77777777" w:rsidR="003711ED" w:rsidRPr="003711ED" w:rsidRDefault="003711ED" w:rsidP="003711ED">
      <w:pPr>
        <w:suppressAutoHyphens w:val="0"/>
        <w:ind w:left="284"/>
        <w:jc w:val="both"/>
        <w:rPr>
          <w:rFonts w:ascii="Arial" w:hAnsi="Arial" w:cs="Arial"/>
          <w:b/>
          <w:bCs/>
          <w:i/>
          <w:sz w:val="6"/>
          <w:szCs w:val="6"/>
          <w:lang w:eastAsia="pl-PL"/>
        </w:rPr>
      </w:pPr>
    </w:p>
    <w:p w14:paraId="32DB71E4"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może polegać na wiedzy i doświadczeniu, potencjale technicznym, osobach zdolnych </w:t>
      </w:r>
      <w:r>
        <w:rPr>
          <w:rFonts w:ascii="Arial" w:hAnsi="Arial" w:cs="Arial"/>
          <w:i/>
          <w:iCs/>
          <w:sz w:val="20"/>
          <w:szCs w:val="20"/>
          <w:lang w:eastAsia="pl-PL"/>
        </w:rPr>
        <w:br/>
      </w:r>
      <w:r w:rsidRPr="005F6824">
        <w:rPr>
          <w:rFonts w:ascii="Arial" w:hAnsi="Arial" w:cs="Arial"/>
          <w:i/>
          <w:iCs/>
          <w:sz w:val="20"/>
          <w:szCs w:val="20"/>
          <w:lang w:eastAsia="pl-PL"/>
        </w:rPr>
        <w:t>do wykonania zamówienia, zdolnościach finansowych lub ekonomicznych innych podmiotów, niezależnie od charakteru prawnego łączących go z nimi stosunków.</w:t>
      </w:r>
    </w:p>
    <w:p w14:paraId="27AD1078" w14:textId="77777777" w:rsidR="00876356" w:rsidRPr="005F6824" w:rsidRDefault="00876356" w:rsidP="00876356">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5F6824">
        <w:rPr>
          <w:rFonts w:ascii="Arial" w:hAnsi="Arial" w:cs="Arial"/>
          <w:b/>
          <w:i/>
          <w:iCs/>
          <w:sz w:val="20"/>
          <w:szCs w:val="20"/>
          <w:lang w:eastAsia="pl-PL"/>
        </w:rPr>
        <w:t>przedstawiając w tym celu oryginał pisemnego zobowiązania tych podmiotów</w:t>
      </w:r>
      <w:r w:rsidRPr="005F6824">
        <w:rPr>
          <w:rFonts w:ascii="Arial" w:hAnsi="Arial" w:cs="Arial"/>
          <w:i/>
          <w:iCs/>
          <w:sz w:val="20"/>
          <w:szCs w:val="20"/>
          <w:lang w:eastAsia="pl-PL"/>
        </w:rPr>
        <w:t xml:space="preserve">  do oddania mu do dyspozycji niezbędnych zasobów </w:t>
      </w:r>
      <w:r>
        <w:rPr>
          <w:rFonts w:ascii="Arial" w:hAnsi="Arial" w:cs="Arial"/>
          <w:i/>
          <w:iCs/>
          <w:sz w:val="20"/>
          <w:szCs w:val="20"/>
          <w:lang w:eastAsia="pl-PL"/>
        </w:rPr>
        <w:br/>
      </w:r>
      <w:r w:rsidRPr="005F6824">
        <w:rPr>
          <w:rFonts w:ascii="Arial" w:hAnsi="Arial" w:cs="Arial"/>
          <w:i/>
          <w:iCs/>
          <w:sz w:val="20"/>
          <w:szCs w:val="20"/>
          <w:lang w:eastAsia="pl-PL"/>
        </w:rPr>
        <w:t>na potrzeby wykonania zamówienia.</w:t>
      </w:r>
    </w:p>
    <w:p w14:paraId="355DA0DD" w14:textId="707EC021" w:rsidR="00876356" w:rsidRPr="005F6824" w:rsidRDefault="00876356" w:rsidP="0094185C">
      <w:pPr>
        <w:suppressAutoHyphens w:val="0"/>
        <w:autoSpaceDE w:val="0"/>
        <w:autoSpaceDN w:val="0"/>
        <w:adjustRightInd w:val="0"/>
        <w:ind w:left="284"/>
        <w:jc w:val="both"/>
        <w:rPr>
          <w:rFonts w:ascii="Arial" w:hAnsi="Arial" w:cs="Arial"/>
          <w:i/>
          <w:iCs/>
          <w:sz w:val="20"/>
          <w:szCs w:val="20"/>
          <w:lang w:eastAsia="pl-PL"/>
        </w:rPr>
      </w:pPr>
      <w:r w:rsidRPr="005F6824">
        <w:rPr>
          <w:rFonts w:ascii="Arial" w:hAnsi="Arial" w:cs="Arial"/>
          <w:i/>
          <w:iCs/>
          <w:sz w:val="20"/>
          <w:szCs w:val="20"/>
          <w:lang w:eastAsia="pl-PL"/>
        </w:rPr>
        <w:t>Podmiot, który zobowiązał się do udostępnienia zasobów odpowiada solidarnie z Wykonawcą</w:t>
      </w:r>
      <w:r w:rsidR="0094185C">
        <w:rPr>
          <w:rFonts w:ascii="Arial" w:hAnsi="Arial" w:cs="Arial"/>
          <w:i/>
          <w:iCs/>
          <w:sz w:val="20"/>
          <w:szCs w:val="20"/>
          <w:lang w:eastAsia="pl-PL"/>
        </w:rPr>
        <w:t xml:space="preserve"> </w:t>
      </w:r>
      <w:r w:rsidR="0094185C">
        <w:rPr>
          <w:rFonts w:ascii="Arial" w:hAnsi="Arial" w:cs="Arial"/>
          <w:i/>
          <w:iCs/>
          <w:sz w:val="20"/>
          <w:szCs w:val="20"/>
          <w:lang w:eastAsia="pl-PL"/>
        </w:rPr>
        <w:br/>
      </w:r>
      <w:r w:rsidRPr="005F6824">
        <w:rPr>
          <w:rFonts w:ascii="Arial" w:hAnsi="Arial" w:cs="Arial"/>
          <w:i/>
          <w:iCs/>
          <w:sz w:val="20"/>
          <w:szCs w:val="20"/>
          <w:lang w:eastAsia="pl-PL"/>
        </w:rPr>
        <w:t>za</w:t>
      </w:r>
      <w:r w:rsidR="0094185C">
        <w:rPr>
          <w:rFonts w:ascii="Arial" w:hAnsi="Arial" w:cs="Arial"/>
          <w:i/>
          <w:iCs/>
          <w:sz w:val="20"/>
          <w:szCs w:val="20"/>
          <w:lang w:eastAsia="pl-PL"/>
        </w:rPr>
        <w:t xml:space="preserve"> </w:t>
      </w:r>
      <w:r w:rsidRPr="005F6824">
        <w:rPr>
          <w:rFonts w:ascii="Arial" w:hAnsi="Arial" w:cs="Arial"/>
          <w:i/>
          <w:iCs/>
          <w:sz w:val="20"/>
          <w:szCs w:val="20"/>
          <w:lang w:eastAsia="pl-PL"/>
        </w:rPr>
        <w:t>szkodę zamawiającego powstałą wskutek nieudostępnienia tych zasobów, chyba,</w:t>
      </w:r>
      <w:r w:rsidR="001E639C">
        <w:rPr>
          <w:rFonts w:ascii="Arial" w:hAnsi="Arial" w:cs="Arial"/>
          <w:i/>
          <w:iCs/>
          <w:sz w:val="20"/>
          <w:szCs w:val="20"/>
          <w:lang w:eastAsia="pl-PL"/>
        </w:rPr>
        <w:t xml:space="preserve"> </w:t>
      </w:r>
      <w:r w:rsidRPr="005F6824">
        <w:rPr>
          <w:rFonts w:ascii="Arial" w:hAnsi="Arial" w:cs="Arial"/>
          <w:i/>
          <w:iCs/>
          <w:sz w:val="20"/>
          <w:szCs w:val="20"/>
          <w:lang w:eastAsia="pl-PL"/>
        </w:rPr>
        <w:t xml:space="preserve">że </w:t>
      </w:r>
      <w:r w:rsidR="001E639C">
        <w:rPr>
          <w:rFonts w:ascii="Arial" w:hAnsi="Arial" w:cs="Arial"/>
          <w:i/>
          <w:iCs/>
          <w:sz w:val="20"/>
          <w:szCs w:val="20"/>
          <w:lang w:eastAsia="pl-PL"/>
        </w:rPr>
        <w:br/>
      </w:r>
      <w:r w:rsidRPr="005F6824">
        <w:rPr>
          <w:rFonts w:ascii="Arial" w:hAnsi="Arial" w:cs="Arial"/>
          <w:i/>
          <w:iCs/>
          <w:sz w:val="20"/>
          <w:szCs w:val="20"/>
          <w:lang w:eastAsia="pl-PL"/>
        </w:rPr>
        <w:t>za nieudostępnienie zasobów nie ponosi winy.</w:t>
      </w:r>
    </w:p>
    <w:p w14:paraId="63F10CE2" w14:textId="77777777" w:rsidR="00B95B4F" w:rsidRPr="00AD27D7" w:rsidRDefault="00B95B4F" w:rsidP="00AD27D7">
      <w:pPr>
        <w:suppressAutoHyphens w:val="0"/>
        <w:jc w:val="both"/>
        <w:rPr>
          <w:rFonts w:ascii="Arial" w:hAnsi="Arial" w:cs="Arial"/>
          <w:b/>
          <w:sz w:val="16"/>
          <w:szCs w:val="16"/>
        </w:rPr>
      </w:pPr>
    </w:p>
    <w:p w14:paraId="318828B2" w14:textId="0A7F968D" w:rsidR="00094051" w:rsidRDefault="00094051" w:rsidP="001F424C">
      <w:pPr>
        <w:numPr>
          <w:ilvl w:val="0"/>
          <w:numId w:val="4"/>
        </w:numPr>
        <w:suppressAutoHyphens w:val="0"/>
        <w:ind w:left="284" w:hanging="568"/>
        <w:jc w:val="both"/>
        <w:rPr>
          <w:rFonts w:ascii="Arial" w:hAnsi="Arial" w:cs="Arial"/>
          <w:b/>
          <w:sz w:val="20"/>
          <w:szCs w:val="20"/>
        </w:rPr>
      </w:pPr>
      <w:r w:rsidRPr="00094051">
        <w:rPr>
          <w:rFonts w:ascii="Arial" w:hAnsi="Arial" w:cs="Arial"/>
          <w:b/>
          <w:sz w:val="20"/>
          <w:szCs w:val="20"/>
          <w:lang w:eastAsia="pl-PL"/>
        </w:rPr>
        <w:t>Wymagania dodatkowe, gdy kilka podmiotów składa wspólnie ofertę.</w:t>
      </w:r>
    </w:p>
    <w:p w14:paraId="5BBF56BE" w14:textId="77777777" w:rsidR="001F424C" w:rsidRPr="001F424C" w:rsidRDefault="001F424C" w:rsidP="001F424C">
      <w:pPr>
        <w:suppressAutoHyphens w:val="0"/>
        <w:jc w:val="both"/>
        <w:rPr>
          <w:rFonts w:ascii="Arial" w:hAnsi="Arial" w:cs="Arial"/>
          <w:b/>
          <w:sz w:val="6"/>
          <w:szCs w:val="6"/>
        </w:rPr>
      </w:pPr>
    </w:p>
    <w:p w14:paraId="4F8E1266" w14:textId="1989B9B6" w:rsidR="00094051" w:rsidRPr="00B540A4" w:rsidRDefault="00094051" w:rsidP="00401E27">
      <w:pPr>
        <w:pStyle w:val="Akapitzlist"/>
        <w:numPr>
          <w:ilvl w:val="6"/>
          <w:numId w:val="110"/>
        </w:numPr>
        <w:ind w:left="567" w:hanging="283"/>
        <w:jc w:val="both"/>
        <w:rPr>
          <w:rFonts w:ascii="Arial" w:hAnsi="Arial" w:cs="Arial"/>
          <w:sz w:val="20"/>
          <w:szCs w:val="20"/>
        </w:rPr>
      </w:pPr>
      <w:r w:rsidRPr="00B540A4">
        <w:rPr>
          <w:rFonts w:ascii="Arial" w:hAnsi="Arial" w:cs="Arial"/>
          <w:sz w:val="20"/>
          <w:szCs w:val="20"/>
        </w:rPr>
        <w:t>Wykonawcy mogą wspólnie ubiegać się o udzielenie zamówienia, w tym przypadku ponoszą solidarną odpowiedzialność za wykonanie umowy i wniesienie zabezpieczenia należytego wykonania umowy.</w:t>
      </w:r>
    </w:p>
    <w:p w14:paraId="1864B5D0" w14:textId="70EB57A2" w:rsidR="00094051" w:rsidRPr="00B540A4" w:rsidRDefault="00094051" w:rsidP="00401E27">
      <w:pPr>
        <w:pStyle w:val="Akapitzlist"/>
        <w:numPr>
          <w:ilvl w:val="6"/>
          <w:numId w:val="110"/>
        </w:numPr>
        <w:ind w:left="567" w:hanging="283"/>
        <w:jc w:val="both"/>
        <w:rPr>
          <w:rFonts w:ascii="Arial" w:hAnsi="Arial" w:cs="Arial"/>
          <w:sz w:val="20"/>
          <w:szCs w:val="20"/>
        </w:rPr>
      </w:pPr>
      <w:r w:rsidRPr="00B540A4">
        <w:rPr>
          <w:rFonts w:ascii="Arial" w:hAnsi="Arial" w:cs="Arial"/>
          <w:sz w:val="20"/>
          <w:szCs w:val="20"/>
        </w:rPr>
        <w:t>W przypadku, o którym mowa w ust. 1 Wykonawcy ustanawiają pełnomocnika</w:t>
      </w:r>
      <w:r w:rsidRPr="00B540A4">
        <w:rPr>
          <w:rFonts w:ascii="Arial" w:hAnsi="Arial" w:cs="Arial"/>
          <w:b/>
          <w:sz w:val="20"/>
          <w:szCs w:val="20"/>
        </w:rPr>
        <w:t xml:space="preserve"> </w:t>
      </w:r>
      <w:r w:rsidRPr="00B540A4">
        <w:rPr>
          <w:rFonts w:ascii="Arial" w:hAnsi="Arial" w:cs="Arial"/>
          <w:sz w:val="20"/>
          <w:szCs w:val="20"/>
        </w:rPr>
        <w:t>do reprezentowania ich w postępowaniu o udzielenie zamówienia albo reprezentowania w postępowaniu i zawarcia umowy w sprawie zamówienia. Wszelką korespondencję związaną z prowadzonym postępowaniem Zamawiający będzie prowadził wyłącznie z ustanowionym pełnomocnikiem.</w:t>
      </w:r>
    </w:p>
    <w:p w14:paraId="6A9FAF79" w14:textId="740CAD27" w:rsidR="00094051" w:rsidRPr="00B540A4" w:rsidRDefault="00094051" w:rsidP="00401E27">
      <w:pPr>
        <w:pStyle w:val="Akapitzlist"/>
        <w:numPr>
          <w:ilvl w:val="6"/>
          <w:numId w:val="110"/>
        </w:numPr>
        <w:ind w:left="567" w:hanging="283"/>
        <w:jc w:val="both"/>
        <w:rPr>
          <w:rFonts w:ascii="Arial" w:hAnsi="Arial" w:cs="Arial"/>
          <w:sz w:val="20"/>
          <w:szCs w:val="20"/>
        </w:rPr>
      </w:pPr>
      <w:r w:rsidRPr="00B540A4">
        <w:rPr>
          <w:rFonts w:ascii="Arial" w:hAnsi="Arial" w:cs="Arial"/>
          <w:sz w:val="20"/>
          <w:szCs w:val="20"/>
        </w:rPr>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0B1B96AB" w14:textId="32DD31CB" w:rsidR="00094051" w:rsidRPr="00B540A4" w:rsidRDefault="00094051" w:rsidP="00401E27">
      <w:pPr>
        <w:pStyle w:val="Akapitzlist"/>
        <w:numPr>
          <w:ilvl w:val="6"/>
          <w:numId w:val="110"/>
        </w:numPr>
        <w:ind w:left="567" w:hanging="283"/>
        <w:jc w:val="both"/>
        <w:rPr>
          <w:rFonts w:ascii="Arial" w:hAnsi="Arial" w:cs="Arial"/>
          <w:sz w:val="20"/>
          <w:szCs w:val="20"/>
        </w:rPr>
      </w:pPr>
      <w:r w:rsidRPr="00B540A4">
        <w:rPr>
          <w:rFonts w:ascii="Arial" w:hAnsi="Arial" w:cs="Arial"/>
          <w:sz w:val="20"/>
          <w:szCs w:val="20"/>
        </w:rPr>
        <w:t xml:space="preserve">W przypadku, kiedy kilku Wykonawców składa ofertę wspólnie, do oferty należy załączyć: </w:t>
      </w:r>
    </w:p>
    <w:p w14:paraId="3C6FCC34" w14:textId="7777777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pełnomocnictwo, podpisane przez upoważnionych przedstawicieli wszystkich pozostałych Wykonawców,</w:t>
      </w:r>
    </w:p>
    <w:p w14:paraId="27F9B591" w14:textId="7777777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dokumenty i oświadczenia wystawione </w:t>
      </w:r>
      <w:bookmarkStart w:id="10" w:name="_Hlk13740423"/>
      <w:r w:rsidRPr="00094051">
        <w:rPr>
          <w:rFonts w:ascii="Arial" w:hAnsi="Arial" w:cs="Arial"/>
          <w:sz w:val="20"/>
          <w:szCs w:val="20"/>
          <w:lang w:eastAsia="pl-PL"/>
        </w:rPr>
        <w:t>indywidualnie dla każdego z Wykonawców</w:t>
      </w:r>
      <w:bookmarkEnd w:id="10"/>
      <w:r w:rsidRPr="00094051">
        <w:rPr>
          <w:rFonts w:ascii="Arial" w:hAnsi="Arial" w:cs="Arial"/>
          <w:sz w:val="20"/>
          <w:szCs w:val="20"/>
          <w:lang w:eastAsia="pl-PL"/>
        </w:rPr>
        <w:t>,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1B74AE0" w14:textId="7FF04F67" w:rsidR="00094051" w:rsidRPr="00094051" w:rsidRDefault="00094051" w:rsidP="007325EB">
      <w:pPr>
        <w:numPr>
          <w:ilvl w:val="2"/>
          <w:numId w:val="5"/>
        </w:numPr>
        <w:tabs>
          <w:tab w:val="clear" w:pos="1438"/>
        </w:tabs>
        <w:suppressAutoHyphens w:val="0"/>
        <w:ind w:left="851" w:hanging="284"/>
        <w:jc w:val="both"/>
        <w:rPr>
          <w:rFonts w:ascii="Arial" w:hAnsi="Arial" w:cs="Arial"/>
          <w:sz w:val="20"/>
          <w:szCs w:val="20"/>
          <w:lang w:eastAsia="pl-PL"/>
        </w:rPr>
      </w:pPr>
      <w:r w:rsidRPr="00094051">
        <w:rPr>
          <w:rFonts w:ascii="Arial" w:hAnsi="Arial" w:cs="Arial"/>
          <w:sz w:val="20"/>
          <w:szCs w:val="20"/>
          <w:lang w:eastAsia="pl-PL"/>
        </w:rPr>
        <w:t xml:space="preserve">oświadczenie o solidarnej odpowiedzialności za wykonanie przedmiotu zamówienia indywidualnie przez każdego z Wykonawców - według wzoru oświadczenia, stanowiącym </w:t>
      </w:r>
      <w:r w:rsidRPr="00094051">
        <w:rPr>
          <w:rFonts w:ascii="Arial" w:hAnsi="Arial" w:cs="Arial"/>
          <w:b/>
          <w:sz w:val="20"/>
          <w:szCs w:val="20"/>
          <w:lang w:eastAsia="pl-PL"/>
        </w:rPr>
        <w:t>Załącznik Nr</w:t>
      </w:r>
      <w:r w:rsidR="00FC656E">
        <w:rPr>
          <w:rFonts w:ascii="Arial" w:hAnsi="Arial" w:cs="Arial"/>
          <w:b/>
          <w:sz w:val="20"/>
          <w:szCs w:val="20"/>
          <w:lang w:eastAsia="pl-PL"/>
        </w:rPr>
        <w:t xml:space="preserve"> </w:t>
      </w:r>
      <w:r w:rsidR="007A2D1D">
        <w:rPr>
          <w:rFonts w:ascii="Arial" w:hAnsi="Arial" w:cs="Arial"/>
          <w:b/>
          <w:sz w:val="20"/>
          <w:szCs w:val="20"/>
          <w:lang w:eastAsia="pl-PL"/>
        </w:rPr>
        <w:t>7</w:t>
      </w:r>
      <w:r>
        <w:rPr>
          <w:rFonts w:ascii="Arial" w:hAnsi="Arial" w:cs="Arial"/>
          <w:b/>
          <w:sz w:val="20"/>
          <w:szCs w:val="20"/>
          <w:lang w:eastAsia="pl-PL"/>
        </w:rPr>
        <w:t xml:space="preserve"> </w:t>
      </w:r>
      <w:r w:rsidRPr="00094051">
        <w:rPr>
          <w:rFonts w:ascii="Arial" w:hAnsi="Arial" w:cs="Arial"/>
          <w:b/>
          <w:sz w:val="20"/>
          <w:szCs w:val="20"/>
          <w:lang w:eastAsia="pl-PL"/>
        </w:rPr>
        <w:t>do</w:t>
      </w:r>
      <w:r w:rsidRPr="00094051">
        <w:rPr>
          <w:rFonts w:ascii="Arial" w:hAnsi="Arial" w:cs="Arial"/>
          <w:b/>
          <w:i/>
          <w:sz w:val="20"/>
          <w:szCs w:val="20"/>
          <w:lang w:eastAsia="pl-PL"/>
        </w:rPr>
        <w:t xml:space="preserve"> S</w:t>
      </w:r>
      <w:r w:rsidRPr="00094051">
        <w:rPr>
          <w:rFonts w:ascii="Arial" w:hAnsi="Arial" w:cs="Arial"/>
          <w:b/>
          <w:sz w:val="20"/>
          <w:szCs w:val="20"/>
          <w:lang w:eastAsia="pl-PL"/>
        </w:rPr>
        <w:t>IWZ</w:t>
      </w:r>
      <w:r w:rsidRPr="00094051">
        <w:rPr>
          <w:rFonts w:ascii="Arial" w:hAnsi="Arial" w:cs="Arial"/>
          <w:sz w:val="20"/>
          <w:szCs w:val="20"/>
          <w:lang w:eastAsia="pl-PL"/>
        </w:rPr>
        <w:t>.</w:t>
      </w:r>
    </w:p>
    <w:p w14:paraId="6F56690A" w14:textId="0ED81C31" w:rsidR="00094051" w:rsidRPr="007A2D1D" w:rsidRDefault="00094051" w:rsidP="00401E27">
      <w:pPr>
        <w:pStyle w:val="Akapitzlist"/>
        <w:numPr>
          <w:ilvl w:val="0"/>
          <w:numId w:val="111"/>
        </w:numPr>
        <w:ind w:left="567" w:hanging="283"/>
        <w:jc w:val="both"/>
        <w:rPr>
          <w:rFonts w:ascii="Arial" w:hAnsi="Arial" w:cs="Arial"/>
          <w:sz w:val="20"/>
          <w:szCs w:val="20"/>
        </w:rPr>
      </w:pPr>
      <w:r w:rsidRPr="007A2D1D">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7A2D1D">
        <w:rPr>
          <w:rFonts w:ascii="Arial" w:hAnsi="Arial" w:cs="Arial"/>
          <w:sz w:val="20"/>
          <w:szCs w:val="20"/>
        </w:rPr>
        <w:t xml:space="preserve"> </w:t>
      </w:r>
      <w:r w:rsidRPr="007A2D1D">
        <w:rPr>
          <w:rFonts w:ascii="Arial" w:hAnsi="Arial" w:cs="Arial"/>
          <w:sz w:val="20"/>
          <w:szCs w:val="20"/>
        </w:rPr>
        <w:t>(jeśli są wymagane). Jeżeli jeden z Wykonawców spełnia określone przez Zamawiającego warunki można przedłożyć tylko dokumenty jego dotyczące.</w:t>
      </w:r>
    </w:p>
    <w:p w14:paraId="1D3181F8" w14:textId="2E48B717" w:rsidR="007A2D1D" w:rsidRPr="003E2AA1" w:rsidRDefault="007A2D1D" w:rsidP="00401E27">
      <w:pPr>
        <w:numPr>
          <w:ilvl w:val="0"/>
          <w:numId w:val="111"/>
        </w:numPr>
        <w:suppressAutoHyphens w:val="0"/>
        <w:ind w:left="567" w:hanging="283"/>
        <w:jc w:val="both"/>
        <w:rPr>
          <w:rFonts w:ascii="Arial" w:hAnsi="Arial" w:cs="Arial"/>
          <w:bCs/>
          <w:iCs/>
          <w:sz w:val="20"/>
          <w:szCs w:val="20"/>
        </w:rPr>
      </w:pPr>
      <w:r w:rsidRPr="00387E33">
        <w:rPr>
          <w:rFonts w:ascii="Arial" w:hAnsi="Arial" w:cs="Arial"/>
          <w:sz w:val="20"/>
          <w:szCs w:val="20"/>
        </w:rPr>
        <w:t xml:space="preserve">W przypadku wyboru wspólnej oferty Wykonawców, Zamawiający może zażądać przed zawarciem </w:t>
      </w:r>
      <w:r w:rsidRPr="00187C7E">
        <w:rPr>
          <w:rFonts w:ascii="Arial" w:hAnsi="Arial" w:cs="Arial"/>
          <w:sz w:val="20"/>
          <w:szCs w:val="20"/>
        </w:rPr>
        <w:t>umowy, umowy regulującej współpracę tych Wykonawców</w:t>
      </w:r>
      <w:r>
        <w:rPr>
          <w:rFonts w:ascii="Arial" w:hAnsi="Arial" w:cs="Arial"/>
          <w:sz w:val="20"/>
          <w:szCs w:val="20"/>
        </w:rPr>
        <w:t xml:space="preserve"> tzn. umowy konsorcjum</w:t>
      </w:r>
      <w:r w:rsidRPr="00187C7E">
        <w:rPr>
          <w:rFonts w:ascii="Arial" w:hAnsi="Arial" w:cs="Arial"/>
          <w:sz w:val="20"/>
          <w:szCs w:val="20"/>
        </w:rPr>
        <w:t xml:space="preserve">. </w:t>
      </w:r>
    </w:p>
    <w:p w14:paraId="619F1B76" w14:textId="77777777" w:rsidR="007A2D1D" w:rsidRPr="0093680B" w:rsidRDefault="007A2D1D" w:rsidP="007A2D1D">
      <w:pPr>
        <w:ind w:left="785"/>
        <w:jc w:val="both"/>
        <w:rPr>
          <w:rFonts w:ascii="Arial" w:hAnsi="Arial" w:cs="Arial"/>
          <w:sz w:val="16"/>
          <w:szCs w:val="16"/>
        </w:rPr>
      </w:pPr>
    </w:p>
    <w:p w14:paraId="1FB1C538" w14:textId="59279C0B" w:rsidR="00094051" w:rsidRDefault="00094051" w:rsidP="001F424C">
      <w:pPr>
        <w:numPr>
          <w:ilvl w:val="0"/>
          <w:numId w:val="4"/>
        </w:numPr>
        <w:suppressAutoHyphens w:val="0"/>
        <w:ind w:left="284" w:hanging="568"/>
        <w:jc w:val="both"/>
        <w:rPr>
          <w:rFonts w:ascii="Arial" w:hAnsi="Arial" w:cs="Arial"/>
          <w:b/>
          <w:sz w:val="20"/>
          <w:szCs w:val="20"/>
        </w:rPr>
      </w:pPr>
      <w:r w:rsidRPr="00094051">
        <w:rPr>
          <w:rFonts w:ascii="Arial" w:hAnsi="Arial" w:cs="Arial"/>
          <w:b/>
          <w:sz w:val="20"/>
          <w:szCs w:val="20"/>
        </w:rPr>
        <w:t>Opis sposobu przygotowania oferty.</w:t>
      </w:r>
    </w:p>
    <w:p w14:paraId="5F9A45C2" w14:textId="77777777" w:rsidR="001F424C" w:rsidRPr="001F424C" w:rsidRDefault="001F424C" w:rsidP="001F424C">
      <w:pPr>
        <w:suppressAutoHyphens w:val="0"/>
        <w:jc w:val="both"/>
        <w:rPr>
          <w:rFonts w:ascii="Arial" w:hAnsi="Arial" w:cs="Arial"/>
          <w:b/>
          <w:sz w:val="6"/>
          <w:szCs w:val="6"/>
        </w:rPr>
      </w:pPr>
    </w:p>
    <w:p w14:paraId="01E7B33D" w14:textId="77777777" w:rsidR="00094051" w:rsidRPr="00E00C36" w:rsidRDefault="00094051" w:rsidP="007325EB">
      <w:pPr>
        <w:numPr>
          <w:ilvl w:val="0"/>
          <w:numId w:val="6"/>
        </w:numPr>
        <w:tabs>
          <w:tab w:val="clear" w:pos="1060"/>
        </w:tabs>
        <w:suppressAutoHyphens w:val="0"/>
        <w:spacing w:line="276" w:lineRule="auto"/>
        <w:ind w:left="567" w:hanging="283"/>
        <w:jc w:val="both"/>
        <w:rPr>
          <w:rFonts w:ascii="Arial" w:hAnsi="Arial" w:cs="Arial"/>
          <w:sz w:val="20"/>
          <w:szCs w:val="20"/>
        </w:rPr>
      </w:pPr>
      <w:r w:rsidRPr="004C09CC">
        <w:rPr>
          <w:rFonts w:ascii="Arial" w:hAnsi="Arial" w:cs="Arial"/>
          <w:sz w:val="20"/>
          <w:szCs w:val="20"/>
        </w:rPr>
        <w:t>Do oferty należy dołączyć:</w:t>
      </w:r>
    </w:p>
    <w:p w14:paraId="30D3DFFC" w14:textId="77777777" w:rsidR="00094051" w:rsidRDefault="00094051" w:rsidP="007325EB">
      <w:pPr>
        <w:numPr>
          <w:ilvl w:val="0"/>
          <w:numId w:val="16"/>
        </w:numPr>
        <w:suppressAutoHyphens w:val="0"/>
        <w:ind w:left="851" w:hanging="284"/>
        <w:jc w:val="both"/>
        <w:rPr>
          <w:rFonts w:ascii="Arial" w:hAnsi="Arial" w:cs="Arial"/>
          <w:sz w:val="20"/>
          <w:szCs w:val="20"/>
          <w:lang w:eastAsia="pl-PL"/>
        </w:rPr>
      </w:pPr>
      <w:r w:rsidRPr="004C09CC">
        <w:rPr>
          <w:rFonts w:ascii="Arial" w:hAnsi="Arial" w:cs="Arial"/>
          <w:sz w:val="20"/>
          <w:szCs w:val="20"/>
          <w:lang w:eastAsia="pl-PL"/>
        </w:rPr>
        <w:t xml:space="preserve">wypełniony Formularz ofertowy zgodnie ze wzorem jaki stanowi </w:t>
      </w:r>
      <w:r w:rsidRPr="004C09CC">
        <w:rPr>
          <w:rFonts w:ascii="Arial" w:hAnsi="Arial" w:cs="Arial"/>
          <w:b/>
          <w:sz w:val="20"/>
          <w:szCs w:val="20"/>
          <w:lang w:eastAsia="pl-PL"/>
        </w:rPr>
        <w:t>Załącznik nr 2 do SIWZ</w:t>
      </w:r>
      <w:r w:rsidRPr="004C09CC">
        <w:rPr>
          <w:rFonts w:ascii="Arial" w:hAnsi="Arial" w:cs="Arial"/>
          <w:sz w:val="20"/>
          <w:szCs w:val="20"/>
          <w:lang w:eastAsia="pl-PL"/>
        </w:rPr>
        <w:t xml:space="preserve">, </w:t>
      </w:r>
    </w:p>
    <w:p w14:paraId="4B44A290" w14:textId="77777777" w:rsidR="00094051" w:rsidRPr="00A60987" w:rsidRDefault="00094051" w:rsidP="007325EB">
      <w:pPr>
        <w:numPr>
          <w:ilvl w:val="0"/>
          <w:numId w:val="16"/>
        </w:numPr>
        <w:suppressAutoHyphens w:val="0"/>
        <w:ind w:left="851" w:hanging="284"/>
        <w:jc w:val="both"/>
        <w:rPr>
          <w:rFonts w:ascii="Arial" w:hAnsi="Arial" w:cs="Arial"/>
          <w:sz w:val="20"/>
          <w:szCs w:val="20"/>
          <w:lang w:eastAsia="pl-PL"/>
        </w:rPr>
      </w:pPr>
      <w:r w:rsidRPr="00094051">
        <w:rPr>
          <w:rFonts w:ascii="Arial" w:hAnsi="Arial" w:cs="Arial"/>
          <w:sz w:val="20"/>
          <w:szCs w:val="20"/>
        </w:rPr>
        <w:t xml:space="preserve">oświadczenia i dokumenty, o których mowa w </w:t>
      </w:r>
      <w:r w:rsidRPr="00094051">
        <w:rPr>
          <w:rFonts w:ascii="Arial" w:hAnsi="Arial" w:cs="Arial"/>
          <w:b/>
          <w:sz w:val="20"/>
          <w:szCs w:val="20"/>
        </w:rPr>
        <w:t>części VI,VII,VIII SIWZ.</w:t>
      </w:r>
    </w:p>
    <w:p w14:paraId="231D3AE4"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może złożyć tylko jedną ofertę.</w:t>
      </w:r>
    </w:p>
    <w:p w14:paraId="336908BB" w14:textId="77777777" w:rsidR="00094051" w:rsidRPr="004C09CC" w:rsidRDefault="00094051" w:rsidP="007325EB">
      <w:pPr>
        <w:pStyle w:val="Tekstpodstawowy"/>
        <w:numPr>
          <w:ilvl w:val="0"/>
          <w:numId w:val="6"/>
        </w:numPr>
        <w:tabs>
          <w:tab w:val="clear" w:pos="1060"/>
        </w:tabs>
        <w:suppressAutoHyphens w:val="0"/>
        <w:ind w:left="567" w:hanging="283"/>
        <w:rPr>
          <w:rFonts w:ascii="Arial" w:hAnsi="Arial" w:cs="Arial"/>
          <w:sz w:val="20"/>
        </w:rPr>
      </w:pPr>
      <w:r w:rsidRPr="004C09CC">
        <w:rPr>
          <w:rFonts w:ascii="Arial" w:hAnsi="Arial" w:cs="Arial"/>
          <w:sz w:val="20"/>
        </w:rPr>
        <w:t xml:space="preserve">Ofertę w postępowaniu o udzielenie zamówienia należy złożyć </w:t>
      </w:r>
      <w:r w:rsidRPr="004C09CC">
        <w:rPr>
          <w:rFonts w:ascii="Arial" w:hAnsi="Arial" w:cs="Arial"/>
          <w:b/>
          <w:sz w:val="20"/>
        </w:rPr>
        <w:t>w jednym egzemplarzu</w:t>
      </w:r>
      <w:r w:rsidRPr="004C09CC">
        <w:rPr>
          <w:rFonts w:ascii="Arial" w:hAnsi="Arial" w:cs="Arial"/>
          <w:sz w:val="20"/>
        </w:rPr>
        <w:t xml:space="preserve"> wyłącznie </w:t>
      </w:r>
      <w:r>
        <w:rPr>
          <w:rFonts w:ascii="Arial" w:hAnsi="Arial" w:cs="Arial"/>
          <w:sz w:val="20"/>
        </w:rPr>
        <w:t xml:space="preserve">                       </w:t>
      </w:r>
      <w:r w:rsidRPr="004C09CC">
        <w:rPr>
          <w:rFonts w:ascii="Arial" w:hAnsi="Arial" w:cs="Arial"/>
          <w:sz w:val="20"/>
        </w:rPr>
        <w:t xml:space="preserve">w formie pisemnej. </w:t>
      </w:r>
    </w:p>
    <w:p w14:paraId="5F80C7D9"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Oferta oraz wszystkie załączniki muszą być sporządzone w języku polskim,</w:t>
      </w:r>
      <w:r>
        <w:rPr>
          <w:rFonts w:ascii="Arial" w:hAnsi="Arial" w:cs="Arial"/>
          <w:sz w:val="20"/>
          <w:szCs w:val="20"/>
        </w:rPr>
        <w:t xml:space="preserve"> </w:t>
      </w:r>
      <w:r w:rsidRPr="004C09CC">
        <w:rPr>
          <w:rFonts w:ascii="Arial" w:hAnsi="Arial" w:cs="Arial"/>
          <w:sz w:val="20"/>
          <w:szCs w:val="20"/>
        </w:rPr>
        <w:t xml:space="preserve">a dokumenty sporządzone w innym języku winny być przetłumaczone przez Wykonawcę na język polski i wraz </w:t>
      </w:r>
      <w:r w:rsidR="00A60987">
        <w:rPr>
          <w:rFonts w:ascii="Arial" w:hAnsi="Arial" w:cs="Arial"/>
          <w:sz w:val="20"/>
          <w:szCs w:val="20"/>
        </w:rPr>
        <w:t xml:space="preserve">                   </w:t>
      </w:r>
      <w:r w:rsidRPr="004C09CC">
        <w:rPr>
          <w:rFonts w:ascii="Arial" w:hAnsi="Arial" w:cs="Arial"/>
          <w:sz w:val="20"/>
          <w:szCs w:val="20"/>
        </w:rPr>
        <w:t xml:space="preserve">z tłumaczeniem dołączone przez Wykonawcę do oferty. </w:t>
      </w:r>
    </w:p>
    <w:p w14:paraId="6A7FA878" w14:textId="77777777" w:rsidR="00094051" w:rsidRPr="004C09CC" w:rsidRDefault="00094051" w:rsidP="007325EB">
      <w:pPr>
        <w:numPr>
          <w:ilvl w:val="0"/>
          <w:numId w:val="6"/>
        </w:numPr>
        <w:tabs>
          <w:tab w:val="clear" w:pos="1060"/>
          <w:tab w:val="left" w:pos="426"/>
        </w:tabs>
        <w:suppressAutoHyphens w:val="0"/>
        <w:ind w:left="567" w:hanging="283"/>
        <w:jc w:val="both"/>
        <w:rPr>
          <w:rFonts w:ascii="Arial" w:hAnsi="Arial" w:cs="Arial"/>
          <w:sz w:val="20"/>
          <w:szCs w:val="20"/>
        </w:rPr>
      </w:pPr>
      <w:r w:rsidRPr="004C09CC">
        <w:rPr>
          <w:rFonts w:ascii="Arial" w:hAnsi="Arial" w:cs="Arial"/>
          <w:sz w:val="20"/>
          <w:szCs w:val="20"/>
        </w:rPr>
        <w:t>Oferta powinna być zaopatrzona w spis wszystkich przedkładanych dokumentów  i oświadczeń</w:t>
      </w:r>
      <w:r>
        <w:rPr>
          <w:rFonts w:ascii="Arial" w:hAnsi="Arial" w:cs="Arial"/>
          <w:sz w:val="20"/>
          <w:szCs w:val="20"/>
        </w:rPr>
        <w:t xml:space="preserve"> </w:t>
      </w:r>
      <w:r w:rsidRPr="004C09CC">
        <w:rPr>
          <w:rFonts w:ascii="Arial" w:hAnsi="Arial" w:cs="Arial"/>
          <w:sz w:val="20"/>
          <w:szCs w:val="20"/>
        </w:rPr>
        <w:t>(załączników).</w:t>
      </w:r>
    </w:p>
    <w:p w14:paraId="3E6EFF3A"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Wykonawca w formularzu ofertowym winien podać: adres do korespondencji, numer telefonu, numer</w:t>
      </w:r>
      <w:r>
        <w:rPr>
          <w:rFonts w:ascii="Arial" w:hAnsi="Arial" w:cs="Arial"/>
          <w:sz w:val="20"/>
          <w:szCs w:val="20"/>
        </w:rPr>
        <w:t xml:space="preserve"> </w:t>
      </w:r>
      <w:r w:rsidRPr="004C09CC">
        <w:rPr>
          <w:rFonts w:ascii="Arial" w:hAnsi="Arial" w:cs="Arial"/>
          <w:sz w:val="20"/>
          <w:szCs w:val="20"/>
        </w:rPr>
        <w:t>faksu oraz adres poczty elektronicznej.</w:t>
      </w:r>
    </w:p>
    <w:p w14:paraId="434222AC" w14:textId="77777777" w:rsidR="00094051" w:rsidRPr="004C09CC" w:rsidRDefault="00094051" w:rsidP="0094185C">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 xml:space="preserve">Oferta, wszystkie oświadczenia i załączniki wymagają podpisu osób uprawnionych </w:t>
      </w:r>
      <w:r w:rsidR="00A60987">
        <w:rPr>
          <w:rFonts w:ascii="Arial" w:hAnsi="Arial" w:cs="Arial"/>
          <w:sz w:val="20"/>
          <w:szCs w:val="20"/>
        </w:rPr>
        <w:t xml:space="preserve">                                               </w:t>
      </w:r>
      <w:r w:rsidRPr="004C09CC">
        <w:rPr>
          <w:rFonts w:ascii="Arial" w:hAnsi="Arial" w:cs="Arial"/>
          <w:sz w:val="20"/>
          <w:szCs w:val="20"/>
        </w:rPr>
        <w:t>do reprezentowania Wykonawcy zgodnie z wymaganiami ustawowymi.</w:t>
      </w:r>
    </w:p>
    <w:p w14:paraId="5B38E8B7"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Upoważnienie do podpisywania oferty i do występowania w postępowaniu w imieniu Wykonawcy należy załączyć do oferty w oryginale lub musi wynikać z przedstawionych dokumentów.</w:t>
      </w:r>
    </w:p>
    <w:p w14:paraId="31449238" w14:textId="77777777" w:rsidR="00094051" w:rsidRPr="004C09CC" w:rsidRDefault="00094051" w:rsidP="007325EB">
      <w:pPr>
        <w:numPr>
          <w:ilvl w:val="0"/>
          <w:numId w:val="6"/>
        </w:numPr>
        <w:tabs>
          <w:tab w:val="clear" w:pos="1060"/>
        </w:tabs>
        <w:suppressAutoHyphens w:val="0"/>
        <w:ind w:left="567" w:hanging="283"/>
        <w:jc w:val="both"/>
        <w:rPr>
          <w:rFonts w:ascii="Arial" w:hAnsi="Arial" w:cs="Arial"/>
          <w:sz w:val="20"/>
          <w:szCs w:val="20"/>
        </w:rPr>
      </w:pPr>
      <w:r w:rsidRPr="004C09CC">
        <w:rPr>
          <w:rFonts w:ascii="Arial" w:hAnsi="Arial" w:cs="Arial"/>
          <w:sz w:val="20"/>
          <w:szCs w:val="20"/>
        </w:rPr>
        <w:t>Wszelkie poprawki dokonane w treści oferty (przed jej złożeniem) muszą być naniesione czytelnie oraz opatrzone podpisem osób podpisujących ofertę.</w:t>
      </w:r>
    </w:p>
    <w:p w14:paraId="2EAA2ABD" w14:textId="77777777" w:rsidR="00094051" w:rsidRPr="004C09CC" w:rsidRDefault="00094051" w:rsidP="007325EB">
      <w:pPr>
        <w:numPr>
          <w:ilvl w:val="0"/>
          <w:numId w:val="6"/>
        </w:numPr>
        <w:tabs>
          <w:tab w:val="clear" w:pos="1060"/>
        </w:tabs>
        <w:suppressAutoHyphens w:val="0"/>
        <w:ind w:left="567" w:hanging="426"/>
        <w:jc w:val="both"/>
        <w:rPr>
          <w:rFonts w:ascii="Arial" w:hAnsi="Arial" w:cs="Arial"/>
          <w:sz w:val="20"/>
          <w:szCs w:val="20"/>
        </w:rPr>
      </w:pPr>
      <w:r w:rsidRPr="004C09CC">
        <w:rPr>
          <w:rFonts w:ascii="Arial" w:hAnsi="Arial" w:cs="Arial"/>
          <w:sz w:val="20"/>
          <w:szCs w:val="20"/>
        </w:rPr>
        <w:lastRenderedPageBreak/>
        <w:t xml:space="preserve">Wskazane jest aby zapisane strony oferty były kolejno ponumerowane. Oferta powinna być zszyta </w:t>
      </w:r>
      <w:r>
        <w:rPr>
          <w:rFonts w:ascii="Arial" w:hAnsi="Arial" w:cs="Arial"/>
          <w:sz w:val="20"/>
          <w:szCs w:val="20"/>
        </w:rPr>
        <w:t xml:space="preserve">                         </w:t>
      </w:r>
      <w:r w:rsidRPr="004C09CC">
        <w:rPr>
          <w:rFonts w:ascii="Arial" w:hAnsi="Arial" w:cs="Arial"/>
          <w:sz w:val="20"/>
          <w:szCs w:val="20"/>
        </w:rPr>
        <w:t xml:space="preserve">w sposób utrudniający jej zdekompletowanie. </w:t>
      </w:r>
    </w:p>
    <w:p w14:paraId="51365792"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Strony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p w14:paraId="2CCA5DBF" w14:textId="77777777" w:rsidR="00094051" w:rsidRPr="00C05BE2"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C05BE2">
        <w:rPr>
          <w:rFonts w:ascii="Arial" w:hAnsi="Arial" w:cs="Arial"/>
          <w:b/>
          <w:sz w:val="20"/>
          <w:szCs w:val="20"/>
        </w:rPr>
        <w:t xml:space="preserve">Wszystkie dokumenty i oświadczenia (załączniki) składane przez Wykonawcę powinny być złożone w formie oryginału lub kopii poświadczonej za zgodność z oryginałem przez Wykonawcę </w:t>
      </w:r>
      <w:r w:rsidRPr="00C05BE2">
        <w:rPr>
          <w:rFonts w:ascii="Arial" w:hAnsi="Arial" w:cs="Arial"/>
          <w:b/>
          <w:bCs/>
          <w:sz w:val="20"/>
          <w:szCs w:val="20"/>
        </w:rPr>
        <w:t>lub przez osoby upoważnione do jego reprezentowania,</w:t>
      </w:r>
    </w:p>
    <w:p w14:paraId="6A7B3CD4"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Dokumenty i oświadczenia powinny potwierdzać spełnienie przez Wykonawcę warunków udziału </w:t>
      </w:r>
      <w:r>
        <w:rPr>
          <w:rFonts w:ascii="Arial" w:hAnsi="Arial" w:cs="Arial"/>
          <w:sz w:val="20"/>
          <w:szCs w:val="20"/>
        </w:rPr>
        <w:br/>
      </w:r>
      <w:r w:rsidRPr="004C09CC">
        <w:rPr>
          <w:rFonts w:ascii="Arial" w:hAnsi="Arial" w:cs="Arial"/>
          <w:sz w:val="20"/>
          <w:szCs w:val="20"/>
        </w:rPr>
        <w:t>w postępowaniu oraz spełnienie przez oferowany przedmiot zamówień wymagań określonych przez Zamawiającego, nie później niż w dniu, w którym upłynął termin składania ofert.</w:t>
      </w:r>
    </w:p>
    <w:p w14:paraId="14D9860E"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 xml:space="preserve">Treść oferty musi odpowiadać treści Specyfikacji Istotnych Warunków Zamówienia, </w:t>
      </w:r>
    </w:p>
    <w:p w14:paraId="77F89648"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b/>
          <w:sz w:val="20"/>
          <w:szCs w:val="20"/>
        </w:rPr>
      </w:pPr>
      <w:r w:rsidRPr="004C09CC">
        <w:rPr>
          <w:rFonts w:ascii="Arial" w:hAnsi="Arial" w:cs="Arial"/>
          <w:sz w:val="20"/>
          <w:szCs w:val="20"/>
        </w:rPr>
        <w:t>Cena ofertowa musi być określona w PLN, podana w tabeli formularza ofertowego, jako cena netto</w:t>
      </w:r>
      <w:r>
        <w:rPr>
          <w:rFonts w:ascii="Arial" w:hAnsi="Arial" w:cs="Arial"/>
          <w:sz w:val="20"/>
          <w:szCs w:val="20"/>
        </w:rPr>
        <w:t xml:space="preserve">                          </w:t>
      </w:r>
      <w:r w:rsidRPr="004C09CC">
        <w:rPr>
          <w:rFonts w:ascii="Arial" w:hAnsi="Arial" w:cs="Arial"/>
          <w:sz w:val="20"/>
          <w:szCs w:val="20"/>
        </w:rPr>
        <w:t xml:space="preserve"> 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14:paraId="16AA4823" w14:textId="77777777" w:rsidR="00094051" w:rsidRPr="004C09CC" w:rsidRDefault="00094051" w:rsidP="007325EB">
      <w:pPr>
        <w:numPr>
          <w:ilvl w:val="0"/>
          <w:numId w:val="6"/>
        </w:numPr>
        <w:tabs>
          <w:tab w:val="clear" w:pos="1060"/>
        </w:tabs>
        <w:suppressAutoHyphens w:val="0"/>
        <w:ind w:left="567" w:hanging="425"/>
        <w:jc w:val="both"/>
        <w:rPr>
          <w:rFonts w:ascii="Arial" w:hAnsi="Arial" w:cs="Arial"/>
          <w:sz w:val="20"/>
          <w:szCs w:val="20"/>
        </w:rPr>
      </w:pPr>
      <w:r w:rsidRPr="004C09CC">
        <w:rPr>
          <w:rFonts w:ascii="Arial" w:hAnsi="Arial" w:cs="Arial"/>
          <w:sz w:val="20"/>
          <w:szCs w:val="20"/>
        </w:rPr>
        <w:t>Cena ofertowa musi uwzględniać wszelkie koszty związane z realizacją przedmiotu zamówienia.</w:t>
      </w:r>
    </w:p>
    <w:p w14:paraId="1D9E237C" w14:textId="499DB45D" w:rsidR="00094051" w:rsidRDefault="00094051" w:rsidP="007325EB">
      <w:pPr>
        <w:pStyle w:val="Tekstpodstawowy"/>
        <w:numPr>
          <w:ilvl w:val="0"/>
          <w:numId w:val="6"/>
        </w:numPr>
        <w:tabs>
          <w:tab w:val="clear" w:pos="1060"/>
        </w:tabs>
        <w:suppressAutoHyphens w:val="0"/>
        <w:ind w:left="567" w:hanging="425"/>
        <w:rPr>
          <w:rFonts w:ascii="Arial" w:hAnsi="Arial" w:cs="Arial"/>
          <w:sz w:val="20"/>
        </w:rPr>
      </w:pPr>
      <w:r w:rsidRPr="004C09CC">
        <w:rPr>
          <w:rFonts w:ascii="Arial" w:hAnsi="Arial" w:cs="Arial"/>
          <w:sz w:val="20"/>
        </w:rPr>
        <w:t>Jeżeli Wykonawca zamierza zamieścić w ofercie informacje będące tajemnicą przedsiębiorstwa w rozumieniu przepisów o zwalczaniu nieuczciwej konkurencji (Dz.U.</w:t>
      </w:r>
      <w:r w:rsidR="00A60987">
        <w:rPr>
          <w:rFonts w:ascii="Arial" w:hAnsi="Arial" w:cs="Arial"/>
          <w:sz w:val="20"/>
        </w:rPr>
        <w:t xml:space="preserve"> </w:t>
      </w:r>
      <w:r w:rsidRPr="004C09CC">
        <w:rPr>
          <w:rFonts w:ascii="Arial" w:hAnsi="Arial" w:cs="Arial"/>
          <w:sz w:val="20"/>
        </w:rPr>
        <w:t>z</w:t>
      </w:r>
      <w:r w:rsidR="00A60987">
        <w:rPr>
          <w:rFonts w:ascii="Arial" w:hAnsi="Arial" w:cs="Arial"/>
          <w:sz w:val="20"/>
        </w:rPr>
        <w:t xml:space="preserve"> </w:t>
      </w:r>
      <w:r w:rsidRPr="004C09CC">
        <w:rPr>
          <w:rFonts w:ascii="Arial" w:hAnsi="Arial" w:cs="Arial"/>
          <w:sz w:val="20"/>
        </w:rPr>
        <w:t>20</w:t>
      </w:r>
      <w:r w:rsidR="00A60987">
        <w:rPr>
          <w:rFonts w:ascii="Arial" w:hAnsi="Arial" w:cs="Arial"/>
          <w:sz w:val="20"/>
        </w:rPr>
        <w:t xml:space="preserve">19 </w:t>
      </w:r>
      <w:r w:rsidRPr="004C09CC">
        <w:rPr>
          <w:rFonts w:ascii="Arial" w:hAnsi="Arial" w:cs="Arial"/>
          <w:sz w:val="20"/>
        </w:rPr>
        <w:t>r.poz.1</w:t>
      </w:r>
      <w:r w:rsidR="00A60987">
        <w:rPr>
          <w:rFonts w:ascii="Arial" w:hAnsi="Arial" w:cs="Arial"/>
          <w:sz w:val="20"/>
        </w:rPr>
        <w:t xml:space="preserve">010 </w:t>
      </w:r>
      <w:proofErr w:type="spellStart"/>
      <w:r w:rsidR="00A60987">
        <w:rPr>
          <w:rFonts w:ascii="Arial" w:hAnsi="Arial" w:cs="Arial"/>
          <w:sz w:val="20"/>
        </w:rPr>
        <w:t>t.j</w:t>
      </w:r>
      <w:proofErr w:type="spellEnd"/>
      <w:r w:rsidR="00A60987">
        <w:rPr>
          <w:rFonts w:ascii="Arial" w:hAnsi="Arial" w:cs="Arial"/>
          <w:sz w:val="20"/>
        </w:rPr>
        <w:t>.</w:t>
      </w:r>
      <w:r w:rsidRPr="004C09CC">
        <w:rPr>
          <w:rFonts w:ascii="Arial" w:hAnsi="Arial" w:cs="Arial"/>
          <w:sz w:val="20"/>
        </w:rPr>
        <w:t>)</w:t>
      </w:r>
      <w:r w:rsidR="00A60987">
        <w:rPr>
          <w:rFonts w:ascii="Arial" w:hAnsi="Arial" w:cs="Arial"/>
          <w:sz w:val="20"/>
        </w:rPr>
        <w:t xml:space="preserve">                                   </w:t>
      </w:r>
      <w:r w:rsidRPr="004C09CC">
        <w:rPr>
          <w:rFonts w:ascii="Arial" w:hAnsi="Arial" w:cs="Arial"/>
          <w:sz w:val="20"/>
        </w:rPr>
        <w:t xml:space="preserve"> nie później niż w terminie składania ofert, musi zamieścić adnotację Tajemnica przedsiębiorstwa </w:t>
      </w:r>
      <w:r w:rsidR="00A60987">
        <w:rPr>
          <w:rFonts w:ascii="Arial" w:hAnsi="Arial" w:cs="Arial"/>
          <w:sz w:val="20"/>
        </w:rPr>
        <w:t xml:space="preserve">                    </w:t>
      </w:r>
      <w:r w:rsidRPr="004C09CC">
        <w:rPr>
          <w:rFonts w:ascii="Arial" w:hAnsi="Arial" w:cs="Arial"/>
          <w:sz w:val="20"/>
        </w:rPr>
        <w:t xml:space="preserve">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0094185C">
        <w:rPr>
          <w:rFonts w:ascii="Arial" w:hAnsi="Arial" w:cs="Arial"/>
          <w:sz w:val="20"/>
        </w:rPr>
        <w:br/>
      </w:r>
      <w:r w:rsidRPr="004C09CC">
        <w:rPr>
          <w:rFonts w:ascii="Arial" w:hAnsi="Arial" w:cs="Arial"/>
          <w:sz w:val="20"/>
        </w:rPr>
        <w:t>i warunków płatności.</w:t>
      </w:r>
    </w:p>
    <w:p w14:paraId="56C40B6F" w14:textId="25AD148C" w:rsidR="00094051" w:rsidRPr="00A60987" w:rsidRDefault="00A60987" w:rsidP="007325EB">
      <w:pPr>
        <w:pStyle w:val="Tekstpodstawowy"/>
        <w:numPr>
          <w:ilvl w:val="0"/>
          <w:numId w:val="6"/>
        </w:numPr>
        <w:tabs>
          <w:tab w:val="clear" w:pos="1060"/>
        </w:tabs>
        <w:suppressAutoHyphens w:val="0"/>
        <w:ind w:left="567" w:hanging="425"/>
        <w:rPr>
          <w:rFonts w:ascii="Arial" w:hAnsi="Arial" w:cs="Arial"/>
          <w:sz w:val="20"/>
        </w:rPr>
      </w:pPr>
      <w:r w:rsidRPr="00A60987">
        <w:rPr>
          <w:rFonts w:ascii="Arial" w:hAnsi="Arial" w:cs="Arial"/>
          <w:sz w:val="20"/>
          <w:lang w:eastAsia="pl-PL"/>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r w:rsidR="007F341E">
        <w:rPr>
          <w:rFonts w:ascii="Arial" w:hAnsi="Arial" w:cs="Arial"/>
          <w:sz w:val="20"/>
          <w:lang w:eastAsia="pl-PL"/>
        </w:rPr>
        <w:t>.</w:t>
      </w:r>
    </w:p>
    <w:p w14:paraId="39F794CA" w14:textId="77777777" w:rsidR="00094051" w:rsidRPr="006F6972" w:rsidRDefault="00094051" w:rsidP="006F6972">
      <w:pPr>
        <w:suppressAutoHyphens w:val="0"/>
        <w:jc w:val="both"/>
        <w:rPr>
          <w:rFonts w:ascii="Arial" w:hAnsi="Arial" w:cs="Arial"/>
          <w:b/>
          <w:sz w:val="16"/>
          <w:szCs w:val="16"/>
        </w:rPr>
      </w:pPr>
    </w:p>
    <w:p w14:paraId="6A13DFB3" w14:textId="77777777" w:rsidR="007D3399" w:rsidRPr="007D3399" w:rsidRDefault="007D3399" w:rsidP="006F6972">
      <w:pPr>
        <w:numPr>
          <w:ilvl w:val="0"/>
          <w:numId w:val="4"/>
        </w:numPr>
        <w:suppressAutoHyphens w:val="0"/>
        <w:ind w:left="284" w:hanging="568"/>
        <w:jc w:val="both"/>
        <w:rPr>
          <w:rFonts w:ascii="Arial" w:hAnsi="Arial" w:cs="Arial"/>
          <w:b/>
          <w:sz w:val="20"/>
          <w:szCs w:val="20"/>
        </w:rPr>
      </w:pPr>
      <w:r w:rsidRPr="007D3399">
        <w:rPr>
          <w:rFonts w:ascii="Arial" w:hAnsi="Arial" w:cs="Arial"/>
          <w:b/>
          <w:sz w:val="20"/>
          <w:szCs w:val="20"/>
        </w:rPr>
        <w:t>Wadium</w:t>
      </w:r>
    </w:p>
    <w:p w14:paraId="1779B976" w14:textId="58A38819" w:rsidR="007D3399" w:rsidRDefault="007D3399" w:rsidP="006F6972">
      <w:pPr>
        <w:suppressAutoHyphens w:val="0"/>
        <w:jc w:val="both"/>
        <w:rPr>
          <w:rFonts w:ascii="Arial" w:hAnsi="Arial" w:cs="Arial"/>
          <w:bCs/>
          <w:sz w:val="20"/>
          <w:szCs w:val="20"/>
        </w:rPr>
      </w:pPr>
      <w:r w:rsidRPr="007D3399">
        <w:rPr>
          <w:rFonts w:ascii="Arial" w:hAnsi="Arial" w:cs="Arial"/>
          <w:b/>
          <w:sz w:val="20"/>
          <w:szCs w:val="20"/>
        </w:rPr>
        <w:t xml:space="preserve">     </w:t>
      </w:r>
      <w:r w:rsidRPr="007D3399">
        <w:rPr>
          <w:rFonts w:ascii="Arial" w:hAnsi="Arial" w:cs="Arial"/>
          <w:bCs/>
          <w:sz w:val="20"/>
          <w:szCs w:val="20"/>
        </w:rPr>
        <w:t>Zamawiający odstępuje od obowiązku wniesienia wadium</w:t>
      </w:r>
      <w:r>
        <w:rPr>
          <w:rFonts w:ascii="Arial" w:hAnsi="Arial" w:cs="Arial"/>
          <w:bCs/>
          <w:sz w:val="20"/>
          <w:szCs w:val="20"/>
        </w:rPr>
        <w:t>.</w:t>
      </w:r>
    </w:p>
    <w:p w14:paraId="14A90785" w14:textId="77777777" w:rsidR="006F6972" w:rsidRPr="006F6972" w:rsidRDefault="006F6972" w:rsidP="006F6972">
      <w:pPr>
        <w:suppressAutoHyphens w:val="0"/>
        <w:jc w:val="both"/>
        <w:rPr>
          <w:rFonts w:ascii="Arial" w:hAnsi="Arial" w:cs="Arial"/>
          <w:bCs/>
          <w:sz w:val="16"/>
          <w:szCs w:val="16"/>
        </w:rPr>
      </w:pPr>
    </w:p>
    <w:p w14:paraId="33CC98C5" w14:textId="77777777" w:rsidR="004977F5" w:rsidRPr="004977F5" w:rsidRDefault="004977F5" w:rsidP="006F6972">
      <w:pPr>
        <w:numPr>
          <w:ilvl w:val="0"/>
          <w:numId w:val="4"/>
        </w:numPr>
        <w:suppressAutoHyphens w:val="0"/>
        <w:ind w:left="284" w:hanging="568"/>
        <w:jc w:val="both"/>
        <w:rPr>
          <w:rFonts w:ascii="Arial" w:hAnsi="Arial" w:cs="Arial"/>
          <w:b/>
          <w:sz w:val="20"/>
          <w:szCs w:val="20"/>
        </w:rPr>
      </w:pPr>
      <w:r w:rsidRPr="004977F5">
        <w:rPr>
          <w:rFonts w:ascii="Arial" w:hAnsi="Arial" w:cs="Arial"/>
          <w:b/>
          <w:sz w:val="20"/>
          <w:szCs w:val="20"/>
        </w:rPr>
        <w:t xml:space="preserve">Zabezpieczenie należytego wykonania umowy                                                               </w:t>
      </w:r>
    </w:p>
    <w:p w14:paraId="4B0D7A2F"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5F1534E3" w14:textId="77777777" w:rsidR="008D30EF" w:rsidRPr="006F6972" w:rsidRDefault="008D30EF" w:rsidP="006F6972">
      <w:pPr>
        <w:suppressAutoHyphens w:val="0"/>
        <w:ind w:left="284"/>
        <w:jc w:val="both"/>
        <w:rPr>
          <w:rFonts w:ascii="Arial" w:hAnsi="Arial" w:cs="Arial"/>
          <w:bCs/>
          <w:sz w:val="16"/>
          <w:szCs w:val="16"/>
        </w:rPr>
      </w:pPr>
    </w:p>
    <w:p w14:paraId="4B9AE42C" w14:textId="77777777" w:rsidR="008D30EF" w:rsidRDefault="008D30EF" w:rsidP="007325EB">
      <w:pPr>
        <w:numPr>
          <w:ilvl w:val="0"/>
          <w:numId w:val="4"/>
        </w:numPr>
        <w:suppressAutoHyphens w:val="0"/>
        <w:ind w:left="284" w:hanging="568"/>
        <w:jc w:val="both"/>
        <w:rPr>
          <w:rFonts w:ascii="Arial" w:hAnsi="Arial" w:cs="Arial"/>
          <w:b/>
          <w:bCs/>
          <w:sz w:val="20"/>
          <w:szCs w:val="20"/>
        </w:rPr>
      </w:pPr>
      <w:r w:rsidRPr="008D30EF">
        <w:rPr>
          <w:rFonts w:ascii="Arial" w:hAnsi="Arial" w:cs="Arial"/>
          <w:b/>
          <w:bCs/>
          <w:sz w:val="20"/>
          <w:szCs w:val="20"/>
        </w:rPr>
        <w:t>Opis kryteriów, którymi Zamawiający będzie się kierował przy wyborze oferty wraz z podaniem znaczenia tych kryteriów i sposobu oceny ofert.</w:t>
      </w:r>
    </w:p>
    <w:p w14:paraId="1030418E" w14:textId="77777777" w:rsidR="008D30EF" w:rsidRPr="001F424C" w:rsidRDefault="008D30EF" w:rsidP="008D30EF">
      <w:pPr>
        <w:suppressAutoHyphens w:val="0"/>
        <w:ind w:left="284"/>
        <w:jc w:val="both"/>
        <w:rPr>
          <w:rFonts w:ascii="Arial" w:hAnsi="Arial" w:cs="Arial"/>
          <w:b/>
          <w:bCs/>
          <w:sz w:val="6"/>
          <w:szCs w:val="6"/>
        </w:rPr>
      </w:pPr>
    </w:p>
    <w:p w14:paraId="264FA8B3"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Jedynym kryterium, którym Zamawiający będzie się kierował przy wyborze ofert jest cena netto przedmiotu zamówienia – 100%.</w:t>
      </w:r>
      <w:r w:rsidRPr="004F29DD">
        <w:rPr>
          <w:rFonts w:ascii="Arial" w:hAnsi="Arial" w:cs="Arial"/>
          <w:sz w:val="20"/>
          <w:szCs w:val="20"/>
          <w:lang w:val="cs-CZ"/>
        </w:rPr>
        <w:t xml:space="preserve">    </w:t>
      </w:r>
    </w:p>
    <w:p w14:paraId="590792C6"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Ocenie według kryterium zostaną poddane jedynie oferty nie podlegające odrzuceniu.</w:t>
      </w:r>
    </w:p>
    <w:p w14:paraId="1296952B"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Za najkorzystniejszą uznana zostanie oferta z ceną najniższą według określonego w ust. 1 kryterium.</w:t>
      </w:r>
    </w:p>
    <w:p w14:paraId="35E540ED" w14:textId="77777777" w:rsidR="008D30EF" w:rsidRPr="004F29DD" w:rsidRDefault="008D30EF" w:rsidP="007325EB">
      <w:pPr>
        <w:numPr>
          <w:ilvl w:val="0"/>
          <w:numId w:val="7"/>
        </w:numPr>
        <w:tabs>
          <w:tab w:val="clear" w:pos="1060"/>
        </w:tabs>
        <w:suppressAutoHyphens w:val="0"/>
        <w:ind w:left="567" w:hanging="284"/>
        <w:jc w:val="both"/>
        <w:rPr>
          <w:rFonts w:ascii="Arial" w:hAnsi="Arial" w:cs="Arial"/>
          <w:sz w:val="20"/>
          <w:szCs w:val="20"/>
        </w:rPr>
      </w:pPr>
      <w:r w:rsidRPr="004F29DD">
        <w:rPr>
          <w:rFonts w:ascii="Arial" w:hAnsi="Arial" w:cs="Arial"/>
          <w:sz w:val="20"/>
          <w:szCs w:val="20"/>
        </w:rPr>
        <w:t xml:space="preserve">Zamawiający zastrzega sobie prawo przeprowadzenia licytacji ustnej i negocjacji zgodnie </w:t>
      </w:r>
      <w:r>
        <w:rPr>
          <w:rFonts w:ascii="Arial" w:hAnsi="Arial" w:cs="Arial"/>
          <w:sz w:val="20"/>
          <w:szCs w:val="20"/>
        </w:rPr>
        <w:br/>
      </w:r>
      <w:r w:rsidRPr="004F29DD">
        <w:rPr>
          <w:rFonts w:ascii="Arial" w:hAnsi="Arial" w:cs="Arial"/>
          <w:sz w:val="20"/>
          <w:szCs w:val="20"/>
        </w:rPr>
        <w:t xml:space="preserve">z postanowieniami Regulaminu w celu uzyskania oferty ostatecznej. Zamawiający odstępuje </w:t>
      </w:r>
      <w:r>
        <w:rPr>
          <w:rFonts w:ascii="Arial" w:hAnsi="Arial" w:cs="Arial"/>
          <w:sz w:val="20"/>
          <w:szCs w:val="20"/>
        </w:rPr>
        <w:br/>
      </w:r>
      <w:r w:rsidRPr="004F29DD">
        <w:rPr>
          <w:rFonts w:ascii="Arial" w:hAnsi="Arial" w:cs="Arial"/>
          <w:sz w:val="20"/>
          <w:szCs w:val="20"/>
        </w:rPr>
        <w:t>od przeprowadzenia aukcji elektronicznej.</w:t>
      </w:r>
    </w:p>
    <w:p w14:paraId="36F8A7AE" w14:textId="77777777" w:rsidR="008D30EF" w:rsidRPr="001F424C" w:rsidRDefault="008D30EF" w:rsidP="001F424C">
      <w:pPr>
        <w:suppressAutoHyphens w:val="0"/>
        <w:jc w:val="both"/>
        <w:rPr>
          <w:rFonts w:ascii="Arial" w:hAnsi="Arial" w:cs="Arial"/>
          <w:b/>
          <w:sz w:val="16"/>
          <w:szCs w:val="16"/>
        </w:rPr>
      </w:pPr>
    </w:p>
    <w:p w14:paraId="7C45810B" w14:textId="44F5ACF0" w:rsidR="00043B0A" w:rsidRPr="00043B0A" w:rsidRDefault="00043B0A" w:rsidP="001F424C">
      <w:pPr>
        <w:numPr>
          <w:ilvl w:val="0"/>
          <w:numId w:val="4"/>
        </w:numPr>
        <w:suppressAutoHyphens w:val="0"/>
        <w:ind w:left="284" w:hanging="568"/>
        <w:jc w:val="both"/>
        <w:rPr>
          <w:rFonts w:ascii="Arial" w:hAnsi="Arial" w:cs="Arial"/>
          <w:b/>
          <w:sz w:val="20"/>
          <w:szCs w:val="20"/>
        </w:rPr>
      </w:pPr>
      <w:r w:rsidRPr="00043B0A">
        <w:rPr>
          <w:rFonts w:ascii="Arial" w:hAnsi="Arial" w:cs="Arial"/>
          <w:b/>
          <w:sz w:val="20"/>
          <w:szCs w:val="20"/>
        </w:rPr>
        <w:t>Warunki umowy</w:t>
      </w:r>
      <w:r w:rsidRPr="00043B0A">
        <w:rPr>
          <w:rFonts w:ascii="Arial" w:hAnsi="Arial" w:cs="Arial"/>
          <w:b/>
          <w:sz w:val="20"/>
          <w:szCs w:val="20"/>
        </w:rPr>
        <w:tab/>
      </w:r>
    </w:p>
    <w:p w14:paraId="1174841A" w14:textId="694C875A" w:rsidR="00043B0A" w:rsidRDefault="00043B0A" w:rsidP="00043B0A">
      <w:pPr>
        <w:tabs>
          <w:tab w:val="left" w:pos="284"/>
        </w:tabs>
        <w:ind w:left="284"/>
        <w:jc w:val="both"/>
        <w:rPr>
          <w:rFonts w:ascii="Arial" w:hAnsi="Arial" w:cs="Arial"/>
          <w:b/>
          <w:sz w:val="20"/>
          <w:szCs w:val="20"/>
        </w:rPr>
      </w:pPr>
      <w:r w:rsidRPr="004F29DD">
        <w:rPr>
          <w:rFonts w:ascii="Arial" w:hAnsi="Arial" w:cs="Arial"/>
          <w:sz w:val="20"/>
          <w:szCs w:val="20"/>
        </w:rPr>
        <w:t>Istotne postanowienia, które wprowadzone zostaną do umowy, zostały określone</w:t>
      </w:r>
      <w:r>
        <w:rPr>
          <w:rFonts w:ascii="Arial" w:hAnsi="Arial" w:cs="Arial"/>
          <w:sz w:val="20"/>
          <w:szCs w:val="20"/>
        </w:rPr>
        <w:t xml:space="preserve"> </w:t>
      </w:r>
      <w:r w:rsidRPr="004F29DD">
        <w:rPr>
          <w:rFonts w:ascii="Arial" w:hAnsi="Arial" w:cs="Arial"/>
          <w:sz w:val="20"/>
          <w:szCs w:val="20"/>
        </w:rPr>
        <w:t xml:space="preserve">w </w:t>
      </w:r>
      <w:r w:rsidRPr="003A3875">
        <w:rPr>
          <w:rFonts w:ascii="Arial" w:hAnsi="Arial" w:cs="Arial"/>
          <w:b/>
          <w:sz w:val="20"/>
          <w:szCs w:val="20"/>
        </w:rPr>
        <w:t xml:space="preserve">Załączniku Nr </w:t>
      </w:r>
      <w:r w:rsidR="001F424C">
        <w:rPr>
          <w:rFonts w:ascii="Arial" w:hAnsi="Arial" w:cs="Arial"/>
          <w:b/>
          <w:sz w:val="20"/>
          <w:szCs w:val="20"/>
        </w:rPr>
        <w:t>8</w:t>
      </w:r>
      <w:r w:rsidRPr="003A3875">
        <w:rPr>
          <w:rFonts w:ascii="Arial" w:hAnsi="Arial" w:cs="Arial"/>
          <w:b/>
          <w:sz w:val="20"/>
          <w:szCs w:val="20"/>
        </w:rPr>
        <w:t xml:space="preserve"> </w:t>
      </w:r>
      <w:r w:rsidRPr="003A3875">
        <w:rPr>
          <w:rFonts w:ascii="Arial" w:hAnsi="Arial" w:cs="Arial"/>
          <w:b/>
          <w:sz w:val="20"/>
          <w:szCs w:val="20"/>
        </w:rPr>
        <w:br/>
        <w:t>do SIWZ.</w:t>
      </w:r>
    </w:p>
    <w:p w14:paraId="3DFC8BB9" w14:textId="77777777" w:rsidR="00043B0A" w:rsidRPr="001F424C" w:rsidRDefault="00043B0A" w:rsidP="001F424C">
      <w:pPr>
        <w:suppressAutoHyphens w:val="0"/>
        <w:jc w:val="both"/>
        <w:rPr>
          <w:rFonts w:ascii="Arial" w:hAnsi="Arial" w:cs="Arial"/>
          <w:b/>
          <w:sz w:val="16"/>
          <w:szCs w:val="16"/>
        </w:rPr>
      </w:pPr>
    </w:p>
    <w:p w14:paraId="1C890D7A" w14:textId="7B594380" w:rsidR="00BC2A2D" w:rsidRDefault="00BC2A2D" w:rsidP="001F424C">
      <w:pPr>
        <w:numPr>
          <w:ilvl w:val="0"/>
          <w:numId w:val="4"/>
        </w:numPr>
        <w:suppressAutoHyphens w:val="0"/>
        <w:ind w:left="284" w:hanging="568"/>
        <w:jc w:val="both"/>
        <w:rPr>
          <w:rFonts w:ascii="Arial" w:hAnsi="Arial" w:cs="Arial"/>
          <w:b/>
          <w:sz w:val="20"/>
          <w:szCs w:val="20"/>
        </w:rPr>
      </w:pPr>
      <w:r w:rsidRPr="00BC2A2D">
        <w:rPr>
          <w:rFonts w:ascii="Arial" w:hAnsi="Arial" w:cs="Arial"/>
          <w:b/>
          <w:sz w:val="20"/>
          <w:szCs w:val="20"/>
        </w:rPr>
        <w:t>Warunki płatności</w:t>
      </w:r>
    </w:p>
    <w:p w14:paraId="2A7F70B9" w14:textId="77777777" w:rsidR="001F424C" w:rsidRPr="001F424C" w:rsidRDefault="001F424C" w:rsidP="001F424C">
      <w:pPr>
        <w:suppressAutoHyphens w:val="0"/>
        <w:jc w:val="both"/>
        <w:rPr>
          <w:rFonts w:ascii="Arial" w:hAnsi="Arial" w:cs="Arial"/>
          <w:b/>
          <w:sz w:val="6"/>
          <w:szCs w:val="6"/>
        </w:rPr>
      </w:pPr>
    </w:p>
    <w:p w14:paraId="50D6CFEB" w14:textId="6909D0B0" w:rsidR="00802306" w:rsidRPr="00802306" w:rsidRDefault="00BC2A2D" w:rsidP="00EB36EB">
      <w:pPr>
        <w:numPr>
          <w:ilvl w:val="6"/>
          <w:numId w:val="54"/>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eastAsia="pl-PL"/>
        </w:rPr>
        <w:t>Termin</w:t>
      </w:r>
      <w:r w:rsidR="00802306">
        <w:rPr>
          <w:rFonts w:ascii="Arial" w:hAnsi="Arial" w:cs="Arial"/>
          <w:sz w:val="20"/>
          <w:szCs w:val="20"/>
          <w:lang w:eastAsia="pl-PL"/>
        </w:rPr>
        <w:t xml:space="preserve"> </w:t>
      </w:r>
      <w:r w:rsidR="00802306" w:rsidRPr="00802306">
        <w:rPr>
          <w:rFonts w:ascii="Arial" w:hAnsi="Arial" w:cs="Arial"/>
          <w:color w:val="000000"/>
          <w:sz w:val="20"/>
        </w:rPr>
        <w:t xml:space="preserve">płatności wynosi </w:t>
      </w:r>
      <w:r w:rsidR="00802306" w:rsidRPr="00802306">
        <w:rPr>
          <w:rFonts w:ascii="Arial" w:hAnsi="Arial" w:cs="Arial"/>
          <w:b/>
          <w:bCs/>
          <w:color w:val="000000"/>
          <w:sz w:val="20"/>
        </w:rPr>
        <w:t>do</w:t>
      </w:r>
      <w:r w:rsidR="00802306" w:rsidRPr="00802306">
        <w:rPr>
          <w:rFonts w:ascii="Arial" w:hAnsi="Arial" w:cs="Arial"/>
          <w:color w:val="000000"/>
          <w:sz w:val="20"/>
        </w:rPr>
        <w:t xml:space="preserve"> </w:t>
      </w:r>
      <w:r w:rsidR="00802306" w:rsidRPr="00802306">
        <w:rPr>
          <w:rFonts w:ascii="Arial" w:hAnsi="Arial" w:cs="Arial"/>
          <w:b/>
          <w:color w:val="000000"/>
          <w:sz w:val="20"/>
        </w:rPr>
        <w:t>60</w:t>
      </w:r>
      <w:r w:rsidR="00802306" w:rsidRPr="00802306">
        <w:rPr>
          <w:rFonts w:ascii="Arial" w:hAnsi="Arial" w:cs="Arial"/>
          <w:color w:val="000000"/>
          <w:sz w:val="20"/>
        </w:rPr>
        <w:t xml:space="preserve"> </w:t>
      </w:r>
      <w:r w:rsidR="00802306" w:rsidRPr="00802306">
        <w:rPr>
          <w:rFonts w:ascii="Arial" w:hAnsi="Arial" w:cs="Arial"/>
          <w:b/>
          <w:color w:val="000000"/>
          <w:sz w:val="20"/>
        </w:rPr>
        <w:t xml:space="preserve">dni </w:t>
      </w:r>
      <w:r w:rsidR="00802306" w:rsidRPr="001F424C">
        <w:rPr>
          <w:rFonts w:ascii="Arial" w:hAnsi="Arial" w:cs="Arial"/>
          <w:b/>
          <w:bCs/>
          <w:color w:val="000000"/>
          <w:sz w:val="20"/>
        </w:rPr>
        <w:t xml:space="preserve">kalendarzowych od daty wpływu faktury do WĘGLOKOKS KRAJ Sp. z o.o. </w:t>
      </w:r>
      <w:r w:rsidR="00802306" w:rsidRPr="00802306">
        <w:rPr>
          <w:rFonts w:ascii="Arial" w:hAnsi="Arial" w:cs="Arial"/>
          <w:color w:val="000000"/>
          <w:sz w:val="20"/>
        </w:rPr>
        <w:t xml:space="preserve">wystawionej po wykonaniu przedmiotu zamówienia w całości lub w części, </w:t>
      </w:r>
      <w:r w:rsidR="001F424C">
        <w:rPr>
          <w:rFonts w:ascii="Arial" w:hAnsi="Arial" w:cs="Arial"/>
          <w:color w:val="000000"/>
          <w:sz w:val="20"/>
        </w:rPr>
        <w:br/>
      </w:r>
      <w:r w:rsidR="00802306" w:rsidRPr="00802306">
        <w:rPr>
          <w:rFonts w:ascii="Arial" w:hAnsi="Arial" w:cs="Arial"/>
          <w:color w:val="000000"/>
          <w:sz w:val="20"/>
        </w:rPr>
        <w:t xml:space="preserve">na podstawie dokumentu potwierdzającego należyte wykonanie przedmiotu zamówienia w całości lub części np. protokołu odbioru przedmiotu zamówienia potwierdzonego przez WEGLOKOKS KRAJ Sp. z o.o. </w:t>
      </w:r>
    </w:p>
    <w:p w14:paraId="5BF358F7" w14:textId="77777777" w:rsidR="00BC2A2D" w:rsidRPr="00BC2A2D" w:rsidRDefault="00BC2A2D" w:rsidP="00EB36EB">
      <w:pPr>
        <w:numPr>
          <w:ilvl w:val="6"/>
          <w:numId w:val="54"/>
        </w:numPr>
        <w:tabs>
          <w:tab w:val="clear" w:pos="5040"/>
        </w:tabs>
        <w:suppressAutoHyphens w:val="0"/>
        <w:ind w:left="567" w:hanging="283"/>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14:paraId="21A8D978" w14:textId="77777777" w:rsidR="00BC2A2D" w:rsidRPr="001F424C" w:rsidRDefault="00BC2A2D" w:rsidP="001F424C">
      <w:pPr>
        <w:suppressAutoHyphens w:val="0"/>
        <w:jc w:val="both"/>
        <w:rPr>
          <w:rFonts w:ascii="Arial" w:hAnsi="Arial" w:cs="Arial"/>
          <w:b/>
          <w:sz w:val="16"/>
          <w:szCs w:val="16"/>
        </w:rPr>
      </w:pPr>
    </w:p>
    <w:p w14:paraId="65AB8CFC" w14:textId="26925313" w:rsidR="004C4E68" w:rsidRDefault="004C4E68" w:rsidP="000F3DB8">
      <w:pPr>
        <w:numPr>
          <w:ilvl w:val="0"/>
          <w:numId w:val="4"/>
        </w:numPr>
        <w:suppressAutoHyphens w:val="0"/>
        <w:ind w:left="284" w:hanging="568"/>
        <w:jc w:val="both"/>
        <w:rPr>
          <w:rFonts w:ascii="Arial" w:hAnsi="Arial" w:cs="Arial"/>
          <w:b/>
          <w:sz w:val="20"/>
          <w:szCs w:val="20"/>
        </w:rPr>
      </w:pPr>
      <w:r w:rsidRPr="004C4E68">
        <w:rPr>
          <w:rFonts w:ascii="Arial" w:hAnsi="Arial" w:cs="Arial"/>
          <w:b/>
          <w:sz w:val="20"/>
          <w:szCs w:val="20"/>
          <w:lang w:eastAsia="pl-PL"/>
        </w:rPr>
        <w:t>Termin związania ofertą</w:t>
      </w:r>
    </w:p>
    <w:p w14:paraId="5689D1A6" w14:textId="77777777" w:rsidR="000F3DB8" w:rsidRPr="000F3DB8" w:rsidRDefault="000F3DB8" w:rsidP="000F3DB8">
      <w:pPr>
        <w:suppressAutoHyphens w:val="0"/>
        <w:jc w:val="both"/>
        <w:rPr>
          <w:rFonts w:ascii="Arial" w:hAnsi="Arial" w:cs="Arial"/>
          <w:b/>
          <w:sz w:val="6"/>
          <w:szCs w:val="6"/>
        </w:rPr>
      </w:pPr>
    </w:p>
    <w:p w14:paraId="014C88D3" w14:textId="77777777" w:rsidR="004C4E68" w:rsidRPr="004C4E68"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Wykonawca jest związany ofertą przez okres 60 dni od daty otwarcia ofert. Bieg terminu związania ofertą rozpoczyna się wraz z upływem terminu składania ofert.</w:t>
      </w:r>
    </w:p>
    <w:p w14:paraId="7029C1FE" w14:textId="698BC3CD" w:rsidR="004C4E68" w:rsidRPr="001A10F9" w:rsidRDefault="004C4E68" w:rsidP="007325EB">
      <w:pPr>
        <w:numPr>
          <w:ilvl w:val="0"/>
          <w:numId w:val="8"/>
        </w:numPr>
        <w:suppressAutoHyphens w:val="0"/>
        <w:ind w:left="567" w:hanging="284"/>
        <w:jc w:val="both"/>
        <w:rPr>
          <w:rFonts w:ascii="Arial" w:hAnsi="Arial" w:cs="Arial"/>
          <w:sz w:val="20"/>
          <w:szCs w:val="20"/>
          <w:lang w:eastAsia="pl-PL"/>
        </w:rPr>
      </w:pPr>
      <w:r w:rsidRPr="004C4E68">
        <w:rPr>
          <w:rFonts w:ascii="Arial" w:hAnsi="Arial" w:cs="Arial"/>
          <w:sz w:val="20"/>
          <w:szCs w:val="20"/>
          <w:lang w:eastAsia="pl-PL"/>
        </w:rPr>
        <w:t xml:space="preserve">Zawarcie umowy może nastąpić po upływie terminu związania ofertą i nie jest wymagane jego przedłużanie. Niemniej jednak, jeżeli Zamawiający uzna to za zasadne, jest uprawniony </w:t>
      </w:r>
      <w:r w:rsidRPr="004C4E68">
        <w:rPr>
          <w:rFonts w:ascii="Arial" w:hAnsi="Arial" w:cs="Arial"/>
          <w:sz w:val="20"/>
          <w:szCs w:val="20"/>
          <w:lang w:eastAsia="pl-PL"/>
        </w:rPr>
        <w:lastRenderedPageBreak/>
        <w:t xml:space="preserve">do wystąpienia do Wykonawców z wnioskiem o przedłużenie terminu związania ofertą o okres                 </w:t>
      </w:r>
      <w:r w:rsidRPr="004C4E68">
        <w:rPr>
          <w:rFonts w:ascii="Arial" w:hAnsi="Arial" w:cs="Arial"/>
          <w:b/>
          <w:sz w:val="20"/>
          <w:szCs w:val="20"/>
          <w:lang w:eastAsia="pl-PL"/>
        </w:rPr>
        <w:t>do 60 dni.</w:t>
      </w:r>
    </w:p>
    <w:p w14:paraId="31E37CDF" w14:textId="77777777" w:rsidR="001A10F9" w:rsidRPr="001A10F9" w:rsidRDefault="001A10F9" w:rsidP="001A10F9">
      <w:pPr>
        <w:suppressAutoHyphens w:val="0"/>
        <w:ind w:left="709"/>
        <w:jc w:val="both"/>
        <w:rPr>
          <w:rFonts w:ascii="Arial" w:hAnsi="Arial" w:cs="Arial"/>
          <w:sz w:val="16"/>
          <w:szCs w:val="16"/>
          <w:lang w:eastAsia="pl-PL"/>
        </w:rPr>
      </w:pPr>
    </w:p>
    <w:p w14:paraId="738287EA" w14:textId="130FB6A6" w:rsidR="00AC4971" w:rsidRDefault="00AC4971" w:rsidP="000F3DB8">
      <w:pPr>
        <w:numPr>
          <w:ilvl w:val="0"/>
          <w:numId w:val="4"/>
        </w:numPr>
        <w:suppressAutoHyphens w:val="0"/>
        <w:ind w:left="284" w:hanging="568"/>
        <w:jc w:val="both"/>
        <w:rPr>
          <w:rFonts w:ascii="Arial" w:hAnsi="Arial" w:cs="Arial"/>
          <w:b/>
          <w:sz w:val="20"/>
          <w:szCs w:val="20"/>
        </w:rPr>
      </w:pPr>
      <w:r w:rsidRPr="00AC4971">
        <w:rPr>
          <w:rFonts w:ascii="Arial" w:hAnsi="Arial" w:cs="Arial"/>
          <w:b/>
          <w:sz w:val="20"/>
          <w:szCs w:val="20"/>
          <w:lang w:eastAsia="pl-PL"/>
        </w:rPr>
        <w:t>Termin i miejsce składania ofert</w:t>
      </w:r>
    </w:p>
    <w:p w14:paraId="5CDEAAD0" w14:textId="77777777" w:rsidR="000F3DB8" w:rsidRPr="000F3DB8" w:rsidRDefault="000F3DB8" w:rsidP="000F3DB8">
      <w:pPr>
        <w:suppressAutoHyphens w:val="0"/>
        <w:jc w:val="both"/>
        <w:rPr>
          <w:rFonts w:ascii="Arial" w:hAnsi="Arial" w:cs="Arial"/>
          <w:b/>
          <w:sz w:val="6"/>
          <w:szCs w:val="6"/>
        </w:rPr>
      </w:pPr>
    </w:p>
    <w:p w14:paraId="71A5177D" w14:textId="77777777" w:rsidR="00AC4971" w:rsidRPr="00AC4971" w:rsidRDefault="00AC4971" w:rsidP="00EB36EB">
      <w:pPr>
        <w:numPr>
          <w:ilvl w:val="0"/>
          <w:numId w:val="55"/>
        </w:numPr>
        <w:tabs>
          <w:tab w:val="clear" w:pos="397"/>
        </w:tabs>
        <w:suppressAutoHyphens w:val="0"/>
        <w:ind w:left="567" w:hanging="283"/>
        <w:jc w:val="both"/>
        <w:rPr>
          <w:rFonts w:ascii="Arial" w:hAnsi="Arial" w:cs="Arial"/>
          <w:b/>
          <w:bCs/>
          <w:sz w:val="20"/>
          <w:szCs w:val="20"/>
          <w:lang w:eastAsia="pl-PL"/>
        </w:rPr>
      </w:pPr>
      <w:r w:rsidRPr="00AC4971">
        <w:rPr>
          <w:rFonts w:ascii="Arial" w:hAnsi="Arial" w:cs="Arial"/>
          <w:sz w:val="20"/>
          <w:szCs w:val="20"/>
          <w:lang w:eastAsia="pl-PL"/>
        </w:rPr>
        <w:t>Ofertę należy złożyć w nieprzejrzystym, zamkniętym opakowaniu – w zaklejonej kopercie                                w   następującym miejscu:</w:t>
      </w:r>
    </w:p>
    <w:p w14:paraId="6582FD6F" w14:textId="77777777" w:rsidR="00AC4971" w:rsidRPr="006C382F" w:rsidRDefault="00AC4971" w:rsidP="00AC4971">
      <w:pPr>
        <w:suppressAutoHyphens w:val="0"/>
        <w:ind w:left="567"/>
        <w:jc w:val="both"/>
        <w:rPr>
          <w:rFonts w:ascii="Arial" w:hAnsi="Arial" w:cs="Arial"/>
          <w:b/>
          <w:bCs/>
          <w:sz w:val="16"/>
          <w:szCs w:val="16"/>
          <w:lang w:eastAsia="pl-PL"/>
        </w:rPr>
      </w:pPr>
      <w:r w:rsidRPr="00AC4971">
        <w:rPr>
          <w:rFonts w:ascii="Arial" w:hAnsi="Arial" w:cs="Arial"/>
          <w:b/>
          <w:bCs/>
          <w:sz w:val="20"/>
          <w:szCs w:val="20"/>
          <w:lang w:eastAsia="pl-PL"/>
        </w:rPr>
        <w:t xml:space="preserve">         </w:t>
      </w:r>
    </w:p>
    <w:p w14:paraId="6D41823C" w14:textId="77777777" w:rsidR="00AC4971" w:rsidRPr="00AC4971" w:rsidRDefault="00AC4971" w:rsidP="00091615">
      <w:pPr>
        <w:tabs>
          <w:tab w:val="num" w:pos="709"/>
          <w:tab w:val="left" w:pos="851"/>
        </w:tabs>
        <w:suppressAutoHyphens w:val="0"/>
        <w:spacing w:after="100"/>
        <w:ind w:left="709" w:hanging="851"/>
        <w:jc w:val="center"/>
        <w:rPr>
          <w:rFonts w:ascii="Arial" w:hAnsi="Arial" w:cs="Arial"/>
          <w:b/>
          <w:bCs/>
          <w:i/>
          <w:iCs/>
          <w:sz w:val="20"/>
          <w:szCs w:val="20"/>
          <w:lang w:eastAsia="pl-PL"/>
        </w:rPr>
      </w:pPr>
      <w:bookmarkStart w:id="11" w:name="_Hlk13744913"/>
      <w:r w:rsidRPr="00AC4971">
        <w:rPr>
          <w:rFonts w:ascii="Arial" w:hAnsi="Arial" w:cs="Arial"/>
          <w:b/>
          <w:bCs/>
          <w:sz w:val="20"/>
          <w:szCs w:val="20"/>
          <w:lang w:eastAsia="pl-PL"/>
        </w:rPr>
        <w:t xml:space="preserve">WĘGLOKOKS KRAJ Sp. z o. o. </w:t>
      </w:r>
      <w:r w:rsidRPr="00AC4971">
        <w:rPr>
          <w:rFonts w:ascii="Arial" w:hAnsi="Arial" w:cs="Arial"/>
          <w:b/>
          <w:bCs/>
          <w:sz w:val="20"/>
          <w:szCs w:val="20"/>
          <w:lang w:eastAsia="pl-PL"/>
        </w:rPr>
        <w:br/>
      </w:r>
      <w:r w:rsidRPr="00AC4971">
        <w:rPr>
          <w:rFonts w:ascii="Arial" w:hAnsi="Arial" w:cs="Arial"/>
          <w:b/>
          <w:sz w:val="20"/>
          <w:szCs w:val="20"/>
          <w:lang w:eastAsia="pl-PL"/>
        </w:rPr>
        <w:t>KWK Bobrek – Piekary, Ruch Bobrek, ul. Konstytucji 76, 41-905 Bytom</w:t>
      </w:r>
    </w:p>
    <w:bookmarkEnd w:id="11"/>
    <w:p w14:paraId="052E1BC1" w14:textId="77777777" w:rsidR="00DE6363" w:rsidRDefault="00DE6363" w:rsidP="00DE6363">
      <w:pPr>
        <w:tabs>
          <w:tab w:val="num" w:pos="426"/>
        </w:tabs>
        <w:suppressAutoHyphens w:val="0"/>
        <w:ind w:left="426" w:hanging="426"/>
        <w:jc w:val="center"/>
        <w:rPr>
          <w:rFonts w:ascii="Arial" w:hAnsi="Arial" w:cs="Arial"/>
          <w:b/>
          <w:bCs/>
          <w:sz w:val="20"/>
          <w:szCs w:val="20"/>
          <w:lang w:eastAsia="pl-PL"/>
        </w:rPr>
      </w:pPr>
      <w:r w:rsidRPr="00DE6363">
        <w:rPr>
          <w:rFonts w:ascii="Arial" w:hAnsi="Arial" w:cs="Arial"/>
          <w:b/>
          <w:bCs/>
          <w:sz w:val="20"/>
          <w:szCs w:val="20"/>
          <w:lang w:eastAsia="pl-PL"/>
        </w:rPr>
        <w:t>Brama główna – wjazd do Ruch Bobrek</w:t>
      </w:r>
    </w:p>
    <w:p w14:paraId="54EB7A94" w14:textId="77777777" w:rsidR="00DE6363" w:rsidRPr="00DE6363" w:rsidRDefault="00DE6363" w:rsidP="00DE6363">
      <w:pPr>
        <w:tabs>
          <w:tab w:val="num" w:pos="426"/>
        </w:tabs>
        <w:suppressAutoHyphens w:val="0"/>
        <w:ind w:left="426" w:hanging="426"/>
        <w:jc w:val="center"/>
        <w:rPr>
          <w:rFonts w:ascii="Arial" w:hAnsi="Arial" w:cs="Arial"/>
          <w:b/>
          <w:bCs/>
          <w:sz w:val="20"/>
          <w:szCs w:val="20"/>
          <w:lang w:eastAsia="pl-PL"/>
        </w:rPr>
      </w:pPr>
    </w:p>
    <w:p w14:paraId="68CA53D5" w14:textId="4824411C" w:rsidR="00AC4971" w:rsidRPr="000F3DB8" w:rsidRDefault="00AC4971" w:rsidP="00AC4971">
      <w:pPr>
        <w:tabs>
          <w:tab w:val="num" w:pos="426"/>
        </w:tabs>
        <w:suppressAutoHyphens w:val="0"/>
        <w:ind w:left="426" w:hanging="426"/>
        <w:jc w:val="center"/>
        <w:rPr>
          <w:rFonts w:ascii="Arial" w:hAnsi="Arial" w:cs="Arial"/>
          <w:b/>
          <w:sz w:val="20"/>
          <w:szCs w:val="20"/>
          <w:lang w:eastAsia="pl-PL"/>
        </w:rPr>
      </w:pPr>
      <w:r w:rsidRPr="000F3DB8">
        <w:rPr>
          <w:rFonts w:ascii="Arial" w:hAnsi="Arial" w:cs="Arial"/>
          <w:b/>
          <w:sz w:val="20"/>
          <w:szCs w:val="20"/>
          <w:lang w:eastAsia="pl-PL"/>
        </w:rPr>
        <w:t xml:space="preserve">do dnia  </w:t>
      </w:r>
      <w:r w:rsidR="000F3DB8">
        <w:rPr>
          <w:rFonts w:ascii="Arial" w:hAnsi="Arial" w:cs="Arial"/>
          <w:b/>
          <w:sz w:val="20"/>
          <w:szCs w:val="20"/>
          <w:lang w:eastAsia="pl-PL"/>
        </w:rPr>
        <w:t xml:space="preserve">………………… </w:t>
      </w:r>
      <w:r w:rsidRPr="000F3DB8">
        <w:rPr>
          <w:rFonts w:ascii="Arial" w:hAnsi="Arial" w:cs="Arial"/>
          <w:b/>
          <w:sz w:val="20"/>
          <w:szCs w:val="20"/>
          <w:lang w:eastAsia="pl-PL"/>
        </w:rPr>
        <w:t xml:space="preserve">.2020 r.  do godz.  </w:t>
      </w:r>
      <w:r w:rsidR="000F3DB8">
        <w:rPr>
          <w:rFonts w:ascii="Arial" w:hAnsi="Arial" w:cs="Arial"/>
          <w:b/>
          <w:sz w:val="20"/>
          <w:szCs w:val="20"/>
          <w:lang w:eastAsia="pl-PL"/>
        </w:rPr>
        <w:t>……………….</w:t>
      </w:r>
      <w:r w:rsidR="001F1B85" w:rsidRPr="000F3DB8">
        <w:rPr>
          <w:rFonts w:ascii="Arial" w:hAnsi="Arial" w:cs="Arial"/>
          <w:b/>
          <w:sz w:val="20"/>
          <w:szCs w:val="20"/>
          <w:lang w:eastAsia="pl-PL"/>
        </w:rPr>
        <w:t xml:space="preserve"> </w:t>
      </w:r>
    </w:p>
    <w:p w14:paraId="34FF0AF1" w14:textId="77777777" w:rsidR="002A6374" w:rsidRPr="006C382F" w:rsidRDefault="002A6374" w:rsidP="00AC4971">
      <w:pPr>
        <w:tabs>
          <w:tab w:val="num" w:pos="426"/>
        </w:tabs>
        <w:suppressAutoHyphens w:val="0"/>
        <w:ind w:left="426" w:hanging="426"/>
        <w:jc w:val="center"/>
        <w:rPr>
          <w:rFonts w:ascii="Arial" w:hAnsi="Arial" w:cs="Arial"/>
          <w:b/>
          <w:sz w:val="16"/>
          <w:szCs w:val="16"/>
          <w:lang w:eastAsia="pl-PL"/>
        </w:rPr>
      </w:pPr>
    </w:p>
    <w:p w14:paraId="37537CFE" w14:textId="77777777" w:rsidR="002A6374" w:rsidRPr="00E01FD2" w:rsidRDefault="002A6374" w:rsidP="002A6374">
      <w:pPr>
        <w:suppressAutoHyphens w:val="0"/>
        <w:jc w:val="center"/>
        <w:rPr>
          <w:rFonts w:ascii="Arial" w:hAnsi="Arial" w:cs="Arial"/>
          <w:sz w:val="20"/>
          <w:szCs w:val="20"/>
          <w:lang w:eastAsia="pl-PL"/>
        </w:rPr>
      </w:pPr>
      <w:r w:rsidRPr="00E01FD2">
        <w:rPr>
          <w:rFonts w:ascii="Arial" w:hAnsi="Arial" w:cs="Arial"/>
          <w:b/>
          <w:bCs/>
          <w:i/>
          <w:iCs/>
          <w:sz w:val="20"/>
          <w:szCs w:val="20"/>
          <w:lang w:eastAsia="pl-PL"/>
        </w:rPr>
        <w:t>Wskazane miejsce składania ofert dotyczy zarówno osobistego składania ofert przez Wykonawców, jak również składania ich za pośrednictwem poczty lub kuriera</w:t>
      </w:r>
      <w:r w:rsidRPr="00E01FD2">
        <w:rPr>
          <w:rFonts w:ascii="Arial" w:hAnsi="Arial" w:cs="Arial"/>
          <w:i/>
          <w:iCs/>
          <w:sz w:val="20"/>
          <w:szCs w:val="20"/>
          <w:lang w:eastAsia="pl-PL"/>
        </w:rPr>
        <w:t>.</w:t>
      </w:r>
    </w:p>
    <w:p w14:paraId="18EEF404" w14:textId="77777777" w:rsidR="00AC4971" w:rsidRPr="00E01FD2" w:rsidRDefault="00AC4971" w:rsidP="00AC4971">
      <w:pPr>
        <w:suppressAutoHyphens w:val="0"/>
        <w:ind w:left="567" w:hanging="283"/>
        <w:jc w:val="center"/>
        <w:rPr>
          <w:rFonts w:ascii="Arial" w:hAnsi="Arial" w:cs="Arial"/>
          <w:sz w:val="20"/>
          <w:szCs w:val="20"/>
          <w:lang w:eastAsia="pl-PL"/>
        </w:rPr>
      </w:pPr>
    </w:p>
    <w:p w14:paraId="22140BD5" w14:textId="77777777" w:rsidR="00AC4971" w:rsidRPr="00AC4971" w:rsidRDefault="00AC4971" w:rsidP="00EB36EB">
      <w:pPr>
        <w:numPr>
          <w:ilvl w:val="0"/>
          <w:numId w:val="55"/>
        </w:numPr>
        <w:suppressAutoHyphens w:val="0"/>
        <w:ind w:left="567" w:hanging="284"/>
        <w:rPr>
          <w:rFonts w:ascii="Arial" w:hAnsi="Arial" w:cs="Arial"/>
          <w:i/>
          <w:color w:val="000000"/>
          <w:sz w:val="20"/>
          <w:szCs w:val="20"/>
          <w:lang w:eastAsia="pl-PL"/>
        </w:rPr>
      </w:pPr>
      <w:r w:rsidRPr="00AC4971">
        <w:rPr>
          <w:rFonts w:ascii="Arial" w:hAnsi="Arial" w:cs="Arial"/>
          <w:color w:val="000000"/>
          <w:sz w:val="20"/>
          <w:szCs w:val="20"/>
          <w:lang w:eastAsia="pl-PL"/>
        </w:rPr>
        <w:t xml:space="preserve">Na opakowaniu – zaklejonej kopercie należy umieścić nazwę i adres Wykonawcy z dopiskiem: </w:t>
      </w:r>
    </w:p>
    <w:p w14:paraId="76169DB4" w14:textId="77777777" w:rsidR="00AC4971" w:rsidRPr="00872E55" w:rsidRDefault="00AC4971" w:rsidP="00AC4971">
      <w:pPr>
        <w:suppressAutoHyphens w:val="0"/>
        <w:ind w:left="340"/>
        <w:rPr>
          <w:rFonts w:ascii="Arial" w:hAnsi="Arial" w:cs="Arial"/>
          <w:color w:val="000000"/>
          <w:sz w:val="16"/>
          <w:szCs w:val="16"/>
          <w:lang w:eastAsia="pl-PL"/>
        </w:rPr>
      </w:pPr>
    </w:p>
    <w:p w14:paraId="35A76702" w14:textId="07DF73B6" w:rsidR="00725548" w:rsidRDefault="00725548" w:rsidP="00725548">
      <w:pPr>
        <w:suppressAutoHyphens w:val="0"/>
        <w:ind w:left="567"/>
        <w:rPr>
          <w:rFonts w:ascii="Arial" w:hAnsi="Arial" w:cs="Arial"/>
          <w:sz w:val="20"/>
          <w:szCs w:val="20"/>
          <w:lang w:eastAsia="pl-PL"/>
        </w:rPr>
      </w:pPr>
      <w:r w:rsidRPr="00AC4971">
        <w:rPr>
          <w:rFonts w:ascii="Arial" w:hAnsi="Arial" w:cs="Arial"/>
          <w:sz w:val="20"/>
          <w:szCs w:val="20"/>
          <w:lang w:eastAsia="pl-PL"/>
        </w:rPr>
        <w:t>„</w:t>
      </w:r>
      <w:r w:rsidRPr="00AC4971">
        <w:rPr>
          <w:rFonts w:ascii="Arial" w:hAnsi="Arial" w:cs="Arial"/>
          <w:i/>
          <w:sz w:val="20"/>
          <w:szCs w:val="20"/>
          <w:lang w:eastAsia="pl-PL"/>
        </w:rPr>
        <w:t>Postępowanie o udzielenie zamówienia pn</w:t>
      </w:r>
      <w:r w:rsidRPr="00AC4971">
        <w:rPr>
          <w:rFonts w:ascii="Arial" w:hAnsi="Arial" w:cs="Arial"/>
          <w:sz w:val="20"/>
          <w:szCs w:val="20"/>
          <w:lang w:eastAsia="pl-PL"/>
        </w:rPr>
        <w:t>.:</w:t>
      </w:r>
    </w:p>
    <w:p w14:paraId="2266D14E" w14:textId="77777777" w:rsidR="00872E55" w:rsidRPr="00872E55" w:rsidRDefault="00872E55" w:rsidP="00725548">
      <w:pPr>
        <w:suppressAutoHyphens w:val="0"/>
        <w:ind w:left="567"/>
        <w:rPr>
          <w:rFonts w:ascii="Arial" w:hAnsi="Arial" w:cs="Arial"/>
          <w:b/>
          <w:sz w:val="6"/>
          <w:szCs w:val="6"/>
          <w:lang w:eastAsia="pl-PL"/>
        </w:rPr>
      </w:pPr>
    </w:p>
    <w:p w14:paraId="73391725" w14:textId="3B270CCC" w:rsidR="00725548" w:rsidRPr="00AC4971" w:rsidRDefault="00725548" w:rsidP="00725548">
      <w:pPr>
        <w:suppressAutoHyphens w:val="0"/>
        <w:ind w:left="567"/>
        <w:jc w:val="center"/>
        <w:rPr>
          <w:rFonts w:ascii="Arial" w:hAnsi="Arial" w:cs="Arial"/>
          <w:b/>
          <w:sz w:val="20"/>
          <w:szCs w:val="20"/>
          <w:lang w:eastAsia="pl-PL"/>
        </w:rPr>
      </w:pPr>
      <w:r w:rsidRPr="00725548">
        <w:rPr>
          <w:rFonts w:ascii="Arial" w:eastAsia="Calibri" w:hAnsi="Arial" w:cs="Arial"/>
          <w:b/>
          <w:bCs/>
          <w:color w:val="000000"/>
          <w:sz w:val="20"/>
          <w:szCs w:val="20"/>
          <w:lang w:eastAsia="en-US"/>
        </w:rPr>
        <w:t xml:space="preserve">Dostawa fabrycznie nowego agregatu sprężarkowego </w:t>
      </w:r>
      <w:r w:rsidRPr="00AF25BD">
        <w:rPr>
          <w:rFonts w:ascii="Arial" w:eastAsia="Calibri" w:hAnsi="Arial" w:cs="Arial"/>
          <w:b/>
          <w:bCs/>
          <w:sz w:val="20"/>
          <w:szCs w:val="20"/>
          <w:lang w:eastAsia="en-US"/>
        </w:rPr>
        <w:t xml:space="preserve">o mocy </w:t>
      </w:r>
      <w:r w:rsidR="00AF25BD" w:rsidRPr="00AF25BD">
        <w:rPr>
          <w:rFonts w:ascii="Arial" w:eastAsia="Calibri" w:hAnsi="Arial" w:cs="Arial"/>
          <w:b/>
          <w:bCs/>
          <w:sz w:val="20"/>
          <w:szCs w:val="20"/>
          <w:lang w:eastAsia="en-US"/>
        </w:rPr>
        <w:t xml:space="preserve">min. </w:t>
      </w:r>
      <w:r w:rsidRPr="00AF25BD">
        <w:rPr>
          <w:rFonts w:ascii="Arial" w:eastAsia="Calibri" w:hAnsi="Arial" w:cs="Arial"/>
          <w:b/>
          <w:bCs/>
          <w:sz w:val="20"/>
          <w:szCs w:val="20"/>
          <w:lang w:eastAsia="en-US"/>
        </w:rPr>
        <w:t xml:space="preserve">75 kW </w:t>
      </w:r>
      <w:r w:rsidR="00872E55" w:rsidRPr="00AF25BD">
        <w:rPr>
          <w:rFonts w:ascii="Arial" w:eastAsia="Calibri" w:hAnsi="Arial" w:cs="Arial"/>
          <w:b/>
          <w:bCs/>
          <w:sz w:val="20"/>
          <w:szCs w:val="20"/>
          <w:lang w:eastAsia="en-US"/>
        </w:rPr>
        <w:br/>
      </w:r>
      <w:r w:rsidRPr="00725548">
        <w:rPr>
          <w:rFonts w:ascii="Arial" w:eastAsia="Calibri" w:hAnsi="Arial" w:cs="Arial"/>
          <w:b/>
          <w:bCs/>
          <w:color w:val="000000"/>
          <w:sz w:val="20"/>
          <w:szCs w:val="20"/>
          <w:lang w:eastAsia="en-US"/>
        </w:rPr>
        <w:t>dla WĘGLOKOKS KRAJ Spółka z o.o. KWK Bobrek – Piekary Ruch Bobrek</w:t>
      </w:r>
      <w:r>
        <w:rPr>
          <w:rFonts w:ascii="Arial" w:eastAsia="Calibri" w:hAnsi="Arial" w:cs="Arial"/>
          <w:b/>
          <w:bCs/>
          <w:color w:val="000000"/>
          <w:sz w:val="20"/>
          <w:szCs w:val="20"/>
          <w:lang w:eastAsia="en-US"/>
        </w:rPr>
        <w:t xml:space="preserve"> </w:t>
      </w:r>
      <w:r w:rsidR="00872E55">
        <w:rPr>
          <w:rFonts w:ascii="Arial" w:eastAsia="Calibri" w:hAnsi="Arial" w:cs="Arial"/>
          <w:b/>
          <w:bCs/>
          <w:color w:val="000000"/>
          <w:sz w:val="20"/>
          <w:szCs w:val="20"/>
          <w:lang w:eastAsia="en-US"/>
        </w:rPr>
        <w:br/>
      </w:r>
      <w:r w:rsidRPr="00AC4971">
        <w:rPr>
          <w:rFonts w:ascii="Arial" w:hAnsi="Arial" w:cs="Arial"/>
          <w:b/>
          <w:sz w:val="20"/>
          <w:szCs w:val="20"/>
          <w:lang w:eastAsia="pl-PL"/>
        </w:rPr>
        <w:t>- nr sprawy PRZZ/2</w:t>
      </w:r>
      <w:r>
        <w:rPr>
          <w:rFonts w:ascii="Arial" w:hAnsi="Arial" w:cs="Arial"/>
          <w:b/>
          <w:sz w:val="20"/>
          <w:szCs w:val="20"/>
          <w:lang w:eastAsia="pl-PL"/>
        </w:rPr>
        <w:t>445</w:t>
      </w:r>
    </w:p>
    <w:p w14:paraId="7039ECEF" w14:textId="77777777" w:rsidR="00725548" w:rsidRPr="00872E55" w:rsidRDefault="00725548" w:rsidP="00725548">
      <w:pPr>
        <w:suppressAutoHyphens w:val="0"/>
        <w:ind w:left="567"/>
        <w:jc w:val="center"/>
        <w:rPr>
          <w:rFonts w:ascii="Arial" w:hAnsi="Arial" w:cs="Arial"/>
          <w:b/>
          <w:sz w:val="16"/>
          <w:szCs w:val="16"/>
          <w:lang w:eastAsia="pl-PL"/>
        </w:rPr>
      </w:pPr>
    </w:p>
    <w:p w14:paraId="757AFBED" w14:textId="6804EF82" w:rsidR="00AC4971" w:rsidRDefault="00725548" w:rsidP="00725548">
      <w:pPr>
        <w:suppressAutoHyphens w:val="0"/>
        <w:ind w:left="567"/>
        <w:jc w:val="center"/>
        <w:rPr>
          <w:rFonts w:ascii="Arial" w:hAnsi="Arial" w:cs="Arial"/>
          <w:b/>
          <w:i/>
          <w:sz w:val="20"/>
          <w:szCs w:val="20"/>
          <w:lang w:eastAsia="pl-PL"/>
        </w:rPr>
      </w:pPr>
      <w:r w:rsidRPr="00AC4971">
        <w:rPr>
          <w:rFonts w:ascii="Arial" w:hAnsi="Arial" w:cs="Arial"/>
          <w:b/>
          <w:i/>
          <w:sz w:val="20"/>
          <w:szCs w:val="20"/>
          <w:lang w:eastAsia="pl-PL"/>
        </w:rPr>
        <w:t xml:space="preserve">Nie otwierać przed dniem </w:t>
      </w:r>
      <w:r>
        <w:rPr>
          <w:rFonts w:ascii="Arial" w:hAnsi="Arial" w:cs="Arial"/>
          <w:b/>
          <w:i/>
          <w:sz w:val="20"/>
          <w:szCs w:val="20"/>
          <w:lang w:eastAsia="pl-PL"/>
        </w:rPr>
        <w:t xml:space="preserve">…………………… </w:t>
      </w:r>
      <w:r w:rsidRPr="00AC4971">
        <w:rPr>
          <w:rFonts w:ascii="Arial" w:hAnsi="Arial" w:cs="Arial"/>
          <w:b/>
          <w:i/>
          <w:sz w:val="20"/>
          <w:szCs w:val="20"/>
          <w:lang w:eastAsia="pl-PL"/>
        </w:rPr>
        <w:t xml:space="preserve">.2020 r. godz. </w:t>
      </w:r>
      <w:r>
        <w:rPr>
          <w:rFonts w:ascii="Arial" w:hAnsi="Arial" w:cs="Arial"/>
          <w:b/>
          <w:i/>
          <w:sz w:val="20"/>
          <w:szCs w:val="20"/>
          <w:lang w:eastAsia="pl-PL"/>
        </w:rPr>
        <w:t>………………………..</w:t>
      </w:r>
      <w:r w:rsidRPr="00AC4971">
        <w:rPr>
          <w:rFonts w:ascii="Arial" w:hAnsi="Arial" w:cs="Arial"/>
          <w:b/>
          <w:i/>
          <w:sz w:val="20"/>
          <w:szCs w:val="20"/>
          <w:lang w:eastAsia="pl-PL"/>
        </w:rPr>
        <w:t xml:space="preserve"> ”</w:t>
      </w:r>
    </w:p>
    <w:p w14:paraId="2065419E" w14:textId="77777777" w:rsidR="00725548" w:rsidRPr="00725548" w:rsidRDefault="00725548" w:rsidP="00725548">
      <w:pPr>
        <w:suppressAutoHyphens w:val="0"/>
        <w:ind w:left="567"/>
        <w:jc w:val="center"/>
        <w:rPr>
          <w:rFonts w:ascii="Arial" w:hAnsi="Arial" w:cs="Arial"/>
          <w:i/>
          <w:color w:val="000000"/>
          <w:sz w:val="6"/>
          <w:szCs w:val="6"/>
          <w:lang w:eastAsia="pl-PL"/>
        </w:rPr>
      </w:pPr>
    </w:p>
    <w:p w14:paraId="61EA7BDC" w14:textId="40CF543F" w:rsidR="00FA181E" w:rsidRPr="00C82C4E" w:rsidRDefault="00FA181E" w:rsidP="00401E27">
      <w:pPr>
        <w:numPr>
          <w:ilvl w:val="0"/>
          <w:numId w:val="92"/>
        </w:numPr>
        <w:tabs>
          <w:tab w:val="clear" w:pos="1060"/>
        </w:tabs>
        <w:suppressAutoHyphens w:val="0"/>
        <w:ind w:left="567" w:hanging="283"/>
        <w:jc w:val="both"/>
        <w:rPr>
          <w:rFonts w:ascii="Arial" w:hAnsi="Arial" w:cs="Arial"/>
          <w:sz w:val="20"/>
          <w:szCs w:val="20"/>
        </w:rPr>
      </w:pPr>
      <w:r w:rsidRPr="00C82C4E">
        <w:rPr>
          <w:rFonts w:ascii="Arial" w:hAnsi="Arial" w:cs="Arial"/>
          <w:sz w:val="20"/>
          <w:szCs w:val="20"/>
        </w:rPr>
        <w:t>Oferty powinny być zarejestrowane i przechowywane w warunkach zapewniających im stan nienaruszony do czasu otwarcia ofert. Odpowiedzialność za właściwe oznaczenie</w:t>
      </w:r>
      <w:r>
        <w:rPr>
          <w:rFonts w:ascii="Arial" w:hAnsi="Arial" w:cs="Arial"/>
          <w:sz w:val="20"/>
          <w:szCs w:val="20"/>
        </w:rPr>
        <w:t xml:space="preserve"> </w:t>
      </w:r>
      <w:r w:rsidRPr="00C82C4E">
        <w:rPr>
          <w:rFonts w:ascii="Arial" w:hAnsi="Arial" w:cs="Arial"/>
          <w:sz w:val="20"/>
          <w:szCs w:val="20"/>
        </w:rPr>
        <w:t>i zabezpieczenie oferty ponosi Wykonawca.</w:t>
      </w:r>
    </w:p>
    <w:p w14:paraId="344944EA" w14:textId="79590302" w:rsidR="00AC4971" w:rsidRPr="00135589" w:rsidRDefault="00AC4971" w:rsidP="00401E27">
      <w:pPr>
        <w:pStyle w:val="Akapitzlist"/>
        <w:numPr>
          <w:ilvl w:val="0"/>
          <w:numId w:val="92"/>
        </w:numPr>
        <w:tabs>
          <w:tab w:val="clear" w:pos="1060"/>
        </w:tabs>
        <w:autoSpaceDE w:val="0"/>
        <w:autoSpaceDN w:val="0"/>
        <w:adjustRightInd w:val="0"/>
        <w:ind w:left="567" w:hanging="283"/>
        <w:jc w:val="both"/>
        <w:rPr>
          <w:rFonts w:ascii="Arial" w:hAnsi="Arial" w:cs="Arial"/>
          <w:sz w:val="20"/>
          <w:szCs w:val="20"/>
        </w:rPr>
      </w:pPr>
      <w:r w:rsidRPr="00135589">
        <w:rPr>
          <w:rFonts w:ascii="Arial" w:hAnsi="Arial" w:cs="Arial"/>
          <w:sz w:val="20"/>
          <w:szCs w:val="20"/>
        </w:rPr>
        <w:t>Wykonawca może przed upływem terminu składania ofert zmienić lub wycofać ofertę.</w:t>
      </w:r>
    </w:p>
    <w:p w14:paraId="79E58944" w14:textId="2D154637" w:rsidR="00AC4971" w:rsidRPr="00135589" w:rsidRDefault="00AC4971" w:rsidP="00135589">
      <w:pPr>
        <w:autoSpaceDE w:val="0"/>
        <w:autoSpaceDN w:val="0"/>
        <w:adjustRightInd w:val="0"/>
        <w:ind w:left="567"/>
        <w:jc w:val="both"/>
        <w:rPr>
          <w:rFonts w:ascii="Arial" w:hAnsi="Arial" w:cs="Arial"/>
          <w:sz w:val="20"/>
          <w:szCs w:val="20"/>
        </w:rPr>
      </w:pPr>
      <w:r w:rsidRPr="00135589">
        <w:rPr>
          <w:rFonts w:ascii="Arial" w:hAnsi="Arial" w:cs="Arial"/>
          <w:sz w:val="20"/>
          <w:szCs w:val="20"/>
        </w:rPr>
        <w:t>Powiadomienie o wprowadzeniu zmian lub wycofaniu oferty należy złożyć według takich samych zasad jak złożenie oferty z dopiskiem na kopercie „ZMIANA” lub „WYCOFANIE”.</w:t>
      </w:r>
    </w:p>
    <w:p w14:paraId="75CFE1BF" w14:textId="21067CD5" w:rsidR="00AC4971" w:rsidRPr="00135589" w:rsidRDefault="00AC4971" w:rsidP="00401E27">
      <w:pPr>
        <w:pStyle w:val="Akapitzlist"/>
        <w:numPr>
          <w:ilvl w:val="0"/>
          <w:numId w:val="92"/>
        </w:numPr>
        <w:tabs>
          <w:tab w:val="clear" w:pos="1060"/>
        </w:tabs>
        <w:autoSpaceDE w:val="0"/>
        <w:autoSpaceDN w:val="0"/>
        <w:adjustRightInd w:val="0"/>
        <w:ind w:left="567" w:hanging="283"/>
        <w:jc w:val="both"/>
        <w:rPr>
          <w:rFonts w:ascii="Arial" w:hAnsi="Arial" w:cs="Arial"/>
          <w:sz w:val="20"/>
          <w:szCs w:val="20"/>
        </w:rPr>
      </w:pPr>
      <w:r w:rsidRPr="00135589">
        <w:rPr>
          <w:rFonts w:ascii="Arial" w:hAnsi="Arial" w:cs="Arial"/>
          <w:sz w:val="20"/>
          <w:szCs w:val="20"/>
        </w:rPr>
        <w:t xml:space="preserve">Zamawiający niezwłocznie zawiadamia Wykonawcę o złożeniu oferty po terminie. </w:t>
      </w:r>
    </w:p>
    <w:p w14:paraId="431459E4" w14:textId="43EB4EBE" w:rsidR="00AC4971" w:rsidRPr="00135589" w:rsidRDefault="00AC4971" w:rsidP="00401E27">
      <w:pPr>
        <w:pStyle w:val="Akapitzlist"/>
        <w:numPr>
          <w:ilvl w:val="0"/>
          <w:numId w:val="92"/>
        </w:numPr>
        <w:tabs>
          <w:tab w:val="clear" w:pos="1060"/>
        </w:tabs>
        <w:autoSpaceDE w:val="0"/>
        <w:autoSpaceDN w:val="0"/>
        <w:adjustRightInd w:val="0"/>
        <w:ind w:left="567" w:hanging="283"/>
        <w:jc w:val="both"/>
        <w:rPr>
          <w:rFonts w:ascii="Arial" w:hAnsi="Arial" w:cs="Arial"/>
          <w:sz w:val="20"/>
          <w:szCs w:val="20"/>
        </w:rPr>
      </w:pPr>
      <w:r w:rsidRPr="00135589">
        <w:rPr>
          <w:rFonts w:ascii="Arial" w:hAnsi="Arial" w:cs="Arial"/>
          <w:sz w:val="20"/>
          <w:szCs w:val="20"/>
        </w:rPr>
        <w:t>W przypadku oferty złożonej za pośrednictwem operatora pocztowego lub kuriera w innym miejscu niż wskazane w zaproszeniu oferta zostanie zwrócona na adres Wykonawcy – bez rozpatrzenia.</w:t>
      </w:r>
    </w:p>
    <w:p w14:paraId="7EC96341" w14:textId="3003D554" w:rsidR="00AC4971" w:rsidRPr="00135589" w:rsidRDefault="00AC4971" w:rsidP="00401E27">
      <w:pPr>
        <w:pStyle w:val="Akapitzlist"/>
        <w:numPr>
          <w:ilvl w:val="0"/>
          <w:numId w:val="92"/>
        </w:numPr>
        <w:tabs>
          <w:tab w:val="clear" w:pos="1060"/>
        </w:tabs>
        <w:autoSpaceDE w:val="0"/>
        <w:autoSpaceDN w:val="0"/>
        <w:adjustRightInd w:val="0"/>
        <w:ind w:left="567" w:hanging="283"/>
        <w:jc w:val="both"/>
        <w:rPr>
          <w:rFonts w:ascii="Arial" w:hAnsi="Arial" w:cs="Arial"/>
          <w:sz w:val="20"/>
          <w:szCs w:val="20"/>
        </w:rPr>
      </w:pPr>
      <w:r w:rsidRPr="00135589">
        <w:rPr>
          <w:rFonts w:ascii="Arial" w:hAnsi="Arial" w:cs="Arial"/>
          <w:sz w:val="20"/>
          <w:szCs w:val="20"/>
        </w:rPr>
        <w:t xml:space="preserve">Przyjmujący ofertę w sytuacji, w której opakowanie z ofertą nosi ślady naruszenia, zamieszcza                  na wykazie złożonych ofert stosowną adnotację. W takim przypadku Komisja podejmuje decyzje </w:t>
      </w:r>
      <w:r w:rsidRPr="00135589">
        <w:rPr>
          <w:rFonts w:ascii="Arial" w:hAnsi="Arial" w:cs="Arial"/>
          <w:sz w:val="20"/>
          <w:szCs w:val="20"/>
        </w:rPr>
        <w:br/>
        <w:t>o dalszym postępowaniu w tym zakresie.</w:t>
      </w:r>
    </w:p>
    <w:p w14:paraId="0EF1B63E" w14:textId="10FF7769" w:rsidR="00AC4971" w:rsidRPr="00135589" w:rsidRDefault="00AC4971" w:rsidP="00401E27">
      <w:pPr>
        <w:pStyle w:val="Akapitzlist"/>
        <w:numPr>
          <w:ilvl w:val="0"/>
          <w:numId w:val="92"/>
        </w:numPr>
        <w:tabs>
          <w:tab w:val="clear" w:pos="1060"/>
        </w:tabs>
        <w:autoSpaceDE w:val="0"/>
        <w:autoSpaceDN w:val="0"/>
        <w:adjustRightInd w:val="0"/>
        <w:ind w:left="567" w:hanging="283"/>
        <w:jc w:val="both"/>
        <w:rPr>
          <w:rFonts w:ascii="Arial" w:hAnsi="Arial" w:cs="Arial"/>
          <w:sz w:val="20"/>
          <w:szCs w:val="20"/>
        </w:rPr>
      </w:pPr>
      <w:r w:rsidRPr="00135589">
        <w:rPr>
          <w:rFonts w:ascii="Arial" w:hAnsi="Arial" w:cs="Arial"/>
          <w:sz w:val="20"/>
          <w:szCs w:val="20"/>
        </w:rPr>
        <w:t>Niedopuszczalna jest zmiana lub wycofanie oferty po upływie terminu do składania ofert.</w:t>
      </w:r>
      <w:r w:rsidRPr="00135589">
        <w:rPr>
          <w:rFonts w:ascii="Arial" w:hAnsi="Arial" w:cs="Arial"/>
          <w:sz w:val="20"/>
          <w:szCs w:val="20"/>
        </w:rPr>
        <w:tab/>
      </w:r>
    </w:p>
    <w:p w14:paraId="69E9254A" w14:textId="77777777" w:rsidR="00AC4971" w:rsidRPr="00E01FD2" w:rsidRDefault="00AC4971" w:rsidP="00E01FD2">
      <w:pPr>
        <w:suppressAutoHyphens w:val="0"/>
        <w:ind w:firstLine="709"/>
        <w:jc w:val="both"/>
        <w:rPr>
          <w:rFonts w:ascii="Arial" w:hAnsi="Arial" w:cs="Arial"/>
          <w:b/>
          <w:sz w:val="16"/>
          <w:szCs w:val="16"/>
        </w:rPr>
      </w:pPr>
    </w:p>
    <w:p w14:paraId="30486DA3"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sz w:val="20"/>
          <w:szCs w:val="20"/>
          <w:lang w:eastAsia="pl-PL"/>
        </w:rPr>
        <w:t>Otwarcie ofert.</w:t>
      </w:r>
    </w:p>
    <w:p w14:paraId="65A2D350" w14:textId="3FF3EAB2" w:rsidR="00AC4971" w:rsidRPr="00006A26" w:rsidRDefault="00AC4971" w:rsidP="00EB36EB">
      <w:pPr>
        <w:numPr>
          <w:ilvl w:val="0"/>
          <w:numId w:val="56"/>
        </w:numPr>
        <w:suppressAutoHyphens w:val="0"/>
        <w:spacing w:after="60"/>
        <w:ind w:left="568" w:hanging="284"/>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006A26">
        <w:rPr>
          <w:rFonts w:ascii="Arial" w:hAnsi="Arial" w:cs="Arial"/>
          <w:b/>
          <w:bCs/>
          <w:sz w:val="20"/>
          <w:szCs w:val="20"/>
        </w:rPr>
        <w:t xml:space="preserve">w   dniu  </w:t>
      </w:r>
      <w:r w:rsidR="00006A26">
        <w:rPr>
          <w:rFonts w:ascii="Arial" w:hAnsi="Arial" w:cs="Arial"/>
          <w:b/>
          <w:bCs/>
          <w:sz w:val="20"/>
          <w:szCs w:val="20"/>
        </w:rPr>
        <w:t xml:space="preserve">………………. </w:t>
      </w:r>
      <w:r w:rsidRPr="00006A26">
        <w:rPr>
          <w:rFonts w:ascii="Arial" w:hAnsi="Arial" w:cs="Arial"/>
          <w:b/>
          <w:bCs/>
          <w:sz w:val="20"/>
          <w:szCs w:val="20"/>
        </w:rPr>
        <w:t xml:space="preserve">.2020 r.  o godz. </w:t>
      </w:r>
      <w:r w:rsidR="00006A26">
        <w:rPr>
          <w:rFonts w:ascii="Arial" w:hAnsi="Arial" w:cs="Arial"/>
          <w:b/>
          <w:bCs/>
          <w:sz w:val="20"/>
          <w:szCs w:val="20"/>
        </w:rPr>
        <w:t>…………………</w:t>
      </w:r>
      <w:r w:rsidRPr="00006A26">
        <w:rPr>
          <w:rFonts w:ascii="Arial" w:hAnsi="Arial" w:cs="Arial"/>
          <w:b/>
          <w:bCs/>
          <w:sz w:val="20"/>
          <w:szCs w:val="20"/>
        </w:rPr>
        <w:t xml:space="preserve"> </w:t>
      </w:r>
      <w:r w:rsidR="00802D7F" w:rsidRPr="00006A26">
        <w:rPr>
          <w:rFonts w:ascii="Arial" w:hAnsi="Arial" w:cs="Arial"/>
          <w:b/>
          <w:bCs/>
          <w:sz w:val="20"/>
          <w:szCs w:val="20"/>
        </w:rPr>
        <w:t>.</w:t>
      </w:r>
      <w:r w:rsidRPr="00006A26">
        <w:rPr>
          <w:rFonts w:ascii="Arial" w:hAnsi="Arial" w:cs="Arial"/>
          <w:b/>
          <w:bCs/>
          <w:sz w:val="20"/>
          <w:szCs w:val="20"/>
        </w:rPr>
        <w:t xml:space="preserve">  </w:t>
      </w:r>
    </w:p>
    <w:p w14:paraId="3291A0BF" w14:textId="77777777" w:rsidR="00AC4971" w:rsidRPr="00AC4971" w:rsidRDefault="00AC4971" w:rsidP="00EB36EB">
      <w:pPr>
        <w:numPr>
          <w:ilvl w:val="0"/>
          <w:numId w:val="56"/>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17D07C75" w14:textId="77777777" w:rsidR="00AC4971" w:rsidRPr="00AC4971" w:rsidRDefault="00AC4971" w:rsidP="00EB36EB">
      <w:pPr>
        <w:numPr>
          <w:ilvl w:val="0"/>
          <w:numId w:val="56"/>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Otwarcie ofert jest </w:t>
      </w:r>
      <w:r w:rsidR="009314E2">
        <w:rPr>
          <w:rFonts w:ascii="Arial" w:hAnsi="Arial" w:cs="Arial"/>
          <w:sz w:val="20"/>
          <w:szCs w:val="20"/>
        </w:rPr>
        <w:t>nie</w:t>
      </w:r>
      <w:r w:rsidRPr="00AC4971">
        <w:rPr>
          <w:rFonts w:ascii="Arial" w:hAnsi="Arial" w:cs="Arial"/>
          <w:sz w:val="20"/>
          <w:szCs w:val="20"/>
        </w:rPr>
        <w:t>jawne</w:t>
      </w:r>
      <w:r w:rsidRPr="00AC4971">
        <w:rPr>
          <w:rFonts w:ascii="Arial" w:hAnsi="Arial" w:cs="Arial"/>
          <w:sz w:val="20"/>
          <w:szCs w:val="20"/>
          <w:lang w:eastAsia="pl-PL"/>
        </w:rPr>
        <w:t xml:space="preserve"> i następuje bezpośrednio po upływie terminu ich składania z tym,                       że dzień, w którym upływa termin składania ofert, jest dniem ich otwarcia.</w:t>
      </w:r>
    </w:p>
    <w:p w14:paraId="34434968" w14:textId="10BFF465" w:rsidR="009314E2" w:rsidRPr="009314E2" w:rsidRDefault="009314E2" w:rsidP="00CB4FD9">
      <w:pPr>
        <w:numPr>
          <w:ilvl w:val="0"/>
          <w:numId w:val="56"/>
        </w:numPr>
        <w:suppressAutoHyphens w:val="0"/>
        <w:ind w:left="567" w:hanging="283"/>
        <w:jc w:val="both"/>
        <w:rPr>
          <w:rFonts w:ascii="Arial" w:hAnsi="Arial" w:cs="Arial"/>
          <w:iCs/>
          <w:sz w:val="20"/>
          <w:szCs w:val="20"/>
        </w:rPr>
      </w:pPr>
      <w:r w:rsidRPr="009314E2">
        <w:rPr>
          <w:rFonts w:ascii="Arial" w:hAnsi="Arial" w:cs="Arial"/>
          <w:iCs/>
          <w:sz w:val="20"/>
          <w:szCs w:val="20"/>
        </w:rPr>
        <w:t xml:space="preserve">Informacja z otwarcia ofert zostanie przekazana Wykonawcom uczestniczącym  w postępowaniu, </w:t>
      </w:r>
      <w:r w:rsidR="00CB4FD9">
        <w:rPr>
          <w:rFonts w:ascii="Arial" w:hAnsi="Arial" w:cs="Arial"/>
          <w:iCs/>
          <w:sz w:val="20"/>
          <w:szCs w:val="20"/>
        </w:rPr>
        <w:br/>
      </w:r>
      <w:r w:rsidRPr="009314E2">
        <w:rPr>
          <w:rFonts w:ascii="Arial" w:hAnsi="Arial" w:cs="Arial"/>
          <w:iCs/>
          <w:sz w:val="20"/>
          <w:szCs w:val="20"/>
        </w:rPr>
        <w:t>po uprzednim zwróceniu się do Zamawiającego za pośrednictwem poczty elektronicznej.</w:t>
      </w:r>
    </w:p>
    <w:p w14:paraId="1463D767" w14:textId="77777777" w:rsidR="00AC4971" w:rsidRPr="00AC4971" w:rsidRDefault="00AC4971" w:rsidP="00EB36EB">
      <w:pPr>
        <w:numPr>
          <w:ilvl w:val="0"/>
          <w:numId w:val="56"/>
        </w:numPr>
        <w:suppressAutoHyphens w:val="0"/>
        <w:ind w:left="567" w:hanging="283"/>
        <w:jc w:val="both"/>
        <w:rPr>
          <w:rFonts w:ascii="Arial" w:hAnsi="Arial" w:cs="Arial"/>
          <w:b/>
          <w:bCs/>
          <w:iCs/>
          <w:sz w:val="20"/>
          <w:szCs w:val="20"/>
        </w:rPr>
      </w:pPr>
      <w:r w:rsidRPr="00AC4971">
        <w:rPr>
          <w:rFonts w:ascii="Arial" w:hAnsi="Arial" w:cs="Arial"/>
          <w:sz w:val="20"/>
          <w:szCs w:val="20"/>
        </w:rPr>
        <w:t xml:space="preserve">W części </w:t>
      </w:r>
      <w:r w:rsidR="009314E2">
        <w:rPr>
          <w:rFonts w:ascii="Arial" w:hAnsi="Arial" w:cs="Arial"/>
          <w:sz w:val="20"/>
          <w:szCs w:val="20"/>
        </w:rPr>
        <w:t>nie</w:t>
      </w:r>
      <w:r w:rsidRPr="00AC4971">
        <w:rPr>
          <w:rFonts w:ascii="Arial" w:hAnsi="Arial" w:cs="Arial"/>
          <w:sz w:val="20"/>
          <w:szCs w:val="20"/>
        </w:rPr>
        <w:t>jawnej Komisja Przetargowa:</w:t>
      </w:r>
    </w:p>
    <w:p w14:paraId="554B3BDF" w14:textId="77777777" w:rsidR="00AC4971" w:rsidRPr="00AC4971" w:rsidRDefault="00AC4971" w:rsidP="00EB36EB">
      <w:pPr>
        <w:numPr>
          <w:ilvl w:val="0"/>
          <w:numId w:val="57"/>
        </w:numPr>
        <w:suppressAutoHyphens w:val="0"/>
        <w:ind w:left="851" w:hanging="284"/>
        <w:jc w:val="both"/>
        <w:rPr>
          <w:rFonts w:ascii="Arial" w:hAnsi="Arial" w:cs="Arial"/>
          <w:sz w:val="20"/>
          <w:szCs w:val="20"/>
        </w:rPr>
      </w:pPr>
      <w:r w:rsidRPr="00AC4971">
        <w:rPr>
          <w:rFonts w:ascii="Arial" w:hAnsi="Arial" w:cs="Arial"/>
          <w:sz w:val="20"/>
          <w:szCs w:val="20"/>
        </w:rPr>
        <w:t>stwierdza ilość otrzymanych ofert,</w:t>
      </w:r>
    </w:p>
    <w:p w14:paraId="4244AF5B" w14:textId="77777777" w:rsidR="00AC4971" w:rsidRPr="00AC4971" w:rsidRDefault="00AC4971" w:rsidP="00EB36EB">
      <w:pPr>
        <w:numPr>
          <w:ilvl w:val="0"/>
          <w:numId w:val="57"/>
        </w:numPr>
        <w:suppressAutoHyphens w:val="0"/>
        <w:ind w:left="851" w:hanging="284"/>
        <w:jc w:val="both"/>
        <w:rPr>
          <w:rFonts w:ascii="Arial" w:hAnsi="Arial" w:cs="Arial"/>
          <w:sz w:val="20"/>
          <w:szCs w:val="20"/>
        </w:rPr>
      </w:pPr>
      <w:r w:rsidRPr="00AC4971">
        <w:rPr>
          <w:rFonts w:ascii="Arial" w:hAnsi="Arial" w:cs="Arial"/>
          <w:sz w:val="20"/>
          <w:szCs w:val="20"/>
        </w:rPr>
        <w:t>otwiera oferty w kolejności ich zarejestrowania,</w:t>
      </w:r>
    </w:p>
    <w:p w14:paraId="60080BA0" w14:textId="412331D5" w:rsidR="00AC4971" w:rsidRPr="00AC4971" w:rsidRDefault="00AC4971" w:rsidP="00EB36EB">
      <w:pPr>
        <w:numPr>
          <w:ilvl w:val="0"/>
          <w:numId w:val="57"/>
        </w:numPr>
        <w:suppressAutoHyphens w:val="0"/>
        <w:ind w:left="851" w:hanging="284"/>
        <w:jc w:val="both"/>
        <w:rPr>
          <w:rFonts w:ascii="Arial" w:hAnsi="Arial" w:cs="Arial"/>
          <w:sz w:val="20"/>
          <w:szCs w:val="20"/>
        </w:rPr>
      </w:pPr>
      <w:r w:rsidRPr="00AC4971">
        <w:rPr>
          <w:rFonts w:ascii="Arial" w:hAnsi="Arial" w:cs="Arial"/>
          <w:sz w:val="20"/>
          <w:szCs w:val="20"/>
        </w:rPr>
        <w:t>podaje nazwy(firmy) oraz adresy wykonawców, a także informacje dotyczące ceny, terminu wykonania zamówienia, okresu gwarancji i warunków płatności zawartych w ofertach. Ceny ofert nie podaje się w sytuacji, kiedy formularz ofertowy określony w SIWZ zawiera powyżej 30 pozycji cen jednostkowych.</w:t>
      </w:r>
    </w:p>
    <w:p w14:paraId="7CD242B0" w14:textId="77777777" w:rsidR="00D57FAA" w:rsidRPr="00E01FD2" w:rsidRDefault="00D57FAA" w:rsidP="00226310">
      <w:pPr>
        <w:suppressAutoHyphens w:val="0"/>
        <w:jc w:val="both"/>
        <w:rPr>
          <w:rFonts w:ascii="Arial" w:hAnsi="Arial" w:cs="Arial"/>
          <w:b/>
          <w:sz w:val="16"/>
          <w:szCs w:val="16"/>
        </w:rPr>
      </w:pPr>
    </w:p>
    <w:p w14:paraId="4B3EDF83" w14:textId="77777777" w:rsidR="00AC4971" w:rsidRPr="00AC4971" w:rsidRDefault="00AC4971" w:rsidP="007325EB">
      <w:pPr>
        <w:numPr>
          <w:ilvl w:val="0"/>
          <w:numId w:val="4"/>
        </w:numPr>
        <w:suppressAutoHyphens w:val="0"/>
        <w:spacing w:line="360" w:lineRule="auto"/>
        <w:ind w:left="284" w:hanging="568"/>
        <w:jc w:val="both"/>
        <w:rPr>
          <w:rFonts w:ascii="Arial" w:hAnsi="Arial" w:cs="Arial"/>
          <w:b/>
          <w:sz w:val="20"/>
          <w:szCs w:val="20"/>
        </w:rPr>
      </w:pPr>
      <w:r w:rsidRPr="00AC4971">
        <w:rPr>
          <w:rFonts w:ascii="Arial" w:hAnsi="Arial" w:cs="Arial"/>
          <w:b/>
          <w:bCs/>
          <w:sz w:val="20"/>
          <w:szCs w:val="20"/>
        </w:rPr>
        <w:t>Sposób przekazywania oświadczeń, wniosków, zawiadomień i informacji w postępowaniu.</w:t>
      </w:r>
    </w:p>
    <w:p w14:paraId="46118F23" w14:textId="77777777" w:rsidR="00AC4971" w:rsidRPr="00AC4971" w:rsidRDefault="00AC4971" w:rsidP="00D020BB">
      <w:pPr>
        <w:numPr>
          <w:ilvl w:val="0"/>
          <w:numId w:val="58"/>
        </w:numPr>
        <w:suppressAutoHyphens w:val="0"/>
        <w:ind w:left="567" w:hanging="283"/>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2AAD16CB" w14:textId="77777777" w:rsidR="00AC4971" w:rsidRPr="00AC4971" w:rsidRDefault="00AC4971" w:rsidP="00D020BB">
      <w:pPr>
        <w:numPr>
          <w:ilvl w:val="3"/>
          <w:numId w:val="59"/>
        </w:numPr>
        <w:suppressAutoHyphens w:val="0"/>
        <w:ind w:left="851" w:hanging="284"/>
        <w:jc w:val="both"/>
        <w:rPr>
          <w:rFonts w:ascii="Arial" w:hAnsi="Arial" w:cs="Arial"/>
          <w:b/>
          <w:sz w:val="20"/>
          <w:szCs w:val="20"/>
        </w:rPr>
      </w:pPr>
      <w:r w:rsidRPr="00AC4971">
        <w:rPr>
          <w:rFonts w:ascii="Arial" w:hAnsi="Arial" w:cs="Arial"/>
          <w:b/>
          <w:sz w:val="20"/>
          <w:szCs w:val="20"/>
        </w:rPr>
        <w:t>Wykonawcy z Zamawiającym:</w:t>
      </w:r>
    </w:p>
    <w:p w14:paraId="4D5044DC" w14:textId="77777777" w:rsidR="00AC4971" w:rsidRPr="00AC4971" w:rsidRDefault="00AC4971" w:rsidP="00D020BB">
      <w:pPr>
        <w:numPr>
          <w:ilvl w:val="0"/>
          <w:numId w:val="60"/>
        </w:numPr>
        <w:suppressAutoHyphens w:val="0"/>
        <w:ind w:left="1134" w:hanging="283"/>
        <w:jc w:val="both"/>
        <w:rPr>
          <w:rFonts w:ascii="Arial" w:hAnsi="Arial" w:cs="Arial"/>
          <w:b/>
          <w:sz w:val="20"/>
          <w:szCs w:val="20"/>
        </w:rPr>
      </w:pPr>
      <w:r w:rsidRPr="00AC4971">
        <w:rPr>
          <w:rFonts w:ascii="Arial" w:hAnsi="Arial" w:cs="Arial"/>
          <w:b/>
          <w:sz w:val="20"/>
          <w:szCs w:val="20"/>
        </w:rPr>
        <w:t xml:space="preserve"> zapytania do SIWZ:</w:t>
      </w:r>
    </w:p>
    <w:p w14:paraId="51D05878" w14:textId="77777777" w:rsidR="00D020BB" w:rsidRPr="00D020BB" w:rsidRDefault="00AC4971" w:rsidP="00EB36EB">
      <w:pPr>
        <w:numPr>
          <w:ilvl w:val="0"/>
          <w:numId w:val="61"/>
        </w:numPr>
        <w:suppressAutoHyphens w:val="0"/>
        <w:ind w:left="1560" w:hanging="283"/>
        <w:jc w:val="both"/>
        <w:rPr>
          <w:rFonts w:ascii="Arial" w:hAnsi="Arial" w:cs="Arial"/>
          <w:b/>
          <w:sz w:val="20"/>
          <w:szCs w:val="20"/>
        </w:rPr>
      </w:pPr>
      <w:r w:rsidRPr="00AC4971">
        <w:rPr>
          <w:rFonts w:ascii="Arial" w:hAnsi="Arial" w:cs="Arial"/>
          <w:sz w:val="20"/>
          <w:szCs w:val="20"/>
        </w:rPr>
        <w:t xml:space="preserve">drogą elektroniczną na adres: </w:t>
      </w:r>
      <w:hyperlink r:id="rId10" w:history="1">
        <w:r w:rsidRPr="00AC4971">
          <w:rPr>
            <w:rFonts w:ascii="Arial" w:hAnsi="Arial" w:cs="Arial"/>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xml:space="preserve">, </w:t>
      </w:r>
    </w:p>
    <w:p w14:paraId="795663C9" w14:textId="7A600C9A" w:rsidR="00AC4971" w:rsidRPr="00AC4971" w:rsidRDefault="00AC4971" w:rsidP="00D020BB">
      <w:pPr>
        <w:suppressAutoHyphens w:val="0"/>
        <w:ind w:left="1778"/>
        <w:jc w:val="both"/>
        <w:rPr>
          <w:rFonts w:ascii="Arial" w:hAnsi="Arial" w:cs="Arial"/>
          <w:b/>
          <w:sz w:val="20"/>
          <w:szCs w:val="20"/>
        </w:rPr>
      </w:pPr>
      <w:r w:rsidRPr="00AC4971">
        <w:rPr>
          <w:rFonts w:ascii="Arial" w:hAnsi="Arial" w:cs="Arial"/>
          <w:sz w:val="20"/>
          <w:szCs w:val="20"/>
        </w:rPr>
        <w:t>lub</w:t>
      </w:r>
    </w:p>
    <w:p w14:paraId="023F10FB" w14:textId="453DB2D4" w:rsidR="00AC4971" w:rsidRPr="00D020BB" w:rsidRDefault="00AC4971" w:rsidP="00EB36EB">
      <w:pPr>
        <w:numPr>
          <w:ilvl w:val="0"/>
          <w:numId w:val="61"/>
        </w:numPr>
        <w:suppressAutoHyphens w:val="0"/>
        <w:ind w:left="1560" w:hanging="283"/>
        <w:jc w:val="both"/>
        <w:rPr>
          <w:rFonts w:ascii="Arial" w:hAnsi="Arial" w:cs="Arial"/>
          <w:b/>
          <w:sz w:val="20"/>
          <w:szCs w:val="20"/>
        </w:rPr>
      </w:pPr>
      <w:r w:rsidRPr="00AC4971">
        <w:rPr>
          <w:rFonts w:ascii="Arial" w:hAnsi="Arial" w:cs="Arial"/>
          <w:sz w:val="20"/>
          <w:szCs w:val="20"/>
        </w:rPr>
        <w:t>pisemnie na adres: KWK Bobrek-Piekary, ul. Konstytucji 76, 41-905 Bytom,</w:t>
      </w:r>
    </w:p>
    <w:p w14:paraId="487B2382" w14:textId="77777777" w:rsidR="00AC4971" w:rsidRPr="00AC4971" w:rsidRDefault="00AC4971" w:rsidP="00EB36EB">
      <w:pPr>
        <w:numPr>
          <w:ilvl w:val="0"/>
          <w:numId w:val="60"/>
        </w:numPr>
        <w:suppressAutoHyphens w:val="0"/>
        <w:ind w:left="1134" w:hanging="284"/>
        <w:jc w:val="both"/>
        <w:rPr>
          <w:rFonts w:ascii="Arial" w:hAnsi="Arial" w:cs="Arial"/>
          <w:b/>
          <w:sz w:val="20"/>
          <w:szCs w:val="20"/>
        </w:rPr>
      </w:pPr>
      <w:r w:rsidRPr="00AC4971">
        <w:rPr>
          <w:rFonts w:ascii="Arial" w:hAnsi="Arial" w:cs="Arial"/>
          <w:b/>
          <w:sz w:val="20"/>
          <w:szCs w:val="20"/>
        </w:rPr>
        <w:t xml:space="preserve"> uzupełnianie dokumentów:</w:t>
      </w:r>
    </w:p>
    <w:p w14:paraId="40BAD322" w14:textId="77777777" w:rsidR="00D020BB" w:rsidRPr="00D020BB" w:rsidRDefault="00AC4971" w:rsidP="00EB36EB">
      <w:pPr>
        <w:numPr>
          <w:ilvl w:val="0"/>
          <w:numId w:val="62"/>
        </w:numPr>
        <w:suppressAutoHyphens w:val="0"/>
        <w:ind w:left="1560" w:hanging="283"/>
        <w:jc w:val="both"/>
        <w:rPr>
          <w:rFonts w:ascii="Arial" w:hAnsi="Arial" w:cs="Arial"/>
          <w:b/>
          <w:sz w:val="20"/>
          <w:szCs w:val="20"/>
        </w:rPr>
      </w:pPr>
      <w:r w:rsidRPr="00AC4971">
        <w:rPr>
          <w:rFonts w:ascii="Arial" w:hAnsi="Arial" w:cs="Arial"/>
          <w:sz w:val="20"/>
          <w:szCs w:val="20"/>
        </w:rPr>
        <w:lastRenderedPageBreak/>
        <w:t>pisemnie na adres: KWK  Bobrek-Piekary, ul. Konstytucji 76, 41-905  Bytom</w:t>
      </w:r>
      <w:r w:rsidR="00E01FD2">
        <w:rPr>
          <w:rFonts w:ascii="Arial" w:hAnsi="Arial" w:cs="Arial"/>
          <w:sz w:val="20"/>
          <w:szCs w:val="20"/>
        </w:rPr>
        <w:t xml:space="preserve"> </w:t>
      </w:r>
    </w:p>
    <w:p w14:paraId="370E0028" w14:textId="40DEDC6B" w:rsidR="00AC4971" w:rsidRPr="00AC4971" w:rsidRDefault="00E01FD2" w:rsidP="00D020BB">
      <w:pPr>
        <w:suppressAutoHyphens w:val="0"/>
        <w:ind w:left="1702"/>
        <w:jc w:val="both"/>
        <w:rPr>
          <w:rFonts w:ascii="Arial" w:hAnsi="Arial" w:cs="Arial"/>
          <w:b/>
          <w:sz w:val="20"/>
          <w:szCs w:val="20"/>
        </w:rPr>
      </w:pPr>
      <w:r>
        <w:rPr>
          <w:rFonts w:ascii="Arial" w:hAnsi="Arial" w:cs="Arial"/>
          <w:sz w:val="20"/>
          <w:szCs w:val="20"/>
        </w:rPr>
        <w:t>i</w:t>
      </w:r>
    </w:p>
    <w:p w14:paraId="505168DE" w14:textId="5EE09E32" w:rsidR="00E01FD2" w:rsidRPr="00E413C6" w:rsidRDefault="00E01FD2" w:rsidP="00401E27">
      <w:pPr>
        <w:numPr>
          <w:ilvl w:val="1"/>
          <w:numId w:val="93"/>
        </w:numPr>
        <w:tabs>
          <w:tab w:val="clear" w:pos="1990"/>
        </w:tabs>
        <w:suppressAutoHyphens w:val="0"/>
        <w:ind w:left="1560" w:hanging="284"/>
        <w:jc w:val="both"/>
        <w:rPr>
          <w:rFonts w:ascii="Arial" w:hAnsi="Arial" w:cs="Arial"/>
          <w:sz w:val="20"/>
          <w:szCs w:val="20"/>
        </w:rPr>
      </w:pPr>
      <w:r w:rsidRPr="00E954A1">
        <w:rPr>
          <w:rFonts w:ascii="Arial" w:hAnsi="Arial" w:cs="Arial"/>
          <w:sz w:val="20"/>
          <w:szCs w:val="20"/>
        </w:rPr>
        <w:t xml:space="preserve">drogą elektroniczną na adres: </w:t>
      </w:r>
      <w:r w:rsidRPr="00E413C6">
        <w:rPr>
          <w:rFonts w:ascii="Arial" w:hAnsi="Arial" w:cs="Arial"/>
          <w:b/>
          <w:sz w:val="20"/>
          <w:szCs w:val="20"/>
          <w:u w:val="single"/>
        </w:rPr>
        <w:t>e</w:t>
      </w:r>
      <w:r w:rsidRPr="00E413C6">
        <w:rPr>
          <w:rFonts w:ascii="Arial" w:hAnsi="Arial" w:cs="Arial"/>
          <w:b/>
          <w:sz w:val="20"/>
          <w:szCs w:val="20"/>
          <w:u w:val="single"/>
          <w:lang w:eastAsia="pl-PL"/>
        </w:rPr>
        <w:t>.wrodarczyk@weglokokskraj.pl</w:t>
      </w:r>
    </w:p>
    <w:p w14:paraId="4A2A46E7" w14:textId="77777777" w:rsidR="00AC4971" w:rsidRPr="00AC4971" w:rsidRDefault="00AC4971" w:rsidP="00EB36EB">
      <w:pPr>
        <w:numPr>
          <w:ilvl w:val="0"/>
          <w:numId w:val="60"/>
        </w:numPr>
        <w:suppressAutoHyphens w:val="0"/>
        <w:ind w:left="1134" w:hanging="284"/>
        <w:jc w:val="both"/>
        <w:rPr>
          <w:rFonts w:ascii="Arial" w:hAnsi="Arial" w:cs="Arial"/>
          <w:b/>
          <w:sz w:val="20"/>
          <w:szCs w:val="20"/>
        </w:rPr>
      </w:pPr>
      <w:r w:rsidRPr="00AC4971">
        <w:rPr>
          <w:rFonts w:ascii="Arial" w:hAnsi="Arial" w:cs="Arial"/>
          <w:b/>
          <w:sz w:val="20"/>
          <w:szCs w:val="20"/>
        </w:rPr>
        <w:t xml:space="preserve"> wyjaśnienia treści ofert, dokumentów:</w:t>
      </w:r>
    </w:p>
    <w:p w14:paraId="0C743ABF" w14:textId="77777777" w:rsidR="00D020BB" w:rsidRPr="00D020BB" w:rsidRDefault="00AC4971" w:rsidP="00EB36EB">
      <w:pPr>
        <w:numPr>
          <w:ilvl w:val="0"/>
          <w:numId w:val="63"/>
        </w:numPr>
        <w:suppressAutoHyphens w:val="0"/>
        <w:ind w:left="1418" w:hanging="283"/>
        <w:jc w:val="both"/>
        <w:rPr>
          <w:rFonts w:ascii="Arial" w:hAnsi="Arial" w:cs="Arial"/>
          <w:b/>
          <w:sz w:val="20"/>
          <w:szCs w:val="20"/>
        </w:rPr>
      </w:pPr>
      <w:r w:rsidRPr="00AC4971">
        <w:rPr>
          <w:rFonts w:ascii="Arial" w:hAnsi="Arial" w:cs="Arial"/>
          <w:sz w:val="20"/>
          <w:szCs w:val="20"/>
        </w:rPr>
        <w:t xml:space="preserve">pisemnie na adres: KWK  Bobrek-Piekary, ul. Konstytucji 76, 41-905  Bytom, </w:t>
      </w:r>
    </w:p>
    <w:p w14:paraId="52EEEC20" w14:textId="6CF19F2C" w:rsidR="00AC4971" w:rsidRPr="00AC4971" w:rsidRDefault="00E01FD2" w:rsidP="00D020BB">
      <w:pPr>
        <w:suppressAutoHyphens w:val="0"/>
        <w:ind w:left="1778"/>
        <w:jc w:val="both"/>
        <w:rPr>
          <w:rFonts w:ascii="Arial" w:hAnsi="Arial" w:cs="Arial"/>
          <w:b/>
          <w:sz w:val="20"/>
          <w:szCs w:val="20"/>
        </w:rPr>
      </w:pPr>
      <w:r>
        <w:rPr>
          <w:rFonts w:ascii="Arial" w:hAnsi="Arial" w:cs="Arial"/>
          <w:sz w:val="20"/>
          <w:szCs w:val="20"/>
        </w:rPr>
        <w:t>i</w:t>
      </w:r>
    </w:p>
    <w:p w14:paraId="09997DF9" w14:textId="77777777" w:rsidR="00D020BB" w:rsidRDefault="00E01FD2" w:rsidP="00401E27">
      <w:pPr>
        <w:numPr>
          <w:ilvl w:val="1"/>
          <w:numId w:val="93"/>
        </w:numPr>
        <w:tabs>
          <w:tab w:val="clear" w:pos="1990"/>
        </w:tabs>
        <w:suppressAutoHyphens w:val="0"/>
        <w:ind w:left="1418" w:hanging="284"/>
        <w:jc w:val="both"/>
        <w:rPr>
          <w:rFonts w:ascii="Arial" w:hAnsi="Arial" w:cs="Arial"/>
          <w:sz w:val="20"/>
          <w:szCs w:val="20"/>
        </w:rPr>
      </w:pPr>
      <w:r w:rsidRPr="00E954A1">
        <w:rPr>
          <w:rFonts w:ascii="Arial" w:hAnsi="Arial" w:cs="Arial"/>
          <w:sz w:val="20"/>
          <w:szCs w:val="20"/>
        </w:rPr>
        <w:t xml:space="preserve">drogą elektroniczną na adres: </w:t>
      </w:r>
      <w:r w:rsidRPr="00E413C6">
        <w:rPr>
          <w:rFonts w:ascii="Arial" w:hAnsi="Arial" w:cs="Arial"/>
          <w:b/>
          <w:sz w:val="20"/>
          <w:szCs w:val="20"/>
          <w:u w:val="single"/>
        </w:rPr>
        <w:t>e</w:t>
      </w:r>
      <w:r w:rsidRPr="00E413C6">
        <w:rPr>
          <w:rFonts w:ascii="Arial" w:hAnsi="Arial" w:cs="Arial"/>
          <w:b/>
          <w:sz w:val="20"/>
          <w:szCs w:val="20"/>
          <w:u w:val="single"/>
          <w:lang w:eastAsia="pl-PL"/>
        </w:rPr>
        <w:t>.wrodarczyk@weglokokskraj.pl</w:t>
      </w:r>
      <w:r w:rsidR="00AC4971" w:rsidRPr="00E01FD2">
        <w:rPr>
          <w:rFonts w:ascii="Arial" w:hAnsi="Arial" w:cs="Arial"/>
          <w:sz w:val="20"/>
          <w:szCs w:val="20"/>
        </w:rPr>
        <w:t xml:space="preserve"> </w:t>
      </w:r>
    </w:p>
    <w:p w14:paraId="32E56A28" w14:textId="5AE6B099" w:rsidR="00AC4971" w:rsidRPr="00D020BB" w:rsidRDefault="00AC4971" w:rsidP="00D020BB">
      <w:pPr>
        <w:suppressAutoHyphens w:val="0"/>
        <w:jc w:val="both"/>
        <w:rPr>
          <w:rFonts w:ascii="Arial" w:hAnsi="Arial" w:cs="Arial"/>
          <w:sz w:val="6"/>
          <w:szCs w:val="6"/>
        </w:rPr>
      </w:pPr>
    </w:p>
    <w:p w14:paraId="262654E7" w14:textId="77777777" w:rsidR="00AC4971" w:rsidRPr="00AC4971" w:rsidRDefault="00AC4971" w:rsidP="00EB36EB">
      <w:pPr>
        <w:numPr>
          <w:ilvl w:val="0"/>
          <w:numId w:val="60"/>
        </w:numPr>
        <w:suppressAutoHyphens w:val="0"/>
        <w:ind w:left="1134" w:hanging="283"/>
        <w:jc w:val="both"/>
        <w:rPr>
          <w:rFonts w:ascii="Arial" w:hAnsi="Arial" w:cs="Arial"/>
          <w:b/>
          <w:sz w:val="20"/>
          <w:szCs w:val="20"/>
        </w:rPr>
      </w:pPr>
      <w:r w:rsidRPr="00AC4971">
        <w:rPr>
          <w:rFonts w:ascii="Arial" w:hAnsi="Arial" w:cs="Arial"/>
          <w:b/>
          <w:sz w:val="20"/>
          <w:szCs w:val="20"/>
        </w:rPr>
        <w:t xml:space="preserve"> pozostałe oświadczenia i wnioski:</w:t>
      </w:r>
    </w:p>
    <w:p w14:paraId="783F3AA4" w14:textId="77777777" w:rsidR="00D020BB" w:rsidRPr="00D020BB" w:rsidRDefault="00AC4971" w:rsidP="00EB36EB">
      <w:pPr>
        <w:numPr>
          <w:ilvl w:val="0"/>
          <w:numId w:val="64"/>
        </w:numPr>
        <w:suppressAutoHyphens w:val="0"/>
        <w:ind w:left="1418" w:hanging="284"/>
        <w:jc w:val="both"/>
        <w:rPr>
          <w:rFonts w:ascii="Arial" w:hAnsi="Arial" w:cs="Arial"/>
          <w:b/>
          <w:sz w:val="20"/>
          <w:szCs w:val="20"/>
        </w:rPr>
      </w:pPr>
      <w:r w:rsidRPr="00AC4971">
        <w:rPr>
          <w:rFonts w:ascii="Arial" w:hAnsi="Arial" w:cs="Arial"/>
          <w:sz w:val="20"/>
          <w:szCs w:val="20"/>
        </w:rPr>
        <w:t xml:space="preserve">pisemnie na adres: KWK Bobrek-Piekary, ul. Konstytucji 76,   41-905  Bytom, </w:t>
      </w:r>
    </w:p>
    <w:p w14:paraId="2793E9A0" w14:textId="61FE6A41" w:rsidR="00AC4971" w:rsidRPr="00AC4971" w:rsidRDefault="00AC4971" w:rsidP="00D020BB">
      <w:pPr>
        <w:suppressAutoHyphens w:val="0"/>
        <w:ind w:left="1778"/>
        <w:jc w:val="both"/>
        <w:rPr>
          <w:rFonts w:ascii="Arial" w:hAnsi="Arial" w:cs="Arial"/>
          <w:b/>
          <w:sz w:val="20"/>
          <w:szCs w:val="20"/>
        </w:rPr>
      </w:pPr>
      <w:r w:rsidRPr="00AC4971">
        <w:rPr>
          <w:rFonts w:ascii="Arial" w:hAnsi="Arial" w:cs="Arial"/>
          <w:sz w:val="20"/>
          <w:szCs w:val="20"/>
        </w:rPr>
        <w:t>lub</w:t>
      </w:r>
    </w:p>
    <w:p w14:paraId="70767271" w14:textId="5F11CC06" w:rsidR="00AC4971" w:rsidRDefault="00E01FD2" w:rsidP="00401E27">
      <w:pPr>
        <w:numPr>
          <w:ilvl w:val="1"/>
          <w:numId w:val="93"/>
        </w:numPr>
        <w:tabs>
          <w:tab w:val="clear" w:pos="1990"/>
        </w:tabs>
        <w:suppressAutoHyphens w:val="0"/>
        <w:ind w:left="1418" w:hanging="284"/>
        <w:jc w:val="both"/>
        <w:rPr>
          <w:rFonts w:ascii="Arial" w:hAnsi="Arial" w:cs="Arial"/>
          <w:sz w:val="20"/>
          <w:szCs w:val="20"/>
        </w:rPr>
      </w:pPr>
      <w:r w:rsidRPr="00E954A1">
        <w:rPr>
          <w:rFonts w:ascii="Arial" w:hAnsi="Arial" w:cs="Arial"/>
          <w:sz w:val="20"/>
          <w:szCs w:val="20"/>
        </w:rPr>
        <w:t xml:space="preserve">drogą elektroniczną na adres: </w:t>
      </w:r>
      <w:r w:rsidRPr="00E413C6">
        <w:rPr>
          <w:rFonts w:ascii="Arial" w:hAnsi="Arial" w:cs="Arial"/>
          <w:b/>
          <w:sz w:val="20"/>
          <w:szCs w:val="20"/>
          <w:u w:val="single"/>
        </w:rPr>
        <w:t>e</w:t>
      </w:r>
      <w:r w:rsidRPr="00E413C6">
        <w:rPr>
          <w:rFonts w:ascii="Arial" w:hAnsi="Arial" w:cs="Arial"/>
          <w:b/>
          <w:sz w:val="20"/>
          <w:szCs w:val="20"/>
          <w:u w:val="single"/>
          <w:lang w:eastAsia="pl-PL"/>
        </w:rPr>
        <w:t>.wrodarczyk@weglokokskraj.pl</w:t>
      </w:r>
      <w:r w:rsidR="00AC4971" w:rsidRPr="00E01FD2">
        <w:rPr>
          <w:rFonts w:ascii="Arial" w:hAnsi="Arial" w:cs="Arial"/>
          <w:sz w:val="20"/>
          <w:szCs w:val="20"/>
        </w:rPr>
        <w:t xml:space="preserve"> </w:t>
      </w:r>
    </w:p>
    <w:p w14:paraId="48CCF857" w14:textId="77777777" w:rsidR="00D020BB" w:rsidRPr="00D020BB" w:rsidRDefault="00D020BB" w:rsidP="00D020BB">
      <w:pPr>
        <w:suppressAutoHyphens w:val="0"/>
        <w:ind w:left="1650"/>
        <w:jc w:val="both"/>
        <w:rPr>
          <w:rFonts w:ascii="Arial" w:hAnsi="Arial" w:cs="Arial"/>
          <w:sz w:val="6"/>
          <w:szCs w:val="6"/>
        </w:rPr>
      </w:pPr>
    </w:p>
    <w:p w14:paraId="0B1158A8" w14:textId="77777777" w:rsidR="00AC4971" w:rsidRPr="00AC4971" w:rsidRDefault="00AC4971" w:rsidP="00AC4971">
      <w:pPr>
        <w:suppressAutoHyphens w:val="0"/>
        <w:spacing w:after="120"/>
        <w:ind w:left="851"/>
        <w:jc w:val="both"/>
        <w:rPr>
          <w:rFonts w:ascii="Arial" w:hAnsi="Arial" w:cs="Arial"/>
          <w:b/>
          <w:sz w:val="20"/>
          <w:szCs w:val="20"/>
        </w:rPr>
      </w:pPr>
      <w:r w:rsidRPr="00AC4971">
        <w:rPr>
          <w:rFonts w:ascii="Arial" w:hAnsi="Arial" w:cs="Arial"/>
          <w:b/>
          <w:sz w:val="20"/>
          <w:szCs w:val="20"/>
        </w:rPr>
        <w:t xml:space="preserve">Zawsze dopuszczalna jest forma pisemna.  </w:t>
      </w:r>
    </w:p>
    <w:p w14:paraId="3382E565" w14:textId="77777777" w:rsidR="00AC4971" w:rsidRPr="00AC4971" w:rsidRDefault="00AC4971" w:rsidP="00D020BB">
      <w:pPr>
        <w:numPr>
          <w:ilvl w:val="3"/>
          <w:numId w:val="59"/>
        </w:numPr>
        <w:suppressAutoHyphens w:val="0"/>
        <w:ind w:left="851" w:hanging="284"/>
        <w:jc w:val="both"/>
        <w:rPr>
          <w:rFonts w:ascii="Arial" w:hAnsi="Arial" w:cs="Arial"/>
          <w:b/>
          <w:sz w:val="20"/>
          <w:szCs w:val="20"/>
        </w:rPr>
      </w:pPr>
      <w:r w:rsidRPr="00AC4971">
        <w:rPr>
          <w:rFonts w:ascii="Arial" w:hAnsi="Arial" w:cs="Arial"/>
          <w:b/>
          <w:sz w:val="20"/>
          <w:szCs w:val="20"/>
        </w:rPr>
        <w:t>Zamawiającego z Wykonawcami:</w:t>
      </w:r>
    </w:p>
    <w:p w14:paraId="3FA72EA8" w14:textId="77777777" w:rsidR="00AC4971" w:rsidRPr="00AC4971" w:rsidRDefault="00AC4971" w:rsidP="00D020BB">
      <w:pPr>
        <w:ind w:left="851"/>
        <w:jc w:val="both"/>
        <w:rPr>
          <w:rFonts w:ascii="Arial" w:hAnsi="Arial" w:cs="Arial"/>
          <w:b/>
          <w:sz w:val="20"/>
          <w:szCs w:val="20"/>
        </w:rPr>
      </w:pPr>
      <w:r w:rsidRPr="00AC4971">
        <w:rPr>
          <w:rFonts w:ascii="Arial" w:hAnsi="Arial" w:cs="Arial"/>
          <w:b/>
          <w:sz w:val="20"/>
          <w:szCs w:val="20"/>
        </w:rPr>
        <w:t>zawiadomienia, wezwania oraz informacje będzie przekazywał Wykonawcom:</w:t>
      </w:r>
    </w:p>
    <w:p w14:paraId="0BB5AA24" w14:textId="77777777" w:rsidR="00AC4971" w:rsidRPr="00AC4971" w:rsidRDefault="00AC4971" w:rsidP="00EB36EB">
      <w:pPr>
        <w:numPr>
          <w:ilvl w:val="2"/>
          <w:numId w:val="65"/>
        </w:numPr>
        <w:suppressAutoHyphens w:val="0"/>
        <w:ind w:left="1134" w:hanging="283"/>
        <w:jc w:val="both"/>
        <w:rPr>
          <w:rFonts w:ascii="Arial" w:hAnsi="Arial" w:cs="Arial"/>
          <w:sz w:val="20"/>
          <w:szCs w:val="20"/>
        </w:rPr>
      </w:pPr>
      <w:r w:rsidRPr="00AC4971">
        <w:rPr>
          <w:rFonts w:ascii="Arial" w:hAnsi="Arial" w:cs="Arial"/>
          <w:sz w:val="20"/>
          <w:szCs w:val="20"/>
        </w:rPr>
        <w:t xml:space="preserve">pisemnie, lub </w:t>
      </w:r>
    </w:p>
    <w:p w14:paraId="534CE904" w14:textId="77777777" w:rsidR="00AC4971" w:rsidRPr="00AC4971" w:rsidRDefault="00AC4971" w:rsidP="00EB36EB">
      <w:pPr>
        <w:numPr>
          <w:ilvl w:val="2"/>
          <w:numId w:val="65"/>
        </w:numPr>
        <w:suppressAutoHyphens w:val="0"/>
        <w:ind w:left="1134" w:hanging="283"/>
        <w:jc w:val="both"/>
        <w:rPr>
          <w:rFonts w:ascii="Arial" w:hAnsi="Arial" w:cs="Arial"/>
          <w:sz w:val="20"/>
          <w:szCs w:val="20"/>
        </w:rPr>
      </w:pPr>
      <w:r w:rsidRPr="00AC4971">
        <w:rPr>
          <w:rFonts w:ascii="Arial" w:hAnsi="Arial" w:cs="Arial"/>
          <w:sz w:val="20"/>
          <w:szCs w:val="20"/>
        </w:rPr>
        <w:t>faksem na numer wskazany w ofercie, lub</w:t>
      </w:r>
    </w:p>
    <w:p w14:paraId="4894124C" w14:textId="77777777" w:rsidR="00AC4971" w:rsidRPr="00AC4971" w:rsidRDefault="00AC4971" w:rsidP="00EB36EB">
      <w:pPr>
        <w:numPr>
          <w:ilvl w:val="2"/>
          <w:numId w:val="65"/>
        </w:numPr>
        <w:suppressAutoHyphens w:val="0"/>
        <w:ind w:left="1134" w:hanging="283"/>
        <w:jc w:val="both"/>
        <w:rPr>
          <w:rFonts w:ascii="Arial" w:hAnsi="Arial" w:cs="Arial"/>
          <w:sz w:val="20"/>
          <w:szCs w:val="20"/>
        </w:rPr>
      </w:pPr>
      <w:r w:rsidRPr="00AC4971">
        <w:rPr>
          <w:rFonts w:ascii="Arial" w:hAnsi="Arial" w:cs="Arial"/>
          <w:sz w:val="20"/>
          <w:szCs w:val="20"/>
        </w:rPr>
        <w:t>drogą elektroniczną:</w:t>
      </w:r>
    </w:p>
    <w:p w14:paraId="738ED143" w14:textId="77777777" w:rsidR="00AC4971" w:rsidRPr="00AC4971" w:rsidRDefault="00AC4971" w:rsidP="00EB36EB">
      <w:pPr>
        <w:numPr>
          <w:ilvl w:val="0"/>
          <w:numId w:val="66"/>
        </w:numPr>
        <w:suppressAutoHyphens w:val="0"/>
        <w:ind w:left="1418" w:hanging="283"/>
        <w:jc w:val="both"/>
        <w:rPr>
          <w:rFonts w:ascii="Arial" w:hAnsi="Arial" w:cs="Arial"/>
          <w:sz w:val="20"/>
          <w:szCs w:val="20"/>
        </w:rPr>
      </w:pPr>
      <w:r w:rsidRPr="00AC4971">
        <w:rPr>
          <w:rFonts w:ascii="Arial" w:hAnsi="Arial" w:cs="Arial"/>
          <w:sz w:val="20"/>
          <w:szCs w:val="20"/>
        </w:rPr>
        <w:t>na adres poczty elektronicznej wskazany w ofercie, lub</w:t>
      </w:r>
    </w:p>
    <w:p w14:paraId="48FEE782" w14:textId="77777777" w:rsidR="00AC4971" w:rsidRPr="00AC4971" w:rsidRDefault="00AC4971" w:rsidP="00EB36EB">
      <w:pPr>
        <w:numPr>
          <w:ilvl w:val="0"/>
          <w:numId w:val="66"/>
        </w:numPr>
        <w:suppressAutoHyphens w:val="0"/>
        <w:adjustRightInd w:val="0"/>
        <w:spacing w:after="60"/>
        <w:ind w:left="1418"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na stronie  internetowej w profilu nabywcy  </w:t>
      </w:r>
      <w:hyperlink r:id="rId11" w:history="1">
        <w:r w:rsidRPr="00AC4971">
          <w:rPr>
            <w:rFonts w:ascii="Arial" w:hAnsi="Arial" w:cs="Arial"/>
            <w:sz w:val="20"/>
            <w:szCs w:val="20"/>
            <w:u w:val="single"/>
            <w:lang w:eastAsia="pl-PL"/>
          </w:rPr>
          <w:t>https://dostawcy-weglokoks.coig.biz/</w:t>
        </w:r>
      </w:hyperlink>
    </w:p>
    <w:p w14:paraId="76043CEA" w14:textId="77777777" w:rsidR="00AC4971" w:rsidRPr="00AC4971" w:rsidRDefault="00AC4971" w:rsidP="00EB36EB">
      <w:pPr>
        <w:numPr>
          <w:ilvl w:val="0"/>
          <w:numId w:val="58"/>
        </w:numPr>
        <w:suppressAutoHyphens w:val="0"/>
        <w:ind w:left="567" w:hanging="283"/>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faksem lub drogą elektroniczną.</w:t>
      </w:r>
    </w:p>
    <w:p w14:paraId="1BA1E348" w14:textId="72D0D389" w:rsidR="00AC4971" w:rsidRPr="00AC4971" w:rsidRDefault="00AC4971" w:rsidP="00EB36EB">
      <w:pPr>
        <w:numPr>
          <w:ilvl w:val="0"/>
          <w:numId w:val="58"/>
        </w:numPr>
        <w:suppressAutoHyphens w:val="0"/>
        <w:spacing w:after="60"/>
        <w:ind w:left="567" w:hanging="283"/>
        <w:jc w:val="both"/>
        <w:rPr>
          <w:rFonts w:ascii="Arial" w:hAnsi="Arial" w:cs="Arial"/>
          <w:sz w:val="20"/>
          <w:szCs w:val="20"/>
        </w:rPr>
      </w:pPr>
      <w:r w:rsidRPr="00AC4971">
        <w:rPr>
          <w:rFonts w:ascii="Arial" w:hAnsi="Arial" w:cs="Arial"/>
          <w:sz w:val="20"/>
          <w:szCs w:val="20"/>
        </w:rPr>
        <w:t>Osobą udzielającą informacji ze strony Zamawiającego jest:</w:t>
      </w:r>
    </w:p>
    <w:p w14:paraId="410EB71A" w14:textId="41E85EBD" w:rsidR="00832A46" w:rsidRDefault="00832A46" w:rsidP="00832A46">
      <w:pPr>
        <w:tabs>
          <w:tab w:val="left" w:pos="2880"/>
          <w:tab w:val="left" w:pos="3060"/>
          <w:tab w:val="left" w:pos="3420"/>
        </w:tabs>
        <w:ind w:left="1080" w:hanging="513"/>
        <w:jc w:val="both"/>
        <w:rPr>
          <w:rStyle w:val="Hipercze"/>
          <w:rFonts w:ascii="Arial" w:hAnsi="Arial" w:cs="Arial"/>
          <w:b/>
          <w:color w:val="auto"/>
          <w:sz w:val="20"/>
          <w:szCs w:val="20"/>
        </w:rPr>
      </w:pPr>
      <w:r>
        <w:rPr>
          <w:rFonts w:ascii="Arial" w:hAnsi="Arial" w:cs="Arial"/>
          <w:sz w:val="20"/>
          <w:szCs w:val="20"/>
        </w:rPr>
        <w:t>Ewa Wrodarczyk</w:t>
      </w:r>
      <w:r w:rsidR="00AC4971" w:rsidRPr="00AC4971">
        <w:rPr>
          <w:rFonts w:ascii="Arial" w:hAnsi="Arial" w:cs="Arial"/>
          <w:sz w:val="20"/>
          <w:szCs w:val="20"/>
        </w:rPr>
        <w:t xml:space="preserve"> - </w:t>
      </w:r>
      <w:hyperlink r:id="rId12" w:history="1">
        <w:r w:rsidRPr="00A058B9">
          <w:rPr>
            <w:rStyle w:val="Hipercze"/>
            <w:rFonts w:ascii="Arial" w:hAnsi="Arial" w:cs="Arial"/>
            <w:b/>
            <w:color w:val="auto"/>
            <w:sz w:val="20"/>
            <w:szCs w:val="20"/>
          </w:rPr>
          <w:t>e.wrodarczyk@weglokokskraj.pl</w:t>
        </w:r>
      </w:hyperlink>
    </w:p>
    <w:p w14:paraId="0A8742D8" w14:textId="77777777" w:rsidR="00832A46" w:rsidRPr="00832A46" w:rsidRDefault="00832A46" w:rsidP="00832A46">
      <w:pPr>
        <w:tabs>
          <w:tab w:val="left" w:pos="2880"/>
          <w:tab w:val="left" w:pos="3060"/>
          <w:tab w:val="left" w:pos="3420"/>
        </w:tabs>
        <w:ind w:left="1080" w:hanging="513"/>
        <w:jc w:val="both"/>
        <w:rPr>
          <w:rFonts w:ascii="Arial" w:hAnsi="Arial" w:cs="Arial"/>
          <w:b/>
          <w:sz w:val="10"/>
          <w:szCs w:val="10"/>
          <w:u w:val="single"/>
        </w:rPr>
      </w:pPr>
    </w:p>
    <w:p w14:paraId="05CD9B6B" w14:textId="5D6EA85A" w:rsidR="00AC4971" w:rsidRDefault="00AC4971" w:rsidP="00546C3C">
      <w:pPr>
        <w:suppressAutoHyphens w:val="0"/>
        <w:ind w:left="-142"/>
        <w:jc w:val="both"/>
        <w:rPr>
          <w:rFonts w:ascii="Arial" w:hAnsi="Arial" w:cs="Arial"/>
          <w:b/>
          <w:bCs/>
          <w:sz w:val="20"/>
          <w:szCs w:val="20"/>
        </w:rPr>
      </w:pPr>
      <w:r w:rsidRPr="00AC4971">
        <w:rPr>
          <w:rFonts w:ascii="Arial" w:hAnsi="Arial" w:cs="Arial"/>
          <w:b/>
          <w:bCs/>
          <w:sz w:val="20"/>
          <w:szCs w:val="20"/>
        </w:rPr>
        <w:t xml:space="preserve">            Informacje udzielane są od poniedziałku do piątku w godz. od 07:00 do 1</w:t>
      </w:r>
      <w:r w:rsidR="00832A46">
        <w:rPr>
          <w:rFonts w:ascii="Arial" w:hAnsi="Arial" w:cs="Arial"/>
          <w:b/>
          <w:bCs/>
          <w:sz w:val="20"/>
          <w:szCs w:val="20"/>
        </w:rPr>
        <w:t>4</w:t>
      </w:r>
      <w:r w:rsidRPr="00AC4971">
        <w:rPr>
          <w:rFonts w:ascii="Arial" w:hAnsi="Arial" w:cs="Arial"/>
          <w:b/>
          <w:bCs/>
          <w:sz w:val="20"/>
          <w:szCs w:val="20"/>
        </w:rPr>
        <w:t>:00</w:t>
      </w:r>
    </w:p>
    <w:p w14:paraId="793D6CD8" w14:textId="77777777" w:rsidR="00546C3C" w:rsidRPr="00546C3C" w:rsidRDefault="00546C3C" w:rsidP="00546C3C">
      <w:pPr>
        <w:suppressAutoHyphens w:val="0"/>
        <w:ind w:left="-142"/>
        <w:jc w:val="both"/>
        <w:rPr>
          <w:rFonts w:ascii="Arial" w:hAnsi="Arial" w:cs="Arial"/>
          <w:b/>
          <w:bCs/>
          <w:sz w:val="16"/>
          <w:szCs w:val="16"/>
        </w:rPr>
      </w:pPr>
    </w:p>
    <w:p w14:paraId="3BD01E14" w14:textId="2903E6C1" w:rsidR="00AC4971" w:rsidRDefault="00AC4971" w:rsidP="00546C3C">
      <w:pPr>
        <w:numPr>
          <w:ilvl w:val="0"/>
          <w:numId w:val="4"/>
        </w:numPr>
        <w:suppressAutoHyphens w:val="0"/>
        <w:ind w:left="284" w:hanging="568"/>
        <w:jc w:val="both"/>
        <w:rPr>
          <w:rFonts w:ascii="Arial" w:hAnsi="Arial" w:cs="Arial"/>
          <w:b/>
          <w:sz w:val="20"/>
          <w:szCs w:val="20"/>
        </w:rPr>
      </w:pPr>
      <w:r w:rsidRPr="00AC4971">
        <w:rPr>
          <w:rFonts w:ascii="Arial" w:hAnsi="Arial" w:cs="Arial"/>
          <w:b/>
          <w:sz w:val="20"/>
          <w:szCs w:val="20"/>
          <w:lang w:eastAsia="pl-PL"/>
        </w:rPr>
        <w:t>Zasady udzielania wyjaśnień i modyfikacji.</w:t>
      </w:r>
    </w:p>
    <w:p w14:paraId="15B85454" w14:textId="77777777" w:rsidR="00546C3C" w:rsidRPr="00546C3C" w:rsidRDefault="00546C3C" w:rsidP="00546C3C">
      <w:pPr>
        <w:suppressAutoHyphens w:val="0"/>
        <w:jc w:val="both"/>
        <w:rPr>
          <w:rFonts w:ascii="Arial" w:hAnsi="Arial" w:cs="Arial"/>
          <w:b/>
          <w:sz w:val="6"/>
          <w:szCs w:val="6"/>
        </w:rPr>
      </w:pPr>
    </w:p>
    <w:p w14:paraId="3A1EC6AC" w14:textId="77777777" w:rsidR="00AC4971" w:rsidRPr="00AC4971" w:rsidRDefault="00AC4971" w:rsidP="00EB36EB">
      <w:pPr>
        <w:widowControl w:val="0"/>
        <w:numPr>
          <w:ilvl w:val="1"/>
          <w:numId w:val="67"/>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Wszelkie oświadczenia i zawiadomienia składane w trakcie postępowania o udzielenie zamówienia winny być przekazywane zgodnie z opisem zawartym w SIWZ.</w:t>
      </w:r>
    </w:p>
    <w:p w14:paraId="49B8936B" w14:textId="708022DD" w:rsidR="00AC4971" w:rsidRPr="00832A46" w:rsidRDefault="00AC4971" w:rsidP="00EB36EB">
      <w:pPr>
        <w:widowControl w:val="0"/>
        <w:numPr>
          <w:ilvl w:val="1"/>
          <w:numId w:val="67"/>
        </w:numPr>
        <w:suppressAutoHyphens w:val="0"/>
        <w:adjustRightInd w:val="0"/>
        <w:spacing w:line="264" w:lineRule="auto"/>
        <w:ind w:left="567" w:hanging="284"/>
        <w:jc w:val="both"/>
        <w:textAlignment w:val="baseline"/>
        <w:rPr>
          <w:rFonts w:ascii="Arial" w:hAnsi="Arial" w:cs="Arial"/>
          <w:b/>
          <w:bCs/>
          <w:sz w:val="20"/>
          <w:szCs w:val="20"/>
          <w:lang w:eastAsia="pl-PL"/>
        </w:rPr>
      </w:pPr>
      <w:r w:rsidRPr="00AC4971">
        <w:rPr>
          <w:rFonts w:ascii="Arial" w:hAnsi="Arial" w:cs="Arial"/>
          <w:sz w:val="20"/>
          <w:szCs w:val="20"/>
          <w:lang w:eastAsia="pl-PL"/>
        </w:rPr>
        <w:t>Wykonawca może zwrócić się do Zamawiającego o wyjaśnienie treści Specyfikacji Istotnych Warunków Zamówienia. Zamawiający jest obowiązany niezwłocznie udzielić wyjaśnień,</w:t>
      </w:r>
      <w:r>
        <w:rPr>
          <w:rFonts w:ascii="Arial" w:hAnsi="Arial" w:cs="Arial"/>
          <w:sz w:val="20"/>
          <w:szCs w:val="20"/>
          <w:lang w:eastAsia="pl-PL"/>
        </w:rPr>
        <w:t xml:space="preserve"> </w:t>
      </w:r>
      <w:r w:rsidRPr="00AC4971">
        <w:rPr>
          <w:rFonts w:ascii="Arial" w:hAnsi="Arial" w:cs="Arial"/>
          <w:sz w:val="20"/>
          <w:szCs w:val="20"/>
          <w:lang w:eastAsia="pl-PL"/>
        </w:rPr>
        <w:t xml:space="preserve">gdy prośba o wyjaśnienie treści Specyfikacji wpłynęła do Zamawiającego </w:t>
      </w:r>
      <w:r w:rsidR="00832A46" w:rsidRPr="00832A46">
        <w:rPr>
          <w:rFonts w:ascii="Arial" w:hAnsi="Arial" w:cs="Arial"/>
          <w:b/>
          <w:bCs/>
          <w:sz w:val="20"/>
          <w:szCs w:val="20"/>
          <w:lang w:eastAsia="pl-PL"/>
        </w:rPr>
        <w:t>na mniej niż</w:t>
      </w:r>
      <w:r w:rsidRPr="00832A46">
        <w:rPr>
          <w:rFonts w:ascii="Arial" w:hAnsi="Arial" w:cs="Arial"/>
          <w:b/>
          <w:bCs/>
          <w:sz w:val="20"/>
          <w:szCs w:val="20"/>
          <w:lang w:eastAsia="pl-PL"/>
        </w:rPr>
        <w:t xml:space="preserve"> 3 dni od daty wszczęcia postępowania. </w:t>
      </w:r>
    </w:p>
    <w:p w14:paraId="48FC4F08" w14:textId="77777777" w:rsidR="00AC4971" w:rsidRPr="00AC4971" w:rsidRDefault="00AC4971" w:rsidP="00EB36EB">
      <w:pPr>
        <w:widowControl w:val="0"/>
        <w:numPr>
          <w:ilvl w:val="1"/>
          <w:numId w:val="67"/>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Treść zapytań (bez ujawniania źródła zapytania) wraz z wyjaśnieniami Komisja Przetargowa umieszcza na stronie internetowej.</w:t>
      </w:r>
    </w:p>
    <w:p w14:paraId="1270B39C" w14:textId="77777777" w:rsidR="00AC4971" w:rsidRPr="00AC4971" w:rsidRDefault="00AC4971" w:rsidP="00EB36EB">
      <w:pPr>
        <w:widowControl w:val="0"/>
        <w:numPr>
          <w:ilvl w:val="1"/>
          <w:numId w:val="67"/>
        </w:numPr>
        <w:suppressAutoHyphens w:val="0"/>
        <w:adjustRightInd w:val="0"/>
        <w:spacing w:line="264" w:lineRule="auto"/>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Brak odpowiedzi oznacza podtrzymanie stanowiska zawartego w SIWZ.</w:t>
      </w:r>
    </w:p>
    <w:p w14:paraId="08A72903" w14:textId="7E3B8554" w:rsidR="00AC4971" w:rsidRDefault="00AC4971" w:rsidP="00EB36EB">
      <w:pPr>
        <w:widowControl w:val="0"/>
        <w:numPr>
          <w:ilvl w:val="1"/>
          <w:numId w:val="67"/>
        </w:numPr>
        <w:suppressAutoHyphens w:val="0"/>
        <w:adjustRightInd w:val="0"/>
        <w:ind w:left="567" w:hanging="284"/>
        <w:jc w:val="both"/>
        <w:textAlignment w:val="baseline"/>
        <w:rPr>
          <w:rFonts w:ascii="Arial" w:hAnsi="Arial" w:cs="Arial"/>
          <w:sz w:val="20"/>
          <w:szCs w:val="20"/>
          <w:lang w:eastAsia="pl-PL"/>
        </w:rPr>
      </w:pPr>
      <w:r w:rsidRPr="00AC4971">
        <w:rPr>
          <w:rFonts w:ascii="Arial" w:hAnsi="Arial" w:cs="Arial"/>
          <w:sz w:val="20"/>
          <w:szCs w:val="20"/>
          <w:lang w:eastAsia="pl-PL"/>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t>
      </w:r>
      <w:r w:rsidR="0010647D">
        <w:rPr>
          <w:rFonts w:ascii="Arial" w:hAnsi="Arial" w:cs="Arial"/>
          <w:sz w:val="20"/>
          <w:szCs w:val="20"/>
          <w:lang w:eastAsia="pl-PL"/>
        </w:rPr>
        <w:t>Zamawiającego.</w:t>
      </w:r>
    </w:p>
    <w:p w14:paraId="04353BED" w14:textId="77777777" w:rsidR="00546C3C" w:rsidRPr="00546C3C" w:rsidRDefault="00546C3C" w:rsidP="00546C3C">
      <w:pPr>
        <w:widowControl w:val="0"/>
        <w:suppressAutoHyphens w:val="0"/>
        <w:adjustRightInd w:val="0"/>
        <w:ind w:left="425"/>
        <w:jc w:val="both"/>
        <w:textAlignment w:val="baseline"/>
        <w:rPr>
          <w:rFonts w:ascii="Arial" w:hAnsi="Arial" w:cs="Arial"/>
          <w:sz w:val="16"/>
          <w:szCs w:val="16"/>
          <w:lang w:eastAsia="pl-PL"/>
        </w:rPr>
      </w:pPr>
    </w:p>
    <w:p w14:paraId="0FDD1A8E" w14:textId="3B4AA908" w:rsidR="00226310" w:rsidRDefault="00226310" w:rsidP="00546C3C">
      <w:pPr>
        <w:numPr>
          <w:ilvl w:val="0"/>
          <w:numId w:val="4"/>
        </w:numPr>
        <w:suppressAutoHyphens w:val="0"/>
        <w:ind w:left="284" w:hanging="568"/>
        <w:jc w:val="both"/>
        <w:rPr>
          <w:rFonts w:ascii="Arial" w:hAnsi="Arial" w:cs="Arial"/>
          <w:b/>
          <w:sz w:val="20"/>
          <w:szCs w:val="20"/>
        </w:rPr>
      </w:pPr>
      <w:r w:rsidRPr="00226310">
        <w:rPr>
          <w:rFonts w:ascii="Arial" w:hAnsi="Arial" w:cs="Arial"/>
          <w:b/>
          <w:sz w:val="20"/>
          <w:szCs w:val="20"/>
        </w:rPr>
        <w:t xml:space="preserve">Przetwarzanie danych osobowych.   </w:t>
      </w:r>
    </w:p>
    <w:p w14:paraId="3A435A4B" w14:textId="77777777" w:rsidR="00546C3C" w:rsidRPr="00546C3C" w:rsidRDefault="00546C3C" w:rsidP="00546C3C">
      <w:pPr>
        <w:suppressAutoHyphens w:val="0"/>
        <w:jc w:val="both"/>
        <w:rPr>
          <w:rFonts w:ascii="Arial" w:hAnsi="Arial" w:cs="Arial"/>
          <w:b/>
          <w:sz w:val="6"/>
          <w:szCs w:val="6"/>
        </w:rPr>
      </w:pPr>
    </w:p>
    <w:p w14:paraId="3050717C" w14:textId="77777777" w:rsidR="00226310" w:rsidRPr="00226310" w:rsidRDefault="00226310" w:rsidP="00226310">
      <w:pPr>
        <w:suppressAutoHyphens w:val="0"/>
        <w:spacing w:after="60"/>
        <w:ind w:left="284"/>
        <w:jc w:val="both"/>
        <w:rPr>
          <w:rFonts w:ascii="Arial" w:hAnsi="Arial" w:cs="Arial"/>
          <w:sz w:val="20"/>
          <w:szCs w:val="20"/>
        </w:rPr>
      </w:pPr>
      <w:bookmarkStart w:id="12" w:name="_Hlk867661"/>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91E68DB" w14:textId="77777777" w:rsidR="00226310" w:rsidRPr="00226310" w:rsidRDefault="00226310" w:rsidP="00EB36EB">
      <w:pPr>
        <w:numPr>
          <w:ilvl w:val="0"/>
          <w:numId w:val="68"/>
        </w:numPr>
        <w:suppressAutoHyphens w:val="0"/>
        <w:ind w:left="567" w:hanging="283"/>
        <w:jc w:val="both"/>
        <w:rPr>
          <w:rFonts w:ascii="Arial" w:hAnsi="Arial" w:cs="Arial"/>
          <w:sz w:val="20"/>
          <w:szCs w:val="20"/>
        </w:rPr>
      </w:pPr>
      <w:r w:rsidRPr="00226310">
        <w:rPr>
          <w:rFonts w:ascii="Arial" w:hAnsi="Arial" w:cs="Arial"/>
          <w:sz w:val="20"/>
          <w:szCs w:val="20"/>
        </w:rPr>
        <w:t>Administratorem danych osobowych Wykonawcy jest WĘGLOKOKS KRAJ Sp. z o.o.,</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3"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14:paraId="3EA965FC" w14:textId="1496181D" w:rsidR="00226310" w:rsidRPr="00226310" w:rsidRDefault="00226310" w:rsidP="00EB36EB">
      <w:pPr>
        <w:numPr>
          <w:ilvl w:val="0"/>
          <w:numId w:val="68"/>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Sp. z o.o.: adres 41-905 Bytom, ul. Konstytucji 76 adres e-mail: </w:t>
      </w:r>
      <w:hyperlink r:id="rId14" w:history="1">
        <w:r w:rsidRPr="00226310">
          <w:rPr>
            <w:rFonts w:ascii="Arial" w:hAnsi="Arial" w:cs="Arial"/>
            <w:color w:val="0000FF"/>
            <w:sz w:val="20"/>
            <w:szCs w:val="20"/>
            <w:u w:val="single"/>
          </w:rPr>
          <w:t>iod@weglokokskraj.pl</w:t>
        </w:r>
      </w:hyperlink>
      <w:r w:rsidRPr="00226310">
        <w:rPr>
          <w:rFonts w:ascii="Arial" w:hAnsi="Arial" w:cs="Arial"/>
          <w:sz w:val="20"/>
          <w:szCs w:val="20"/>
        </w:rPr>
        <w:t>, tel. 32 718 16 67.</w:t>
      </w:r>
    </w:p>
    <w:p w14:paraId="03BA58E1" w14:textId="77777777" w:rsidR="00226310" w:rsidRPr="00226310" w:rsidRDefault="00226310" w:rsidP="00EB36EB">
      <w:pPr>
        <w:numPr>
          <w:ilvl w:val="0"/>
          <w:numId w:val="68"/>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EF06B89" w14:textId="77777777" w:rsidR="00226310" w:rsidRPr="00226310" w:rsidRDefault="00226310" w:rsidP="00546C3C">
      <w:pPr>
        <w:numPr>
          <w:ilvl w:val="0"/>
          <w:numId w:val="42"/>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085A184D" w14:textId="77777777" w:rsidR="00226310" w:rsidRPr="00226310" w:rsidRDefault="00226310" w:rsidP="00546C3C">
      <w:pPr>
        <w:numPr>
          <w:ilvl w:val="0"/>
          <w:numId w:val="42"/>
        </w:numPr>
        <w:suppressAutoHyphens w:val="0"/>
        <w:ind w:left="851" w:hanging="283"/>
        <w:jc w:val="both"/>
        <w:rPr>
          <w:rFonts w:ascii="Arial" w:hAnsi="Arial" w:cs="Arial"/>
          <w:sz w:val="20"/>
          <w:szCs w:val="20"/>
        </w:rPr>
      </w:pPr>
      <w:r w:rsidRPr="00226310">
        <w:rPr>
          <w:rFonts w:ascii="Arial" w:hAnsi="Arial" w:cs="Arial"/>
          <w:sz w:val="20"/>
          <w:szCs w:val="20"/>
        </w:rPr>
        <w:lastRenderedPageBreak/>
        <w:t>Wyboru najkorzystniejszej oferty oraz udzielania zamówienia poprzez zawarcie umowy;</w:t>
      </w:r>
    </w:p>
    <w:p w14:paraId="0362F7ED" w14:textId="77777777" w:rsidR="00226310" w:rsidRPr="00226310" w:rsidRDefault="00226310" w:rsidP="00546C3C">
      <w:pPr>
        <w:numPr>
          <w:ilvl w:val="0"/>
          <w:numId w:val="42"/>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06CDEA2F" w14:textId="77777777" w:rsidR="00226310" w:rsidRPr="00226310" w:rsidRDefault="00226310" w:rsidP="00546C3C">
      <w:pPr>
        <w:numPr>
          <w:ilvl w:val="0"/>
          <w:numId w:val="42"/>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249DD190" w14:textId="77777777" w:rsidR="00226310" w:rsidRPr="00226310" w:rsidRDefault="00226310" w:rsidP="00EB36EB">
      <w:pPr>
        <w:numPr>
          <w:ilvl w:val="0"/>
          <w:numId w:val="68"/>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557D3589" w14:textId="77777777" w:rsidR="00226310" w:rsidRPr="00226310" w:rsidRDefault="00226310" w:rsidP="00EB36EB">
      <w:pPr>
        <w:numPr>
          <w:ilvl w:val="0"/>
          <w:numId w:val="68"/>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sidR="005075CC">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sidR="005075CC">
        <w:rPr>
          <w:rFonts w:ascii="Arial" w:hAnsi="Arial" w:cs="Arial"/>
          <w:sz w:val="20"/>
          <w:szCs w:val="20"/>
        </w:rPr>
        <w:t xml:space="preserve"> </w:t>
      </w:r>
      <w:r w:rsidRPr="00226310">
        <w:rPr>
          <w:rFonts w:ascii="Arial" w:hAnsi="Arial" w:cs="Arial"/>
          <w:sz w:val="20"/>
          <w:szCs w:val="20"/>
        </w:rPr>
        <w:t xml:space="preserve">postępowania </w:t>
      </w:r>
      <w:r w:rsidR="005075CC">
        <w:rPr>
          <w:rFonts w:ascii="Arial" w:hAnsi="Arial" w:cs="Arial"/>
          <w:sz w:val="20"/>
          <w:szCs w:val="20"/>
        </w:rPr>
        <w:t xml:space="preserve">               </w:t>
      </w:r>
      <w:r w:rsidRPr="00226310">
        <w:rPr>
          <w:rFonts w:ascii="Arial" w:hAnsi="Arial" w:cs="Arial"/>
          <w:sz w:val="20"/>
          <w:szCs w:val="20"/>
        </w:rPr>
        <w:t xml:space="preserve">o udzielenie zamówienia. </w:t>
      </w:r>
    </w:p>
    <w:p w14:paraId="3F7BB9C3" w14:textId="77777777" w:rsidR="00226310" w:rsidRPr="00226310" w:rsidRDefault="00226310" w:rsidP="00EB36EB">
      <w:pPr>
        <w:numPr>
          <w:ilvl w:val="0"/>
          <w:numId w:val="68"/>
        </w:numPr>
        <w:suppressAutoHyphens w:val="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f) RODO.</w:t>
      </w:r>
    </w:p>
    <w:p w14:paraId="08924463" w14:textId="77777777" w:rsidR="00226310" w:rsidRPr="00226310" w:rsidRDefault="00226310" w:rsidP="00EB36EB">
      <w:pPr>
        <w:numPr>
          <w:ilvl w:val="0"/>
          <w:numId w:val="68"/>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sidR="005075CC">
        <w:rPr>
          <w:rFonts w:ascii="Arial" w:hAnsi="Arial" w:cs="Arial"/>
          <w:sz w:val="20"/>
          <w:szCs w:val="20"/>
        </w:rPr>
        <w:t xml:space="preserve"> </w:t>
      </w:r>
      <w:r w:rsidRPr="00226310">
        <w:rPr>
          <w:rFonts w:ascii="Arial" w:hAnsi="Arial" w:cs="Arial"/>
          <w:sz w:val="20"/>
          <w:szCs w:val="20"/>
        </w:rPr>
        <w:t>c) RODO.</w:t>
      </w:r>
    </w:p>
    <w:p w14:paraId="6E563592" w14:textId="77777777" w:rsidR="00226310" w:rsidRPr="00226310" w:rsidRDefault="00226310" w:rsidP="00EB36EB">
      <w:pPr>
        <w:numPr>
          <w:ilvl w:val="0"/>
          <w:numId w:val="68"/>
        </w:numPr>
        <w:suppressAutoHyphens w:val="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C52174C" w14:textId="77777777" w:rsidR="00226310" w:rsidRPr="00226310" w:rsidRDefault="00226310" w:rsidP="00EB36EB">
      <w:pPr>
        <w:numPr>
          <w:ilvl w:val="0"/>
          <w:numId w:val="68"/>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o udzielenie zamówienia a także 5 lat po jego zakończeniu. Dane osobowe będą przechowywane zgodnie </w:t>
      </w:r>
      <w:r w:rsidR="005075CC">
        <w:rPr>
          <w:rFonts w:ascii="Arial" w:hAnsi="Arial" w:cs="Arial"/>
          <w:sz w:val="20"/>
          <w:szCs w:val="20"/>
        </w:rPr>
        <w:t xml:space="preserve">                            </w:t>
      </w:r>
      <w:r w:rsidRPr="00226310">
        <w:rPr>
          <w:rFonts w:ascii="Arial" w:hAnsi="Arial" w:cs="Arial"/>
          <w:sz w:val="20"/>
          <w:szCs w:val="20"/>
        </w:rPr>
        <w:t xml:space="preserve">z obowiązującymi przepisami. </w:t>
      </w:r>
    </w:p>
    <w:p w14:paraId="7454C926" w14:textId="77777777" w:rsidR="00226310" w:rsidRDefault="00226310" w:rsidP="00EB36EB">
      <w:pPr>
        <w:numPr>
          <w:ilvl w:val="0"/>
          <w:numId w:val="68"/>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73B5B176" w14:textId="77777777" w:rsidR="00226310" w:rsidRDefault="00226310" w:rsidP="00EB36EB">
      <w:pPr>
        <w:numPr>
          <w:ilvl w:val="0"/>
          <w:numId w:val="68"/>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Sp. z o. o.: adres; 41-908 Bytom, ul. Konstytucji 76 adres e-mail: iod@weglokokskraj.pl , tel.32 718 16 67 lub do Prezesa Urzędu Ochrony Danych Osobowych, </w:t>
      </w:r>
      <w:r w:rsidR="00670A02"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bookmarkEnd w:id="12"/>
    </w:p>
    <w:p w14:paraId="1C65E30C" w14:textId="77777777" w:rsidR="00226310" w:rsidRDefault="00226310" w:rsidP="00EB36EB">
      <w:pPr>
        <w:numPr>
          <w:ilvl w:val="0"/>
          <w:numId w:val="68"/>
        </w:numPr>
        <w:suppressAutoHyphens w:val="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14:paraId="0BC3FB7C" w14:textId="77777777" w:rsidR="00C71D36" w:rsidRPr="00546C3C" w:rsidRDefault="00C71D36" w:rsidP="00C71D36">
      <w:pPr>
        <w:suppressAutoHyphens w:val="0"/>
        <w:ind w:left="567"/>
        <w:jc w:val="both"/>
        <w:rPr>
          <w:rFonts w:ascii="Arial" w:hAnsi="Arial" w:cs="Arial"/>
          <w:sz w:val="16"/>
          <w:szCs w:val="16"/>
        </w:rPr>
      </w:pPr>
    </w:p>
    <w:p w14:paraId="78937965" w14:textId="4B56AD2C" w:rsidR="00C71D36" w:rsidRDefault="00C71D36" w:rsidP="00546C3C">
      <w:pPr>
        <w:numPr>
          <w:ilvl w:val="0"/>
          <w:numId w:val="4"/>
        </w:numPr>
        <w:suppressAutoHyphens w:val="0"/>
        <w:ind w:left="284" w:hanging="568"/>
        <w:jc w:val="both"/>
        <w:rPr>
          <w:rFonts w:ascii="Arial" w:hAnsi="Arial" w:cs="Arial"/>
          <w:b/>
          <w:sz w:val="20"/>
          <w:szCs w:val="20"/>
        </w:rPr>
      </w:pPr>
      <w:r w:rsidRPr="00C71D36">
        <w:rPr>
          <w:rFonts w:ascii="Arial" w:hAnsi="Arial" w:cs="Arial"/>
          <w:b/>
          <w:sz w:val="20"/>
          <w:szCs w:val="20"/>
          <w:lang w:eastAsia="pl-PL"/>
        </w:rPr>
        <w:t>Informacje dodatkowe</w:t>
      </w:r>
    </w:p>
    <w:p w14:paraId="573E5D54" w14:textId="77777777" w:rsidR="00546C3C" w:rsidRPr="00546C3C" w:rsidRDefault="00546C3C" w:rsidP="00546C3C">
      <w:pPr>
        <w:suppressAutoHyphens w:val="0"/>
        <w:jc w:val="both"/>
        <w:rPr>
          <w:rFonts w:ascii="Arial" w:hAnsi="Arial" w:cs="Arial"/>
          <w:b/>
          <w:sz w:val="6"/>
          <w:szCs w:val="6"/>
        </w:rPr>
      </w:pPr>
    </w:p>
    <w:p w14:paraId="4CA4FE1E" w14:textId="77777777" w:rsidR="00C71D36" w:rsidRPr="00C71D36" w:rsidRDefault="00C71D36" w:rsidP="00546C3C">
      <w:pPr>
        <w:numPr>
          <w:ilvl w:val="0"/>
          <w:numId w:val="14"/>
        </w:numPr>
        <w:suppressAutoHyphens w:val="0"/>
        <w:adjustRightInd w:val="0"/>
        <w:ind w:left="567" w:hanging="283"/>
        <w:jc w:val="both"/>
        <w:rPr>
          <w:rFonts w:ascii="Arial" w:hAnsi="Arial" w:cs="Arial"/>
          <w:sz w:val="20"/>
          <w:szCs w:val="20"/>
          <w:lang w:eastAsia="pl-PL"/>
        </w:rPr>
      </w:pPr>
      <w:r w:rsidRPr="00C71D36">
        <w:rPr>
          <w:rFonts w:ascii="Arial" w:hAnsi="Arial" w:cs="Arial"/>
          <w:sz w:val="20"/>
          <w:szCs w:val="20"/>
          <w:lang w:eastAsia="pl-PL"/>
        </w:rPr>
        <w:t>Zamawiający nie dopuszcza prowadzenia rozliczeń w walutach obcych.</w:t>
      </w:r>
    </w:p>
    <w:p w14:paraId="70B5AA6C" w14:textId="77777777" w:rsidR="00C71D36" w:rsidRPr="00C71D36" w:rsidRDefault="00C71D36" w:rsidP="00546C3C">
      <w:pPr>
        <w:numPr>
          <w:ilvl w:val="0"/>
          <w:numId w:val="14"/>
        </w:numPr>
        <w:suppressAutoHyphens w:val="0"/>
        <w:adjustRightInd w:val="0"/>
        <w:ind w:left="567" w:hanging="284"/>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0457F629" w14:textId="77777777" w:rsidR="00C71D36" w:rsidRPr="00C71D36" w:rsidRDefault="00C71D36" w:rsidP="00546C3C">
      <w:pPr>
        <w:numPr>
          <w:ilvl w:val="0"/>
          <w:numId w:val="14"/>
        </w:numPr>
        <w:suppressAutoHyphens w:val="0"/>
        <w:adjustRightInd w:val="0"/>
        <w:ind w:left="567" w:hanging="284"/>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3D8B3F5D" w14:textId="77777777" w:rsidR="00C71D36" w:rsidRPr="00C71D36" w:rsidRDefault="00C71D36" w:rsidP="00546C3C">
      <w:pPr>
        <w:numPr>
          <w:ilvl w:val="0"/>
          <w:numId w:val="14"/>
        </w:numPr>
        <w:suppressAutoHyphens w:val="0"/>
        <w:adjustRightInd w:val="0"/>
        <w:ind w:left="567" w:hanging="284"/>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220A9CAB" w14:textId="77777777" w:rsidR="00C71D36" w:rsidRPr="00C71D36" w:rsidRDefault="00C71D36" w:rsidP="00EB36EB">
      <w:pPr>
        <w:widowControl w:val="0"/>
        <w:numPr>
          <w:ilvl w:val="1"/>
          <w:numId w:val="69"/>
        </w:numPr>
        <w:suppressAutoHyphens w:val="0"/>
        <w:adjustRightInd w:val="0"/>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0C290359" w14:textId="77777777" w:rsidR="00C71D36" w:rsidRPr="00C71D36" w:rsidRDefault="00C71D36" w:rsidP="00EB36EB">
      <w:pPr>
        <w:widowControl w:val="0"/>
        <w:numPr>
          <w:ilvl w:val="1"/>
          <w:numId w:val="69"/>
        </w:numPr>
        <w:suppressAutoHyphens w:val="0"/>
        <w:adjustRightInd w:val="0"/>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1C721BCA" w14:textId="77777777" w:rsidR="00C71D36" w:rsidRPr="00C71D36" w:rsidRDefault="00C71D36" w:rsidP="00546C3C">
      <w:pPr>
        <w:numPr>
          <w:ilvl w:val="0"/>
          <w:numId w:val="14"/>
        </w:numPr>
        <w:suppressAutoHyphens w:val="0"/>
        <w:adjustRightInd w:val="0"/>
        <w:ind w:left="567" w:hanging="283"/>
        <w:jc w:val="both"/>
        <w:rPr>
          <w:rFonts w:ascii="Arial" w:hAnsi="Arial" w:cs="Arial"/>
          <w:sz w:val="20"/>
          <w:szCs w:val="20"/>
          <w:lang w:eastAsia="pl-PL"/>
        </w:rPr>
      </w:pPr>
      <w:r w:rsidRPr="00C71D36">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60A0DF89" w14:textId="77777777" w:rsidR="00C71D36" w:rsidRPr="00C71D36" w:rsidRDefault="00C71D36" w:rsidP="00546C3C">
      <w:pPr>
        <w:numPr>
          <w:ilvl w:val="0"/>
          <w:numId w:val="14"/>
        </w:numPr>
        <w:suppressAutoHyphens w:val="0"/>
        <w:adjustRightInd w:val="0"/>
        <w:ind w:left="567" w:hanging="283"/>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16AC6BBB" w14:textId="77777777" w:rsidR="00C71D36" w:rsidRPr="00C71D36" w:rsidRDefault="00C71D36" w:rsidP="00546C3C">
      <w:pPr>
        <w:widowControl w:val="0"/>
        <w:numPr>
          <w:ilvl w:val="1"/>
          <w:numId w:val="14"/>
        </w:numPr>
        <w:suppressAutoHyphens w:val="0"/>
        <w:adjustRightInd w:val="0"/>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6FAD9A0E" w14:textId="35736EA6" w:rsidR="00C71D36" w:rsidRPr="00C71D36" w:rsidRDefault="00C71D36" w:rsidP="00FE2A74">
      <w:pPr>
        <w:widowControl w:val="0"/>
        <w:numPr>
          <w:ilvl w:val="1"/>
          <w:numId w:val="14"/>
        </w:numPr>
        <w:suppressAutoHyphens w:val="0"/>
        <w:adjustRightInd w:val="0"/>
        <w:ind w:left="851" w:hanging="284"/>
        <w:jc w:val="both"/>
        <w:textAlignment w:val="baseline"/>
        <w:rPr>
          <w:rFonts w:ascii="Arial" w:hAnsi="Arial" w:cs="Arial"/>
          <w:sz w:val="20"/>
          <w:szCs w:val="20"/>
          <w:lang w:eastAsia="pl-PL"/>
        </w:rPr>
      </w:pPr>
      <w:r w:rsidRPr="00C71D36">
        <w:rPr>
          <w:rFonts w:ascii="Arial" w:hAnsi="Arial" w:cs="Arial"/>
          <w:sz w:val="20"/>
          <w:szCs w:val="20"/>
          <w:lang w:eastAsia="pl-PL"/>
        </w:rPr>
        <w:t>inne omyłki polegające na niezgodności oferty z SIWZ, niezwłocznie powiadamiając o tym Wykonawcę i wyznaczając termin na wyrażenie zgody na ich poprawienie, chyba, że akceptacja zmian wynika z wyjaśnień udzielonych przez Wykonawcę na podstawie ust. 4</w:t>
      </w:r>
    </w:p>
    <w:p w14:paraId="71FC02F8" w14:textId="77777777" w:rsidR="00C71D36" w:rsidRPr="00C71D36" w:rsidRDefault="00C71D36" w:rsidP="00546C3C">
      <w:pPr>
        <w:numPr>
          <w:ilvl w:val="0"/>
          <w:numId w:val="14"/>
        </w:numPr>
        <w:suppressAutoHyphens w:val="0"/>
        <w:adjustRightInd w:val="0"/>
        <w:ind w:left="567" w:hanging="283"/>
        <w:jc w:val="both"/>
        <w:rPr>
          <w:rFonts w:ascii="Arial" w:hAnsi="Arial" w:cs="Arial"/>
          <w:sz w:val="20"/>
          <w:szCs w:val="20"/>
          <w:lang w:eastAsia="pl-PL"/>
        </w:rPr>
      </w:pPr>
      <w:r w:rsidRPr="00C71D36">
        <w:rPr>
          <w:rFonts w:ascii="Arial" w:hAnsi="Arial" w:cs="Arial"/>
          <w:sz w:val="20"/>
          <w:szCs w:val="20"/>
          <w:lang w:eastAsia="pl-PL"/>
        </w:rPr>
        <w:t>Zgodnie z § 37 ust.1 Regulaminu dokumentacja z postępowania nie podlega udostępnieniu                   na zasadach określonych w przepisach o dostępie do informacji  publicznej.</w:t>
      </w:r>
    </w:p>
    <w:p w14:paraId="6C0AD5E8" w14:textId="02E9BB07" w:rsidR="00E44412" w:rsidRDefault="00E44412" w:rsidP="00546C3C">
      <w:pPr>
        <w:suppressAutoHyphens w:val="0"/>
        <w:jc w:val="both"/>
        <w:rPr>
          <w:rFonts w:ascii="Arial" w:hAnsi="Arial" w:cs="Arial"/>
          <w:b/>
          <w:sz w:val="16"/>
          <w:szCs w:val="16"/>
        </w:rPr>
      </w:pPr>
    </w:p>
    <w:p w14:paraId="5BB8B024" w14:textId="574A428D" w:rsidR="0023191C" w:rsidRDefault="0023191C" w:rsidP="00546C3C">
      <w:pPr>
        <w:suppressAutoHyphens w:val="0"/>
        <w:jc w:val="both"/>
        <w:rPr>
          <w:rFonts w:ascii="Arial" w:hAnsi="Arial" w:cs="Arial"/>
          <w:b/>
          <w:sz w:val="16"/>
          <w:szCs w:val="16"/>
        </w:rPr>
      </w:pPr>
    </w:p>
    <w:p w14:paraId="56E7F429" w14:textId="77777777" w:rsidR="0023191C" w:rsidRPr="00546C3C" w:rsidRDefault="0023191C" w:rsidP="00546C3C">
      <w:pPr>
        <w:suppressAutoHyphens w:val="0"/>
        <w:jc w:val="both"/>
        <w:rPr>
          <w:rFonts w:ascii="Arial" w:hAnsi="Arial" w:cs="Arial"/>
          <w:b/>
          <w:sz w:val="16"/>
          <w:szCs w:val="16"/>
        </w:rPr>
      </w:pPr>
    </w:p>
    <w:p w14:paraId="76BD222F" w14:textId="38501981" w:rsidR="00E44412" w:rsidRDefault="00E44412" w:rsidP="00546C3C">
      <w:pPr>
        <w:numPr>
          <w:ilvl w:val="0"/>
          <w:numId w:val="4"/>
        </w:numPr>
        <w:suppressAutoHyphens w:val="0"/>
        <w:ind w:left="284" w:hanging="568"/>
        <w:jc w:val="both"/>
        <w:rPr>
          <w:rFonts w:ascii="Arial" w:hAnsi="Arial" w:cs="Arial"/>
          <w:b/>
          <w:sz w:val="20"/>
          <w:szCs w:val="20"/>
        </w:rPr>
      </w:pPr>
      <w:r w:rsidRPr="00E44412">
        <w:rPr>
          <w:rFonts w:ascii="Arial" w:hAnsi="Arial" w:cs="Arial"/>
          <w:b/>
          <w:sz w:val="20"/>
          <w:szCs w:val="20"/>
        </w:rPr>
        <w:lastRenderedPageBreak/>
        <w:t>Tryb ogłoszenia wyników postępowania.</w:t>
      </w:r>
    </w:p>
    <w:p w14:paraId="73EF3397" w14:textId="77777777" w:rsidR="00546C3C" w:rsidRPr="00546C3C" w:rsidRDefault="00546C3C" w:rsidP="00546C3C">
      <w:pPr>
        <w:suppressAutoHyphens w:val="0"/>
        <w:jc w:val="both"/>
        <w:rPr>
          <w:rFonts w:ascii="Arial" w:hAnsi="Arial" w:cs="Arial"/>
          <w:b/>
          <w:sz w:val="6"/>
          <w:szCs w:val="6"/>
        </w:rPr>
      </w:pPr>
    </w:p>
    <w:p w14:paraId="50D55D7C" w14:textId="77777777" w:rsidR="00E44412" w:rsidRPr="00E44412" w:rsidRDefault="00E44412" w:rsidP="00EB36EB">
      <w:pPr>
        <w:numPr>
          <w:ilvl w:val="6"/>
          <w:numId w:val="70"/>
        </w:numPr>
        <w:suppressAutoHyphens w:val="0"/>
        <w:ind w:left="567" w:hanging="284"/>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5"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247033FE" w14:textId="10FD93A2" w:rsidR="00E44412" w:rsidRDefault="00E44412" w:rsidP="00EB36EB">
      <w:pPr>
        <w:numPr>
          <w:ilvl w:val="6"/>
          <w:numId w:val="70"/>
        </w:numPr>
        <w:suppressAutoHyphens w:val="0"/>
        <w:ind w:left="567" w:hanging="284"/>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6B1568E5" w14:textId="77777777" w:rsidR="00546C3C" w:rsidRPr="00546C3C" w:rsidRDefault="00546C3C" w:rsidP="00546C3C">
      <w:pPr>
        <w:suppressAutoHyphens w:val="0"/>
        <w:ind w:left="4680"/>
        <w:jc w:val="both"/>
        <w:rPr>
          <w:rFonts w:ascii="Arial" w:hAnsi="Arial" w:cs="Arial"/>
          <w:sz w:val="16"/>
          <w:szCs w:val="16"/>
          <w:lang w:eastAsia="pl-PL"/>
        </w:rPr>
      </w:pPr>
    </w:p>
    <w:p w14:paraId="064282CB" w14:textId="0C889973" w:rsidR="00FA3B3D" w:rsidRDefault="00FA3B3D" w:rsidP="00546C3C">
      <w:pPr>
        <w:numPr>
          <w:ilvl w:val="0"/>
          <w:numId w:val="4"/>
        </w:numPr>
        <w:suppressAutoHyphens w:val="0"/>
        <w:ind w:left="284" w:hanging="568"/>
        <w:jc w:val="both"/>
        <w:rPr>
          <w:rFonts w:ascii="Arial" w:hAnsi="Arial" w:cs="Arial"/>
          <w:b/>
          <w:sz w:val="20"/>
          <w:szCs w:val="20"/>
        </w:rPr>
      </w:pPr>
      <w:r w:rsidRPr="00FA3B3D">
        <w:rPr>
          <w:rFonts w:ascii="Arial" w:hAnsi="Arial" w:cs="Arial"/>
          <w:b/>
          <w:sz w:val="20"/>
          <w:szCs w:val="20"/>
          <w:lang w:eastAsia="pl-PL"/>
        </w:rPr>
        <w:t>Postanowienia końcowe.</w:t>
      </w:r>
    </w:p>
    <w:p w14:paraId="6F73762A" w14:textId="77777777" w:rsidR="00546C3C" w:rsidRPr="00546C3C" w:rsidRDefault="00546C3C" w:rsidP="00546C3C">
      <w:pPr>
        <w:suppressAutoHyphens w:val="0"/>
        <w:jc w:val="both"/>
        <w:rPr>
          <w:rFonts w:ascii="Arial" w:hAnsi="Arial" w:cs="Arial"/>
          <w:b/>
          <w:sz w:val="6"/>
          <w:szCs w:val="6"/>
        </w:rPr>
      </w:pPr>
    </w:p>
    <w:p w14:paraId="40A06091" w14:textId="77777777"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1.</w:t>
      </w:r>
      <w:r w:rsidRPr="00FA3B3D">
        <w:rPr>
          <w:rFonts w:ascii="Arial" w:hAnsi="Arial" w:cs="Arial"/>
          <w:sz w:val="20"/>
          <w:szCs w:val="20"/>
          <w:lang w:eastAsia="pl-PL"/>
        </w:rPr>
        <w:tab/>
        <w:t>Oferta nie podlega zwrotowi.</w:t>
      </w:r>
    </w:p>
    <w:p w14:paraId="63A564B4" w14:textId="77777777"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2.</w:t>
      </w:r>
      <w:r w:rsidRPr="00FA3B3D">
        <w:rPr>
          <w:rFonts w:ascii="Arial" w:hAnsi="Arial" w:cs="Arial"/>
          <w:sz w:val="20"/>
          <w:szCs w:val="20"/>
          <w:lang w:eastAsia="pl-PL"/>
        </w:rPr>
        <w:tab/>
        <w:t>Z tytułu odrzucenia ofert Wykonawcom nie przysługują żadne roszczenia przeciwko Zamawiającemu.</w:t>
      </w:r>
    </w:p>
    <w:p w14:paraId="5B1538E9" w14:textId="5CE0190D" w:rsidR="00FA3B3D" w:rsidRPr="00FA3B3D" w:rsidRDefault="00FA3B3D" w:rsidP="00FA3B3D">
      <w:pPr>
        <w:tabs>
          <w:tab w:val="left" w:pos="567"/>
        </w:tabs>
        <w:suppressAutoHyphens w:val="0"/>
        <w:ind w:left="567" w:hanging="283"/>
        <w:jc w:val="both"/>
        <w:rPr>
          <w:rFonts w:ascii="Arial" w:hAnsi="Arial" w:cs="Arial"/>
          <w:sz w:val="20"/>
          <w:szCs w:val="20"/>
          <w:lang w:eastAsia="pl-PL"/>
        </w:rPr>
      </w:pPr>
      <w:r w:rsidRPr="00FA3B3D">
        <w:rPr>
          <w:rFonts w:ascii="Arial" w:hAnsi="Arial" w:cs="Arial"/>
          <w:sz w:val="20"/>
          <w:szCs w:val="20"/>
          <w:lang w:eastAsia="pl-PL"/>
        </w:rPr>
        <w:t>3.</w:t>
      </w:r>
      <w:r w:rsidRPr="00FA3B3D">
        <w:rPr>
          <w:rFonts w:ascii="Arial" w:hAnsi="Arial" w:cs="Arial"/>
          <w:sz w:val="20"/>
          <w:szCs w:val="20"/>
          <w:lang w:eastAsia="pl-PL"/>
        </w:rPr>
        <w:tab/>
        <w:t xml:space="preserve">Wszelkie koszty związane ze sporządzeniem, złożeniem oferty oraz uczestnictwem </w:t>
      </w:r>
      <w:r w:rsidR="004D266A">
        <w:rPr>
          <w:rFonts w:ascii="Arial" w:hAnsi="Arial" w:cs="Arial"/>
          <w:sz w:val="20"/>
          <w:szCs w:val="20"/>
          <w:lang w:eastAsia="pl-PL"/>
        </w:rPr>
        <w:br/>
      </w:r>
      <w:r w:rsidRPr="00FA3B3D">
        <w:rPr>
          <w:rFonts w:ascii="Arial" w:hAnsi="Arial" w:cs="Arial"/>
          <w:sz w:val="20"/>
          <w:szCs w:val="20"/>
          <w:lang w:eastAsia="pl-PL"/>
        </w:rPr>
        <w:t>w postępowaniu ponosi Wykonawca niezależnie od wyniku postępowania.</w:t>
      </w:r>
    </w:p>
    <w:p w14:paraId="58353595" w14:textId="77777777" w:rsidR="00CA4CCA" w:rsidRDefault="00CA4CCA" w:rsidP="00CA4CCA">
      <w:pPr>
        <w:suppressAutoHyphens w:val="0"/>
        <w:spacing w:line="360" w:lineRule="auto"/>
        <w:jc w:val="both"/>
        <w:rPr>
          <w:rFonts w:ascii="Arial" w:hAnsi="Arial" w:cs="Arial"/>
          <w:b/>
          <w:sz w:val="20"/>
          <w:szCs w:val="20"/>
        </w:rPr>
      </w:pPr>
    </w:p>
    <w:p w14:paraId="0C558766" w14:textId="77777777" w:rsidR="00CA4CCA" w:rsidRPr="003B444B" w:rsidRDefault="00CA4CCA" w:rsidP="00CA4CCA">
      <w:pPr>
        <w:suppressAutoHyphens w:val="0"/>
        <w:spacing w:line="360" w:lineRule="auto"/>
        <w:ind w:left="284"/>
        <w:jc w:val="both"/>
        <w:rPr>
          <w:rFonts w:ascii="Arial" w:hAnsi="Arial" w:cs="Arial"/>
          <w:b/>
          <w:sz w:val="20"/>
          <w:szCs w:val="20"/>
        </w:rPr>
      </w:pPr>
    </w:p>
    <w:p w14:paraId="4E4726C1" w14:textId="027B0837" w:rsidR="00672E89" w:rsidRDefault="00E7495E" w:rsidP="00546C3C">
      <w:pPr>
        <w:suppressAutoHyphens w:val="0"/>
        <w:autoSpaceDE w:val="0"/>
        <w:autoSpaceDN w:val="0"/>
        <w:adjustRightInd w:val="0"/>
        <w:ind w:left="284"/>
        <w:jc w:val="both"/>
        <w:rPr>
          <w:rFonts w:ascii="Arial" w:hAnsi="Arial" w:cs="Arial"/>
          <w:b/>
          <w:sz w:val="20"/>
          <w:szCs w:val="20"/>
          <w:u w:val="single"/>
        </w:rPr>
      </w:pPr>
      <w:bookmarkStart w:id="13" w:name="_Hlk34907472"/>
      <w:r w:rsidRPr="00BD7B6E">
        <w:rPr>
          <w:rFonts w:ascii="Arial" w:hAnsi="Arial" w:cs="Arial"/>
          <w:sz w:val="20"/>
          <w:szCs w:val="20"/>
        </w:rPr>
        <w:t xml:space="preserve"> </w:t>
      </w:r>
      <w:bookmarkEnd w:id="13"/>
    </w:p>
    <w:p w14:paraId="1AA68E8F" w14:textId="77777777" w:rsidR="00320E32" w:rsidRPr="00F448A5" w:rsidRDefault="00320E32" w:rsidP="00195419">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14:paraId="02B7D2A1" w14:textId="77777777" w:rsidR="002131CF" w:rsidRPr="00F448A5" w:rsidRDefault="002131CF" w:rsidP="00195419">
      <w:pPr>
        <w:ind w:hanging="284"/>
        <w:jc w:val="both"/>
        <w:rPr>
          <w:rFonts w:ascii="Arial" w:hAnsi="Arial" w:cs="Arial"/>
          <w:b/>
          <w:sz w:val="10"/>
          <w:szCs w:val="10"/>
          <w:u w:val="single"/>
        </w:rPr>
      </w:pPr>
    </w:p>
    <w:p w14:paraId="61181353" w14:textId="77777777" w:rsidR="00320E32" w:rsidRDefault="002131CF" w:rsidP="007325EB">
      <w:pPr>
        <w:numPr>
          <w:ilvl w:val="0"/>
          <w:numId w:val="9"/>
        </w:numPr>
        <w:tabs>
          <w:tab w:val="clear" w:pos="358"/>
        </w:tabs>
        <w:suppressAutoHyphens w:val="0"/>
        <w:ind w:left="0" w:hanging="284"/>
        <w:rPr>
          <w:rFonts w:ascii="Arial" w:hAnsi="Arial" w:cs="Arial"/>
          <w:sz w:val="20"/>
          <w:szCs w:val="20"/>
        </w:rPr>
      </w:pPr>
      <w:r w:rsidRPr="00F448A5">
        <w:rPr>
          <w:rFonts w:ascii="Arial" w:hAnsi="Arial" w:cs="Arial"/>
          <w:sz w:val="20"/>
          <w:szCs w:val="20"/>
        </w:rPr>
        <w:t xml:space="preserve"> </w:t>
      </w:r>
      <w:r w:rsidR="00320E32" w:rsidRPr="00F448A5">
        <w:rPr>
          <w:rFonts w:ascii="Arial" w:hAnsi="Arial" w:cs="Arial"/>
          <w:sz w:val="20"/>
          <w:szCs w:val="20"/>
        </w:rPr>
        <w:t>Załącznik Nr 1    -</w:t>
      </w:r>
      <w:r w:rsidR="00811180" w:rsidRPr="00F448A5">
        <w:rPr>
          <w:rFonts w:ascii="Arial" w:hAnsi="Arial" w:cs="Arial"/>
          <w:sz w:val="20"/>
          <w:szCs w:val="20"/>
        </w:rPr>
        <w:t xml:space="preserve"> </w:t>
      </w:r>
      <w:r w:rsidR="00320E32" w:rsidRPr="00F448A5">
        <w:rPr>
          <w:rFonts w:ascii="Arial" w:hAnsi="Arial" w:cs="Arial"/>
          <w:sz w:val="20"/>
          <w:szCs w:val="20"/>
        </w:rPr>
        <w:t xml:space="preserve">Opis przedmiotu zamówienia, </w:t>
      </w:r>
    </w:p>
    <w:p w14:paraId="73AA30C4" w14:textId="77777777" w:rsidR="00AA77E4" w:rsidRPr="00064C53" w:rsidRDefault="00064C53" w:rsidP="007325EB">
      <w:pPr>
        <w:numPr>
          <w:ilvl w:val="0"/>
          <w:numId w:val="9"/>
        </w:numPr>
        <w:tabs>
          <w:tab w:val="clear" w:pos="358"/>
        </w:tabs>
        <w:suppressAutoHyphens w:val="0"/>
        <w:ind w:left="0" w:hanging="284"/>
        <w:rPr>
          <w:rFonts w:ascii="Arial" w:hAnsi="Arial" w:cs="Arial"/>
          <w:sz w:val="20"/>
          <w:szCs w:val="20"/>
        </w:rPr>
      </w:pPr>
      <w:r>
        <w:rPr>
          <w:rFonts w:ascii="Arial" w:hAnsi="Arial" w:cs="Arial"/>
          <w:sz w:val="20"/>
          <w:szCs w:val="20"/>
        </w:rPr>
        <w:t xml:space="preserve"> </w:t>
      </w:r>
      <w:r w:rsidR="00811180" w:rsidRPr="00064C53">
        <w:rPr>
          <w:rFonts w:ascii="Arial" w:hAnsi="Arial" w:cs="Arial"/>
          <w:sz w:val="20"/>
          <w:szCs w:val="20"/>
        </w:rPr>
        <w:t xml:space="preserve">Załącznik Nr 2    - </w:t>
      </w:r>
      <w:r w:rsidR="00320E32" w:rsidRPr="00064C53">
        <w:rPr>
          <w:rFonts w:ascii="Arial" w:hAnsi="Arial" w:cs="Arial"/>
          <w:sz w:val="20"/>
          <w:szCs w:val="20"/>
        </w:rPr>
        <w:t>Formularz ofertowy,</w:t>
      </w:r>
    </w:p>
    <w:p w14:paraId="631DC956" w14:textId="77777777" w:rsidR="00C91009" w:rsidRPr="00F448A5" w:rsidRDefault="002131CF" w:rsidP="007325EB">
      <w:pPr>
        <w:numPr>
          <w:ilvl w:val="0"/>
          <w:numId w:val="9"/>
        </w:numPr>
        <w:tabs>
          <w:tab w:val="clear" w:pos="358"/>
          <w:tab w:val="num" w:pos="0"/>
        </w:tabs>
        <w:ind w:left="1701" w:hanging="1985"/>
        <w:rPr>
          <w:rFonts w:ascii="Arial" w:hAnsi="Arial" w:cs="Arial"/>
          <w:sz w:val="20"/>
          <w:szCs w:val="20"/>
        </w:rPr>
      </w:pPr>
      <w:r w:rsidRPr="00F448A5">
        <w:rPr>
          <w:rFonts w:ascii="Arial" w:hAnsi="Arial" w:cs="Arial"/>
          <w:sz w:val="20"/>
          <w:szCs w:val="20"/>
        </w:rPr>
        <w:t xml:space="preserve"> </w:t>
      </w:r>
      <w:r w:rsidR="00AA77E4" w:rsidRPr="00F448A5">
        <w:rPr>
          <w:rFonts w:ascii="Arial" w:hAnsi="Arial" w:cs="Arial"/>
          <w:sz w:val="20"/>
          <w:szCs w:val="20"/>
        </w:rPr>
        <w:t xml:space="preserve">Załącznik Nr </w:t>
      </w:r>
      <w:r w:rsidR="00714EEA" w:rsidRPr="00F448A5">
        <w:rPr>
          <w:rFonts w:ascii="Arial" w:hAnsi="Arial" w:cs="Arial"/>
          <w:sz w:val="20"/>
          <w:szCs w:val="20"/>
        </w:rPr>
        <w:t>3</w:t>
      </w:r>
      <w:r w:rsidR="00811180" w:rsidRPr="00F448A5">
        <w:rPr>
          <w:rFonts w:ascii="Arial" w:hAnsi="Arial" w:cs="Arial"/>
          <w:sz w:val="20"/>
          <w:szCs w:val="20"/>
        </w:rPr>
        <w:t xml:space="preserve">    - </w:t>
      </w:r>
      <w:r w:rsidR="00C91009" w:rsidRPr="00F448A5">
        <w:rPr>
          <w:rFonts w:ascii="Arial" w:hAnsi="Arial" w:cs="Arial"/>
          <w:sz w:val="20"/>
          <w:szCs w:val="20"/>
        </w:rPr>
        <w:t xml:space="preserve">Wykaz spełnienia istotnych dla Zamawiającego parametrów </w:t>
      </w:r>
      <w:proofErr w:type="spellStart"/>
      <w:r w:rsidR="00C91009" w:rsidRPr="00F448A5">
        <w:rPr>
          <w:rFonts w:ascii="Arial" w:hAnsi="Arial" w:cs="Arial"/>
          <w:sz w:val="20"/>
          <w:szCs w:val="20"/>
        </w:rPr>
        <w:t>techniczno</w:t>
      </w:r>
      <w:proofErr w:type="spellEnd"/>
      <w:r w:rsidR="007369E8" w:rsidRPr="00F448A5">
        <w:rPr>
          <w:rFonts w:ascii="Arial" w:hAnsi="Arial" w:cs="Arial"/>
          <w:sz w:val="20"/>
          <w:szCs w:val="20"/>
        </w:rPr>
        <w:t xml:space="preserve"> - </w:t>
      </w:r>
      <w:r w:rsidR="00C91009" w:rsidRPr="00F448A5">
        <w:rPr>
          <w:rFonts w:ascii="Arial" w:hAnsi="Arial" w:cs="Arial"/>
          <w:sz w:val="20"/>
          <w:szCs w:val="20"/>
        </w:rPr>
        <w:t xml:space="preserve">użytkowych  </w:t>
      </w:r>
      <w:r w:rsidR="00195419" w:rsidRPr="00F448A5">
        <w:rPr>
          <w:rFonts w:ascii="Arial" w:hAnsi="Arial" w:cs="Arial"/>
          <w:sz w:val="20"/>
          <w:szCs w:val="20"/>
        </w:rPr>
        <w:t xml:space="preserve">         </w:t>
      </w:r>
      <w:r w:rsidR="00064C53">
        <w:rPr>
          <w:rFonts w:ascii="Arial" w:hAnsi="Arial" w:cs="Arial"/>
          <w:sz w:val="20"/>
          <w:szCs w:val="20"/>
        </w:rPr>
        <w:t xml:space="preserve">  </w:t>
      </w:r>
      <w:r w:rsidR="00DC0B52">
        <w:rPr>
          <w:rFonts w:ascii="Arial" w:hAnsi="Arial" w:cs="Arial"/>
          <w:sz w:val="20"/>
          <w:szCs w:val="20"/>
        </w:rPr>
        <w:t xml:space="preserve">  </w:t>
      </w:r>
      <w:r w:rsidR="00C91009" w:rsidRPr="00F448A5">
        <w:rPr>
          <w:rFonts w:ascii="Arial" w:hAnsi="Arial" w:cs="Arial"/>
          <w:sz w:val="20"/>
          <w:szCs w:val="20"/>
        </w:rPr>
        <w:t>oraz wymaganych dokumentów przedmiotu zamówienia,</w:t>
      </w:r>
    </w:p>
    <w:p w14:paraId="08C1C515" w14:textId="76B8311D" w:rsidR="00F731A2" w:rsidRDefault="00064C53" w:rsidP="00F731A2">
      <w:pPr>
        <w:pStyle w:val="Akapitzlist"/>
        <w:numPr>
          <w:ilvl w:val="0"/>
          <w:numId w:val="9"/>
        </w:numPr>
        <w:tabs>
          <w:tab w:val="clear" w:pos="358"/>
        </w:tabs>
        <w:ind w:left="0" w:hanging="284"/>
        <w:rPr>
          <w:rFonts w:ascii="Arial" w:hAnsi="Arial" w:cs="Arial"/>
          <w:sz w:val="20"/>
          <w:szCs w:val="20"/>
          <w:lang w:eastAsia="ar-SA"/>
        </w:rPr>
      </w:pPr>
      <w:r>
        <w:rPr>
          <w:rFonts w:ascii="Arial" w:hAnsi="Arial" w:cs="Arial"/>
          <w:sz w:val="20"/>
          <w:szCs w:val="20"/>
        </w:rPr>
        <w:t xml:space="preserve"> </w:t>
      </w:r>
      <w:bookmarkStart w:id="14" w:name="_Hlk42151257"/>
      <w:r w:rsidR="00A37CF5" w:rsidRPr="00F448A5">
        <w:rPr>
          <w:rFonts w:ascii="Arial" w:hAnsi="Arial" w:cs="Arial"/>
          <w:sz w:val="20"/>
          <w:szCs w:val="20"/>
        </w:rPr>
        <w:t xml:space="preserve">Załącznik Nr </w:t>
      </w:r>
      <w:r>
        <w:rPr>
          <w:rFonts w:ascii="Arial" w:hAnsi="Arial" w:cs="Arial"/>
          <w:sz w:val="20"/>
          <w:szCs w:val="20"/>
        </w:rPr>
        <w:t>4</w:t>
      </w:r>
      <w:r w:rsidR="00811180" w:rsidRPr="00F448A5">
        <w:rPr>
          <w:rFonts w:ascii="Arial" w:hAnsi="Arial" w:cs="Arial"/>
          <w:sz w:val="20"/>
          <w:szCs w:val="20"/>
        </w:rPr>
        <w:t xml:space="preserve">    - </w:t>
      </w:r>
      <w:bookmarkEnd w:id="14"/>
      <w:r w:rsidR="00F731A2" w:rsidRPr="00F731A2">
        <w:rPr>
          <w:rFonts w:ascii="Arial" w:hAnsi="Arial" w:cs="Arial"/>
          <w:sz w:val="20"/>
          <w:szCs w:val="20"/>
        </w:rPr>
        <w:t>Wykaz wykonanych/</w:t>
      </w:r>
      <w:r w:rsidR="00F731A2" w:rsidRPr="00F731A2">
        <w:rPr>
          <w:rFonts w:ascii="Arial" w:hAnsi="Arial" w:cs="Arial"/>
          <w:i/>
          <w:sz w:val="20"/>
          <w:szCs w:val="20"/>
        </w:rPr>
        <w:t xml:space="preserve"> </w:t>
      </w:r>
      <w:r w:rsidR="00F731A2" w:rsidRPr="00F731A2">
        <w:rPr>
          <w:rFonts w:ascii="Arial" w:hAnsi="Arial" w:cs="Arial"/>
          <w:sz w:val="20"/>
          <w:szCs w:val="20"/>
        </w:rPr>
        <w:t xml:space="preserve">wykonywanych </w:t>
      </w:r>
      <w:r w:rsidR="00F731A2">
        <w:rPr>
          <w:rFonts w:ascii="Arial" w:hAnsi="Arial" w:cs="Arial"/>
          <w:sz w:val="20"/>
          <w:szCs w:val="20"/>
        </w:rPr>
        <w:t>dostaw</w:t>
      </w:r>
      <w:r w:rsidR="00AA44A1">
        <w:rPr>
          <w:rFonts w:ascii="Arial" w:hAnsi="Arial" w:cs="Arial"/>
          <w:sz w:val="20"/>
          <w:szCs w:val="20"/>
        </w:rPr>
        <w:t>,</w:t>
      </w:r>
    </w:p>
    <w:p w14:paraId="0CB26C22" w14:textId="13412EE2" w:rsidR="001F30B4" w:rsidRDefault="001F30B4" w:rsidP="00F731A2">
      <w:pPr>
        <w:pStyle w:val="Akapitzlist"/>
        <w:numPr>
          <w:ilvl w:val="0"/>
          <w:numId w:val="9"/>
        </w:numPr>
        <w:tabs>
          <w:tab w:val="clear" w:pos="358"/>
        </w:tabs>
        <w:ind w:left="0" w:hanging="284"/>
        <w:rPr>
          <w:rFonts w:ascii="Arial" w:hAnsi="Arial" w:cs="Arial"/>
          <w:sz w:val="20"/>
          <w:szCs w:val="20"/>
          <w:lang w:eastAsia="ar-SA"/>
        </w:rPr>
      </w:pPr>
      <w:r>
        <w:rPr>
          <w:rFonts w:ascii="Arial" w:hAnsi="Arial" w:cs="Arial"/>
          <w:sz w:val="20"/>
          <w:szCs w:val="20"/>
        </w:rPr>
        <w:t xml:space="preserve"> </w:t>
      </w:r>
      <w:bookmarkStart w:id="15" w:name="_Hlk51752632"/>
      <w:r w:rsidRPr="00F448A5">
        <w:rPr>
          <w:rFonts w:ascii="Arial" w:hAnsi="Arial" w:cs="Arial"/>
          <w:sz w:val="20"/>
          <w:szCs w:val="20"/>
        </w:rPr>
        <w:t xml:space="preserve">Załącznik Nr </w:t>
      </w:r>
      <w:r>
        <w:rPr>
          <w:rFonts w:ascii="Arial" w:hAnsi="Arial" w:cs="Arial"/>
          <w:sz w:val="20"/>
          <w:szCs w:val="20"/>
        </w:rPr>
        <w:t>5</w:t>
      </w:r>
      <w:r w:rsidRPr="00F448A5">
        <w:rPr>
          <w:rFonts w:ascii="Arial" w:hAnsi="Arial" w:cs="Arial"/>
          <w:sz w:val="20"/>
          <w:szCs w:val="20"/>
        </w:rPr>
        <w:t xml:space="preserve">    - </w:t>
      </w:r>
      <w:r w:rsidRPr="002C3C2B">
        <w:rPr>
          <w:rFonts w:ascii="Arial" w:hAnsi="Arial" w:cs="Arial"/>
          <w:sz w:val="20"/>
          <w:szCs w:val="20"/>
          <w:lang w:eastAsia="ar-SA"/>
        </w:rPr>
        <w:t xml:space="preserve">Oświadczenie  </w:t>
      </w:r>
      <w:r w:rsidR="00AA44A1">
        <w:rPr>
          <w:rFonts w:ascii="Arial" w:hAnsi="Arial" w:cs="Arial"/>
          <w:sz w:val="20"/>
          <w:szCs w:val="20"/>
          <w:lang w:eastAsia="ar-SA"/>
        </w:rPr>
        <w:t>dotyczące przedmiotu oferty,</w:t>
      </w:r>
      <w:r w:rsidRPr="002C3C2B">
        <w:rPr>
          <w:rFonts w:ascii="Arial" w:hAnsi="Arial" w:cs="Arial"/>
          <w:sz w:val="20"/>
          <w:szCs w:val="20"/>
          <w:lang w:eastAsia="ar-SA"/>
        </w:rPr>
        <w:t xml:space="preserve"> </w:t>
      </w:r>
      <w:bookmarkEnd w:id="15"/>
    </w:p>
    <w:p w14:paraId="44777BDF" w14:textId="46B045A1" w:rsidR="00546C3C" w:rsidRPr="00F731A2" w:rsidRDefault="00546C3C" w:rsidP="00F731A2">
      <w:pPr>
        <w:pStyle w:val="Akapitzlist"/>
        <w:numPr>
          <w:ilvl w:val="0"/>
          <w:numId w:val="9"/>
        </w:numPr>
        <w:tabs>
          <w:tab w:val="clear" w:pos="358"/>
        </w:tabs>
        <w:ind w:left="0" w:hanging="284"/>
        <w:rPr>
          <w:rFonts w:ascii="Arial" w:hAnsi="Arial" w:cs="Arial"/>
          <w:sz w:val="20"/>
          <w:szCs w:val="20"/>
          <w:lang w:eastAsia="ar-SA"/>
        </w:rPr>
      </w:pPr>
      <w:r>
        <w:rPr>
          <w:rFonts w:ascii="Arial" w:hAnsi="Arial" w:cs="Arial"/>
          <w:sz w:val="20"/>
          <w:szCs w:val="20"/>
        </w:rPr>
        <w:t xml:space="preserve"> </w:t>
      </w:r>
      <w:r w:rsidRPr="00F448A5">
        <w:rPr>
          <w:rFonts w:ascii="Arial" w:hAnsi="Arial" w:cs="Arial"/>
          <w:sz w:val="20"/>
          <w:szCs w:val="20"/>
        </w:rPr>
        <w:t xml:space="preserve">Załącznik Nr </w:t>
      </w:r>
      <w:r>
        <w:rPr>
          <w:rFonts w:ascii="Arial" w:hAnsi="Arial" w:cs="Arial"/>
          <w:sz w:val="20"/>
          <w:szCs w:val="20"/>
        </w:rPr>
        <w:t>6</w:t>
      </w:r>
      <w:r w:rsidRPr="00F448A5">
        <w:rPr>
          <w:rFonts w:ascii="Arial" w:hAnsi="Arial" w:cs="Arial"/>
          <w:sz w:val="20"/>
          <w:szCs w:val="20"/>
        </w:rPr>
        <w:t xml:space="preserve">    - </w:t>
      </w:r>
      <w:r w:rsidRPr="002C3C2B">
        <w:rPr>
          <w:rFonts w:ascii="Arial" w:hAnsi="Arial" w:cs="Arial"/>
          <w:sz w:val="20"/>
          <w:szCs w:val="20"/>
          <w:lang w:eastAsia="ar-SA"/>
        </w:rPr>
        <w:t xml:space="preserve">Oświadczenie  </w:t>
      </w:r>
      <w:r w:rsidR="00AA44A1">
        <w:rPr>
          <w:rFonts w:ascii="Arial" w:hAnsi="Arial" w:cs="Arial"/>
          <w:sz w:val="20"/>
          <w:szCs w:val="20"/>
          <w:lang w:eastAsia="ar-SA"/>
        </w:rPr>
        <w:t>Wykonawcy,</w:t>
      </w:r>
    </w:p>
    <w:p w14:paraId="33EAFBFD" w14:textId="736C0DCC" w:rsidR="007F409B" w:rsidRPr="00F448A5" w:rsidRDefault="00F731A2" w:rsidP="00F731A2">
      <w:pPr>
        <w:pStyle w:val="Akapitzlist"/>
        <w:numPr>
          <w:ilvl w:val="0"/>
          <w:numId w:val="9"/>
        </w:numPr>
        <w:tabs>
          <w:tab w:val="clear" w:pos="358"/>
        </w:tabs>
        <w:ind w:left="0" w:hanging="284"/>
        <w:rPr>
          <w:rFonts w:ascii="Arial" w:hAnsi="Arial" w:cs="Arial"/>
          <w:sz w:val="20"/>
          <w:szCs w:val="20"/>
          <w:lang w:eastAsia="ar-SA"/>
        </w:rPr>
      </w:pPr>
      <w:r>
        <w:rPr>
          <w:rFonts w:ascii="Arial" w:hAnsi="Arial" w:cs="Arial"/>
          <w:sz w:val="20"/>
          <w:szCs w:val="20"/>
        </w:rPr>
        <w:t xml:space="preserve"> </w:t>
      </w:r>
      <w:r w:rsidRPr="00F448A5">
        <w:rPr>
          <w:rFonts w:ascii="Arial" w:hAnsi="Arial" w:cs="Arial"/>
          <w:sz w:val="20"/>
          <w:szCs w:val="20"/>
        </w:rPr>
        <w:t xml:space="preserve">Załącznik Nr </w:t>
      </w:r>
      <w:r w:rsidR="00546C3C">
        <w:rPr>
          <w:rFonts w:ascii="Arial" w:hAnsi="Arial" w:cs="Arial"/>
          <w:sz w:val="20"/>
          <w:szCs w:val="20"/>
        </w:rPr>
        <w:t>7</w:t>
      </w:r>
      <w:r w:rsidRPr="00F448A5">
        <w:rPr>
          <w:rFonts w:ascii="Arial" w:hAnsi="Arial" w:cs="Arial"/>
          <w:sz w:val="20"/>
          <w:szCs w:val="20"/>
        </w:rPr>
        <w:t xml:space="preserve">    - </w:t>
      </w:r>
      <w:bookmarkStart w:id="16" w:name="_Hlk42151351"/>
      <w:r w:rsidR="002C3C2B" w:rsidRPr="002C3C2B">
        <w:rPr>
          <w:rFonts w:ascii="Arial" w:hAnsi="Arial" w:cs="Arial"/>
          <w:sz w:val="20"/>
          <w:szCs w:val="20"/>
          <w:lang w:eastAsia="ar-SA"/>
        </w:rPr>
        <w:t>Oświadczenie  Wykonawcy wspólnie ubiegającego się o zamówienie</w:t>
      </w:r>
      <w:r w:rsidR="00AA44A1">
        <w:rPr>
          <w:rFonts w:ascii="Arial" w:hAnsi="Arial" w:cs="Arial"/>
          <w:sz w:val="20"/>
          <w:szCs w:val="20"/>
          <w:lang w:eastAsia="ar-SA"/>
        </w:rPr>
        <w:t>,</w:t>
      </w:r>
    </w:p>
    <w:bookmarkEnd w:id="16"/>
    <w:p w14:paraId="58D1F61F" w14:textId="08C61C4C" w:rsidR="00477525" w:rsidRPr="00064C53" w:rsidRDefault="002131CF" w:rsidP="007325EB">
      <w:pPr>
        <w:numPr>
          <w:ilvl w:val="0"/>
          <w:numId w:val="9"/>
        </w:numPr>
        <w:tabs>
          <w:tab w:val="clear" w:pos="358"/>
          <w:tab w:val="num" w:pos="0"/>
          <w:tab w:val="left" w:pos="709"/>
        </w:tabs>
        <w:ind w:left="1843" w:hanging="2127"/>
        <w:rPr>
          <w:rFonts w:ascii="Arial" w:hAnsi="Arial" w:cs="Arial"/>
          <w:strike/>
          <w:sz w:val="20"/>
          <w:szCs w:val="20"/>
        </w:rPr>
      </w:pPr>
      <w:r w:rsidRPr="00F448A5">
        <w:rPr>
          <w:rFonts w:ascii="Arial" w:hAnsi="Arial" w:cs="Arial"/>
          <w:sz w:val="20"/>
          <w:szCs w:val="20"/>
        </w:rPr>
        <w:t xml:space="preserve"> </w:t>
      </w:r>
      <w:r w:rsidR="007F409B" w:rsidRPr="00F448A5">
        <w:rPr>
          <w:rFonts w:ascii="Arial" w:hAnsi="Arial" w:cs="Arial"/>
          <w:sz w:val="20"/>
          <w:szCs w:val="20"/>
        </w:rPr>
        <w:t xml:space="preserve">Załącznik Nr </w:t>
      </w:r>
      <w:r w:rsidR="00546C3C">
        <w:rPr>
          <w:rFonts w:ascii="Arial" w:hAnsi="Arial" w:cs="Arial"/>
          <w:sz w:val="20"/>
          <w:szCs w:val="20"/>
        </w:rPr>
        <w:t>8</w:t>
      </w:r>
      <w:r w:rsidR="00F64662" w:rsidRPr="00F448A5">
        <w:rPr>
          <w:rFonts w:ascii="Arial" w:hAnsi="Arial" w:cs="Arial"/>
          <w:sz w:val="20"/>
          <w:szCs w:val="20"/>
        </w:rPr>
        <w:t xml:space="preserve">    -</w:t>
      </w:r>
      <w:r w:rsidR="00811180" w:rsidRPr="00F448A5">
        <w:rPr>
          <w:rFonts w:ascii="Arial" w:hAnsi="Arial" w:cs="Arial"/>
          <w:sz w:val="20"/>
          <w:szCs w:val="20"/>
        </w:rPr>
        <w:t xml:space="preserve"> </w:t>
      </w:r>
      <w:r w:rsidR="002C3C2B" w:rsidRPr="002C3C2B">
        <w:rPr>
          <w:rFonts w:ascii="Arial" w:hAnsi="Arial" w:cs="Arial"/>
          <w:sz w:val="20"/>
          <w:szCs w:val="20"/>
        </w:rPr>
        <w:t>Istotne postanowienia, które zostaną wprowadzone do umowy</w:t>
      </w:r>
      <w:r w:rsidR="00AA44A1">
        <w:rPr>
          <w:rFonts w:ascii="Arial" w:hAnsi="Arial" w:cs="Arial"/>
          <w:sz w:val="20"/>
          <w:szCs w:val="20"/>
        </w:rPr>
        <w:t>.</w:t>
      </w:r>
      <w:r w:rsidR="002C3C2B" w:rsidRPr="002C3C2B">
        <w:rPr>
          <w:rFonts w:ascii="Arial" w:hAnsi="Arial" w:cs="Arial"/>
          <w:sz w:val="20"/>
          <w:szCs w:val="20"/>
        </w:rPr>
        <w:t xml:space="preserve">  </w:t>
      </w:r>
    </w:p>
    <w:p w14:paraId="09DBDB9B" w14:textId="77777777" w:rsidR="00D2015B" w:rsidRPr="00F448A5" w:rsidRDefault="00D2015B" w:rsidP="002C3C2B">
      <w:pPr>
        <w:ind w:left="709"/>
        <w:rPr>
          <w:rFonts w:ascii="Arial" w:hAnsi="Arial" w:cs="Arial"/>
          <w:i/>
          <w:iCs/>
          <w:sz w:val="20"/>
          <w:szCs w:val="20"/>
        </w:rPr>
      </w:pPr>
    </w:p>
    <w:p w14:paraId="528482B4" w14:textId="77777777" w:rsidR="00725F0A" w:rsidRDefault="007164D5" w:rsidP="00641D99">
      <w:pPr>
        <w:tabs>
          <w:tab w:val="left" w:pos="0"/>
          <w:tab w:val="left" w:pos="1843"/>
        </w:tabs>
        <w:jc w:val="both"/>
        <w:rPr>
          <w:rFonts w:ascii="Arial" w:hAnsi="Arial" w:cs="Arial"/>
          <w:sz w:val="20"/>
          <w:szCs w:val="20"/>
          <w:lang w:eastAsia="pl-PL"/>
        </w:rPr>
      </w:pPr>
      <w:r w:rsidRPr="00D2600B">
        <w:rPr>
          <w:rFonts w:ascii="Arial" w:hAnsi="Arial" w:cs="Arial"/>
          <w:i/>
          <w:sz w:val="22"/>
          <w:szCs w:val="22"/>
        </w:rPr>
        <w:t xml:space="preserve">  </w:t>
      </w:r>
    </w:p>
    <w:p w14:paraId="4097127A" w14:textId="77777777" w:rsidR="00672E89" w:rsidRDefault="00672E89" w:rsidP="00AC1FE1">
      <w:pPr>
        <w:jc w:val="both"/>
        <w:rPr>
          <w:rFonts w:ascii="Arial" w:hAnsi="Arial" w:cs="Arial"/>
          <w:sz w:val="20"/>
          <w:szCs w:val="20"/>
        </w:rPr>
      </w:pPr>
    </w:p>
    <w:p w14:paraId="7EAC990D" w14:textId="77777777" w:rsidR="00762D1C" w:rsidRDefault="00762D1C" w:rsidP="00AC1FE1">
      <w:pPr>
        <w:jc w:val="both"/>
        <w:rPr>
          <w:rFonts w:ascii="Arial" w:hAnsi="Arial" w:cs="Arial"/>
          <w:sz w:val="20"/>
          <w:szCs w:val="20"/>
        </w:rPr>
      </w:pPr>
    </w:p>
    <w:p w14:paraId="3E78738B" w14:textId="77777777" w:rsidR="00762D1C" w:rsidRDefault="00762D1C" w:rsidP="00AC1FE1">
      <w:pPr>
        <w:jc w:val="both"/>
        <w:rPr>
          <w:rFonts w:ascii="Arial" w:hAnsi="Arial" w:cs="Arial"/>
          <w:sz w:val="20"/>
          <w:szCs w:val="20"/>
        </w:rPr>
      </w:pPr>
    </w:p>
    <w:p w14:paraId="2DF58406" w14:textId="77777777" w:rsidR="00762D1C" w:rsidRDefault="00762D1C" w:rsidP="00AC1FE1">
      <w:pPr>
        <w:jc w:val="both"/>
        <w:rPr>
          <w:rFonts w:ascii="Arial" w:hAnsi="Arial" w:cs="Arial"/>
          <w:sz w:val="20"/>
          <w:szCs w:val="20"/>
        </w:rPr>
      </w:pPr>
    </w:p>
    <w:p w14:paraId="3ED69C91" w14:textId="77777777" w:rsidR="00762D1C" w:rsidRDefault="00762D1C" w:rsidP="00AC1FE1">
      <w:pPr>
        <w:jc w:val="both"/>
        <w:rPr>
          <w:rFonts w:ascii="Arial" w:hAnsi="Arial" w:cs="Arial"/>
          <w:sz w:val="20"/>
          <w:szCs w:val="20"/>
        </w:rPr>
      </w:pPr>
    </w:p>
    <w:p w14:paraId="4A413DF8" w14:textId="77777777" w:rsidR="00762D1C" w:rsidRDefault="00762D1C" w:rsidP="00AC1FE1">
      <w:pPr>
        <w:jc w:val="both"/>
        <w:rPr>
          <w:rFonts w:ascii="Arial" w:hAnsi="Arial" w:cs="Arial"/>
          <w:sz w:val="20"/>
          <w:szCs w:val="20"/>
        </w:rPr>
      </w:pPr>
    </w:p>
    <w:p w14:paraId="43F31E06" w14:textId="77777777" w:rsidR="00762D1C" w:rsidRDefault="00762D1C" w:rsidP="00AC1FE1">
      <w:pPr>
        <w:jc w:val="both"/>
        <w:rPr>
          <w:rFonts w:ascii="Arial" w:hAnsi="Arial" w:cs="Arial"/>
          <w:sz w:val="20"/>
          <w:szCs w:val="20"/>
        </w:rPr>
      </w:pPr>
    </w:p>
    <w:p w14:paraId="60D3983B" w14:textId="77777777" w:rsidR="00762D1C" w:rsidRDefault="00762D1C" w:rsidP="00AC1FE1">
      <w:pPr>
        <w:jc w:val="both"/>
        <w:rPr>
          <w:rFonts w:ascii="Arial" w:hAnsi="Arial" w:cs="Arial"/>
          <w:sz w:val="20"/>
          <w:szCs w:val="20"/>
        </w:rPr>
      </w:pPr>
    </w:p>
    <w:p w14:paraId="3083F749" w14:textId="77777777" w:rsidR="00762D1C" w:rsidRDefault="00762D1C" w:rsidP="00AC1FE1">
      <w:pPr>
        <w:jc w:val="both"/>
        <w:rPr>
          <w:rFonts w:ascii="Arial" w:hAnsi="Arial" w:cs="Arial"/>
          <w:sz w:val="20"/>
          <w:szCs w:val="20"/>
        </w:rPr>
      </w:pPr>
    </w:p>
    <w:p w14:paraId="51B27BEB" w14:textId="77777777" w:rsidR="00DC167C" w:rsidRDefault="00DC167C" w:rsidP="00064C53">
      <w:pPr>
        <w:suppressAutoHyphens w:val="0"/>
        <w:spacing w:after="20"/>
        <w:rPr>
          <w:rFonts w:ascii="Arial" w:hAnsi="Arial" w:cs="Arial"/>
          <w:sz w:val="20"/>
          <w:szCs w:val="20"/>
          <w:lang w:eastAsia="pl-PL"/>
        </w:rPr>
      </w:pPr>
    </w:p>
    <w:p w14:paraId="5B28DB7B" w14:textId="77777777" w:rsidR="00546C3C" w:rsidRDefault="00546C3C" w:rsidP="00064C53">
      <w:pPr>
        <w:suppressAutoHyphens w:val="0"/>
        <w:spacing w:after="20"/>
        <w:rPr>
          <w:rFonts w:ascii="Arial" w:hAnsi="Arial" w:cs="Arial"/>
          <w:sz w:val="20"/>
          <w:szCs w:val="20"/>
          <w:lang w:eastAsia="pl-PL"/>
        </w:rPr>
      </w:pPr>
    </w:p>
    <w:p w14:paraId="3E440695" w14:textId="77777777" w:rsidR="00546C3C" w:rsidRDefault="00546C3C" w:rsidP="00064C53">
      <w:pPr>
        <w:suppressAutoHyphens w:val="0"/>
        <w:spacing w:after="20"/>
        <w:rPr>
          <w:rFonts w:ascii="Arial" w:hAnsi="Arial" w:cs="Arial"/>
          <w:sz w:val="20"/>
          <w:szCs w:val="20"/>
          <w:lang w:eastAsia="pl-PL"/>
        </w:rPr>
      </w:pPr>
    </w:p>
    <w:p w14:paraId="4410FB31" w14:textId="77777777" w:rsidR="00546C3C" w:rsidRDefault="00546C3C" w:rsidP="00064C53">
      <w:pPr>
        <w:suppressAutoHyphens w:val="0"/>
        <w:spacing w:after="20"/>
        <w:rPr>
          <w:rFonts w:ascii="Arial" w:hAnsi="Arial" w:cs="Arial"/>
          <w:sz w:val="20"/>
          <w:szCs w:val="20"/>
          <w:lang w:eastAsia="pl-PL"/>
        </w:rPr>
      </w:pPr>
    </w:p>
    <w:p w14:paraId="2E45FDB2" w14:textId="77777777" w:rsidR="00546C3C" w:rsidRDefault="00546C3C" w:rsidP="00064C53">
      <w:pPr>
        <w:suppressAutoHyphens w:val="0"/>
        <w:spacing w:after="20"/>
        <w:rPr>
          <w:rFonts w:ascii="Arial" w:hAnsi="Arial" w:cs="Arial"/>
          <w:sz w:val="20"/>
          <w:szCs w:val="20"/>
          <w:lang w:eastAsia="pl-PL"/>
        </w:rPr>
      </w:pPr>
    </w:p>
    <w:p w14:paraId="1609087C" w14:textId="77777777" w:rsidR="00546C3C" w:rsidRDefault="00546C3C" w:rsidP="00064C53">
      <w:pPr>
        <w:suppressAutoHyphens w:val="0"/>
        <w:spacing w:after="20"/>
        <w:rPr>
          <w:rFonts w:ascii="Arial" w:hAnsi="Arial" w:cs="Arial"/>
          <w:sz w:val="20"/>
          <w:szCs w:val="20"/>
          <w:lang w:eastAsia="pl-PL"/>
        </w:rPr>
      </w:pPr>
    </w:p>
    <w:p w14:paraId="0A137785" w14:textId="77777777" w:rsidR="00546C3C" w:rsidRDefault="00546C3C" w:rsidP="00064C53">
      <w:pPr>
        <w:suppressAutoHyphens w:val="0"/>
        <w:spacing w:after="20"/>
        <w:rPr>
          <w:rFonts w:ascii="Arial" w:hAnsi="Arial" w:cs="Arial"/>
          <w:sz w:val="20"/>
          <w:szCs w:val="20"/>
          <w:lang w:eastAsia="pl-PL"/>
        </w:rPr>
      </w:pPr>
    </w:p>
    <w:p w14:paraId="5ECFEC43" w14:textId="77777777" w:rsidR="00546C3C" w:rsidRDefault="00546C3C" w:rsidP="00064C53">
      <w:pPr>
        <w:suppressAutoHyphens w:val="0"/>
        <w:spacing w:after="20"/>
        <w:rPr>
          <w:rFonts w:ascii="Arial" w:hAnsi="Arial" w:cs="Arial"/>
          <w:sz w:val="20"/>
          <w:szCs w:val="20"/>
          <w:lang w:eastAsia="pl-PL"/>
        </w:rPr>
      </w:pPr>
    </w:p>
    <w:p w14:paraId="60BE3F1A" w14:textId="77777777" w:rsidR="00546C3C" w:rsidRDefault="00546C3C" w:rsidP="00064C53">
      <w:pPr>
        <w:suppressAutoHyphens w:val="0"/>
        <w:spacing w:after="20"/>
        <w:rPr>
          <w:rFonts w:ascii="Arial" w:hAnsi="Arial" w:cs="Arial"/>
          <w:sz w:val="20"/>
          <w:szCs w:val="20"/>
          <w:lang w:eastAsia="pl-PL"/>
        </w:rPr>
      </w:pPr>
    </w:p>
    <w:p w14:paraId="5B29B0FF" w14:textId="77777777" w:rsidR="00546C3C" w:rsidRDefault="00546C3C" w:rsidP="00064C53">
      <w:pPr>
        <w:suppressAutoHyphens w:val="0"/>
        <w:spacing w:after="20"/>
        <w:rPr>
          <w:rFonts w:ascii="Arial" w:hAnsi="Arial" w:cs="Arial"/>
          <w:sz w:val="20"/>
          <w:szCs w:val="20"/>
          <w:lang w:eastAsia="pl-PL"/>
        </w:rPr>
      </w:pPr>
    </w:p>
    <w:p w14:paraId="3C5812C0" w14:textId="77777777" w:rsidR="00546C3C" w:rsidRDefault="00546C3C" w:rsidP="00064C53">
      <w:pPr>
        <w:suppressAutoHyphens w:val="0"/>
        <w:spacing w:after="20"/>
        <w:rPr>
          <w:rFonts w:ascii="Arial" w:hAnsi="Arial" w:cs="Arial"/>
          <w:sz w:val="20"/>
          <w:szCs w:val="20"/>
          <w:lang w:eastAsia="pl-PL"/>
        </w:rPr>
      </w:pPr>
    </w:p>
    <w:p w14:paraId="7B241956" w14:textId="77777777" w:rsidR="00546C3C" w:rsidRDefault="00546C3C" w:rsidP="00064C53">
      <w:pPr>
        <w:suppressAutoHyphens w:val="0"/>
        <w:spacing w:after="20"/>
        <w:rPr>
          <w:rFonts w:ascii="Arial" w:hAnsi="Arial" w:cs="Arial"/>
          <w:sz w:val="20"/>
          <w:szCs w:val="20"/>
          <w:lang w:eastAsia="pl-PL"/>
        </w:rPr>
      </w:pPr>
    </w:p>
    <w:p w14:paraId="4518A0C9" w14:textId="77777777" w:rsidR="00546C3C" w:rsidRDefault="00546C3C" w:rsidP="00064C53">
      <w:pPr>
        <w:suppressAutoHyphens w:val="0"/>
        <w:spacing w:after="20"/>
        <w:rPr>
          <w:rFonts w:ascii="Arial" w:hAnsi="Arial" w:cs="Arial"/>
          <w:sz w:val="20"/>
          <w:szCs w:val="20"/>
          <w:lang w:eastAsia="pl-PL"/>
        </w:rPr>
      </w:pPr>
    </w:p>
    <w:p w14:paraId="29A21B00" w14:textId="77777777" w:rsidR="00546C3C" w:rsidRDefault="00546C3C" w:rsidP="00064C53">
      <w:pPr>
        <w:suppressAutoHyphens w:val="0"/>
        <w:spacing w:after="20"/>
        <w:rPr>
          <w:rFonts w:ascii="Arial" w:hAnsi="Arial" w:cs="Arial"/>
          <w:sz w:val="20"/>
          <w:szCs w:val="20"/>
          <w:lang w:eastAsia="pl-PL"/>
        </w:rPr>
      </w:pPr>
    </w:p>
    <w:p w14:paraId="5772923D" w14:textId="77777777" w:rsidR="00546C3C" w:rsidRDefault="00546C3C" w:rsidP="00064C53">
      <w:pPr>
        <w:suppressAutoHyphens w:val="0"/>
        <w:spacing w:after="20"/>
        <w:rPr>
          <w:rFonts w:ascii="Arial" w:hAnsi="Arial" w:cs="Arial"/>
          <w:sz w:val="20"/>
          <w:szCs w:val="20"/>
          <w:lang w:eastAsia="pl-PL"/>
        </w:rPr>
      </w:pPr>
    </w:p>
    <w:p w14:paraId="6234DCE7" w14:textId="77777777" w:rsidR="00546C3C" w:rsidRDefault="00546C3C" w:rsidP="00064C53">
      <w:pPr>
        <w:suppressAutoHyphens w:val="0"/>
        <w:spacing w:after="20"/>
        <w:rPr>
          <w:rFonts w:ascii="Arial" w:hAnsi="Arial" w:cs="Arial"/>
          <w:sz w:val="20"/>
          <w:szCs w:val="20"/>
          <w:lang w:eastAsia="pl-PL"/>
        </w:rPr>
      </w:pPr>
    </w:p>
    <w:p w14:paraId="50DE8E88" w14:textId="77777777" w:rsidR="00546C3C" w:rsidRDefault="00546C3C" w:rsidP="00064C53">
      <w:pPr>
        <w:suppressAutoHyphens w:val="0"/>
        <w:spacing w:after="20"/>
        <w:rPr>
          <w:rFonts w:ascii="Arial" w:hAnsi="Arial" w:cs="Arial"/>
          <w:sz w:val="20"/>
          <w:szCs w:val="20"/>
          <w:lang w:eastAsia="pl-PL"/>
        </w:rPr>
      </w:pPr>
    </w:p>
    <w:p w14:paraId="2413D458" w14:textId="77777777" w:rsidR="00546C3C" w:rsidRDefault="00546C3C" w:rsidP="00064C53">
      <w:pPr>
        <w:suppressAutoHyphens w:val="0"/>
        <w:spacing w:after="20"/>
        <w:rPr>
          <w:rFonts w:ascii="Arial" w:hAnsi="Arial" w:cs="Arial"/>
          <w:sz w:val="20"/>
          <w:szCs w:val="20"/>
          <w:lang w:eastAsia="pl-PL"/>
        </w:rPr>
      </w:pPr>
    </w:p>
    <w:p w14:paraId="73D5F253" w14:textId="77777777" w:rsidR="00546C3C" w:rsidRDefault="00546C3C" w:rsidP="00064C53">
      <w:pPr>
        <w:suppressAutoHyphens w:val="0"/>
        <w:spacing w:after="20"/>
        <w:rPr>
          <w:rFonts w:ascii="Arial" w:hAnsi="Arial" w:cs="Arial"/>
          <w:sz w:val="20"/>
          <w:szCs w:val="20"/>
          <w:lang w:eastAsia="pl-PL"/>
        </w:rPr>
      </w:pPr>
    </w:p>
    <w:p w14:paraId="2EC844F1" w14:textId="77777777" w:rsidR="00546C3C" w:rsidRDefault="00546C3C" w:rsidP="00064C53">
      <w:pPr>
        <w:suppressAutoHyphens w:val="0"/>
        <w:spacing w:after="20"/>
        <w:rPr>
          <w:rFonts w:ascii="Arial" w:hAnsi="Arial" w:cs="Arial"/>
          <w:sz w:val="20"/>
          <w:szCs w:val="20"/>
          <w:lang w:eastAsia="pl-PL"/>
        </w:rPr>
      </w:pPr>
    </w:p>
    <w:p w14:paraId="10857E13" w14:textId="77777777" w:rsidR="00546C3C" w:rsidRDefault="00546C3C" w:rsidP="00064C53">
      <w:pPr>
        <w:suppressAutoHyphens w:val="0"/>
        <w:spacing w:after="20"/>
        <w:rPr>
          <w:rFonts w:ascii="Arial" w:hAnsi="Arial" w:cs="Arial"/>
          <w:sz w:val="20"/>
          <w:szCs w:val="20"/>
          <w:lang w:eastAsia="pl-PL"/>
        </w:rPr>
      </w:pPr>
    </w:p>
    <w:p w14:paraId="485659CA" w14:textId="77777777" w:rsidR="00546C3C" w:rsidRDefault="00546C3C" w:rsidP="00064C53">
      <w:pPr>
        <w:suppressAutoHyphens w:val="0"/>
        <w:spacing w:after="20"/>
        <w:rPr>
          <w:rFonts w:ascii="Arial" w:hAnsi="Arial" w:cs="Arial"/>
          <w:sz w:val="20"/>
          <w:szCs w:val="20"/>
          <w:lang w:eastAsia="pl-PL"/>
        </w:rPr>
      </w:pPr>
    </w:p>
    <w:p w14:paraId="516A90EF" w14:textId="77777777" w:rsidR="00546C3C" w:rsidRDefault="00546C3C" w:rsidP="00064C53">
      <w:pPr>
        <w:suppressAutoHyphens w:val="0"/>
        <w:spacing w:after="20"/>
        <w:rPr>
          <w:rFonts w:ascii="Arial" w:hAnsi="Arial" w:cs="Arial"/>
          <w:sz w:val="20"/>
          <w:szCs w:val="20"/>
          <w:lang w:eastAsia="pl-PL"/>
        </w:rPr>
      </w:pPr>
    </w:p>
    <w:p w14:paraId="3C89EEC3" w14:textId="77777777" w:rsidR="00546C3C" w:rsidRDefault="00546C3C" w:rsidP="00064C53">
      <w:pPr>
        <w:suppressAutoHyphens w:val="0"/>
        <w:spacing w:after="20"/>
        <w:rPr>
          <w:rFonts w:ascii="Arial" w:hAnsi="Arial" w:cs="Arial"/>
          <w:sz w:val="20"/>
          <w:szCs w:val="20"/>
          <w:lang w:eastAsia="pl-PL"/>
        </w:rPr>
      </w:pPr>
    </w:p>
    <w:p w14:paraId="23910423" w14:textId="77777777" w:rsidR="00546C3C" w:rsidRDefault="00546C3C" w:rsidP="00064C53">
      <w:pPr>
        <w:suppressAutoHyphens w:val="0"/>
        <w:spacing w:after="20"/>
        <w:rPr>
          <w:rFonts w:ascii="Arial" w:hAnsi="Arial" w:cs="Arial"/>
          <w:sz w:val="20"/>
          <w:szCs w:val="20"/>
          <w:lang w:eastAsia="pl-PL"/>
        </w:rPr>
      </w:pPr>
    </w:p>
    <w:p w14:paraId="17FB41EF" w14:textId="77777777" w:rsidR="00546C3C" w:rsidRDefault="00546C3C" w:rsidP="00064C53">
      <w:pPr>
        <w:suppressAutoHyphens w:val="0"/>
        <w:spacing w:after="20"/>
        <w:rPr>
          <w:rFonts w:ascii="Arial" w:hAnsi="Arial" w:cs="Arial"/>
          <w:sz w:val="20"/>
          <w:szCs w:val="20"/>
          <w:lang w:eastAsia="pl-PL"/>
        </w:rPr>
      </w:pPr>
    </w:p>
    <w:p w14:paraId="048A3682" w14:textId="77777777" w:rsidR="00546C3C" w:rsidRDefault="00546C3C" w:rsidP="00064C53">
      <w:pPr>
        <w:suppressAutoHyphens w:val="0"/>
        <w:spacing w:after="20"/>
        <w:rPr>
          <w:rFonts w:ascii="Arial" w:hAnsi="Arial" w:cs="Arial"/>
          <w:sz w:val="20"/>
          <w:szCs w:val="20"/>
          <w:lang w:eastAsia="pl-PL"/>
        </w:rPr>
      </w:pPr>
    </w:p>
    <w:p w14:paraId="4748BC63" w14:textId="3F1F82C7"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Bytom, dnia  …. ….. .2020 r.</w:t>
      </w:r>
    </w:p>
    <w:p w14:paraId="4C700FE2" w14:textId="77777777" w:rsidR="00064C53" w:rsidRPr="00064C53" w:rsidRDefault="00064C53" w:rsidP="00064C53">
      <w:pPr>
        <w:suppressAutoHyphens w:val="0"/>
        <w:spacing w:after="20"/>
        <w:rPr>
          <w:rFonts w:ascii="Arial" w:hAnsi="Arial" w:cs="Arial"/>
          <w:sz w:val="20"/>
          <w:szCs w:val="20"/>
          <w:lang w:eastAsia="pl-PL"/>
        </w:rPr>
      </w:pPr>
    </w:p>
    <w:p w14:paraId="021E3CDA" w14:textId="0A442ED5" w:rsidR="00064C53" w:rsidRDefault="00064C53" w:rsidP="00064C53">
      <w:pPr>
        <w:spacing w:before="120"/>
        <w:jc w:val="both"/>
        <w:rPr>
          <w:rFonts w:ascii="Arial" w:hAnsi="Arial" w:cs="Arial"/>
          <w:sz w:val="20"/>
          <w:szCs w:val="20"/>
        </w:rPr>
      </w:pPr>
    </w:p>
    <w:p w14:paraId="74C55560" w14:textId="51694653" w:rsidR="00546C3C" w:rsidRDefault="00546C3C" w:rsidP="00064C53">
      <w:pPr>
        <w:spacing w:before="120"/>
        <w:jc w:val="both"/>
        <w:rPr>
          <w:rFonts w:ascii="Arial" w:hAnsi="Arial" w:cs="Arial"/>
          <w:sz w:val="20"/>
          <w:szCs w:val="20"/>
        </w:rPr>
      </w:pPr>
    </w:p>
    <w:p w14:paraId="4EBBC122" w14:textId="13ED0D2C" w:rsidR="00546C3C" w:rsidRDefault="00546C3C" w:rsidP="00064C53">
      <w:pPr>
        <w:spacing w:before="120"/>
        <w:jc w:val="both"/>
        <w:rPr>
          <w:rFonts w:ascii="Arial" w:hAnsi="Arial" w:cs="Arial"/>
          <w:sz w:val="20"/>
          <w:szCs w:val="20"/>
        </w:rPr>
      </w:pPr>
    </w:p>
    <w:p w14:paraId="081EFFF8" w14:textId="77777777" w:rsidR="00546C3C" w:rsidRDefault="00546C3C" w:rsidP="00064C53">
      <w:pPr>
        <w:spacing w:before="120"/>
        <w:jc w:val="both"/>
        <w:rPr>
          <w:rFonts w:ascii="Arial" w:hAnsi="Arial" w:cs="Arial"/>
          <w:sz w:val="20"/>
          <w:szCs w:val="20"/>
        </w:rPr>
      </w:pPr>
    </w:p>
    <w:p w14:paraId="0C32F164" w14:textId="27EA10F5" w:rsidR="00E70EF4" w:rsidRDefault="00E70EF4" w:rsidP="00096341">
      <w:pPr>
        <w:jc w:val="right"/>
        <w:rPr>
          <w:rFonts w:ascii="Arial" w:hAnsi="Arial" w:cs="Arial"/>
          <w:b/>
          <w:bCs/>
          <w:iCs/>
          <w:sz w:val="20"/>
          <w:szCs w:val="20"/>
        </w:rPr>
      </w:pPr>
    </w:p>
    <w:p w14:paraId="59994B30" w14:textId="68E65583" w:rsidR="00D6250A" w:rsidRDefault="00D6250A" w:rsidP="00096341">
      <w:pPr>
        <w:jc w:val="right"/>
        <w:rPr>
          <w:rFonts w:ascii="Arial" w:hAnsi="Arial" w:cs="Arial"/>
          <w:b/>
          <w:bCs/>
          <w:iCs/>
          <w:sz w:val="20"/>
          <w:szCs w:val="20"/>
        </w:rPr>
      </w:pPr>
    </w:p>
    <w:p w14:paraId="676B8410" w14:textId="22B65539" w:rsidR="00D6250A" w:rsidRDefault="00D6250A" w:rsidP="00096341">
      <w:pPr>
        <w:jc w:val="right"/>
        <w:rPr>
          <w:rFonts w:ascii="Arial" w:hAnsi="Arial" w:cs="Arial"/>
          <w:b/>
          <w:bCs/>
          <w:iCs/>
          <w:sz w:val="20"/>
          <w:szCs w:val="20"/>
        </w:rPr>
      </w:pPr>
    </w:p>
    <w:p w14:paraId="47F02567" w14:textId="62D7B503" w:rsidR="00D6250A" w:rsidRDefault="00D6250A" w:rsidP="00096341">
      <w:pPr>
        <w:jc w:val="right"/>
        <w:rPr>
          <w:rFonts w:ascii="Arial" w:hAnsi="Arial" w:cs="Arial"/>
          <w:b/>
          <w:bCs/>
          <w:iCs/>
          <w:sz w:val="20"/>
          <w:szCs w:val="20"/>
        </w:rPr>
      </w:pPr>
    </w:p>
    <w:p w14:paraId="084810B4" w14:textId="4FB59059" w:rsidR="00D6250A" w:rsidRDefault="00D6250A" w:rsidP="00096341">
      <w:pPr>
        <w:jc w:val="right"/>
        <w:rPr>
          <w:rFonts w:ascii="Arial" w:hAnsi="Arial" w:cs="Arial"/>
          <w:b/>
          <w:bCs/>
          <w:iCs/>
          <w:sz w:val="20"/>
          <w:szCs w:val="20"/>
        </w:rPr>
      </w:pPr>
    </w:p>
    <w:p w14:paraId="036F80B3" w14:textId="67A908C0" w:rsidR="00D6250A" w:rsidRDefault="00D6250A" w:rsidP="00096341">
      <w:pPr>
        <w:jc w:val="right"/>
        <w:rPr>
          <w:rFonts w:ascii="Arial" w:hAnsi="Arial" w:cs="Arial"/>
          <w:b/>
          <w:bCs/>
          <w:iCs/>
          <w:sz w:val="20"/>
          <w:szCs w:val="20"/>
        </w:rPr>
      </w:pPr>
    </w:p>
    <w:p w14:paraId="5AC190A7" w14:textId="4ED74DE1" w:rsidR="00D6250A" w:rsidRDefault="00D6250A" w:rsidP="00096341">
      <w:pPr>
        <w:jc w:val="right"/>
        <w:rPr>
          <w:rFonts w:ascii="Arial" w:hAnsi="Arial" w:cs="Arial"/>
          <w:b/>
          <w:bCs/>
          <w:iCs/>
          <w:sz w:val="20"/>
          <w:szCs w:val="20"/>
        </w:rPr>
      </w:pPr>
    </w:p>
    <w:p w14:paraId="34D38A34" w14:textId="3269C216" w:rsidR="00D6250A" w:rsidRDefault="00D6250A" w:rsidP="00096341">
      <w:pPr>
        <w:jc w:val="right"/>
        <w:rPr>
          <w:rFonts w:ascii="Arial" w:hAnsi="Arial" w:cs="Arial"/>
          <w:b/>
          <w:bCs/>
          <w:iCs/>
          <w:sz w:val="20"/>
          <w:szCs w:val="20"/>
        </w:rPr>
      </w:pPr>
    </w:p>
    <w:p w14:paraId="1E478DA0" w14:textId="3A10FF7A" w:rsidR="00D6250A" w:rsidRDefault="00D6250A" w:rsidP="00096341">
      <w:pPr>
        <w:jc w:val="right"/>
        <w:rPr>
          <w:rFonts w:ascii="Arial" w:hAnsi="Arial" w:cs="Arial"/>
          <w:b/>
          <w:bCs/>
          <w:iCs/>
          <w:sz w:val="20"/>
          <w:szCs w:val="20"/>
        </w:rPr>
      </w:pPr>
    </w:p>
    <w:p w14:paraId="3925C8AF" w14:textId="7990A17C" w:rsidR="00D6250A" w:rsidRDefault="00D6250A" w:rsidP="00096341">
      <w:pPr>
        <w:jc w:val="right"/>
        <w:rPr>
          <w:rFonts w:ascii="Arial" w:hAnsi="Arial" w:cs="Arial"/>
          <w:b/>
          <w:bCs/>
          <w:iCs/>
          <w:sz w:val="20"/>
          <w:szCs w:val="20"/>
        </w:rPr>
      </w:pPr>
    </w:p>
    <w:p w14:paraId="3C900FED" w14:textId="7DBFD6ED" w:rsidR="00D6250A" w:rsidRDefault="00D6250A" w:rsidP="00096341">
      <w:pPr>
        <w:jc w:val="right"/>
        <w:rPr>
          <w:rFonts w:ascii="Arial" w:hAnsi="Arial" w:cs="Arial"/>
          <w:b/>
          <w:bCs/>
          <w:iCs/>
          <w:sz w:val="20"/>
          <w:szCs w:val="20"/>
        </w:rPr>
      </w:pPr>
    </w:p>
    <w:p w14:paraId="43A54E83" w14:textId="37C1E0B7" w:rsidR="00D6250A" w:rsidRDefault="00D6250A" w:rsidP="00096341">
      <w:pPr>
        <w:jc w:val="right"/>
        <w:rPr>
          <w:rFonts w:ascii="Arial" w:hAnsi="Arial" w:cs="Arial"/>
          <w:b/>
          <w:bCs/>
          <w:iCs/>
          <w:sz w:val="20"/>
          <w:szCs w:val="20"/>
        </w:rPr>
      </w:pPr>
    </w:p>
    <w:p w14:paraId="23D6A041" w14:textId="7BCE93EF" w:rsidR="00D6250A" w:rsidRDefault="00D6250A" w:rsidP="00096341">
      <w:pPr>
        <w:jc w:val="right"/>
        <w:rPr>
          <w:rFonts w:ascii="Arial" w:hAnsi="Arial" w:cs="Arial"/>
          <w:b/>
          <w:bCs/>
          <w:iCs/>
          <w:sz w:val="20"/>
          <w:szCs w:val="20"/>
        </w:rPr>
      </w:pPr>
    </w:p>
    <w:p w14:paraId="3F0E2C1D" w14:textId="1DBF2AC8" w:rsidR="00D6250A" w:rsidRDefault="00D6250A" w:rsidP="00096341">
      <w:pPr>
        <w:jc w:val="right"/>
        <w:rPr>
          <w:rFonts w:ascii="Arial" w:hAnsi="Arial" w:cs="Arial"/>
          <w:b/>
          <w:bCs/>
          <w:iCs/>
          <w:sz w:val="20"/>
          <w:szCs w:val="20"/>
        </w:rPr>
      </w:pPr>
    </w:p>
    <w:p w14:paraId="49D8F0C1" w14:textId="2298FB80" w:rsidR="00D6250A" w:rsidRDefault="00D6250A" w:rsidP="00096341">
      <w:pPr>
        <w:jc w:val="right"/>
        <w:rPr>
          <w:rFonts w:ascii="Arial" w:hAnsi="Arial" w:cs="Arial"/>
          <w:b/>
          <w:bCs/>
          <w:iCs/>
          <w:sz w:val="20"/>
          <w:szCs w:val="20"/>
        </w:rPr>
      </w:pPr>
    </w:p>
    <w:p w14:paraId="61F519BE" w14:textId="12E9695D" w:rsidR="00D6250A" w:rsidRDefault="00D6250A" w:rsidP="00096341">
      <w:pPr>
        <w:jc w:val="right"/>
        <w:rPr>
          <w:rFonts w:ascii="Arial" w:hAnsi="Arial" w:cs="Arial"/>
          <w:b/>
          <w:bCs/>
          <w:iCs/>
          <w:sz w:val="20"/>
          <w:szCs w:val="20"/>
        </w:rPr>
      </w:pPr>
    </w:p>
    <w:p w14:paraId="1F7BD85F" w14:textId="6D288834" w:rsidR="00D6250A" w:rsidRDefault="00D6250A" w:rsidP="00096341">
      <w:pPr>
        <w:jc w:val="right"/>
        <w:rPr>
          <w:rFonts w:ascii="Arial" w:hAnsi="Arial" w:cs="Arial"/>
          <w:b/>
          <w:bCs/>
          <w:iCs/>
          <w:sz w:val="20"/>
          <w:szCs w:val="20"/>
        </w:rPr>
      </w:pPr>
    </w:p>
    <w:p w14:paraId="46FE2EF9" w14:textId="205CD881" w:rsidR="00D6250A" w:rsidRDefault="00D6250A" w:rsidP="00096341">
      <w:pPr>
        <w:jc w:val="right"/>
        <w:rPr>
          <w:rFonts w:ascii="Arial" w:hAnsi="Arial" w:cs="Arial"/>
          <w:b/>
          <w:bCs/>
          <w:iCs/>
          <w:sz w:val="20"/>
          <w:szCs w:val="20"/>
        </w:rPr>
      </w:pPr>
    </w:p>
    <w:p w14:paraId="24EAA2BC" w14:textId="5871BFEA" w:rsidR="00D6250A" w:rsidRDefault="00D6250A" w:rsidP="00096341">
      <w:pPr>
        <w:jc w:val="right"/>
        <w:rPr>
          <w:rFonts w:ascii="Arial" w:hAnsi="Arial" w:cs="Arial"/>
          <w:b/>
          <w:bCs/>
          <w:iCs/>
          <w:sz w:val="20"/>
          <w:szCs w:val="20"/>
        </w:rPr>
      </w:pPr>
    </w:p>
    <w:p w14:paraId="1EDC6800" w14:textId="088E825F" w:rsidR="00D6250A" w:rsidRDefault="00D6250A" w:rsidP="00096341">
      <w:pPr>
        <w:jc w:val="right"/>
        <w:rPr>
          <w:rFonts w:ascii="Arial" w:hAnsi="Arial" w:cs="Arial"/>
          <w:b/>
          <w:bCs/>
          <w:iCs/>
          <w:sz w:val="20"/>
          <w:szCs w:val="20"/>
        </w:rPr>
      </w:pPr>
    </w:p>
    <w:p w14:paraId="5E2C3D18" w14:textId="62309F9A" w:rsidR="00D6250A" w:rsidRDefault="00D6250A" w:rsidP="00096341">
      <w:pPr>
        <w:jc w:val="right"/>
        <w:rPr>
          <w:rFonts w:ascii="Arial" w:hAnsi="Arial" w:cs="Arial"/>
          <w:b/>
          <w:bCs/>
          <w:iCs/>
          <w:sz w:val="20"/>
          <w:szCs w:val="20"/>
        </w:rPr>
      </w:pPr>
    </w:p>
    <w:p w14:paraId="7E67C7A2" w14:textId="6E62993F" w:rsidR="00D6250A" w:rsidRDefault="00D6250A" w:rsidP="00096341">
      <w:pPr>
        <w:jc w:val="right"/>
        <w:rPr>
          <w:rFonts w:ascii="Arial" w:hAnsi="Arial" w:cs="Arial"/>
          <w:b/>
          <w:bCs/>
          <w:iCs/>
          <w:sz w:val="20"/>
          <w:szCs w:val="20"/>
        </w:rPr>
      </w:pPr>
    </w:p>
    <w:p w14:paraId="579DE86B" w14:textId="5FEA2550" w:rsidR="00D6250A" w:rsidRDefault="00D6250A" w:rsidP="00096341">
      <w:pPr>
        <w:jc w:val="right"/>
        <w:rPr>
          <w:rFonts w:ascii="Arial" w:hAnsi="Arial" w:cs="Arial"/>
          <w:b/>
          <w:bCs/>
          <w:iCs/>
          <w:sz w:val="20"/>
          <w:szCs w:val="20"/>
        </w:rPr>
      </w:pPr>
    </w:p>
    <w:p w14:paraId="34A6631A" w14:textId="6E34ABA4" w:rsidR="00D6250A" w:rsidRDefault="00D6250A" w:rsidP="00096341">
      <w:pPr>
        <w:jc w:val="right"/>
        <w:rPr>
          <w:rFonts w:ascii="Arial" w:hAnsi="Arial" w:cs="Arial"/>
          <w:b/>
          <w:bCs/>
          <w:iCs/>
          <w:sz w:val="20"/>
          <w:szCs w:val="20"/>
        </w:rPr>
      </w:pPr>
    </w:p>
    <w:p w14:paraId="75A9B28D" w14:textId="0A33D4B8" w:rsidR="00D6250A" w:rsidRDefault="00D6250A" w:rsidP="00096341">
      <w:pPr>
        <w:jc w:val="right"/>
        <w:rPr>
          <w:rFonts w:ascii="Arial" w:hAnsi="Arial" w:cs="Arial"/>
          <w:b/>
          <w:bCs/>
          <w:iCs/>
          <w:sz w:val="20"/>
          <w:szCs w:val="20"/>
        </w:rPr>
      </w:pPr>
    </w:p>
    <w:p w14:paraId="01745650" w14:textId="671FE8C4" w:rsidR="00D6250A" w:rsidRDefault="00D6250A" w:rsidP="00096341">
      <w:pPr>
        <w:jc w:val="right"/>
        <w:rPr>
          <w:rFonts w:ascii="Arial" w:hAnsi="Arial" w:cs="Arial"/>
          <w:b/>
          <w:bCs/>
          <w:iCs/>
          <w:sz w:val="20"/>
          <w:szCs w:val="20"/>
        </w:rPr>
      </w:pPr>
    </w:p>
    <w:p w14:paraId="4E319FC3" w14:textId="60CAEB1B" w:rsidR="00D6250A" w:rsidRDefault="00D6250A" w:rsidP="00096341">
      <w:pPr>
        <w:jc w:val="right"/>
        <w:rPr>
          <w:rFonts w:ascii="Arial" w:hAnsi="Arial" w:cs="Arial"/>
          <w:b/>
          <w:bCs/>
          <w:iCs/>
          <w:sz w:val="20"/>
          <w:szCs w:val="20"/>
        </w:rPr>
      </w:pPr>
    </w:p>
    <w:p w14:paraId="63AA60E5" w14:textId="1A541539" w:rsidR="00D6250A" w:rsidRDefault="00D6250A" w:rsidP="00096341">
      <w:pPr>
        <w:jc w:val="right"/>
        <w:rPr>
          <w:rFonts w:ascii="Arial" w:hAnsi="Arial" w:cs="Arial"/>
          <w:b/>
          <w:bCs/>
          <w:iCs/>
          <w:sz w:val="20"/>
          <w:szCs w:val="20"/>
        </w:rPr>
      </w:pPr>
    </w:p>
    <w:p w14:paraId="26BEF1FE" w14:textId="06565F4A" w:rsidR="00D6250A" w:rsidRDefault="00D6250A" w:rsidP="00096341">
      <w:pPr>
        <w:jc w:val="right"/>
        <w:rPr>
          <w:rFonts w:ascii="Arial" w:hAnsi="Arial" w:cs="Arial"/>
          <w:b/>
          <w:bCs/>
          <w:iCs/>
          <w:sz w:val="20"/>
          <w:szCs w:val="20"/>
        </w:rPr>
      </w:pPr>
    </w:p>
    <w:p w14:paraId="3A924E55" w14:textId="19D3F26A" w:rsidR="00D6250A" w:rsidRDefault="00D6250A" w:rsidP="00096341">
      <w:pPr>
        <w:jc w:val="right"/>
        <w:rPr>
          <w:rFonts w:ascii="Arial" w:hAnsi="Arial" w:cs="Arial"/>
          <w:b/>
          <w:bCs/>
          <w:iCs/>
          <w:sz w:val="20"/>
          <w:szCs w:val="20"/>
        </w:rPr>
      </w:pPr>
    </w:p>
    <w:p w14:paraId="730796AF" w14:textId="052CB109" w:rsidR="00D6250A" w:rsidRDefault="00D6250A" w:rsidP="00096341">
      <w:pPr>
        <w:jc w:val="right"/>
        <w:rPr>
          <w:rFonts w:ascii="Arial" w:hAnsi="Arial" w:cs="Arial"/>
          <w:b/>
          <w:bCs/>
          <w:iCs/>
          <w:sz w:val="20"/>
          <w:szCs w:val="20"/>
        </w:rPr>
      </w:pPr>
    </w:p>
    <w:p w14:paraId="1E906AAE" w14:textId="255968D5" w:rsidR="00D6250A" w:rsidRDefault="00D6250A" w:rsidP="00096341">
      <w:pPr>
        <w:jc w:val="right"/>
        <w:rPr>
          <w:rFonts w:ascii="Arial" w:hAnsi="Arial" w:cs="Arial"/>
          <w:b/>
          <w:bCs/>
          <w:iCs/>
          <w:sz w:val="20"/>
          <w:szCs w:val="20"/>
        </w:rPr>
      </w:pPr>
    </w:p>
    <w:p w14:paraId="72178220" w14:textId="0AE80229" w:rsidR="00D6250A" w:rsidRDefault="00D6250A" w:rsidP="00096341">
      <w:pPr>
        <w:jc w:val="right"/>
        <w:rPr>
          <w:rFonts w:ascii="Arial" w:hAnsi="Arial" w:cs="Arial"/>
          <w:b/>
          <w:bCs/>
          <w:iCs/>
          <w:sz w:val="20"/>
          <w:szCs w:val="20"/>
        </w:rPr>
      </w:pPr>
    </w:p>
    <w:p w14:paraId="01A78E2E" w14:textId="14061F6E" w:rsidR="00D6250A" w:rsidRDefault="00D6250A" w:rsidP="00096341">
      <w:pPr>
        <w:jc w:val="right"/>
        <w:rPr>
          <w:rFonts w:ascii="Arial" w:hAnsi="Arial" w:cs="Arial"/>
          <w:b/>
          <w:bCs/>
          <w:iCs/>
          <w:sz w:val="20"/>
          <w:szCs w:val="20"/>
        </w:rPr>
      </w:pPr>
    </w:p>
    <w:p w14:paraId="49F07296" w14:textId="2868CF9B" w:rsidR="00D6250A" w:rsidRDefault="00D6250A" w:rsidP="00096341">
      <w:pPr>
        <w:jc w:val="right"/>
        <w:rPr>
          <w:rFonts w:ascii="Arial" w:hAnsi="Arial" w:cs="Arial"/>
          <w:b/>
          <w:bCs/>
          <w:iCs/>
          <w:sz w:val="20"/>
          <w:szCs w:val="20"/>
        </w:rPr>
      </w:pPr>
    </w:p>
    <w:p w14:paraId="57F126B4" w14:textId="5966A679" w:rsidR="00D6250A" w:rsidRDefault="00D6250A" w:rsidP="00096341">
      <w:pPr>
        <w:jc w:val="right"/>
        <w:rPr>
          <w:rFonts w:ascii="Arial" w:hAnsi="Arial" w:cs="Arial"/>
          <w:b/>
          <w:bCs/>
          <w:iCs/>
          <w:sz w:val="20"/>
          <w:szCs w:val="20"/>
        </w:rPr>
      </w:pPr>
    </w:p>
    <w:p w14:paraId="520D5D0D" w14:textId="65B7A78B" w:rsidR="00D6250A" w:rsidRDefault="00D6250A" w:rsidP="00096341">
      <w:pPr>
        <w:jc w:val="right"/>
        <w:rPr>
          <w:rFonts w:ascii="Arial" w:hAnsi="Arial" w:cs="Arial"/>
          <w:b/>
          <w:bCs/>
          <w:iCs/>
          <w:sz w:val="20"/>
          <w:szCs w:val="20"/>
        </w:rPr>
      </w:pPr>
    </w:p>
    <w:p w14:paraId="51A367F2" w14:textId="04D790B3" w:rsidR="00D6250A" w:rsidRDefault="00D6250A" w:rsidP="00096341">
      <w:pPr>
        <w:jc w:val="right"/>
        <w:rPr>
          <w:rFonts w:ascii="Arial" w:hAnsi="Arial" w:cs="Arial"/>
          <w:b/>
          <w:bCs/>
          <w:iCs/>
          <w:sz w:val="20"/>
          <w:szCs w:val="20"/>
        </w:rPr>
      </w:pPr>
    </w:p>
    <w:p w14:paraId="5CD6D813" w14:textId="392C41D2" w:rsidR="00D6250A" w:rsidRDefault="00D6250A" w:rsidP="00096341">
      <w:pPr>
        <w:jc w:val="right"/>
        <w:rPr>
          <w:rFonts w:ascii="Arial" w:hAnsi="Arial" w:cs="Arial"/>
          <w:b/>
          <w:bCs/>
          <w:iCs/>
          <w:sz w:val="20"/>
          <w:szCs w:val="20"/>
        </w:rPr>
      </w:pPr>
    </w:p>
    <w:p w14:paraId="71E5E4DC" w14:textId="1B89C861" w:rsidR="00D6250A" w:rsidRDefault="00D6250A" w:rsidP="00096341">
      <w:pPr>
        <w:jc w:val="right"/>
        <w:rPr>
          <w:rFonts w:ascii="Arial" w:hAnsi="Arial" w:cs="Arial"/>
          <w:b/>
          <w:bCs/>
          <w:iCs/>
          <w:sz w:val="20"/>
          <w:szCs w:val="20"/>
        </w:rPr>
      </w:pPr>
    </w:p>
    <w:p w14:paraId="0FD8FFD7" w14:textId="12DBA357" w:rsidR="00D6250A" w:rsidRDefault="00D6250A" w:rsidP="00096341">
      <w:pPr>
        <w:jc w:val="right"/>
        <w:rPr>
          <w:rFonts w:ascii="Arial" w:hAnsi="Arial" w:cs="Arial"/>
          <w:b/>
          <w:bCs/>
          <w:iCs/>
          <w:sz w:val="20"/>
          <w:szCs w:val="20"/>
        </w:rPr>
      </w:pPr>
    </w:p>
    <w:p w14:paraId="0F15F7FB" w14:textId="77777777" w:rsidR="00D6250A" w:rsidRDefault="00D6250A" w:rsidP="00096341">
      <w:pPr>
        <w:jc w:val="right"/>
        <w:rPr>
          <w:rFonts w:ascii="Arial" w:hAnsi="Arial" w:cs="Arial"/>
          <w:b/>
          <w:bCs/>
          <w:iCs/>
          <w:sz w:val="20"/>
          <w:szCs w:val="20"/>
        </w:rPr>
      </w:pPr>
    </w:p>
    <w:p w14:paraId="0D37D27F" w14:textId="77777777" w:rsidR="00E70EF4" w:rsidRDefault="00E70EF4" w:rsidP="00096341">
      <w:pPr>
        <w:jc w:val="right"/>
        <w:rPr>
          <w:rFonts w:ascii="Arial" w:hAnsi="Arial" w:cs="Arial"/>
          <w:b/>
          <w:bCs/>
          <w:iCs/>
          <w:sz w:val="20"/>
          <w:szCs w:val="20"/>
        </w:rPr>
      </w:pPr>
    </w:p>
    <w:p w14:paraId="71BB1927" w14:textId="77777777" w:rsidR="00E70EF4" w:rsidRDefault="00E70EF4" w:rsidP="00096341">
      <w:pPr>
        <w:jc w:val="right"/>
        <w:rPr>
          <w:rFonts w:ascii="Arial" w:hAnsi="Arial" w:cs="Arial"/>
          <w:b/>
          <w:bCs/>
          <w:iCs/>
          <w:sz w:val="20"/>
          <w:szCs w:val="20"/>
        </w:rPr>
      </w:pPr>
    </w:p>
    <w:p w14:paraId="4CFE19B2" w14:textId="77777777" w:rsidR="00E70EF4" w:rsidRDefault="00E70EF4" w:rsidP="00096341">
      <w:pPr>
        <w:jc w:val="right"/>
        <w:rPr>
          <w:rFonts w:ascii="Arial" w:hAnsi="Arial" w:cs="Arial"/>
          <w:b/>
          <w:bCs/>
          <w:iCs/>
          <w:sz w:val="20"/>
          <w:szCs w:val="20"/>
        </w:rPr>
      </w:pPr>
    </w:p>
    <w:p w14:paraId="09B55145" w14:textId="77777777" w:rsidR="00E70EF4" w:rsidRDefault="00E70EF4" w:rsidP="00096341">
      <w:pPr>
        <w:jc w:val="right"/>
        <w:rPr>
          <w:rFonts w:ascii="Arial" w:hAnsi="Arial" w:cs="Arial"/>
          <w:b/>
          <w:bCs/>
          <w:iCs/>
          <w:sz w:val="20"/>
          <w:szCs w:val="20"/>
        </w:rPr>
      </w:pPr>
    </w:p>
    <w:p w14:paraId="4BB263D0" w14:textId="77777777" w:rsidR="00E70EF4" w:rsidRDefault="00E70EF4" w:rsidP="00096341">
      <w:pPr>
        <w:jc w:val="right"/>
        <w:rPr>
          <w:rFonts w:ascii="Arial" w:hAnsi="Arial" w:cs="Arial"/>
          <w:b/>
          <w:bCs/>
          <w:iCs/>
          <w:sz w:val="20"/>
          <w:szCs w:val="20"/>
        </w:rPr>
      </w:pPr>
    </w:p>
    <w:p w14:paraId="7FB74757" w14:textId="77777777" w:rsidR="00E70EF4" w:rsidRDefault="00E70EF4" w:rsidP="00096341">
      <w:pPr>
        <w:jc w:val="right"/>
        <w:rPr>
          <w:rFonts w:ascii="Arial" w:hAnsi="Arial" w:cs="Arial"/>
          <w:b/>
          <w:bCs/>
          <w:iCs/>
          <w:sz w:val="20"/>
          <w:szCs w:val="20"/>
        </w:rPr>
      </w:pPr>
    </w:p>
    <w:p w14:paraId="5F1B0899" w14:textId="77777777" w:rsidR="00E70EF4" w:rsidRDefault="00E70EF4" w:rsidP="00096341">
      <w:pPr>
        <w:jc w:val="right"/>
        <w:rPr>
          <w:rFonts w:ascii="Arial" w:hAnsi="Arial" w:cs="Arial"/>
          <w:b/>
          <w:bCs/>
          <w:iCs/>
          <w:sz w:val="20"/>
          <w:szCs w:val="20"/>
        </w:rPr>
      </w:pPr>
    </w:p>
    <w:p w14:paraId="67211CA1" w14:textId="3538CCF1" w:rsidR="006C79F9" w:rsidRPr="00540E20" w:rsidRDefault="00813824" w:rsidP="00096341">
      <w:pPr>
        <w:jc w:val="right"/>
        <w:rPr>
          <w:rFonts w:ascii="Arial" w:hAnsi="Arial" w:cs="Arial"/>
          <w:b/>
          <w:bCs/>
          <w:sz w:val="20"/>
          <w:szCs w:val="20"/>
        </w:rPr>
      </w:pPr>
      <w:r w:rsidRPr="00540E20">
        <w:rPr>
          <w:rFonts w:ascii="Arial" w:hAnsi="Arial" w:cs="Arial"/>
          <w:b/>
          <w:bCs/>
          <w:iCs/>
          <w:sz w:val="20"/>
          <w:szCs w:val="20"/>
        </w:rPr>
        <w:lastRenderedPageBreak/>
        <w:t xml:space="preserve">Załącznik Nr 1 do SIWZ </w:t>
      </w:r>
    </w:p>
    <w:p w14:paraId="7C5448A4" w14:textId="77777777" w:rsidR="00777B2F" w:rsidRPr="00540E20" w:rsidRDefault="00777B2F" w:rsidP="00C77249">
      <w:pPr>
        <w:tabs>
          <w:tab w:val="left" w:pos="540"/>
          <w:tab w:val="center" w:pos="4781"/>
          <w:tab w:val="right" w:pos="9563"/>
        </w:tabs>
        <w:jc w:val="center"/>
        <w:rPr>
          <w:rFonts w:ascii="Arial" w:hAnsi="Arial" w:cs="Arial"/>
          <w:b/>
          <w:bCs/>
          <w:sz w:val="16"/>
          <w:szCs w:val="16"/>
          <w:u w:val="single"/>
        </w:rPr>
      </w:pPr>
    </w:p>
    <w:p w14:paraId="4873BAF5" w14:textId="77777777" w:rsidR="00C77249" w:rsidRPr="00540E20" w:rsidRDefault="00C77249" w:rsidP="00C77249">
      <w:pPr>
        <w:tabs>
          <w:tab w:val="left" w:pos="540"/>
          <w:tab w:val="center" w:pos="4781"/>
          <w:tab w:val="right" w:pos="9563"/>
        </w:tabs>
        <w:jc w:val="center"/>
        <w:rPr>
          <w:rFonts w:ascii="Arial" w:hAnsi="Arial" w:cs="Arial"/>
          <w:b/>
          <w:bCs/>
          <w:sz w:val="20"/>
          <w:szCs w:val="20"/>
          <w:u w:val="single"/>
        </w:rPr>
      </w:pPr>
      <w:r w:rsidRPr="00540E20">
        <w:rPr>
          <w:rFonts w:ascii="Arial" w:hAnsi="Arial" w:cs="Arial"/>
          <w:b/>
          <w:bCs/>
          <w:sz w:val="20"/>
          <w:szCs w:val="20"/>
          <w:u w:val="single"/>
        </w:rPr>
        <w:t>OPIS PRZEDMIOTU ZAMÓWIENIA</w:t>
      </w:r>
    </w:p>
    <w:p w14:paraId="1AD81AC1" w14:textId="77777777" w:rsidR="00C77249" w:rsidRPr="00ED6993" w:rsidRDefault="00C77249" w:rsidP="00C77249">
      <w:pPr>
        <w:tabs>
          <w:tab w:val="left" w:pos="540"/>
          <w:tab w:val="center" w:pos="4781"/>
          <w:tab w:val="right" w:pos="9563"/>
        </w:tabs>
        <w:rPr>
          <w:rFonts w:ascii="Arial" w:hAnsi="Arial" w:cs="Arial"/>
          <w:b/>
          <w:bCs/>
          <w:sz w:val="16"/>
          <w:szCs w:val="16"/>
        </w:rPr>
      </w:pPr>
      <w:r w:rsidRPr="0027156F">
        <w:rPr>
          <w:rFonts w:ascii="Arial" w:hAnsi="Arial" w:cs="Arial"/>
          <w:b/>
          <w:bCs/>
          <w:sz w:val="20"/>
          <w:szCs w:val="20"/>
        </w:rPr>
        <w:tab/>
      </w:r>
    </w:p>
    <w:p w14:paraId="6F87181B" w14:textId="77777777"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2CB4B447" w14:textId="77777777" w:rsidR="00777B2F" w:rsidRPr="00ED6993" w:rsidRDefault="00777B2F" w:rsidP="00777B2F">
      <w:pPr>
        <w:rPr>
          <w:rFonts w:ascii="Arial" w:hAnsi="Arial" w:cs="Arial"/>
          <w:sz w:val="16"/>
          <w:szCs w:val="16"/>
        </w:rPr>
      </w:pPr>
    </w:p>
    <w:p w14:paraId="2B74D3FF" w14:textId="77777777"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14:paraId="3BF5AD10" w14:textId="54F458A0" w:rsidR="00D055D9" w:rsidRDefault="00540E20" w:rsidP="00804269">
      <w:pPr>
        <w:pStyle w:val="Akapitzlist"/>
        <w:numPr>
          <w:ilvl w:val="2"/>
          <w:numId w:val="33"/>
        </w:numPr>
        <w:ind w:left="426" w:hanging="426"/>
        <w:rPr>
          <w:rFonts w:ascii="Arial" w:hAnsi="Arial" w:cs="Arial"/>
          <w:b/>
          <w:sz w:val="20"/>
        </w:rPr>
      </w:pPr>
      <w:r w:rsidRPr="00C77249">
        <w:rPr>
          <w:rFonts w:ascii="Arial" w:hAnsi="Arial" w:cs="Arial"/>
          <w:b/>
          <w:sz w:val="20"/>
        </w:rPr>
        <w:t xml:space="preserve">OPIS PRZEDMIOTU </w:t>
      </w:r>
      <w:r>
        <w:rPr>
          <w:rFonts w:ascii="Arial" w:hAnsi="Arial" w:cs="Arial"/>
          <w:b/>
          <w:sz w:val="20"/>
        </w:rPr>
        <w:t>ZAMÓWIENIA</w:t>
      </w:r>
    </w:p>
    <w:p w14:paraId="68AF3165" w14:textId="77777777" w:rsidR="00ED6993" w:rsidRPr="00ED6993" w:rsidRDefault="00ED6993" w:rsidP="00ED6993">
      <w:pPr>
        <w:ind w:left="1980"/>
        <w:rPr>
          <w:rFonts w:ascii="Arial" w:hAnsi="Arial" w:cs="Arial"/>
          <w:b/>
          <w:sz w:val="10"/>
          <w:szCs w:val="10"/>
        </w:rPr>
      </w:pPr>
    </w:p>
    <w:p w14:paraId="29CF0B9C" w14:textId="662671F0" w:rsidR="00ED6993" w:rsidRPr="004231B9" w:rsidRDefault="00ED6993" w:rsidP="00ED6993">
      <w:pPr>
        <w:pStyle w:val="Akapitzlist"/>
        <w:spacing w:after="200"/>
        <w:ind w:left="426"/>
        <w:jc w:val="center"/>
        <w:rPr>
          <w:rFonts w:ascii="Arial" w:hAnsi="Arial" w:cs="Arial"/>
          <w:b/>
          <w:bCs/>
          <w:color w:val="FF0000"/>
          <w:sz w:val="20"/>
          <w:szCs w:val="20"/>
        </w:rPr>
      </w:pPr>
      <w:bookmarkStart w:id="17" w:name="_Hlk51826462"/>
      <w:r w:rsidRPr="00ED6993">
        <w:rPr>
          <w:rFonts w:ascii="Arial" w:hAnsi="Arial" w:cs="Arial"/>
          <w:b/>
          <w:bCs/>
          <w:color w:val="000000" w:themeColor="text1"/>
          <w:sz w:val="20"/>
          <w:szCs w:val="20"/>
        </w:rPr>
        <w:t xml:space="preserve">Dostawa fabrycznie nowego agregatu sprężarkowego </w:t>
      </w:r>
      <w:r w:rsidRPr="0023191C">
        <w:rPr>
          <w:rFonts w:ascii="Arial" w:hAnsi="Arial" w:cs="Arial"/>
          <w:b/>
          <w:bCs/>
          <w:sz w:val="20"/>
          <w:szCs w:val="20"/>
        </w:rPr>
        <w:t>o mocy</w:t>
      </w:r>
      <w:r w:rsidR="0023191C" w:rsidRPr="0023191C">
        <w:rPr>
          <w:rFonts w:ascii="Arial" w:hAnsi="Arial" w:cs="Arial"/>
          <w:b/>
          <w:bCs/>
          <w:sz w:val="20"/>
          <w:szCs w:val="20"/>
        </w:rPr>
        <w:t xml:space="preserve"> min.</w:t>
      </w:r>
      <w:r w:rsidRPr="0023191C">
        <w:rPr>
          <w:rFonts w:ascii="Arial" w:hAnsi="Arial" w:cs="Arial"/>
          <w:b/>
          <w:bCs/>
          <w:sz w:val="20"/>
          <w:szCs w:val="20"/>
        </w:rPr>
        <w:t xml:space="preserve"> 75 kW</w:t>
      </w:r>
    </w:p>
    <w:p w14:paraId="5AFD06F8" w14:textId="3DD0B543" w:rsidR="00F65514" w:rsidRDefault="00ED6993" w:rsidP="00ED6993">
      <w:pPr>
        <w:pStyle w:val="Akapitzlist"/>
        <w:spacing w:after="200"/>
        <w:ind w:left="426"/>
        <w:jc w:val="center"/>
        <w:rPr>
          <w:rFonts w:ascii="Arial" w:hAnsi="Arial" w:cs="Arial"/>
          <w:b/>
          <w:bCs/>
          <w:color w:val="000000" w:themeColor="text1"/>
          <w:sz w:val="20"/>
          <w:szCs w:val="20"/>
        </w:rPr>
      </w:pPr>
      <w:r w:rsidRPr="00ED6993">
        <w:rPr>
          <w:rFonts w:ascii="Arial" w:hAnsi="Arial" w:cs="Arial"/>
          <w:b/>
          <w:bCs/>
          <w:color w:val="000000" w:themeColor="text1"/>
          <w:sz w:val="20"/>
          <w:szCs w:val="20"/>
        </w:rPr>
        <w:t>dla WĘGLOKOKS KRAJ Spółka z o.o. KWK Bobrek – Piekary Ruch Bobrek</w:t>
      </w:r>
    </w:p>
    <w:bookmarkEnd w:id="17"/>
    <w:p w14:paraId="38012EDD" w14:textId="77777777" w:rsidR="00D055D9" w:rsidRPr="00620F99" w:rsidRDefault="00D055D9" w:rsidP="00D055D9">
      <w:pPr>
        <w:pStyle w:val="Akapitzlist"/>
        <w:spacing w:after="200"/>
        <w:ind w:left="426"/>
        <w:rPr>
          <w:rFonts w:ascii="Arial" w:hAnsi="Arial" w:cs="Arial"/>
          <w:b/>
          <w:sz w:val="16"/>
          <w:szCs w:val="16"/>
        </w:rPr>
      </w:pPr>
    </w:p>
    <w:p w14:paraId="206F94CD" w14:textId="2FE66584" w:rsidR="00C77249" w:rsidRPr="00D5233B" w:rsidRDefault="00540E20" w:rsidP="00D5233B">
      <w:pPr>
        <w:pStyle w:val="Akapitzlist"/>
        <w:numPr>
          <w:ilvl w:val="2"/>
          <w:numId w:val="33"/>
        </w:numPr>
        <w:tabs>
          <w:tab w:val="right" w:leader="dot" w:pos="9638"/>
        </w:tabs>
        <w:ind w:left="426" w:hanging="426"/>
        <w:jc w:val="both"/>
        <w:rPr>
          <w:rFonts w:ascii="Arial" w:hAnsi="Arial" w:cs="Arial"/>
          <w:b/>
          <w:color w:val="FF0000"/>
          <w:sz w:val="20"/>
        </w:rPr>
      </w:pPr>
      <w:r w:rsidRPr="00467185">
        <w:rPr>
          <w:rFonts w:ascii="Arial" w:hAnsi="Arial" w:cs="Arial"/>
          <w:b/>
          <w:sz w:val="20"/>
        </w:rPr>
        <w:t>WYMAGANIA PRAWNE I WYMAGANE PARAMETRY TECHNICZNO-UŻYTKOWE</w:t>
      </w:r>
    </w:p>
    <w:p w14:paraId="34D138DE" w14:textId="77777777" w:rsidR="00D5233B" w:rsidRPr="00D5233B" w:rsidRDefault="00D5233B" w:rsidP="00D5233B">
      <w:pPr>
        <w:tabs>
          <w:tab w:val="right" w:leader="dot" w:pos="9638"/>
        </w:tabs>
        <w:ind w:left="1980"/>
        <w:jc w:val="both"/>
        <w:rPr>
          <w:rFonts w:ascii="Arial" w:hAnsi="Arial" w:cs="Arial"/>
          <w:b/>
          <w:color w:val="FF0000"/>
          <w:sz w:val="10"/>
          <w:szCs w:val="10"/>
        </w:rPr>
      </w:pPr>
    </w:p>
    <w:p w14:paraId="73AC3F02" w14:textId="77777777" w:rsidR="00F65514" w:rsidRPr="00467185" w:rsidRDefault="00C77249" w:rsidP="00EB36EB">
      <w:pPr>
        <w:widowControl w:val="0"/>
        <w:numPr>
          <w:ilvl w:val="0"/>
          <w:numId w:val="71"/>
        </w:numPr>
        <w:suppressAutoHyphens w:val="0"/>
        <w:adjustRightInd w:val="0"/>
        <w:spacing w:line="360" w:lineRule="auto"/>
        <w:ind w:left="709" w:hanging="283"/>
        <w:jc w:val="both"/>
        <w:rPr>
          <w:rFonts w:ascii="Arial" w:hAnsi="Arial" w:cs="Arial"/>
          <w:b/>
          <w:sz w:val="20"/>
          <w:u w:val="single"/>
          <w:lang w:eastAsia="pl-PL"/>
        </w:rPr>
      </w:pPr>
      <w:r w:rsidRPr="00467185">
        <w:rPr>
          <w:rFonts w:ascii="Arial" w:hAnsi="Arial" w:cs="Arial"/>
          <w:b/>
          <w:sz w:val="20"/>
          <w:u w:val="single"/>
          <w:lang w:eastAsia="pl-PL"/>
        </w:rPr>
        <w:t xml:space="preserve">Wymagania prawne: </w:t>
      </w:r>
      <w:r w:rsidR="00F65514" w:rsidRPr="00467185">
        <w:rPr>
          <w:rFonts w:ascii="Arial" w:hAnsi="Arial" w:cs="Arial"/>
          <w:sz w:val="20"/>
          <w:szCs w:val="20"/>
        </w:rPr>
        <w:t xml:space="preserve"> </w:t>
      </w:r>
    </w:p>
    <w:p w14:paraId="75D260B8" w14:textId="7CFA0928" w:rsidR="00ED6993" w:rsidRPr="00467185" w:rsidRDefault="00ED6993" w:rsidP="00557205">
      <w:pPr>
        <w:numPr>
          <w:ilvl w:val="0"/>
          <w:numId w:val="94"/>
        </w:numPr>
        <w:tabs>
          <w:tab w:val="clear" w:pos="382"/>
          <w:tab w:val="left" w:pos="993"/>
        </w:tabs>
        <w:suppressAutoHyphens w:val="0"/>
        <w:ind w:left="993" w:hanging="284"/>
        <w:jc w:val="both"/>
        <w:rPr>
          <w:rFonts w:ascii="Arial" w:hAnsi="Arial" w:cs="Arial"/>
          <w:sz w:val="20"/>
          <w:szCs w:val="20"/>
        </w:rPr>
      </w:pPr>
      <w:bookmarkStart w:id="18" w:name="_Hlk525037518"/>
      <w:bookmarkStart w:id="19" w:name="_Hlk528409335"/>
      <w:r w:rsidRPr="00467185">
        <w:rPr>
          <w:rFonts w:ascii="Arial" w:hAnsi="Arial" w:cs="Arial"/>
          <w:sz w:val="20"/>
          <w:szCs w:val="20"/>
        </w:rPr>
        <w:t xml:space="preserve">Ustawy z dnia 9 czerwca 2011 r. - Prawo geologiczne i górnicze (j.t. Dz. U. z 2020 r. poz. 1064) </w:t>
      </w:r>
      <w:r w:rsidRPr="00467185">
        <w:rPr>
          <w:rFonts w:ascii="Arial" w:hAnsi="Arial" w:cs="Arial"/>
          <w:iCs/>
          <w:sz w:val="20"/>
          <w:szCs w:val="20"/>
        </w:rPr>
        <w:t xml:space="preserve">wraz z aktami wykonawczymi obowiązującymi w dniu wykonania zamówienia, </w:t>
      </w:r>
      <w:r w:rsidR="00557205">
        <w:rPr>
          <w:rFonts w:ascii="Arial" w:hAnsi="Arial" w:cs="Arial"/>
          <w:iCs/>
          <w:sz w:val="20"/>
          <w:szCs w:val="20"/>
        </w:rPr>
        <w:t xml:space="preserve">w </w:t>
      </w:r>
      <w:r w:rsidRPr="00467185">
        <w:rPr>
          <w:rFonts w:ascii="Arial" w:hAnsi="Arial" w:cs="Arial"/>
          <w:iCs/>
          <w:sz w:val="20"/>
          <w:szCs w:val="20"/>
        </w:rPr>
        <w:t>tym:</w:t>
      </w:r>
    </w:p>
    <w:p w14:paraId="355C4312" w14:textId="77777777" w:rsidR="00C37471" w:rsidRPr="00467185" w:rsidRDefault="00C37471" w:rsidP="00557205">
      <w:pPr>
        <w:tabs>
          <w:tab w:val="left" w:pos="993"/>
        </w:tabs>
        <w:suppressAutoHyphens w:val="0"/>
        <w:ind w:left="22"/>
        <w:jc w:val="both"/>
        <w:rPr>
          <w:rFonts w:ascii="Arial" w:hAnsi="Arial" w:cs="Arial"/>
          <w:sz w:val="6"/>
          <w:szCs w:val="6"/>
        </w:rPr>
      </w:pPr>
    </w:p>
    <w:p w14:paraId="22D565F0" w14:textId="040DDFD7" w:rsidR="00ED6993" w:rsidRPr="00467185" w:rsidRDefault="00ED6993" w:rsidP="00557205">
      <w:pPr>
        <w:numPr>
          <w:ilvl w:val="0"/>
          <w:numId w:val="95"/>
        </w:numPr>
        <w:tabs>
          <w:tab w:val="clear" w:pos="1060"/>
        </w:tabs>
        <w:suppressAutoHyphens w:val="0"/>
        <w:ind w:left="1276" w:hanging="283"/>
        <w:jc w:val="both"/>
        <w:rPr>
          <w:rFonts w:ascii="Arial" w:hAnsi="Arial" w:cs="Arial"/>
          <w:sz w:val="20"/>
          <w:szCs w:val="20"/>
        </w:rPr>
      </w:pPr>
      <w:r w:rsidRPr="00467185">
        <w:rPr>
          <w:rFonts w:ascii="Arial" w:hAnsi="Arial" w:cs="Arial"/>
          <w:bCs/>
          <w:sz w:val="20"/>
          <w:szCs w:val="20"/>
        </w:rPr>
        <w:t xml:space="preserve">rozporządzenie Ministra Energii z dnia 23 listopada 2016 r. w sprawie szczegółowych wymagań dotyczących prowadzenia ruchu podziemnych zakładów górniczych </w:t>
      </w:r>
      <w:r w:rsidRPr="00467185">
        <w:rPr>
          <w:rFonts w:ascii="Arial" w:hAnsi="Arial" w:cs="Arial"/>
          <w:bCs/>
          <w:sz w:val="20"/>
          <w:szCs w:val="20"/>
        </w:rPr>
        <w:br/>
        <w:t xml:space="preserve">(Dz.U. z 2017 r. poz. 1118 wraz z </w:t>
      </w:r>
      <w:proofErr w:type="spellStart"/>
      <w:r w:rsidRPr="00467185">
        <w:rPr>
          <w:rFonts w:ascii="Arial" w:hAnsi="Arial" w:cs="Arial"/>
          <w:bCs/>
          <w:sz w:val="20"/>
          <w:szCs w:val="20"/>
        </w:rPr>
        <w:t>późn</w:t>
      </w:r>
      <w:proofErr w:type="spellEnd"/>
      <w:r w:rsidRPr="00467185">
        <w:rPr>
          <w:rFonts w:ascii="Arial" w:hAnsi="Arial" w:cs="Arial"/>
          <w:bCs/>
          <w:sz w:val="20"/>
          <w:szCs w:val="20"/>
        </w:rPr>
        <w:t>. zm.),</w:t>
      </w:r>
    </w:p>
    <w:p w14:paraId="6FB45BA9" w14:textId="4F9A2D98" w:rsidR="00ED6993" w:rsidRPr="00467185" w:rsidRDefault="00ED6993" w:rsidP="00557205">
      <w:pPr>
        <w:numPr>
          <w:ilvl w:val="0"/>
          <w:numId w:val="95"/>
        </w:numPr>
        <w:tabs>
          <w:tab w:val="clear" w:pos="1060"/>
        </w:tabs>
        <w:suppressAutoHyphens w:val="0"/>
        <w:ind w:left="1276" w:hanging="283"/>
        <w:jc w:val="both"/>
        <w:rPr>
          <w:rFonts w:ascii="Arial" w:hAnsi="Arial" w:cs="Arial"/>
          <w:sz w:val="20"/>
          <w:szCs w:val="20"/>
        </w:rPr>
      </w:pPr>
      <w:r w:rsidRPr="00467185">
        <w:rPr>
          <w:rFonts w:ascii="Arial" w:hAnsi="Arial" w:cs="Arial"/>
          <w:color w:val="000000"/>
          <w:sz w:val="20"/>
          <w:szCs w:val="20"/>
          <w:shd w:val="clear" w:color="auto" w:fill="FFFFFF"/>
        </w:rPr>
        <w:t xml:space="preserve">rozporządzenie Ministra Środowiska z dnia 29 stycznia 2013 r. w sprawie zagrożeń naturalnych w zakładach górniczych </w:t>
      </w:r>
      <w:r w:rsidRPr="00467185">
        <w:rPr>
          <w:rFonts w:ascii="Arial" w:hAnsi="Arial" w:cs="Arial"/>
          <w:color w:val="000000"/>
          <w:sz w:val="20"/>
          <w:szCs w:val="20"/>
        </w:rPr>
        <w:t>(Dz.U. z 2013 r. poz. 230, Dz.U. z 2019 r. poz. 1883),</w:t>
      </w:r>
    </w:p>
    <w:p w14:paraId="68D404EC" w14:textId="77777777" w:rsidR="00C37471" w:rsidRPr="00467185" w:rsidRDefault="00C37471" w:rsidP="00557205">
      <w:pPr>
        <w:suppressAutoHyphens w:val="0"/>
        <w:ind w:left="700"/>
        <w:jc w:val="both"/>
        <w:rPr>
          <w:rFonts w:ascii="Arial" w:hAnsi="Arial" w:cs="Arial"/>
          <w:sz w:val="6"/>
          <w:szCs w:val="6"/>
        </w:rPr>
      </w:pPr>
    </w:p>
    <w:p w14:paraId="752D5A6D" w14:textId="37438391" w:rsidR="00ED6993" w:rsidRPr="00467185" w:rsidRDefault="00ED6993" w:rsidP="00557205">
      <w:pPr>
        <w:numPr>
          <w:ilvl w:val="0"/>
          <w:numId w:val="94"/>
        </w:numPr>
        <w:tabs>
          <w:tab w:val="clear" w:pos="382"/>
        </w:tabs>
        <w:suppressAutoHyphens w:val="0"/>
        <w:ind w:left="993" w:hanging="284"/>
        <w:jc w:val="both"/>
        <w:rPr>
          <w:rFonts w:ascii="Arial" w:hAnsi="Arial" w:cs="Arial"/>
          <w:sz w:val="20"/>
          <w:szCs w:val="20"/>
        </w:rPr>
      </w:pPr>
      <w:r w:rsidRPr="00467185">
        <w:rPr>
          <w:rFonts w:ascii="Arial" w:hAnsi="Arial" w:cs="Arial"/>
          <w:sz w:val="20"/>
          <w:szCs w:val="20"/>
        </w:rPr>
        <w:t xml:space="preserve">Ustawy z dnia 30 sierpnia 2002 r. o systemie oceny zgodności </w:t>
      </w:r>
      <w:r w:rsidRPr="00467185">
        <w:rPr>
          <w:rFonts w:ascii="Arial" w:hAnsi="Arial" w:cs="Arial"/>
          <w:color w:val="000000"/>
          <w:sz w:val="20"/>
          <w:szCs w:val="20"/>
        </w:rPr>
        <w:t xml:space="preserve">(j.t. Dz. U. z 2019 r. poz. 155 wraz z </w:t>
      </w:r>
      <w:proofErr w:type="spellStart"/>
      <w:r w:rsidRPr="00467185">
        <w:rPr>
          <w:rFonts w:ascii="Arial" w:hAnsi="Arial" w:cs="Arial"/>
          <w:color w:val="000000"/>
          <w:sz w:val="20"/>
          <w:szCs w:val="20"/>
        </w:rPr>
        <w:t>późn</w:t>
      </w:r>
      <w:proofErr w:type="spellEnd"/>
      <w:r w:rsidRPr="00467185">
        <w:rPr>
          <w:rFonts w:ascii="Arial" w:hAnsi="Arial" w:cs="Arial"/>
          <w:color w:val="000000"/>
          <w:sz w:val="20"/>
          <w:szCs w:val="20"/>
        </w:rPr>
        <w:t>. zm.)  wraz</w:t>
      </w:r>
      <w:r w:rsidRPr="00467185">
        <w:rPr>
          <w:rFonts w:ascii="Arial" w:hAnsi="Arial" w:cs="Arial"/>
          <w:iCs/>
          <w:sz w:val="20"/>
          <w:szCs w:val="20"/>
        </w:rPr>
        <w:t xml:space="preserve"> z aktami wykonawczymi obowiązującymi w dniu wykonania zamówienia, w tym:</w:t>
      </w:r>
    </w:p>
    <w:p w14:paraId="2684E400" w14:textId="77777777" w:rsidR="00C37471" w:rsidRPr="00467185" w:rsidRDefault="00C37471" w:rsidP="00557205">
      <w:pPr>
        <w:suppressAutoHyphens w:val="0"/>
        <w:ind w:left="22"/>
        <w:jc w:val="both"/>
        <w:rPr>
          <w:rFonts w:ascii="Arial" w:hAnsi="Arial" w:cs="Arial"/>
          <w:sz w:val="6"/>
          <w:szCs w:val="6"/>
        </w:rPr>
      </w:pPr>
    </w:p>
    <w:p w14:paraId="67F30780" w14:textId="5F092085" w:rsidR="00ED6993" w:rsidRPr="00467185" w:rsidRDefault="00ED6993" w:rsidP="00557205">
      <w:pPr>
        <w:numPr>
          <w:ilvl w:val="1"/>
          <w:numId w:val="94"/>
        </w:numPr>
        <w:tabs>
          <w:tab w:val="clear" w:pos="1582"/>
          <w:tab w:val="left" w:pos="1276"/>
        </w:tabs>
        <w:suppressAutoHyphens w:val="0"/>
        <w:ind w:left="1276" w:hanging="283"/>
        <w:jc w:val="both"/>
        <w:rPr>
          <w:rFonts w:ascii="Arial" w:hAnsi="Arial" w:cs="Arial"/>
          <w:sz w:val="20"/>
          <w:szCs w:val="20"/>
        </w:rPr>
      </w:pPr>
      <w:r w:rsidRPr="00467185">
        <w:rPr>
          <w:rFonts w:ascii="Arial" w:hAnsi="Arial" w:cs="Arial"/>
          <w:sz w:val="20"/>
          <w:szCs w:val="20"/>
        </w:rPr>
        <w:t xml:space="preserve">rozporządzenia Ministra Gospodarki z dnia 21 października 2008 roku w sprawie zasadniczych wymagań dla maszyn (Dz. U. z 2008 r. Nr 199, poz. 1228 wraz z </w:t>
      </w:r>
      <w:proofErr w:type="spellStart"/>
      <w:r w:rsidRPr="00467185">
        <w:rPr>
          <w:rFonts w:ascii="Arial" w:hAnsi="Arial" w:cs="Arial"/>
          <w:sz w:val="20"/>
          <w:szCs w:val="20"/>
        </w:rPr>
        <w:t>późn</w:t>
      </w:r>
      <w:proofErr w:type="spellEnd"/>
      <w:r w:rsidRPr="00467185">
        <w:rPr>
          <w:rFonts w:ascii="Arial" w:hAnsi="Arial" w:cs="Arial"/>
          <w:sz w:val="20"/>
          <w:szCs w:val="20"/>
        </w:rPr>
        <w:t>. zmianami).</w:t>
      </w:r>
    </w:p>
    <w:p w14:paraId="7C3172A4" w14:textId="77777777" w:rsidR="00C37471" w:rsidRPr="00467185" w:rsidRDefault="00C37471" w:rsidP="00557205">
      <w:pPr>
        <w:tabs>
          <w:tab w:val="left" w:pos="1276"/>
        </w:tabs>
        <w:suppressAutoHyphens w:val="0"/>
        <w:ind w:left="1222"/>
        <w:jc w:val="both"/>
        <w:rPr>
          <w:rFonts w:ascii="Arial" w:hAnsi="Arial" w:cs="Arial"/>
          <w:sz w:val="6"/>
          <w:szCs w:val="6"/>
        </w:rPr>
      </w:pPr>
    </w:p>
    <w:p w14:paraId="717395BC" w14:textId="314BF958" w:rsidR="00ED6993" w:rsidRPr="00467185" w:rsidRDefault="00ED6993" w:rsidP="00557205">
      <w:pPr>
        <w:numPr>
          <w:ilvl w:val="0"/>
          <w:numId w:val="94"/>
        </w:numPr>
        <w:tabs>
          <w:tab w:val="clear" w:pos="382"/>
        </w:tabs>
        <w:suppressAutoHyphens w:val="0"/>
        <w:ind w:left="993" w:hanging="284"/>
        <w:contextualSpacing/>
        <w:jc w:val="both"/>
        <w:rPr>
          <w:rFonts w:ascii="Arial" w:hAnsi="Arial" w:cs="Arial"/>
          <w:sz w:val="20"/>
          <w:szCs w:val="20"/>
        </w:rPr>
      </w:pPr>
      <w:r w:rsidRPr="00467185">
        <w:rPr>
          <w:rFonts w:ascii="Arial" w:hAnsi="Arial" w:cs="Arial"/>
          <w:sz w:val="20"/>
          <w:szCs w:val="20"/>
        </w:rPr>
        <w:t xml:space="preserve">Ustawy z dnia 13 kwietnia 2016 r. o systemach oceny zgodności i nadzoru rynku </w:t>
      </w:r>
      <w:r w:rsidRPr="00467185">
        <w:rPr>
          <w:rFonts w:ascii="Arial" w:hAnsi="Arial" w:cs="Arial"/>
          <w:sz w:val="20"/>
          <w:szCs w:val="20"/>
        </w:rPr>
        <w:br/>
      </w:r>
      <w:r w:rsidRPr="00467185">
        <w:rPr>
          <w:rFonts w:ascii="Arial" w:hAnsi="Arial" w:cs="Arial"/>
          <w:color w:val="000000"/>
          <w:sz w:val="20"/>
          <w:szCs w:val="20"/>
          <w:lang w:eastAsia="pl-PL"/>
        </w:rPr>
        <w:t>(</w:t>
      </w:r>
      <w:proofErr w:type="spellStart"/>
      <w:r w:rsidRPr="00467185">
        <w:rPr>
          <w:rFonts w:ascii="Arial" w:hAnsi="Arial" w:cs="Arial"/>
          <w:color w:val="000000"/>
          <w:sz w:val="20"/>
          <w:szCs w:val="20"/>
          <w:lang w:eastAsia="pl-PL"/>
        </w:rPr>
        <w:t>t.j</w:t>
      </w:r>
      <w:proofErr w:type="spellEnd"/>
      <w:r w:rsidRPr="00467185">
        <w:rPr>
          <w:rFonts w:ascii="Arial" w:hAnsi="Arial" w:cs="Arial"/>
          <w:color w:val="000000"/>
          <w:sz w:val="20"/>
          <w:szCs w:val="20"/>
          <w:lang w:eastAsia="pl-PL"/>
        </w:rPr>
        <w:t xml:space="preserve">. Dz.U. z 2019 r. poz. 544) </w:t>
      </w:r>
      <w:r w:rsidRPr="00467185">
        <w:rPr>
          <w:rFonts w:ascii="Arial" w:hAnsi="Arial" w:cs="Arial"/>
          <w:sz w:val="20"/>
          <w:szCs w:val="20"/>
        </w:rPr>
        <w:t>wraz z aktami wykonawczymi obowiązującymi w dniu wykonania zamówienia, w tym:</w:t>
      </w:r>
    </w:p>
    <w:p w14:paraId="4AA97883" w14:textId="77777777" w:rsidR="00C37471" w:rsidRPr="00467185" w:rsidRDefault="00C37471" w:rsidP="00557205">
      <w:pPr>
        <w:suppressAutoHyphens w:val="0"/>
        <w:ind w:left="22"/>
        <w:contextualSpacing/>
        <w:jc w:val="both"/>
        <w:rPr>
          <w:rFonts w:ascii="Arial" w:hAnsi="Arial" w:cs="Arial"/>
          <w:sz w:val="6"/>
          <w:szCs w:val="6"/>
        </w:rPr>
      </w:pPr>
    </w:p>
    <w:p w14:paraId="7A443E23" w14:textId="77777777" w:rsidR="00ED6993" w:rsidRPr="00467185" w:rsidRDefault="00ED6993" w:rsidP="00557205">
      <w:pPr>
        <w:numPr>
          <w:ilvl w:val="1"/>
          <w:numId w:val="94"/>
        </w:numPr>
        <w:tabs>
          <w:tab w:val="clear" w:pos="1582"/>
        </w:tabs>
        <w:suppressAutoHyphens w:val="0"/>
        <w:ind w:left="1276" w:hanging="283"/>
        <w:contextualSpacing/>
        <w:jc w:val="both"/>
        <w:rPr>
          <w:rFonts w:ascii="Arial" w:hAnsi="Arial" w:cs="Arial"/>
          <w:sz w:val="20"/>
          <w:szCs w:val="20"/>
        </w:rPr>
      </w:pPr>
      <w:r w:rsidRPr="00467185">
        <w:rPr>
          <w:rFonts w:ascii="Arial" w:hAnsi="Arial" w:cs="Arial"/>
          <w:sz w:val="20"/>
          <w:szCs w:val="20"/>
        </w:rPr>
        <w:t>rozporządzenia Ministra Rozwoju z dnia 6 czerwca 2016 r. w sprawie wymagań dla urządzeń i systemów ochronnych przeznaczonych do użytku w atmosferze potencjalnie wybuchowej (Dz. U.  z 2016 r. poz. 817).</w:t>
      </w:r>
      <w:r w:rsidRPr="00467185">
        <w:rPr>
          <w:rFonts w:ascii="Arial" w:hAnsi="Arial" w:cs="Arial"/>
          <w:color w:val="000000"/>
          <w:lang w:eastAsia="pl-PL"/>
        </w:rPr>
        <w:t xml:space="preserve"> </w:t>
      </w:r>
    </w:p>
    <w:bookmarkEnd w:id="18"/>
    <w:p w14:paraId="78FE3ECE" w14:textId="77777777" w:rsidR="00C74909" w:rsidRPr="00467185" w:rsidRDefault="00C74909" w:rsidP="00C74909">
      <w:pPr>
        <w:pStyle w:val="Akapitzlist"/>
        <w:ind w:left="1276"/>
        <w:jc w:val="both"/>
        <w:rPr>
          <w:rFonts w:ascii="Arial" w:hAnsi="Arial" w:cs="Arial"/>
          <w:sz w:val="16"/>
          <w:szCs w:val="16"/>
        </w:rPr>
      </w:pPr>
    </w:p>
    <w:bookmarkEnd w:id="19"/>
    <w:p w14:paraId="4CBC6689" w14:textId="77777777" w:rsidR="00D055D9" w:rsidRPr="00D055D9" w:rsidRDefault="00D055D9" w:rsidP="00C74909">
      <w:pPr>
        <w:suppressAutoHyphens w:val="0"/>
        <w:ind w:left="709"/>
        <w:jc w:val="both"/>
        <w:rPr>
          <w:rFonts w:ascii="Arial" w:hAnsi="Arial" w:cs="Arial"/>
          <w:i/>
          <w:iCs/>
          <w:sz w:val="20"/>
          <w:szCs w:val="20"/>
        </w:rPr>
      </w:pPr>
      <w:r w:rsidRPr="00467185">
        <w:rPr>
          <w:rFonts w:ascii="Arial" w:hAnsi="Arial" w:cs="Arial"/>
          <w:i/>
          <w:iCs/>
          <w:sz w:val="20"/>
          <w:szCs w:val="20"/>
        </w:rPr>
        <w:t>W przypadku zmian aktów prawnych, związanych z realizacją niniejszego postępowania, przedmiot dostawy musi spełniać uwarunkowania prawne, obowiązujące w dniu dostawy, co należy potwierdzić stosownym oświadczeniem dołączonym do oferty.</w:t>
      </w:r>
    </w:p>
    <w:p w14:paraId="72B67FCA" w14:textId="77777777" w:rsidR="00D055D9" w:rsidRPr="00D5233B" w:rsidRDefault="00D055D9" w:rsidP="00C74909">
      <w:pPr>
        <w:suppressAutoHyphens w:val="0"/>
        <w:jc w:val="both"/>
        <w:rPr>
          <w:rFonts w:ascii="Arial" w:hAnsi="Arial" w:cs="Arial"/>
          <w:color w:val="000000"/>
          <w:sz w:val="10"/>
          <w:szCs w:val="10"/>
        </w:rPr>
      </w:pPr>
    </w:p>
    <w:p w14:paraId="5E516968" w14:textId="11897FFB" w:rsidR="009C6F14" w:rsidRPr="00C278AC" w:rsidRDefault="00C77249" w:rsidP="00EB36EB">
      <w:pPr>
        <w:widowControl w:val="0"/>
        <w:numPr>
          <w:ilvl w:val="0"/>
          <w:numId w:val="71"/>
        </w:numPr>
        <w:suppressAutoHyphens w:val="0"/>
        <w:adjustRightInd w:val="0"/>
        <w:spacing w:line="360" w:lineRule="auto"/>
        <w:ind w:left="709" w:hanging="283"/>
        <w:jc w:val="both"/>
        <w:rPr>
          <w:rFonts w:ascii="Arial" w:hAnsi="Arial" w:cs="Arial"/>
          <w:b/>
          <w:sz w:val="20"/>
          <w:szCs w:val="20"/>
          <w:u w:val="single"/>
          <w:lang w:eastAsia="pl-PL"/>
        </w:rPr>
      </w:pPr>
      <w:r w:rsidRPr="00C278AC">
        <w:rPr>
          <w:rFonts w:ascii="Arial" w:hAnsi="Arial" w:cs="Arial"/>
          <w:b/>
          <w:sz w:val="20"/>
          <w:szCs w:val="20"/>
          <w:u w:val="single"/>
        </w:rPr>
        <w:t>Wymagan</w:t>
      </w:r>
      <w:r w:rsidR="00F65514" w:rsidRPr="00C278AC">
        <w:rPr>
          <w:rFonts w:ascii="Arial" w:hAnsi="Arial" w:cs="Arial"/>
          <w:b/>
          <w:sz w:val="20"/>
          <w:szCs w:val="20"/>
          <w:u w:val="single"/>
        </w:rPr>
        <w:t>e</w:t>
      </w:r>
      <w:r w:rsidRPr="00C278AC">
        <w:rPr>
          <w:rFonts w:ascii="Arial" w:hAnsi="Arial" w:cs="Arial"/>
          <w:b/>
          <w:sz w:val="20"/>
          <w:szCs w:val="20"/>
          <w:u w:val="single"/>
        </w:rPr>
        <w:t xml:space="preserve"> </w:t>
      </w:r>
      <w:r w:rsidR="00F65514" w:rsidRPr="00C278AC">
        <w:rPr>
          <w:rFonts w:ascii="Arial" w:hAnsi="Arial" w:cs="Arial"/>
          <w:b/>
          <w:sz w:val="20"/>
          <w:szCs w:val="20"/>
          <w:u w:val="single"/>
        </w:rPr>
        <w:t>parametry techniczno-użytkowe:</w:t>
      </w:r>
    </w:p>
    <w:p w14:paraId="6C7454EE"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ciśnienie nominalne: 0,7 </w:t>
      </w:r>
      <w:proofErr w:type="spellStart"/>
      <w:r w:rsidRPr="00C278AC">
        <w:rPr>
          <w:rFonts w:ascii="Arial" w:hAnsi="Arial" w:cs="Arial"/>
          <w:color w:val="000000"/>
          <w:sz w:val="20"/>
          <w:szCs w:val="20"/>
        </w:rPr>
        <w:t>MPa</w:t>
      </w:r>
      <w:proofErr w:type="spellEnd"/>
      <w:r w:rsidRPr="00C278AC">
        <w:rPr>
          <w:rFonts w:ascii="Arial" w:hAnsi="Arial" w:cs="Arial"/>
          <w:color w:val="000000"/>
          <w:sz w:val="20"/>
          <w:szCs w:val="20"/>
        </w:rPr>
        <w:t>,</w:t>
      </w:r>
    </w:p>
    <w:p w14:paraId="45EB2D17"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ciśnienie maksymalne:  1,00 </w:t>
      </w:r>
      <w:proofErr w:type="spellStart"/>
      <w:r w:rsidRPr="00C278AC">
        <w:rPr>
          <w:rFonts w:ascii="Arial" w:hAnsi="Arial" w:cs="Arial"/>
          <w:color w:val="000000"/>
          <w:sz w:val="20"/>
          <w:szCs w:val="20"/>
        </w:rPr>
        <w:t>MPa</w:t>
      </w:r>
      <w:proofErr w:type="spellEnd"/>
      <w:r w:rsidRPr="00C278AC">
        <w:rPr>
          <w:rFonts w:ascii="Arial" w:hAnsi="Arial" w:cs="Arial"/>
          <w:color w:val="000000"/>
          <w:sz w:val="20"/>
          <w:szCs w:val="20"/>
        </w:rPr>
        <w:t>,</w:t>
      </w:r>
    </w:p>
    <w:p w14:paraId="6A2DA44B"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ciśnienie minimalne: 0,35 </w:t>
      </w:r>
      <w:proofErr w:type="spellStart"/>
      <w:r w:rsidRPr="00C278AC">
        <w:rPr>
          <w:rFonts w:ascii="Arial" w:hAnsi="Arial" w:cs="Arial"/>
          <w:color w:val="000000"/>
          <w:sz w:val="20"/>
          <w:szCs w:val="20"/>
        </w:rPr>
        <w:t>MPa</w:t>
      </w:r>
      <w:proofErr w:type="spellEnd"/>
      <w:r w:rsidRPr="00C278AC">
        <w:rPr>
          <w:rFonts w:ascii="Arial" w:hAnsi="Arial" w:cs="Arial"/>
          <w:color w:val="000000"/>
          <w:sz w:val="20"/>
          <w:szCs w:val="20"/>
        </w:rPr>
        <w:t>,</w:t>
      </w:r>
    </w:p>
    <w:p w14:paraId="7404C263"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wydajność minimalna 12,0m³/min., </w:t>
      </w:r>
    </w:p>
    <w:p w14:paraId="75A23471"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zanieczyszczenie powietrza olejem nie większe niż 3 mg/m³,</w:t>
      </w:r>
    </w:p>
    <w:p w14:paraId="6AC2C337"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sprężarka musi spełniać wymagania dla urządzeń grupy I kategorii M2,</w:t>
      </w:r>
    </w:p>
    <w:p w14:paraId="4CC81209"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budowa sprężarki musi eliminować konieczność przeprowadzania badań wykonywanych przez uprawnionego rzeczoznawcę – konstrukcja bez zbiornika ciśnieniowego,</w:t>
      </w:r>
    </w:p>
    <w:p w14:paraId="3268C32E" w14:textId="4DCA8806"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system chłodzenia powietrzem pozwalający na pracę agregatu w  podwyższonych temp. </w:t>
      </w:r>
      <w:r w:rsidR="00FD2AAD" w:rsidRPr="00C278AC">
        <w:rPr>
          <w:rFonts w:ascii="Arial" w:hAnsi="Arial" w:cs="Arial"/>
          <w:color w:val="000000"/>
          <w:sz w:val="20"/>
          <w:szCs w:val="20"/>
        </w:rPr>
        <w:br/>
      </w:r>
      <w:r w:rsidRPr="00C278AC">
        <w:rPr>
          <w:rFonts w:ascii="Arial" w:hAnsi="Arial" w:cs="Arial"/>
          <w:color w:val="000000"/>
          <w:sz w:val="20"/>
          <w:szCs w:val="20"/>
        </w:rPr>
        <w:t>tj. do 35°C,</w:t>
      </w:r>
    </w:p>
    <w:p w14:paraId="7814825D" w14:textId="6DD11A28"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kontenerowa dźwiękochłonna obudowa przystosowana do transportu podwieszanego, </w:t>
      </w:r>
      <w:r w:rsidR="00FD2AAD" w:rsidRPr="00C278AC">
        <w:rPr>
          <w:rFonts w:ascii="Arial" w:hAnsi="Arial" w:cs="Arial"/>
          <w:color w:val="000000"/>
          <w:sz w:val="20"/>
          <w:szCs w:val="20"/>
        </w:rPr>
        <w:br/>
      </w:r>
      <w:r w:rsidRPr="00C278AC">
        <w:rPr>
          <w:rFonts w:ascii="Arial" w:hAnsi="Arial" w:cs="Arial"/>
          <w:color w:val="000000"/>
          <w:sz w:val="20"/>
          <w:szCs w:val="20"/>
        </w:rPr>
        <w:t>jak i transportu po spągu,</w:t>
      </w:r>
    </w:p>
    <w:p w14:paraId="45DA3500"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podwójne zabezpieczenie przed nieprawidłowym kierunkiem pracy sprężarki,</w:t>
      </w:r>
    </w:p>
    <w:p w14:paraId="5F302DB8"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podwójny system zabezpieczenia temperaturowego,</w:t>
      </w:r>
    </w:p>
    <w:p w14:paraId="5656DB30"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system aktywnego </w:t>
      </w:r>
      <w:proofErr w:type="spellStart"/>
      <w:r w:rsidRPr="00C278AC">
        <w:rPr>
          <w:rFonts w:ascii="Arial" w:hAnsi="Arial" w:cs="Arial"/>
          <w:color w:val="000000"/>
          <w:sz w:val="20"/>
          <w:szCs w:val="20"/>
        </w:rPr>
        <w:t>samogaszenia</w:t>
      </w:r>
      <w:proofErr w:type="spellEnd"/>
      <w:r w:rsidRPr="00C278AC">
        <w:rPr>
          <w:rFonts w:ascii="Arial" w:hAnsi="Arial" w:cs="Arial"/>
          <w:color w:val="000000"/>
          <w:sz w:val="20"/>
          <w:szCs w:val="20"/>
        </w:rPr>
        <w:t>,</w:t>
      </w:r>
    </w:p>
    <w:p w14:paraId="5D239721"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wyposażona w wskaźniki: ciśnienia i temperatury oraz filtra powietrza i separatora oleju,</w:t>
      </w:r>
    </w:p>
    <w:p w14:paraId="3969ACE6"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praca w trybie automatycznym - układ automatycznego sterowania nie wymagający stałej obsługi,</w:t>
      </w:r>
    </w:p>
    <w:p w14:paraId="261ABA37"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konstrukcja agregatu pozwalająca na wykonywanie usług serwisowych z jednej  strony, przez co może on być ulokowany przy samym ociosie,</w:t>
      </w:r>
    </w:p>
    <w:p w14:paraId="6A668E78"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lastRenderedPageBreak/>
        <w:t>system zewnętrznej separacji oleju,</w:t>
      </w:r>
    </w:p>
    <w:p w14:paraId="7B747E29" w14:textId="77777777" w:rsidR="005C48A2" w:rsidRPr="00C278AC" w:rsidRDefault="005C48A2" w:rsidP="00401E27">
      <w:pPr>
        <w:widowControl w:val="0"/>
        <w:numPr>
          <w:ilvl w:val="1"/>
          <w:numId w:val="96"/>
        </w:numPr>
        <w:suppressAutoHyphens w:val="0"/>
        <w:adjustRightInd w:val="0"/>
        <w:spacing w:line="259" w:lineRule="auto"/>
        <w:ind w:left="1134" w:hanging="425"/>
        <w:jc w:val="both"/>
        <w:textAlignment w:val="baseline"/>
        <w:rPr>
          <w:rFonts w:ascii="Arial" w:hAnsi="Arial" w:cs="Arial"/>
          <w:sz w:val="20"/>
          <w:szCs w:val="20"/>
        </w:rPr>
      </w:pPr>
      <w:r w:rsidRPr="00C278AC">
        <w:rPr>
          <w:rFonts w:ascii="Arial" w:hAnsi="Arial" w:cs="Arial"/>
          <w:color w:val="000000"/>
          <w:sz w:val="20"/>
          <w:szCs w:val="20"/>
        </w:rPr>
        <w:t>masa całkowita wraz z zintegrowanym wyłącznikiem stycznikowym do 1800 kg,</w:t>
      </w:r>
    </w:p>
    <w:p w14:paraId="3F18F2AA" w14:textId="41C59528" w:rsidR="005C48A2" w:rsidRPr="00C278AC" w:rsidRDefault="005C48A2" w:rsidP="00401E27">
      <w:pPr>
        <w:widowControl w:val="0"/>
        <w:numPr>
          <w:ilvl w:val="1"/>
          <w:numId w:val="96"/>
        </w:numPr>
        <w:suppressAutoHyphens w:val="0"/>
        <w:adjustRightInd w:val="0"/>
        <w:ind w:left="1134" w:hanging="425"/>
        <w:jc w:val="both"/>
        <w:textAlignment w:val="baseline"/>
        <w:rPr>
          <w:rFonts w:ascii="Arial" w:hAnsi="Arial" w:cs="Arial"/>
          <w:sz w:val="20"/>
          <w:szCs w:val="20"/>
        </w:rPr>
      </w:pPr>
      <w:r w:rsidRPr="00C278AC">
        <w:rPr>
          <w:rFonts w:ascii="Arial" w:hAnsi="Arial" w:cs="Arial"/>
          <w:color w:val="000000"/>
          <w:sz w:val="20"/>
          <w:szCs w:val="20"/>
        </w:rPr>
        <w:t>silnik elektryczny:</w:t>
      </w:r>
    </w:p>
    <w:p w14:paraId="53F7F6D2" w14:textId="77777777" w:rsidR="005C48A2" w:rsidRPr="00C278AC" w:rsidRDefault="005C48A2" w:rsidP="005C48A2">
      <w:pPr>
        <w:widowControl w:val="0"/>
        <w:suppressAutoHyphens w:val="0"/>
        <w:adjustRightInd w:val="0"/>
        <w:ind w:left="360"/>
        <w:jc w:val="both"/>
        <w:textAlignment w:val="baseline"/>
        <w:rPr>
          <w:rFonts w:ascii="Arial" w:hAnsi="Arial" w:cs="Arial"/>
          <w:sz w:val="6"/>
          <w:szCs w:val="6"/>
        </w:rPr>
      </w:pPr>
    </w:p>
    <w:p w14:paraId="3B2242B1" w14:textId="51699DC9" w:rsidR="005C48A2" w:rsidRPr="00E60C44" w:rsidRDefault="005C48A2" w:rsidP="00401E27">
      <w:pPr>
        <w:pStyle w:val="Akapitzlist"/>
        <w:widowControl w:val="0"/>
        <w:numPr>
          <w:ilvl w:val="0"/>
          <w:numId w:val="97"/>
        </w:numPr>
        <w:adjustRightInd w:val="0"/>
        <w:ind w:left="1418" w:hanging="284"/>
        <w:jc w:val="both"/>
        <w:textAlignment w:val="baseline"/>
        <w:rPr>
          <w:rFonts w:ascii="Arial" w:hAnsi="Arial" w:cs="Arial"/>
          <w:sz w:val="20"/>
          <w:szCs w:val="20"/>
        </w:rPr>
      </w:pPr>
      <w:r w:rsidRPr="00C278AC">
        <w:rPr>
          <w:rFonts w:ascii="Arial" w:hAnsi="Arial" w:cs="Arial"/>
          <w:color w:val="000000"/>
          <w:sz w:val="20"/>
          <w:szCs w:val="20"/>
        </w:rPr>
        <w:t>napięcie zasilania: 500/1000V,</w:t>
      </w:r>
    </w:p>
    <w:p w14:paraId="2C655F76" w14:textId="0A2ED339" w:rsidR="005C48A2" w:rsidRPr="00E60C44" w:rsidRDefault="005C48A2" w:rsidP="00401E27">
      <w:pPr>
        <w:pStyle w:val="Akapitzlist"/>
        <w:widowControl w:val="0"/>
        <w:numPr>
          <w:ilvl w:val="0"/>
          <w:numId w:val="97"/>
        </w:numPr>
        <w:adjustRightInd w:val="0"/>
        <w:ind w:left="1418" w:hanging="284"/>
        <w:jc w:val="both"/>
        <w:textAlignment w:val="baseline"/>
        <w:rPr>
          <w:rFonts w:ascii="Arial" w:hAnsi="Arial" w:cs="Arial"/>
          <w:sz w:val="20"/>
          <w:szCs w:val="20"/>
        </w:rPr>
      </w:pPr>
      <w:r w:rsidRPr="00E60C44">
        <w:rPr>
          <w:rFonts w:ascii="Arial" w:hAnsi="Arial" w:cs="Arial"/>
          <w:sz w:val="20"/>
          <w:szCs w:val="20"/>
        </w:rPr>
        <w:t>moc min. 75 kW,</w:t>
      </w:r>
    </w:p>
    <w:p w14:paraId="4169EA21" w14:textId="77777777" w:rsidR="005C48A2" w:rsidRPr="00C278AC" w:rsidRDefault="005C48A2" w:rsidP="005C48A2">
      <w:pPr>
        <w:widowControl w:val="0"/>
        <w:adjustRightInd w:val="0"/>
        <w:ind w:left="1494"/>
        <w:jc w:val="both"/>
        <w:textAlignment w:val="baseline"/>
        <w:rPr>
          <w:rFonts w:ascii="Arial" w:hAnsi="Arial" w:cs="Arial"/>
          <w:color w:val="000000"/>
          <w:sz w:val="6"/>
          <w:szCs w:val="6"/>
        </w:rPr>
      </w:pPr>
    </w:p>
    <w:p w14:paraId="480BFF91" w14:textId="04FF1012" w:rsidR="005C48A2" w:rsidRPr="00C278AC" w:rsidRDefault="005C48A2" w:rsidP="00401E27">
      <w:pPr>
        <w:widowControl w:val="0"/>
        <w:numPr>
          <w:ilvl w:val="1"/>
          <w:numId w:val="96"/>
        </w:numPr>
        <w:suppressAutoHyphens w:val="0"/>
        <w:adjustRightInd w:val="0"/>
        <w:ind w:left="1134" w:hanging="425"/>
        <w:jc w:val="both"/>
        <w:textAlignment w:val="baseline"/>
        <w:rPr>
          <w:rFonts w:ascii="Arial" w:hAnsi="Arial" w:cs="Arial"/>
          <w:sz w:val="20"/>
          <w:szCs w:val="20"/>
        </w:rPr>
      </w:pPr>
      <w:r w:rsidRPr="00C278AC">
        <w:rPr>
          <w:rFonts w:ascii="Arial" w:hAnsi="Arial" w:cs="Arial"/>
          <w:color w:val="000000"/>
          <w:sz w:val="20"/>
          <w:szCs w:val="20"/>
        </w:rPr>
        <w:t xml:space="preserve">ognioszczelny wyłącznik stycznikowy budowy przeciwwybuchowej (zintegrowany </w:t>
      </w:r>
      <w:r w:rsidRPr="00C278AC">
        <w:rPr>
          <w:rFonts w:ascii="Arial" w:hAnsi="Arial" w:cs="Arial"/>
          <w:color w:val="000000"/>
          <w:sz w:val="20"/>
          <w:szCs w:val="20"/>
        </w:rPr>
        <w:br/>
        <w:t>z agregatem sprężarkowym) z wbudowanym licznikiem czasu pracy i przekaźnikiem kolejności faz uniemożliwiającym załączenie sprężarki przy niewłaściwym kierunku wirowania pola magnetycznego:</w:t>
      </w:r>
    </w:p>
    <w:p w14:paraId="48184107" w14:textId="77777777" w:rsidR="005C48A2" w:rsidRPr="00C278AC" w:rsidRDefault="005C48A2" w:rsidP="005C48A2">
      <w:pPr>
        <w:widowControl w:val="0"/>
        <w:suppressAutoHyphens w:val="0"/>
        <w:adjustRightInd w:val="0"/>
        <w:ind w:left="360"/>
        <w:jc w:val="both"/>
        <w:textAlignment w:val="baseline"/>
        <w:rPr>
          <w:rFonts w:ascii="Arial" w:hAnsi="Arial" w:cs="Arial"/>
          <w:sz w:val="6"/>
          <w:szCs w:val="6"/>
        </w:rPr>
      </w:pPr>
    </w:p>
    <w:p w14:paraId="0F584561" w14:textId="0FB0F516" w:rsidR="005C48A2" w:rsidRPr="00D34E55" w:rsidRDefault="005C48A2" w:rsidP="00D34E55">
      <w:pPr>
        <w:pStyle w:val="Akapitzlist"/>
        <w:widowControl w:val="0"/>
        <w:numPr>
          <w:ilvl w:val="0"/>
          <w:numId w:val="132"/>
        </w:numPr>
        <w:adjustRightInd w:val="0"/>
        <w:ind w:left="1418" w:hanging="284"/>
        <w:jc w:val="both"/>
        <w:textAlignment w:val="baseline"/>
        <w:rPr>
          <w:rFonts w:ascii="Arial" w:hAnsi="Arial" w:cs="Arial"/>
          <w:color w:val="000000"/>
          <w:sz w:val="20"/>
          <w:szCs w:val="20"/>
        </w:rPr>
      </w:pPr>
      <w:r w:rsidRPr="00D34E55">
        <w:rPr>
          <w:rFonts w:ascii="Arial" w:hAnsi="Arial" w:cs="Arial"/>
          <w:color w:val="000000"/>
          <w:sz w:val="20"/>
          <w:szCs w:val="20"/>
        </w:rPr>
        <w:t>napięcie znamionowe 500/1000V,</w:t>
      </w:r>
    </w:p>
    <w:p w14:paraId="164FD287" w14:textId="77777777" w:rsidR="005C48A2" w:rsidRPr="00C278AC" w:rsidRDefault="005C48A2" w:rsidP="005C48A2">
      <w:pPr>
        <w:widowControl w:val="0"/>
        <w:adjustRightInd w:val="0"/>
        <w:ind w:left="1134"/>
        <w:jc w:val="both"/>
        <w:textAlignment w:val="baseline"/>
        <w:rPr>
          <w:rFonts w:ascii="Arial" w:hAnsi="Arial" w:cs="Arial"/>
          <w:sz w:val="6"/>
          <w:szCs w:val="6"/>
        </w:rPr>
      </w:pPr>
    </w:p>
    <w:p w14:paraId="486A5CB3" w14:textId="3784A5CA" w:rsidR="005C48A2" w:rsidRPr="00C278AC" w:rsidRDefault="005C48A2" w:rsidP="00401E27">
      <w:pPr>
        <w:widowControl w:val="0"/>
        <w:numPr>
          <w:ilvl w:val="1"/>
          <w:numId w:val="96"/>
        </w:numPr>
        <w:suppressAutoHyphens w:val="0"/>
        <w:adjustRightInd w:val="0"/>
        <w:ind w:left="1134" w:hanging="425"/>
        <w:jc w:val="both"/>
        <w:textAlignment w:val="baseline"/>
        <w:rPr>
          <w:rFonts w:ascii="Arial" w:hAnsi="Arial" w:cs="Arial"/>
          <w:sz w:val="20"/>
          <w:szCs w:val="20"/>
        </w:rPr>
      </w:pPr>
      <w:r w:rsidRPr="00C278AC">
        <w:rPr>
          <w:rFonts w:ascii="Arial" w:hAnsi="Arial" w:cs="Arial"/>
          <w:color w:val="000000"/>
          <w:sz w:val="20"/>
          <w:szCs w:val="20"/>
        </w:rPr>
        <w:t>Wymiary:</w:t>
      </w:r>
    </w:p>
    <w:p w14:paraId="76D9067A" w14:textId="77777777" w:rsidR="005C48A2" w:rsidRPr="00C278AC" w:rsidRDefault="005C48A2" w:rsidP="005C48A2">
      <w:pPr>
        <w:widowControl w:val="0"/>
        <w:suppressAutoHyphens w:val="0"/>
        <w:adjustRightInd w:val="0"/>
        <w:ind w:left="360"/>
        <w:jc w:val="both"/>
        <w:textAlignment w:val="baseline"/>
        <w:rPr>
          <w:rFonts w:ascii="Arial" w:hAnsi="Arial" w:cs="Arial"/>
          <w:sz w:val="6"/>
          <w:szCs w:val="6"/>
        </w:rPr>
      </w:pPr>
    </w:p>
    <w:p w14:paraId="33731D4A" w14:textId="58D4A76C" w:rsidR="005C48A2" w:rsidRPr="00C278AC" w:rsidRDefault="005C48A2" w:rsidP="00401E27">
      <w:pPr>
        <w:pStyle w:val="Akapitzlist"/>
        <w:widowControl w:val="0"/>
        <w:numPr>
          <w:ilvl w:val="0"/>
          <w:numId w:val="98"/>
        </w:numPr>
        <w:adjustRightInd w:val="0"/>
        <w:ind w:left="1418" w:hanging="284"/>
        <w:jc w:val="both"/>
        <w:textAlignment w:val="baseline"/>
        <w:rPr>
          <w:rFonts w:ascii="Arial" w:hAnsi="Arial" w:cs="Arial"/>
          <w:color w:val="000000"/>
          <w:sz w:val="20"/>
          <w:szCs w:val="20"/>
        </w:rPr>
      </w:pPr>
      <w:r w:rsidRPr="00C278AC">
        <w:rPr>
          <w:rFonts w:ascii="Arial" w:hAnsi="Arial" w:cs="Arial"/>
          <w:color w:val="000000"/>
          <w:sz w:val="20"/>
          <w:szCs w:val="20"/>
        </w:rPr>
        <w:t>długość max. 2600 mm,</w:t>
      </w:r>
    </w:p>
    <w:p w14:paraId="623766B0" w14:textId="3AFAC789" w:rsidR="005C48A2" w:rsidRPr="00C278AC" w:rsidRDefault="005C48A2" w:rsidP="00401E27">
      <w:pPr>
        <w:pStyle w:val="Akapitzlist"/>
        <w:widowControl w:val="0"/>
        <w:numPr>
          <w:ilvl w:val="0"/>
          <w:numId w:val="98"/>
        </w:numPr>
        <w:adjustRightInd w:val="0"/>
        <w:ind w:left="1418" w:hanging="284"/>
        <w:jc w:val="both"/>
        <w:textAlignment w:val="baseline"/>
        <w:rPr>
          <w:rFonts w:ascii="Arial" w:hAnsi="Arial" w:cs="Arial"/>
          <w:color w:val="000000"/>
          <w:sz w:val="20"/>
          <w:szCs w:val="20"/>
        </w:rPr>
      </w:pPr>
      <w:r w:rsidRPr="00C278AC">
        <w:rPr>
          <w:rFonts w:ascii="Arial" w:hAnsi="Arial" w:cs="Arial"/>
          <w:color w:val="000000"/>
          <w:sz w:val="20"/>
          <w:szCs w:val="20"/>
        </w:rPr>
        <w:t>szerokość max. 900 mm,</w:t>
      </w:r>
    </w:p>
    <w:p w14:paraId="026B60BB" w14:textId="0D9B3A7E" w:rsidR="005C48A2" w:rsidRPr="00C278AC" w:rsidRDefault="005C48A2" w:rsidP="00401E27">
      <w:pPr>
        <w:pStyle w:val="Akapitzlist"/>
        <w:widowControl w:val="0"/>
        <w:numPr>
          <w:ilvl w:val="0"/>
          <w:numId w:val="98"/>
        </w:numPr>
        <w:adjustRightInd w:val="0"/>
        <w:ind w:left="1418" w:hanging="284"/>
        <w:jc w:val="both"/>
        <w:textAlignment w:val="baseline"/>
        <w:rPr>
          <w:rFonts w:ascii="Arial" w:hAnsi="Arial" w:cs="Arial"/>
          <w:sz w:val="20"/>
          <w:szCs w:val="20"/>
        </w:rPr>
      </w:pPr>
      <w:r w:rsidRPr="00C278AC">
        <w:rPr>
          <w:rFonts w:ascii="Arial" w:hAnsi="Arial" w:cs="Arial"/>
          <w:color w:val="000000"/>
          <w:sz w:val="20"/>
          <w:szCs w:val="20"/>
        </w:rPr>
        <w:t>wysokość max.1250 mm.</w:t>
      </w:r>
    </w:p>
    <w:p w14:paraId="171FA767" w14:textId="77777777" w:rsidR="005C48A2" w:rsidRPr="00C278AC" w:rsidRDefault="005C48A2" w:rsidP="005C48A2">
      <w:pPr>
        <w:widowControl w:val="0"/>
        <w:adjustRightInd w:val="0"/>
        <w:ind w:left="1494"/>
        <w:jc w:val="both"/>
        <w:textAlignment w:val="baseline"/>
        <w:rPr>
          <w:rFonts w:ascii="Arial" w:hAnsi="Arial" w:cs="Arial"/>
          <w:sz w:val="6"/>
          <w:szCs w:val="6"/>
        </w:rPr>
      </w:pPr>
    </w:p>
    <w:p w14:paraId="44028699" w14:textId="1ABD3BE3" w:rsidR="00FD2AAD" w:rsidRPr="00C278AC" w:rsidRDefault="005C48A2" w:rsidP="00401E27">
      <w:pPr>
        <w:widowControl w:val="0"/>
        <w:numPr>
          <w:ilvl w:val="1"/>
          <w:numId w:val="96"/>
        </w:numPr>
        <w:suppressAutoHyphens w:val="0"/>
        <w:adjustRightInd w:val="0"/>
        <w:ind w:left="1134" w:hanging="425"/>
        <w:jc w:val="both"/>
        <w:textAlignment w:val="baseline"/>
        <w:rPr>
          <w:rFonts w:ascii="Arial" w:hAnsi="Arial" w:cs="Arial"/>
          <w:sz w:val="20"/>
          <w:szCs w:val="20"/>
        </w:rPr>
      </w:pPr>
      <w:r w:rsidRPr="00C278AC">
        <w:rPr>
          <w:rFonts w:ascii="Arial" w:hAnsi="Arial" w:cs="Arial"/>
          <w:sz w:val="20"/>
          <w:szCs w:val="20"/>
        </w:rPr>
        <w:t>Wyprawka</w:t>
      </w:r>
      <w:r w:rsidR="00FD2AAD" w:rsidRPr="00C278AC">
        <w:rPr>
          <w:rFonts w:ascii="Arial" w:hAnsi="Arial" w:cs="Arial"/>
          <w:sz w:val="20"/>
          <w:szCs w:val="20"/>
        </w:rPr>
        <w:t>:</w:t>
      </w:r>
    </w:p>
    <w:p w14:paraId="68AF4522" w14:textId="77777777" w:rsidR="00FD2AAD" w:rsidRPr="00C278AC" w:rsidRDefault="00FD2AAD" w:rsidP="00FD2AAD">
      <w:pPr>
        <w:widowControl w:val="0"/>
        <w:suppressAutoHyphens w:val="0"/>
        <w:adjustRightInd w:val="0"/>
        <w:ind w:left="360"/>
        <w:jc w:val="both"/>
        <w:textAlignment w:val="baseline"/>
        <w:rPr>
          <w:rFonts w:ascii="Arial" w:hAnsi="Arial" w:cs="Arial"/>
          <w:sz w:val="6"/>
          <w:szCs w:val="6"/>
        </w:rPr>
      </w:pPr>
    </w:p>
    <w:p w14:paraId="521E90B6" w14:textId="425267D9" w:rsidR="005C48A2" w:rsidRPr="00D34E55" w:rsidRDefault="005C48A2" w:rsidP="00D34E55">
      <w:pPr>
        <w:pStyle w:val="Akapitzlist"/>
        <w:widowControl w:val="0"/>
        <w:numPr>
          <w:ilvl w:val="0"/>
          <w:numId w:val="132"/>
        </w:numPr>
        <w:adjustRightInd w:val="0"/>
        <w:ind w:left="1418" w:hanging="284"/>
        <w:jc w:val="both"/>
        <w:textAlignment w:val="baseline"/>
        <w:rPr>
          <w:rFonts w:ascii="Arial" w:hAnsi="Arial" w:cs="Arial"/>
          <w:sz w:val="20"/>
          <w:szCs w:val="20"/>
        </w:rPr>
      </w:pPr>
      <w:r w:rsidRPr="00D34E55">
        <w:rPr>
          <w:rFonts w:ascii="Arial" w:hAnsi="Arial" w:cs="Arial"/>
          <w:sz w:val="20"/>
          <w:szCs w:val="20"/>
        </w:rPr>
        <w:t>jeden komplet części niezbędnych do przeprowadzenia jednego przeglądu okresowego agregatu sprężarkowego obejmujący co najmniej: komplet filtrów powietrza i oleju, separatory oleju oraz olej.</w:t>
      </w:r>
    </w:p>
    <w:p w14:paraId="4006579A" w14:textId="77777777" w:rsidR="00FD2AAD" w:rsidRPr="00FD2AAD" w:rsidRDefault="00FD2AAD" w:rsidP="00FD2AAD">
      <w:pPr>
        <w:widowControl w:val="0"/>
        <w:adjustRightInd w:val="0"/>
        <w:ind w:left="1134"/>
        <w:jc w:val="both"/>
        <w:textAlignment w:val="baseline"/>
        <w:rPr>
          <w:rFonts w:ascii="Arial" w:hAnsi="Arial" w:cs="Arial"/>
          <w:sz w:val="16"/>
          <w:szCs w:val="16"/>
        </w:rPr>
      </w:pPr>
    </w:p>
    <w:p w14:paraId="0B99772F" w14:textId="19A22159" w:rsidR="00321B5D" w:rsidRPr="00E37BDD" w:rsidRDefault="00321B5D" w:rsidP="00401E27">
      <w:pPr>
        <w:pStyle w:val="Akapitzlist"/>
        <w:numPr>
          <w:ilvl w:val="0"/>
          <w:numId w:val="99"/>
        </w:numPr>
        <w:tabs>
          <w:tab w:val="right" w:leader="dot" w:pos="9638"/>
        </w:tabs>
        <w:ind w:hanging="720"/>
        <w:jc w:val="both"/>
        <w:rPr>
          <w:rFonts w:ascii="Arial" w:eastAsia="Calibri" w:hAnsi="Arial" w:cs="Arial"/>
          <w:b/>
          <w:bCs/>
          <w:iCs/>
          <w:sz w:val="20"/>
          <w:szCs w:val="20"/>
        </w:rPr>
      </w:pPr>
      <w:r w:rsidRPr="00E37BDD">
        <w:rPr>
          <w:rFonts w:ascii="Arial" w:eastAsia="Calibri" w:hAnsi="Arial" w:cs="Arial"/>
          <w:b/>
          <w:bCs/>
          <w:iCs/>
          <w:color w:val="000000"/>
          <w:sz w:val="20"/>
          <w:szCs w:val="20"/>
        </w:rPr>
        <w:t xml:space="preserve">WARUNKI DOSTAWY I ODBIORU  </w:t>
      </w:r>
    </w:p>
    <w:p w14:paraId="197DF6A1" w14:textId="77777777" w:rsidR="00321B5D" w:rsidRPr="00E37BDD" w:rsidRDefault="00321B5D" w:rsidP="00321B5D">
      <w:pPr>
        <w:tabs>
          <w:tab w:val="left" w:pos="284"/>
          <w:tab w:val="right" w:leader="dot" w:pos="9638"/>
        </w:tabs>
        <w:suppressAutoHyphens w:val="0"/>
        <w:jc w:val="both"/>
        <w:rPr>
          <w:rFonts w:ascii="Arial" w:eastAsia="Calibri" w:hAnsi="Arial" w:cs="Arial"/>
          <w:bCs/>
          <w:iCs/>
          <w:color w:val="FF0000"/>
          <w:sz w:val="10"/>
          <w:szCs w:val="10"/>
          <w:lang w:eastAsia="pl-PL"/>
        </w:rPr>
      </w:pPr>
    </w:p>
    <w:p w14:paraId="5A0F5BEE"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bCs/>
          <w:sz w:val="20"/>
          <w:szCs w:val="20"/>
          <w:lang w:val="x-none" w:eastAsia="pl-PL"/>
        </w:rPr>
      </w:pPr>
      <w:r w:rsidRPr="00E37BDD">
        <w:rPr>
          <w:rFonts w:ascii="Arial" w:hAnsi="Arial" w:cs="Arial"/>
          <w:bCs/>
          <w:sz w:val="20"/>
          <w:szCs w:val="20"/>
          <w:lang w:val="x-none" w:eastAsia="pl-PL"/>
        </w:rPr>
        <w:t>Wykonawca zobowiązany jest dostarczyć kompletne urządzenia, nie wykazujące wad i usterek technicznych.</w:t>
      </w:r>
    </w:p>
    <w:p w14:paraId="1A46A5BC"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Wykonawca zobowiązany jest do zgłoszenia Zamawiającemu gotowość dostawy urządzenia </w:t>
      </w:r>
      <w:r w:rsidRPr="00E37BDD">
        <w:rPr>
          <w:rFonts w:ascii="Arial" w:hAnsi="Arial" w:cs="Arial"/>
          <w:sz w:val="20"/>
          <w:szCs w:val="20"/>
          <w:lang w:eastAsia="pl-PL"/>
        </w:rPr>
        <w:br/>
        <w:t xml:space="preserve">z 3 dniowym wyprzedzeniem (telefonicznie lub faxem) w terminie uwzględniającym konieczność przeprowadzenia czynności odbiorczych. </w:t>
      </w:r>
    </w:p>
    <w:p w14:paraId="2350E2D5" w14:textId="019D76EF"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Wykonawca dostarczy przedmiot zamówienia transportem własnym i na koszt Wykonawcy </w:t>
      </w:r>
      <w:r w:rsidRPr="00E37BDD">
        <w:rPr>
          <w:rFonts w:ascii="Arial" w:hAnsi="Arial" w:cs="Arial"/>
          <w:sz w:val="20"/>
          <w:szCs w:val="20"/>
          <w:lang w:eastAsia="pl-PL"/>
        </w:rPr>
        <w:br/>
        <w:t xml:space="preserve">do  WĘGLOKOKS KRAJ Sp. z o.o. KWK Bobrek-Piekary Ruch Bobrek, ul. Konstytucji 76,  </w:t>
      </w:r>
      <w:r w:rsidRPr="00E37BDD">
        <w:rPr>
          <w:rFonts w:ascii="Arial" w:hAnsi="Arial" w:cs="Arial"/>
          <w:sz w:val="20"/>
          <w:szCs w:val="20"/>
          <w:lang w:eastAsia="pl-PL"/>
        </w:rPr>
        <w:br/>
        <w:t>41-902  Bytom w dni powszednie w godzinach od 06.00 do 13.00.</w:t>
      </w:r>
    </w:p>
    <w:p w14:paraId="711ACE6E" w14:textId="0C8DE80C"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Wykonawca zapewni bezpłatną pomoc przy montażu i demontażu i uruchomienia </w:t>
      </w:r>
      <w:r w:rsidR="0034006F">
        <w:rPr>
          <w:rFonts w:ascii="Arial" w:hAnsi="Arial" w:cs="Arial"/>
          <w:sz w:val="20"/>
          <w:szCs w:val="20"/>
          <w:lang w:eastAsia="pl-PL"/>
        </w:rPr>
        <w:br/>
      </w:r>
      <w:r w:rsidRPr="00E37BDD">
        <w:rPr>
          <w:rFonts w:ascii="Arial" w:hAnsi="Arial" w:cs="Arial"/>
          <w:sz w:val="20"/>
          <w:szCs w:val="20"/>
          <w:lang w:eastAsia="pl-PL"/>
        </w:rPr>
        <w:t>we wskazanym przez Zamawiającego miejscu w wyrobiskach dołowych Kopalni Bobrek-Piekary.</w:t>
      </w:r>
    </w:p>
    <w:p w14:paraId="2C6E55FC"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Przeszkolenie załogi w zakresie obsługi i konserwacji w ilości 10 osób wskazanych przez  Zamawiającego.</w:t>
      </w:r>
    </w:p>
    <w:p w14:paraId="1FE5807C" w14:textId="273E0AFF"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Urządzenie będzie opatrzone odpowiednią tabliczką określającą: nazwę urządzenia, typ, </w:t>
      </w:r>
      <w:r w:rsidR="00E37BDD">
        <w:rPr>
          <w:rFonts w:ascii="Arial" w:hAnsi="Arial" w:cs="Arial"/>
          <w:sz w:val="20"/>
          <w:szCs w:val="20"/>
          <w:lang w:eastAsia="pl-PL"/>
        </w:rPr>
        <w:br/>
      </w:r>
      <w:r w:rsidRPr="00E37BDD">
        <w:rPr>
          <w:rFonts w:ascii="Arial" w:hAnsi="Arial" w:cs="Arial"/>
          <w:sz w:val="20"/>
          <w:szCs w:val="20"/>
          <w:lang w:eastAsia="pl-PL"/>
        </w:rPr>
        <w:t>nr seryjny, rok produkcji, nazwę producenta i będzie umieszczona w widocznym miejscu urządzenia i odporny na zatarcie przez cały czas jego użytkowania.</w:t>
      </w:r>
    </w:p>
    <w:p w14:paraId="427EEA04"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Wymagane oznaczenie CE musi być umieszczone na każdym egzemplarzu wyrobu w sposób widoczny, czytelny i odporny na zatarcie przez cały czas jego użytkowania.</w:t>
      </w:r>
    </w:p>
    <w:p w14:paraId="19E4748C"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Zamawiający zapewnia środki techniczne związane z rozładunkiem i magazynowaniem urządzenia.   </w:t>
      </w:r>
    </w:p>
    <w:p w14:paraId="6C57D135" w14:textId="22B41514"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W przypadku stwierdzenia niekompletności dostawy Wykonawca zobowiązany jest niezwłocznie</w:t>
      </w:r>
      <w:r w:rsidR="00B87F08">
        <w:rPr>
          <w:rFonts w:ascii="Arial" w:hAnsi="Arial" w:cs="Arial"/>
          <w:sz w:val="20"/>
          <w:szCs w:val="20"/>
          <w:lang w:eastAsia="pl-PL"/>
        </w:rPr>
        <w:t xml:space="preserve"> </w:t>
      </w:r>
      <w:r w:rsidRPr="00E37BDD">
        <w:rPr>
          <w:rFonts w:ascii="Arial" w:hAnsi="Arial" w:cs="Arial"/>
          <w:sz w:val="20"/>
          <w:szCs w:val="20"/>
          <w:lang w:eastAsia="pl-PL"/>
        </w:rPr>
        <w:t>(do trzech dni) uzupełnić brakujące elementy.</w:t>
      </w:r>
    </w:p>
    <w:p w14:paraId="0001E0DC" w14:textId="2BBE92A5"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Zakończenie dostawy przedmiotu umowy wraz z wymaganymi dokumentami będzie potwierdzone </w:t>
      </w:r>
      <w:r w:rsidRPr="00E37BDD">
        <w:rPr>
          <w:rFonts w:ascii="Arial" w:hAnsi="Arial" w:cs="Arial"/>
          <w:i/>
          <w:iCs/>
          <w:sz w:val="20"/>
          <w:szCs w:val="20"/>
          <w:lang w:eastAsia="pl-PL"/>
        </w:rPr>
        <w:t>Protokołem kompletności dostawy</w:t>
      </w:r>
      <w:r w:rsidRPr="00E37BDD">
        <w:rPr>
          <w:rFonts w:ascii="Arial" w:hAnsi="Arial" w:cs="Arial"/>
          <w:sz w:val="20"/>
          <w:szCs w:val="20"/>
          <w:lang w:eastAsia="pl-PL"/>
        </w:rPr>
        <w:t>, sporządzanym przez Zamawiającego do trzech dni po realizacji ostatniej dostawy, sporządzony na podstawie dowodów dostawy WZ, podpisanym przez osoby odpowiedzialne za nadzór i realizację umowy.</w:t>
      </w:r>
    </w:p>
    <w:p w14:paraId="631BFC1C"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Odbiór końcowy przedmiotów nastąpi po spełnieniu łącznie niżej wymienionych warunków:</w:t>
      </w:r>
    </w:p>
    <w:p w14:paraId="43A3B41C" w14:textId="77777777" w:rsidR="00321B5D" w:rsidRPr="00E37BDD" w:rsidRDefault="00321B5D" w:rsidP="00401E27">
      <w:pPr>
        <w:widowControl w:val="0"/>
        <w:numPr>
          <w:ilvl w:val="1"/>
          <w:numId w:val="100"/>
        </w:numPr>
        <w:tabs>
          <w:tab w:val="clear" w:pos="851"/>
          <w:tab w:val="left" w:pos="1134"/>
        </w:tabs>
        <w:suppressAutoHyphens w:val="0"/>
        <w:adjustRightInd w:val="0"/>
        <w:ind w:firstLine="0"/>
        <w:jc w:val="both"/>
        <w:textAlignment w:val="baseline"/>
        <w:rPr>
          <w:rFonts w:ascii="Arial" w:hAnsi="Arial" w:cs="Arial"/>
          <w:sz w:val="20"/>
          <w:szCs w:val="20"/>
          <w:lang w:eastAsia="pl-PL"/>
        </w:rPr>
      </w:pPr>
      <w:r w:rsidRPr="00E37BDD">
        <w:rPr>
          <w:rFonts w:ascii="Arial" w:hAnsi="Arial" w:cs="Arial"/>
          <w:sz w:val="20"/>
          <w:szCs w:val="20"/>
          <w:lang w:eastAsia="pl-PL"/>
        </w:rPr>
        <w:t>dostawa całego przedmiotu wraz z dokumentacją do Zamawiającego,</w:t>
      </w:r>
    </w:p>
    <w:p w14:paraId="7A417A1F" w14:textId="515E465E" w:rsidR="00321B5D" w:rsidRPr="00E37BDD" w:rsidRDefault="00321B5D" w:rsidP="00401E27">
      <w:pPr>
        <w:widowControl w:val="0"/>
        <w:numPr>
          <w:ilvl w:val="1"/>
          <w:numId w:val="100"/>
        </w:numPr>
        <w:tabs>
          <w:tab w:val="clear" w:pos="851"/>
          <w:tab w:val="num" w:pos="567"/>
          <w:tab w:val="left" w:pos="1134"/>
        </w:tabs>
        <w:suppressAutoHyphens w:val="0"/>
        <w:adjustRightInd w:val="0"/>
        <w:ind w:firstLine="0"/>
        <w:jc w:val="both"/>
        <w:textAlignment w:val="baseline"/>
        <w:rPr>
          <w:rFonts w:ascii="Arial" w:hAnsi="Arial" w:cs="Arial"/>
          <w:sz w:val="20"/>
          <w:szCs w:val="20"/>
          <w:lang w:eastAsia="pl-PL"/>
        </w:rPr>
      </w:pPr>
      <w:r w:rsidRPr="00E37BDD">
        <w:rPr>
          <w:rFonts w:ascii="Arial" w:hAnsi="Arial" w:cs="Arial"/>
          <w:sz w:val="20"/>
          <w:szCs w:val="20"/>
          <w:lang w:eastAsia="pl-PL"/>
        </w:rPr>
        <w:t>przeprowadzenia próbnego uruchomienia w wyrobiskach podziemnych KWK Bobrek-Piekary.</w:t>
      </w:r>
    </w:p>
    <w:p w14:paraId="3CF7034E" w14:textId="28BE75F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i/>
          <w:iCs/>
          <w:sz w:val="20"/>
          <w:szCs w:val="20"/>
          <w:lang w:eastAsia="pl-PL"/>
        </w:rPr>
      </w:pPr>
      <w:r w:rsidRPr="00E37BDD">
        <w:rPr>
          <w:rFonts w:ascii="Arial" w:hAnsi="Arial" w:cs="Arial"/>
          <w:sz w:val="20"/>
          <w:szCs w:val="20"/>
          <w:lang w:eastAsia="pl-PL"/>
        </w:rPr>
        <w:t xml:space="preserve">Potwierdzeniem odbioru końcowego przedmiotu umowy będzie </w:t>
      </w:r>
      <w:r w:rsidRPr="00E37BDD">
        <w:rPr>
          <w:rFonts w:ascii="Arial" w:hAnsi="Arial" w:cs="Arial"/>
          <w:i/>
          <w:iCs/>
          <w:sz w:val="20"/>
          <w:szCs w:val="20"/>
          <w:lang w:eastAsia="pl-PL"/>
        </w:rPr>
        <w:t xml:space="preserve">Protokół odbioru końcowego </w:t>
      </w:r>
      <w:r w:rsidR="00D0649B">
        <w:rPr>
          <w:rFonts w:ascii="Arial" w:hAnsi="Arial" w:cs="Arial"/>
          <w:i/>
          <w:iCs/>
          <w:sz w:val="20"/>
          <w:szCs w:val="20"/>
          <w:lang w:eastAsia="pl-PL"/>
        </w:rPr>
        <w:br/>
      </w:r>
      <w:r w:rsidRPr="00E37BDD">
        <w:rPr>
          <w:rFonts w:ascii="Arial" w:hAnsi="Arial" w:cs="Arial"/>
          <w:i/>
          <w:iCs/>
          <w:sz w:val="20"/>
          <w:szCs w:val="20"/>
          <w:lang w:eastAsia="pl-PL"/>
        </w:rPr>
        <w:t>po uruchomieniu</w:t>
      </w:r>
      <w:r w:rsidR="00DC587A" w:rsidRPr="00E37BDD">
        <w:rPr>
          <w:rFonts w:ascii="Arial" w:hAnsi="Arial" w:cs="Arial"/>
          <w:i/>
          <w:iCs/>
          <w:sz w:val="20"/>
          <w:szCs w:val="20"/>
          <w:lang w:eastAsia="pl-PL"/>
        </w:rPr>
        <w:t>,</w:t>
      </w:r>
      <w:r w:rsidRPr="00E37BDD">
        <w:rPr>
          <w:rFonts w:ascii="Arial" w:hAnsi="Arial" w:cs="Arial"/>
          <w:i/>
          <w:iCs/>
          <w:sz w:val="20"/>
          <w:szCs w:val="20"/>
          <w:lang w:eastAsia="pl-PL"/>
        </w:rPr>
        <w:t xml:space="preserve"> </w:t>
      </w:r>
      <w:r w:rsidRPr="00E37BDD">
        <w:rPr>
          <w:rFonts w:ascii="Arial" w:hAnsi="Arial" w:cs="Arial"/>
          <w:sz w:val="20"/>
          <w:szCs w:val="20"/>
          <w:lang w:eastAsia="pl-PL"/>
        </w:rPr>
        <w:t>po montażu, uruchomieniu na dole kopalni, podpisany przez upoważnionych</w:t>
      </w:r>
      <w:r w:rsidRPr="00E37BDD">
        <w:rPr>
          <w:rFonts w:ascii="Arial" w:hAnsi="Arial" w:cs="Arial"/>
          <w:i/>
          <w:iCs/>
          <w:sz w:val="20"/>
          <w:szCs w:val="20"/>
          <w:lang w:eastAsia="pl-PL"/>
        </w:rPr>
        <w:t xml:space="preserve"> </w:t>
      </w:r>
      <w:r w:rsidRPr="00E37BDD">
        <w:rPr>
          <w:rFonts w:ascii="Arial" w:hAnsi="Arial" w:cs="Arial"/>
          <w:sz w:val="20"/>
          <w:szCs w:val="20"/>
          <w:lang w:eastAsia="pl-PL"/>
        </w:rPr>
        <w:t>przedstawicieli Zamawiającego i Wykonawcy.</w:t>
      </w:r>
    </w:p>
    <w:p w14:paraId="6B468D8B" w14:textId="77777777" w:rsidR="00321B5D" w:rsidRPr="00E37BDD" w:rsidRDefault="00321B5D" w:rsidP="00401E27">
      <w:pPr>
        <w:widowControl w:val="0"/>
        <w:numPr>
          <w:ilvl w:val="0"/>
          <w:numId w:val="101"/>
        </w:numPr>
        <w:suppressAutoHyphens w:val="0"/>
        <w:adjustRightInd w:val="0"/>
        <w:ind w:left="851" w:hanging="425"/>
        <w:jc w:val="both"/>
        <w:textAlignment w:val="baseline"/>
        <w:rPr>
          <w:rFonts w:ascii="Arial" w:hAnsi="Arial" w:cs="Arial"/>
          <w:sz w:val="20"/>
          <w:szCs w:val="20"/>
          <w:lang w:eastAsia="pl-PL"/>
        </w:rPr>
      </w:pPr>
      <w:r w:rsidRPr="00E37BDD">
        <w:rPr>
          <w:rFonts w:ascii="Arial" w:hAnsi="Arial" w:cs="Arial"/>
          <w:sz w:val="20"/>
          <w:szCs w:val="20"/>
          <w:lang w:eastAsia="pl-PL"/>
        </w:rPr>
        <w:t xml:space="preserve">Podstawą wystawienia faktury będzie </w:t>
      </w:r>
      <w:r w:rsidRPr="00E37BDD">
        <w:rPr>
          <w:rFonts w:ascii="Arial" w:hAnsi="Arial" w:cs="Arial"/>
          <w:i/>
          <w:iCs/>
          <w:sz w:val="20"/>
          <w:szCs w:val="20"/>
          <w:lang w:eastAsia="pl-PL"/>
        </w:rPr>
        <w:t>Protokół kompletności dostawy</w:t>
      </w:r>
      <w:r w:rsidRPr="00E37BDD">
        <w:rPr>
          <w:rFonts w:ascii="Arial" w:hAnsi="Arial" w:cs="Arial"/>
          <w:sz w:val="20"/>
          <w:szCs w:val="20"/>
          <w:lang w:eastAsia="pl-PL"/>
        </w:rPr>
        <w:t>, podpisany przez obie Strony.</w:t>
      </w:r>
    </w:p>
    <w:p w14:paraId="6843DC6F" w14:textId="77777777" w:rsidR="00321B5D" w:rsidRPr="003D3ABC" w:rsidRDefault="00321B5D" w:rsidP="00321B5D">
      <w:pPr>
        <w:pStyle w:val="Tekstpodstawowy"/>
        <w:widowControl w:val="0"/>
        <w:suppressAutoHyphens w:val="0"/>
        <w:adjustRightInd w:val="0"/>
        <w:ind w:left="1980"/>
        <w:textAlignment w:val="baseline"/>
        <w:rPr>
          <w:rFonts w:ascii="Arial" w:hAnsi="Arial" w:cs="Arial"/>
          <w:b/>
          <w:sz w:val="16"/>
          <w:szCs w:val="16"/>
        </w:rPr>
      </w:pPr>
    </w:p>
    <w:p w14:paraId="00F4E8A5" w14:textId="3CF8E5BD" w:rsidR="00C77249" w:rsidRDefault="00321B5D" w:rsidP="00401E27">
      <w:pPr>
        <w:pStyle w:val="Tekstpodstawowy"/>
        <w:widowControl w:val="0"/>
        <w:numPr>
          <w:ilvl w:val="0"/>
          <w:numId w:val="103"/>
        </w:numPr>
        <w:suppressAutoHyphens w:val="0"/>
        <w:adjustRightInd w:val="0"/>
        <w:ind w:left="426" w:hanging="426"/>
        <w:textAlignment w:val="baseline"/>
        <w:rPr>
          <w:rFonts w:ascii="Arial" w:hAnsi="Arial" w:cs="Arial"/>
          <w:b/>
          <w:sz w:val="20"/>
        </w:rPr>
      </w:pPr>
      <w:r w:rsidRPr="00780ABC">
        <w:rPr>
          <w:rFonts w:ascii="Arial" w:hAnsi="Arial" w:cs="Arial"/>
          <w:b/>
          <w:bCs/>
          <w:sz w:val="20"/>
        </w:rPr>
        <w:t>WYMAGANE DOKUMENTY</w:t>
      </w:r>
      <w:r w:rsidRPr="00CE768A">
        <w:rPr>
          <w:rFonts w:ascii="Arial" w:hAnsi="Arial" w:cs="Arial"/>
          <w:b/>
          <w:sz w:val="20"/>
        </w:rPr>
        <w:t>, KTÓRE NALEŻY ZAŁĄCZYĆ DO OFERTY</w:t>
      </w:r>
    </w:p>
    <w:p w14:paraId="43C6965E" w14:textId="77777777" w:rsidR="00804269" w:rsidRPr="00D5233B" w:rsidRDefault="00804269" w:rsidP="00401E27">
      <w:pPr>
        <w:numPr>
          <w:ilvl w:val="0"/>
          <w:numId w:val="102"/>
        </w:numPr>
        <w:suppressAutoHyphens w:val="0"/>
        <w:ind w:left="851" w:hanging="425"/>
        <w:jc w:val="both"/>
        <w:rPr>
          <w:rFonts w:ascii="Arial" w:hAnsi="Arial" w:cs="Arial"/>
          <w:sz w:val="20"/>
          <w:szCs w:val="20"/>
        </w:rPr>
      </w:pPr>
      <w:bookmarkStart w:id="20" w:name="_Hlk10971919"/>
      <w:bookmarkStart w:id="21" w:name="_Hlk528409658"/>
      <w:r w:rsidRPr="00D5233B">
        <w:rPr>
          <w:rFonts w:ascii="Arial" w:hAnsi="Arial" w:cs="Arial"/>
          <w:sz w:val="20"/>
          <w:szCs w:val="20"/>
        </w:rPr>
        <w:t xml:space="preserve">Oświadczenie Wykonawcy stwierdzającego możliwość stosowania przedmiotu zamówienia </w:t>
      </w:r>
      <w:r w:rsidRPr="00D5233B">
        <w:rPr>
          <w:rFonts w:ascii="Arial" w:hAnsi="Arial" w:cs="Arial"/>
          <w:sz w:val="20"/>
          <w:szCs w:val="20"/>
        </w:rPr>
        <w:br/>
        <w:t xml:space="preserve">w podziemnych wyrobiskach metanowych zakładów górniczych, zaliczonych do stopnia „a”, „b” </w:t>
      </w:r>
      <w:r w:rsidRPr="00D5233B">
        <w:rPr>
          <w:rFonts w:ascii="Arial" w:hAnsi="Arial" w:cs="Arial"/>
          <w:sz w:val="20"/>
          <w:szCs w:val="20"/>
        </w:rPr>
        <w:br/>
        <w:t>i „c” niebezpieczeństwa wybuchu metanu oraz klasy „A” i „B” wybuchu pyłu węglowego zgodnie z przepisami prawa:</w:t>
      </w:r>
    </w:p>
    <w:p w14:paraId="34837269" w14:textId="4C12E12A" w:rsidR="00804269" w:rsidRPr="00D5233B" w:rsidRDefault="00804269" w:rsidP="005F69BC">
      <w:pPr>
        <w:numPr>
          <w:ilvl w:val="1"/>
          <w:numId w:val="102"/>
        </w:numPr>
        <w:suppressAutoHyphens w:val="0"/>
        <w:ind w:left="1134" w:hanging="283"/>
        <w:jc w:val="both"/>
        <w:rPr>
          <w:rFonts w:ascii="Arial" w:hAnsi="Arial" w:cs="Arial"/>
          <w:bCs/>
          <w:sz w:val="20"/>
          <w:szCs w:val="20"/>
        </w:rPr>
      </w:pPr>
      <w:r w:rsidRPr="00D5233B">
        <w:rPr>
          <w:rFonts w:ascii="Arial" w:hAnsi="Arial" w:cs="Arial"/>
          <w:bCs/>
          <w:sz w:val="20"/>
          <w:szCs w:val="20"/>
        </w:rPr>
        <w:lastRenderedPageBreak/>
        <w:t>Ustawy z dnia 9 czerwca 2011 r. - Prawo geologiczne i górnicze (j.t. Dz.U. z 2020r.</w:t>
      </w:r>
      <w:r w:rsidR="00820C04">
        <w:rPr>
          <w:rFonts w:ascii="Arial" w:hAnsi="Arial" w:cs="Arial"/>
          <w:bCs/>
          <w:sz w:val="20"/>
          <w:szCs w:val="20"/>
        </w:rPr>
        <w:t xml:space="preserve"> </w:t>
      </w:r>
      <w:r w:rsidRPr="00D5233B">
        <w:rPr>
          <w:rFonts w:ascii="Arial" w:hAnsi="Arial" w:cs="Arial"/>
          <w:bCs/>
          <w:sz w:val="20"/>
          <w:szCs w:val="20"/>
        </w:rPr>
        <w:t xml:space="preserve">poz.1064) </w:t>
      </w:r>
      <w:r w:rsidRPr="00D5233B">
        <w:rPr>
          <w:rFonts w:ascii="Arial" w:hAnsi="Arial" w:cs="Arial"/>
          <w:bCs/>
          <w:iCs/>
          <w:sz w:val="20"/>
          <w:szCs w:val="20"/>
        </w:rPr>
        <w:t xml:space="preserve">wraz z aktami wykonawczymi obowiązującymi w dniu wykonania zamówienia, </w:t>
      </w:r>
      <w:r w:rsidR="00820C04">
        <w:rPr>
          <w:rFonts w:ascii="Arial" w:hAnsi="Arial" w:cs="Arial"/>
          <w:bCs/>
          <w:iCs/>
          <w:sz w:val="20"/>
          <w:szCs w:val="20"/>
        </w:rPr>
        <w:t xml:space="preserve">w </w:t>
      </w:r>
      <w:r w:rsidRPr="00D5233B">
        <w:rPr>
          <w:rFonts w:ascii="Arial" w:hAnsi="Arial" w:cs="Arial"/>
          <w:bCs/>
          <w:iCs/>
          <w:sz w:val="20"/>
          <w:szCs w:val="20"/>
        </w:rPr>
        <w:t>tym:</w:t>
      </w:r>
    </w:p>
    <w:p w14:paraId="31C8ECF4" w14:textId="750CD87F" w:rsidR="00804269" w:rsidRPr="00D5233B" w:rsidRDefault="00804269" w:rsidP="005F69BC">
      <w:pPr>
        <w:numPr>
          <w:ilvl w:val="2"/>
          <w:numId w:val="102"/>
        </w:numPr>
        <w:suppressAutoHyphens w:val="0"/>
        <w:ind w:left="1418" w:hanging="284"/>
        <w:jc w:val="both"/>
        <w:rPr>
          <w:rFonts w:ascii="Arial" w:hAnsi="Arial" w:cs="Arial"/>
          <w:bCs/>
          <w:sz w:val="20"/>
          <w:szCs w:val="20"/>
        </w:rPr>
      </w:pPr>
      <w:r w:rsidRPr="00D5233B">
        <w:rPr>
          <w:rFonts w:ascii="Arial" w:hAnsi="Arial" w:cs="Arial"/>
          <w:bCs/>
          <w:sz w:val="20"/>
          <w:szCs w:val="20"/>
        </w:rPr>
        <w:t xml:space="preserve">rozporządzenie Ministra Energii z dnia 23 listopada 2016 r. w sprawie szczegółowych wymagań dotyczących prowadzenia ruchu podziemnych zakładów górniczych </w:t>
      </w:r>
      <w:r w:rsidR="00820C04">
        <w:rPr>
          <w:rFonts w:ascii="Arial" w:hAnsi="Arial" w:cs="Arial"/>
          <w:bCs/>
          <w:sz w:val="20"/>
          <w:szCs w:val="20"/>
        </w:rPr>
        <w:br/>
      </w:r>
      <w:r w:rsidRPr="00D5233B">
        <w:rPr>
          <w:rFonts w:ascii="Arial" w:hAnsi="Arial" w:cs="Arial"/>
          <w:bCs/>
          <w:sz w:val="20"/>
          <w:szCs w:val="20"/>
        </w:rPr>
        <w:t xml:space="preserve">(Dz.U. z 2017 r. poz. 1118 wraz z </w:t>
      </w:r>
      <w:proofErr w:type="spellStart"/>
      <w:r w:rsidRPr="00D5233B">
        <w:rPr>
          <w:rFonts w:ascii="Arial" w:hAnsi="Arial" w:cs="Arial"/>
          <w:bCs/>
          <w:sz w:val="20"/>
          <w:szCs w:val="20"/>
        </w:rPr>
        <w:t>późn</w:t>
      </w:r>
      <w:proofErr w:type="spellEnd"/>
      <w:r w:rsidRPr="00D5233B">
        <w:rPr>
          <w:rFonts w:ascii="Arial" w:hAnsi="Arial" w:cs="Arial"/>
          <w:bCs/>
          <w:sz w:val="20"/>
          <w:szCs w:val="20"/>
        </w:rPr>
        <w:t>. zm.),</w:t>
      </w:r>
    </w:p>
    <w:p w14:paraId="04371912" w14:textId="77777777" w:rsidR="00804269" w:rsidRPr="00D5233B" w:rsidRDefault="00804269" w:rsidP="005F69BC">
      <w:pPr>
        <w:numPr>
          <w:ilvl w:val="2"/>
          <w:numId w:val="102"/>
        </w:numPr>
        <w:suppressAutoHyphens w:val="0"/>
        <w:ind w:left="1418" w:hanging="284"/>
        <w:jc w:val="both"/>
        <w:rPr>
          <w:rFonts w:ascii="Arial" w:hAnsi="Arial" w:cs="Arial"/>
          <w:bCs/>
          <w:sz w:val="20"/>
          <w:szCs w:val="20"/>
        </w:rPr>
      </w:pPr>
      <w:r w:rsidRPr="00D5233B">
        <w:rPr>
          <w:rFonts w:ascii="Arial" w:hAnsi="Arial" w:cs="Arial"/>
          <w:bCs/>
          <w:sz w:val="20"/>
          <w:szCs w:val="20"/>
        </w:rPr>
        <w:t>rozporządzenie Ministra Środowiska z dnia 29 stycznia 2013 r. w sprawie zagrożeń naturalnych w zakładach górniczych (Dz.U. z 2013 r. poz. 230, Dz.U. z 2019 r. poz. 1883),</w:t>
      </w:r>
    </w:p>
    <w:p w14:paraId="50C98581" w14:textId="77777777" w:rsidR="00804269" w:rsidRPr="00D5233B" w:rsidRDefault="00804269" w:rsidP="005F69BC">
      <w:pPr>
        <w:numPr>
          <w:ilvl w:val="1"/>
          <w:numId w:val="102"/>
        </w:numPr>
        <w:suppressAutoHyphens w:val="0"/>
        <w:ind w:left="1134" w:hanging="283"/>
        <w:jc w:val="both"/>
        <w:rPr>
          <w:rFonts w:ascii="Arial" w:hAnsi="Arial" w:cs="Arial"/>
          <w:bCs/>
          <w:sz w:val="20"/>
          <w:szCs w:val="20"/>
        </w:rPr>
      </w:pPr>
      <w:r w:rsidRPr="00D5233B">
        <w:rPr>
          <w:rFonts w:ascii="Arial" w:hAnsi="Arial" w:cs="Arial"/>
          <w:bCs/>
          <w:sz w:val="20"/>
          <w:szCs w:val="20"/>
        </w:rPr>
        <w:t xml:space="preserve">Ustawy z dnia 30 sierpnia 2002 r. o systemie oceny zgodności (j.t. Dz. U. z 2019 r. poz. 155 wraz z </w:t>
      </w:r>
      <w:proofErr w:type="spellStart"/>
      <w:r w:rsidRPr="00D5233B">
        <w:rPr>
          <w:rFonts w:ascii="Arial" w:hAnsi="Arial" w:cs="Arial"/>
          <w:bCs/>
          <w:sz w:val="20"/>
          <w:szCs w:val="20"/>
        </w:rPr>
        <w:t>późn</w:t>
      </w:r>
      <w:proofErr w:type="spellEnd"/>
      <w:r w:rsidRPr="00D5233B">
        <w:rPr>
          <w:rFonts w:ascii="Arial" w:hAnsi="Arial" w:cs="Arial"/>
          <w:bCs/>
          <w:sz w:val="20"/>
          <w:szCs w:val="20"/>
        </w:rPr>
        <w:t>. zm.)  wraz</w:t>
      </w:r>
      <w:r w:rsidRPr="00D5233B">
        <w:rPr>
          <w:rFonts w:ascii="Arial" w:hAnsi="Arial" w:cs="Arial"/>
          <w:bCs/>
          <w:iCs/>
          <w:sz w:val="20"/>
          <w:szCs w:val="20"/>
        </w:rPr>
        <w:t xml:space="preserve"> z aktami wykonawczymi obowiązującymi w dniu wykonania zamówienia, w tym:</w:t>
      </w:r>
    </w:p>
    <w:p w14:paraId="5E138805" w14:textId="551ECBF9" w:rsidR="00804269" w:rsidRPr="00820C04" w:rsidRDefault="00804269" w:rsidP="005F69BC">
      <w:pPr>
        <w:pStyle w:val="Akapitzlist"/>
        <w:numPr>
          <w:ilvl w:val="0"/>
          <w:numId w:val="132"/>
        </w:numPr>
        <w:ind w:left="1418" w:hanging="284"/>
        <w:jc w:val="both"/>
        <w:rPr>
          <w:rFonts w:ascii="Arial" w:hAnsi="Arial" w:cs="Arial"/>
          <w:bCs/>
          <w:sz w:val="20"/>
          <w:szCs w:val="20"/>
        </w:rPr>
      </w:pPr>
      <w:r w:rsidRPr="00820C04">
        <w:rPr>
          <w:rFonts w:ascii="Arial" w:hAnsi="Arial" w:cs="Arial"/>
          <w:bCs/>
          <w:sz w:val="20"/>
          <w:szCs w:val="20"/>
        </w:rPr>
        <w:t xml:space="preserve">rozporządzenia Ministra Gospodarki z dnia 21 października 2008 roku w sprawie zasadniczych wymagań dla maszyn (Dz. U. z 2008 r. Nr 199, poz. 1228 wraz z </w:t>
      </w:r>
      <w:proofErr w:type="spellStart"/>
      <w:r w:rsidRPr="00820C04">
        <w:rPr>
          <w:rFonts w:ascii="Arial" w:hAnsi="Arial" w:cs="Arial"/>
          <w:bCs/>
          <w:sz w:val="20"/>
          <w:szCs w:val="20"/>
        </w:rPr>
        <w:t>późn</w:t>
      </w:r>
      <w:proofErr w:type="spellEnd"/>
      <w:r w:rsidRPr="00820C04">
        <w:rPr>
          <w:rFonts w:ascii="Arial" w:hAnsi="Arial" w:cs="Arial"/>
          <w:bCs/>
          <w:sz w:val="20"/>
          <w:szCs w:val="20"/>
        </w:rPr>
        <w:t>. zmianami)</w:t>
      </w:r>
      <w:r w:rsidR="00820C04" w:rsidRPr="00820C04">
        <w:rPr>
          <w:rFonts w:ascii="Arial" w:hAnsi="Arial" w:cs="Arial"/>
          <w:bCs/>
          <w:sz w:val="20"/>
          <w:szCs w:val="20"/>
        </w:rPr>
        <w:t>,</w:t>
      </w:r>
    </w:p>
    <w:p w14:paraId="2E55FFB5" w14:textId="6D35B938" w:rsidR="00804269" w:rsidRPr="00D5233B" w:rsidRDefault="00804269" w:rsidP="005F69BC">
      <w:pPr>
        <w:numPr>
          <w:ilvl w:val="1"/>
          <w:numId w:val="102"/>
        </w:numPr>
        <w:suppressAutoHyphens w:val="0"/>
        <w:ind w:left="1134" w:hanging="283"/>
        <w:jc w:val="both"/>
        <w:rPr>
          <w:rFonts w:ascii="Arial" w:hAnsi="Arial" w:cs="Arial"/>
          <w:bCs/>
          <w:sz w:val="20"/>
          <w:szCs w:val="20"/>
        </w:rPr>
      </w:pPr>
      <w:r w:rsidRPr="00D5233B">
        <w:rPr>
          <w:rFonts w:ascii="Arial" w:hAnsi="Arial" w:cs="Arial"/>
          <w:bCs/>
          <w:sz w:val="20"/>
          <w:szCs w:val="20"/>
        </w:rPr>
        <w:t xml:space="preserve">Ustawy z dnia 13 kwietnia 2016 r. o systemach oceny zgodności i nadzoru rynku </w:t>
      </w:r>
      <w:r w:rsidR="005F69BC">
        <w:rPr>
          <w:rFonts w:ascii="Arial" w:hAnsi="Arial" w:cs="Arial"/>
          <w:bCs/>
          <w:sz w:val="20"/>
          <w:szCs w:val="20"/>
        </w:rPr>
        <w:br/>
      </w:r>
      <w:r w:rsidRPr="00D5233B">
        <w:rPr>
          <w:rFonts w:ascii="Arial" w:hAnsi="Arial" w:cs="Arial"/>
          <w:bCs/>
          <w:sz w:val="20"/>
          <w:szCs w:val="20"/>
        </w:rPr>
        <w:t>(</w:t>
      </w:r>
      <w:proofErr w:type="spellStart"/>
      <w:r w:rsidRPr="00D5233B">
        <w:rPr>
          <w:rFonts w:ascii="Arial" w:hAnsi="Arial" w:cs="Arial"/>
          <w:bCs/>
          <w:sz w:val="20"/>
          <w:szCs w:val="20"/>
        </w:rPr>
        <w:t>t.j</w:t>
      </w:r>
      <w:proofErr w:type="spellEnd"/>
      <w:r w:rsidRPr="00D5233B">
        <w:rPr>
          <w:rFonts w:ascii="Arial" w:hAnsi="Arial" w:cs="Arial"/>
          <w:bCs/>
          <w:sz w:val="20"/>
          <w:szCs w:val="20"/>
        </w:rPr>
        <w:t>. Dz.U. z 2019 r. poz. 544) wraz z aktami wykonawczymi obowiązującymi w dniu wykonania zamówienia, w tym:</w:t>
      </w:r>
    </w:p>
    <w:p w14:paraId="343F9F11" w14:textId="77777777" w:rsidR="00804269" w:rsidRPr="00820C04" w:rsidRDefault="00804269" w:rsidP="005F69BC">
      <w:pPr>
        <w:pStyle w:val="Akapitzlist"/>
        <w:numPr>
          <w:ilvl w:val="0"/>
          <w:numId w:val="132"/>
        </w:numPr>
        <w:ind w:left="1418" w:hanging="284"/>
        <w:jc w:val="both"/>
        <w:rPr>
          <w:rFonts w:ascii="Arial" w:hAnsi="Arial" w:cs="Arial"/>
          <w:bCs/>
          <w:sz w:val="20"/>
          <w:szCs w:val="20"/>
        </w:rPr>
      </w:pPr>
      <w:r w:rsidRPr="00820C04">
        <w:rPr>
          <w:rFonts w:ascii="Arial" w:hAnsi="Arial" w:cs="Arial"/>
          <w:bCs/>
          <w:sz w:val="20"/>
          <w:szCs w:val="20"/>
        </w:rPr>
        <w:t xml:space="preserve">rozporządzenia Ministra Rozwoju z dnia 6 czerwca 2016 r. w sprawie wymagań dla urządzeń i systemów ochronnych przeznaczonych do użytku w atmosferze potencjalnie wybuchowej (Dz. U.  z 2016 r. poz. 817). </w:t>
      </w:r>
    </w:p>
    <w:p w14:paraId="07C620A0" w14:textId="77777777" w:rsidR="00804269" w:rsidRPr="00D5233B" w:rsidRDefault="00804269" w:rsidP="0037690D">
      <w:pPr>
        <w:ind w:left="792"/>
        <w:jc w:val="both"/>
        <w:rPr>
          <w:rFonts w:ascii="Arial" w:hAnsi="Arial" w:cs="Arial"/>
          <w:bCs/>
          <w:sz w:val="6"/>
          <w:szCs w:val="6"/>
        </w:rPr>
      </w:pPr>
    </w:p>
    <w:bookmarkEnd w:id="20"/>
    <w:p w14:paraId="56DE5E9C" w14:textId="315A5883" w:rsidR="00804269" w:rsidRPr="00D5233B" w:rsidRDefault="00804269" w:rsidP="00401E27">
      <w:pPr>
        <w:numPr>
          <w:ilvl w:val="0"/>
          <w:numId w:val="102"/>
        </w:numPr>
        <w:suppressAutoHyphens w:val="0"/>
        <w:ind w:left="851" w:hanging="284"/>
        <w:jc w:val="both"/>
        <w:rPr>
          <w:rFonts w:ascii="Arial" w:hAnsi="Arial" w:cs="Arial"/>
          <w:sz w:val="20"/>
          <w:szCs w:val="20"/>
        </w:rPr>
      </w:pPr>
      <w:r w:rsidRPr="00D5233B">
        <w:rPr>
          <w:rFonts w:ascii="Arial" w:hAnsi="Arial" w:cs="Arial"/>
          <w:noProof/>
          <w:sz w:val="20"/>
          <w:szCs w:val="20"/>
        </w:rPr>
        <w:t>Dokumentację techniczną lub instrukcję obsługi w zakresie pozwalającym na potwierdzenie deklarowanych parametrów, zawierających między innymi:</w:t>
      </w:r>
    </w:p>
    <w:p w14:paraId="72025CA6" w14:textId="77777777" w:rsidR="0037690D" w:rsidRPr="00D5233B" w:rsidRDefault="0037690D" w:rsidP="0037690D">
      <w:pPr>
        <w:suppressAutoHyphens w:val="0"/>
        <w:jc w:val="both"/>
        <w:rPr>
          <w:rFonts w:ascii="Arial" w:hAnsi="Arial" w:cs="Arial"/>
          <w:sz w:val="6"/>
          <w:szCs w:val="6"/>
        </w:rPr>
      </w:pPr>
    </w:p>
    <w:p w14:paraId="2BE06143" w14:textId="77777777" w:rsidR="00804269" w:rsidRPr="00D5233B" w:rsidRDefault="00804269" w:rsidP="00401E27">
      <w:pPr>
        <w:numPr>
          <w:ilvl w:val="1"/>
          <w:numId w:val="102"/>
        </w:numPr>
        <w:tabs>
          <w:tab w:val="left" w:pos="1134"/>
        </w:tabs>
        <w:suppressAutoHyphens w:val="0"/>
        <w:spacing w:line="276" w:lineRule="auto"/>
        <w:ind w:firstLine="59"/>
        <w:jc w:val="both"/>
        <w:rPr>
          <w:rFonts w:ascii="Arial" w:hAnsi="Arial" w:cs="Arial"/>
          <w:sz w:val="20"/>
          <w:szCs w:val="20"/>
        </w:rPr>
      </w:pPr>
      <w:r w:rsidRPr="00D5233B">
        <w:rPr>
          <w:rFonts w:ascii="Arial" w:hAnsi="Arial" w:cs="Arial"/>
          <w:sz w:val="20"/>
          <w:szCs w:val="20"/>
        </w:rPr>
        <w:t>charakterystykę techniczną urządzenia,</w:t>
      </w:r>
    </w:p>
    <w:p w14:paraId="5A0011F8" w14:textId="77777777" w:rsidR="00804269" w:rsidRPr="00D5233B" w:rsidRDefault="00804269" w:rsidP="00401E27">
      <w:pPr>
        <w:numPr>
          <w:ilvl w:val="1"/>
          <w:numId w:val="102"/>
        </w:numPr>
        <w:tabs>
          <w:tab w:val="left" w:pos="1134"/>
        </w:tabs>
        <w:suppressAutoHyphens w:val="0"/>
        <w:spacing w:line="276" w:lineRule="auto"/>
        <w:ind w:firstLine="59"/>
        <w:jc w:val="both"/>
        <w:rPr>
          <w:rFonts w:ascii="Arial" w:hAnsi="Arial" w:cs="Arial"/>
          <w:sz w:val="20"/>
          <w:szCs w:val="20"/>
        </w:rPr>
      </w:pPr>
      <w:r w:rsidRPr="00D5233B">
        <w:rPr>
          <w:rFonts w:ascii="Arial" w:hAnsi="Arial" w:cs="Arial"/>
          <w:sz w:val="20"/>
          <w:szCs w:val="20"/>
        </w:rPr>
        <w:t xml:space="preserve">opis budowy, konstrukcji i zasady działania, </w:t>
      </w:r>
    </w:p>
    <w:p w14:paraId="4FBE2DA3" w14:textId="77777777" w:rsidR="00804269" w:rsidRPr="00D5233B" w:rsidRDefault="00804269" w:rsidP="00401E27">
      <w:pPr>
        <w:numPr>
          <w:ilvl w:val="1"/>
          <w:numId w:val="102"/>
        </w:numPr>
        <w:tabs>
          <w:tab w:val="left" w:pos="1134"/>
        </w:tabs>
        <w:suppressAutoHyphens w:val="0"/>
        <w:spacing w:line="276" w:lineRule="auto"/>
        <w:ind w:firstLine="59"/>
        <w:jc w:val="both"/>
        <w:rPr>
          <w:rFonts w:ascii="Arial" w:hAnsi="Arial" w:cs="Arial"/>
          <w:sz w:val="20"/>
          <w:szCs w:val="20"/>
        </w:rPr>
      </w:pPr>
      <w:r w:rsidRPr="00D5233B">
        <w:rPr>
          <w:rFonts w:ascii="Arial" w:hAnsi="Arial" w:cs="Arial"/>
          <w:sz w:val="20"/>
          <w:szCs w:val="20"/>
        </w:rPr>
        <w:t xml:space="preserve">schematy układów mechanicznych i elektrycznych, </w:t>
      </w:r>
    </w:p>
    <w:p w14:paraId="4DE99830" w14:textId="77777777" w:rsidR="00804269" w:rsidRPr="00D5233B" w:rsidRDefault="00804269" w:rsidP="00401E27">
      <w:pPr>
        <w:numPr>
          <w:ilvl w:val="1"/>
          <w:numId w:val="102"/>
        </w:numPr>
        <w:tabs>
          <w:tab w:val="left" w:pos="1134"/>
        </w:tabs>
        <w:suppressAutoHyphens w:val="0"/>
        <w:spacing w:line="276" w:lineRule="auto"/>
        <w:ind w:firstLine="59"/>
        <w:jc w:val="both"/>
        <w:rPr>
          <w:rFonts w:ascii="Arial" w:hAnsi="Arial" w:cs="Arial"/>
          <w:sz w:val="20"/>
          <w:szCs w:val="20"/>
        </w:rPr>
      </w:pPr>
      <w:r w:rsidRPr="00D5233B">
        <w:rPr>
          <w:rFonts w:ascii="Arial" w:hAnsi="Arial" w:cs="Arial"/>
          <w:sz w:val="20"/>
          <w:szCs w:val="20"/>
        </w:rPr>
        <w:t>instrukcję obsługi,</w:t>
      </w:r>
    </w:p>
    <w:p w14:paraId="15803857" w14:textId="5B77EED9" w:rsidR="00804269" w:rsidRPr="00D5233B" w:rsidRDefault="00804269" w:rsidP="00401E27">
      <w:pPr>
        <w:numPr>
          <w:ilvl w:val="1"/>
          <w:numId w:val="102"/>
        </w:numPr>
        <w:tabs>
          <w:tab w:val="left" w:pos="1134"/>
        </w:tabs>
        <w:suppressAutoHyphens w:val="0"/>
        <w:spacing w:line="276" w:lineRule="auto"/>
        <w:ind w:firstLine="59"/>
        <w:jc w:val="both"/>
        <w:rPr>
          <w:rFonts w:ascii="Arial" w:hAnsi="Arial" w:cs="Arial"/>
          <w:sz w:val="20"/>
          <w:szCs w:val="20"/>
        </w:rPr>
      </w:pPr>
      <w:r w:rsidRPr="00D5233B">
        <w:rPr>
          <w:rFonts w:ascii="Arial" w:hAnsi="Arial" w:cs="Arial"/>
          <w:sz w:val="20"/>
          <w:szCs w:val="20"/>
        </w:rPr>
        <w:t>rysunki z wymiarami podstawowymi w trzech rzutach.</w:t>
      </w:r>
    </w:p>
    <w:p w14:paraId="2312E143" w14:textId="77777777" w:rsidR="0037690D" w:rsidRPr="00D5233B" w:rsidRDefault="0037690D" w:rsidP="0037690D">
      <w:pPr>
        <w:tabs>
          <w:tab w:val="left" w:pos="1134"/>
        </w:tabs>
        <w:suppressAutoHyphens w:val="0"/>
        <w:ind w:left="360"/>
        <w:jc w:val="both"/>
        <w:rPr>
          <w:rFonts w:ascii="Arial" w:hAnsi="Arial" w:cs="Arial"/>
          <w:sz w:val="6"/>
          <w:szCs w:val="6"/>
        </w:rPr>
      </w:pPr>
    </w:p>
    <w:p w14:paraId="72FE1F58" w14:textId="77777777" w:rsidR="00804269" w:rsidRPr="00D5233B" w:rsidRDefault="00804269" w:rsidP="00401E27">
      <w:pPr>
        <w:numPr>
          <w:ilvl w:val="0"/>
          <w:numId w:val="102"/>
        </w:numPr>
        <w:suppressAutoHyphens w:val="0"/>
        <w:ind w:left="851" w:hanging="425"/>
        <w:jc w:val="both"/>
        <w:rPr>
          <w:rFonts w:ascii="Arial" w:hAnsi="Arial" w:cs="Arial"/>
          <w:sz w:val="20"/>
          <w:szCs w:val="20"/>
        </w:rPr>
      </w:pPr>
      <w:bookmarkStart w:id="22" w:name="_Hlk10972751"/>
      <w:r w:rsidRPr="00D5233B">
        <w:rPr>
          <w:rFonts w:ascii="Arial" w:hAnsi="Arial" w:cs="Arial"/>
          <w:sz w:val="20"/>
          <w:szCs w:val="20"/>
        </w:rPr>
        <w:t>Certyfikat badania typu WE (lub UE) dla przedmiotu zamówienia, wydanego przez notyfikowaną jednostkę certyfikującą potwierdzającego, że urządzenie spełnia wymagania grupy I kategorii M2, zgodnie z rozporządzeniem Ministra Rozwoju z dnia 6 czerwca 2016 r. w sprawie wymagań dla urządzeń i systemów ochronnych przeznaczonych do użytku w atmosferze potencjalnie wybuchowej (Dz. U. z 2016r. poz. 817).</w:t>
      </w:r>
    </w:p>
    <w:bookmarkEnd w:id="22"/>
    <w:p w14:paraId="1A056696" w14:textId="77777777" w:rsidR="00804269" w:rsidRPr="00D5233B" w:rsidRDefault="00804269" w:rsidP="00401E27">
      <w:pPr>
        <w:numPr>
          <w:ilvl w:val="0"/>
          <w:numId w:val="102"/>
        </w:numPr>
        <w:tabs>
          <w:tab w:val="left" w:pos="851"/>
        </w:tabs>
        <w:suppressAutoHyphens w:val="0"/>
        <w:ind w:left="426" w:firstLine="0"/>
        <w:jc w:val="both"/>
        <w:rPr>
          <w:rFonts w:ascii="Arial" w:hAnsi="Arial" w:cs="Arial"/>
          <w:sz w:val="20"/>
          <w:szCs w:val="20"/>
        </w:rPr>
      </w:pPr>
      <w:r w:rsidRPr="00D5233B">
        <w:rPr>
          <w:rFonts w:ascii="Arial" w:hAnsi="Arial" w:cs="Arial"/>
          <w:sz w:val="20"/>
          <w:szCs w:val="20"/>
        </w:rPr>
        <w:t>Wykaz elementów szybkozużywających się.</w:t>
      </w:r>
    </w:p>
    <w:p w14:paraId="5C3D4675" w14:textId="77777777" w:rsidR="00804269" w:rsidRPr="00D5233B" w:rsidRDefault="00804269" w:rsidP="00401E27">
      <w:pPr>
        <w:numPr>
          <w:ilvl w:val="0"/>
          <w:numId w:val="102"/>
        </w:numPr>
        <w:tabs>
          <w:tab w:val="left" w:pos="851"/>
        </w:tabs>
        <w:suppressAutoHyphens w:val="0"/>
        <w:ind w:firstLine="66"/>
        <w:jc w:val="both"/>
        <w:rPr>
          <w:rFonts w:ascii="Arial" w:hAnsi="Arial" w:cs="Arial"/>
          <w:sz w:val="20"/>
          <w:szCs w:val="20"/>
        </w:rPr>
      </w:pPr>
      <w:r w:rsidRPr="00D5233B">
        <w:rPr>
          <w:rFonts w:ascii="Arial" w:hAnsi="Arial" w:cs="Arial"/>
          <w:sz w:val="20"/>
          <w:szCs w:val="20"/>
        </w:rPr>
        <w:t>Wzór deklaracji WE.</w:t>
      </w:r>
    </w:p>
    <w:p w14:paraId="35C4D8A9" w14:textId="77777777" w:rsidR="00804269" w:rsidRPr="00D5233B" w:rsidRDefault="00804269" w:rsidP="00401E27">
      <w:pPr>
        <w:numPr>
          <w:ilvl w:val="0"/>
          <w:numId w:val="102"/>
        </w:numPr>
        <w:tabs>
          <w:tab w:val="left" w:pos="851"/>
        </w:tabs>
        <w:suppressAutoHyphens w:val="0"/>
        <w:ind w:firstLine="66"/>
        <w:jc w:val="both"/>
        <w:rPr>
          <w:rFonts w:ascii="Arial" w:hAnsi="Arial" w:cs="Arial"/>
          <w:sz w:val="20"/>
          <w:szCs w:val="20"/>
        </w:rPr>
      </w:pPr>
      <w:r w:rsidRPr="00D5233B">
        <w:rPr>
          <w:rFonts w:ascii="Arial" w:hAnsi="Arial" w:cs="Arial"/>
          <w:sz w:val="20"/>
          <w:szCs w:val="20"/>
        </w:rPr>
        <w:t>Szczegółowy wykaz kompletacji dostawy.</w:t>
      </w:r>
    </w:p>
    <w:p w14:paraId="5AA02B94" w14:textId="77777777" w:rsidR="00804269" w:rsidRPr="0037690D" w:rsidRDefault="00804269" w:rsidP="0037690D">
      <w:pPr>
        <w:widowControl w:val="0"/>
        <w:adjustRightInd w:val="0"/>
        <w:ind w:left="360"/>
        <w:jc w:val="both"/>
        <w:textAlignment w:val="baseline"/>
        <w:rPr>
          <w:rFonts w:ascii="Arial" w:hAnsi="Arial" w:cs="Arial"/>
          <w:sz w:val="16"/>
          <w:szCs w:val="16"/>
          <w:lang w:eastAsia="pl-PL"/>
        </w:rPr>
      </w:pPr>
    </w:p>
    <w:bookmarkEnd w:id="21"/>
    <w:p w14:paraId="24DAB1CD" w14:textId="298F44E9" w:rsidR="007F5F95" w:rsidRPr="00397AB0" w:rsidRDefault="00344677" w:rsidP="00401E27">
      <w:pPr>
        <w:pStyle w:val="Akapitzlist"/>
        <w:widowControl w:val="0"/>
        <w:numPr>
          <w:ilvl w:val="0"/>
          <w:numId w:val="103"/>
        </w:numPr>
        <w:adjustRightInd w:val="0"/>
        <w:spacing w:after="60"/>
        <w:ind w:left="426" w:hanging="426"/>
        <w:jc w:val="both"/>
        <w:textAlignment w:val="baseline"/>
        <w:rPr>
          <w:rFonts w:ascii="Arial" w:hAnsi="Arial" w:cs="Arial"/>
          <w:b/>
          <w:bCs/>
          <w:sz w:val="20"/>
          <w:szCs w:val="20"/>
        </w:rPr>
      </w:pPr>
      <w:r w:rsidRPr="00397AB0">
        <w:rPr>
          <w:rFonts w:ascii="Arial" w:hAnsi="Arial" w:cs="Arial"/>
          <w:b/>
          <w:bCs/>
          <w:sz w:val="20"/>
          <w:szCs w:val="20"/>
        </w:rPr>
        <w:t xml:space="preserve">WYMAGANE DOKUMENTY, KTÓRE NALEŻY DOSTARCZYĆ </w:t>
      </w:r>
      <w:bookmarkStart w:id="23" w:name="_Hlk42499780"/>
      <w:r w:rsidRPr="00397AB0">
        <w:rPr>
          <w:rFonts w:ascii="Arial" w:hAnsi="Arial" w:cs="Arial"/>
          <w:b/>
          <w:bCs/>
          <w:sz w:val="20"/>
          <w:szCs w:val="20"/>
        </w:rPr>
        <w:t>WRAZ Z PRZEDMIOTEM ZAMÓWIENIA (WRAZ Z ODBIOREM KOŃCOWYM):</w:t>
      </w:r>
    </w:p>
    <w:bookmarkEnd w:id="23"/>
    <w:p w14:paraId="5D2144D1" w14:textId="498E2C78" w:rsidR="0037690D" w:rsidRPr="00397AB0" w:rsidRDefault="0037690D" w:rsidP="0037690D">
      <w:pPr>
        <w:widowControl w:val="0"/>
        <w:adjustRightInd w:val="0"/>
        <w:ind w:left="2520" w:hanging="2094"/>
        <w:jc w:val="both"/>
        <w:textAlignment w:val="baseline"/>
        <w:rPr>
          <w:rFonts w:ascii="Arial" w:eastAsia="Calibri" w:hAnsi="Arial" w:cs="Arial"/>
          <w:b/>
          <w:bCs/>
          <w:color w:val="000000"/>
          <w:sz w:val="20"/>
          <w:szCs w:val="20"/>
        </w:rPr>
      </w:pPr>
      <w:r w:rsidRPr="00397AB0">
        <w:rPr>
          <w:rFonts w:ascii="Arial" w:eastAsia="Calibri" w:hAnsi="Arial" w:cs="Arial"/>
          <w:b/>
          <w:bCs/>
          <w:color w:val="000000"/>
          <w:sz w:val="20"/>
          <w:szCs w:val="20"/>
        </w:rPr>
        <w:t>Po zakończeniu realizacji zadania (wraz z odbiorem końcowym):</w:t>
      </w:r>
    </w:p>
    <w:p w14:paraId="6E4CC9DD" w14:textId="12E90E10" w:rsidR="0037690D" w:rsidRPr="00397AB0" w:rsidRDefault="0037690D" w:rsidP="0037690D">
      <w:pPr>
        <w:widowControl w:val="0"/>
        <w:adjustRightInd w:val="0"/>
        <w:ind w:left="2520" w:hanging="2094"/>
        <w:jc w:val="both"/>
        <w:textAlignment w:val="baseline"/>
        <w:rPr>
          <w:rFonts w:ascii="Arial" w:eastAsia="Calibri" w:hAnsi="Arial" w:cs="Arial"/>
          <w:b/>
          <w:bCs/>
          <w:color w:val="000000"/>
          <w:sz w:val="6"/>
          <w:szCs w:val="6"/>
        </w:rPr>
      </w:pPr>
    </w:p>
    <w:p w14:paraId="574F2914" w14:textId="77777777" w:rsidR="0037690D" w:rsidRPr="00397AB0" w:rsidRDefault="0037690D" w:rsidP="00401E27">
      <w:pPr>
        <w:numPr>
          <w:ilvl w:val="0"/>
          <w:numId w:val="105"/>
        </w:numPr>
        <w:suppressAutoHyphens w:val="0"/>
        <w:ind w:left="709" w:hanging="283"/>
        <w:jc w:val="both"/>
        <w:rPr>
          <w:rFonts w:ascii="Arial" w:eastAsia="Calibri" w:hAnsi="Arial" w:cs="Arial"/>
          <w:sz w:val="20"/>
          <w:szCs w:val="20"/>
        </w:rPr>
      </w:pPr>
      <w:r w:rsidRPr="00397AB0">
        <w:rPr>
          <w:rFonts w:ascii="Arial" w:eastAsia="Calibri" w:hAnsi="Arial" w:cs="Arial"/>
          <w:sz w:val="20"/>
          <w:szCs w:val="20"/>
          <w:lang w:eastAsia="en-US"/>
        </w:rPr>
        <w:t xml:space="preserve">Oświadczenie Wykonawcy stwierdzającego możliwość stosowania przedmiotu zamówienia </w:t>
      </w:r>
      <w:r w:rsidRPr="00397AB0">
        <w:rPr>
          <w:rFonts w:ascii="Arial" w:eastAsia="Calibri" w:hAnsi="Arial" w:cs="Arial"/>
          <w:sz w:val="20"/>
          <w:szCs w:val="20"/>
          <w:lang w:eastAsia="en-US"/>
        </w:rPr>
        <w:br/>
        <w:t xml:space="preserve">w podziemnych wyrobiskach metanowych zakładów górniczych, zaliczonych do stopnia „a”, „b” </w:t>
      </w:r>
      <w:r w:rsidRPr="00397AB0">
        <w:rPr>
          <w:rFonts w:ascii="Arial" w:eastAsia="Calibri" w:hAnsi="Arial" w:cs="Arial"/>
          <w:sz w:val="20"/>
          <w:szCs w:val="20"/>
          <w:lang w:eastAsia="en-US"/>
        </w:rPr>
        <w:br/>
        <w:t>i „c” niebezpieczeństwa wybuchu metanu oraz klasy „A” i „B” wybuchu pyłu węglowego zgodnie z przepisami prawa:</w:t>
      </w:r>
    </w:p>
    <w:p w14:paraId="12E7D7BC" w14:textId="254AE3A8" w:rsidR="0037690D" w:rsidRPr="00397AB0" w:rsidRDefault="0037690D" w:rsidP="00401E27">
      <w:pPr>
        <w:numPr>
          <w:ilvl w:val="1"/>
          <w:numId w:val="105"/>
        </w:numPr>
        <w:suppressAutoHyphens w:val="0"/>
        <w:ind w:left="993" w:hanging="284"/>
        <w:jc w:val="both"/>
        <w:rPr>
          <w:rFonts w:ascii="Arial" w:eastAsia="Calibri" w:hAnsi="Arial" w:cs="Arial"/>
          <w:bCs/>
          <w:sz w:val="20"/>
          <w:szCs w:val="20"/>
          <w:lang w:eastAsia="en-US"/>
        </w:rPr>
      </w:pPr>
      <w:r w:rsidRPr="00397AB0">
        <w:rPr>
          <w:rFonts w:ascii="Arial" w:eastAsia="Calibri" w:hAnsi="Arial" w:cs="Arial"/>
          <w:bCs/>
          <w:sz w:val="20"/>
          <w:szCs w:val="20"/>
          <w:lang w:eastAsia="en-US"/>
        </w:rPr>
        <w:t xml:space="preserve">Ustawy z dnia 9 czerwca 2011 r. - Prawo geologiczne i górnicze (j.t. Dz. U. z 2020 r. poz. 1064) </w:t>
      </w:r>
      <w:r w:rsidRPr="00397AB0">
        <w:rPr>
          <w:rFonts w:ascii="Arial" w:eastAsia="Calibri" w:hAnsi="Arial" w:cs="Arial"/>
          <w:bCs/>
          <w:iCs/>
          <w:sz w:val="20"/>
          <w:szCs w:val="20"/>
          <w:lang w:eastAsia="en-US"/>
        </w:rPr>
        <w:t xml:space="preserve">wraz z aktami wykonawczymi obowiązującymi w dniu wykonania zamówienia, </w:t>
      </w:r>
      <w:r w:rsidR="00397AB0">
        <w:rPr>
          <w:rFonts w:ascii="Arial" w:eastAsia="Calibri" w:hAnsi="Arial" w:cs="Arial"/>
          <w:bCs/>
          <w:iCs/>
          <w:sz w:val="20"/>
          <w:szCs w:val="20"/>
          <w:lang w:eastAsia="en-US"/>
        </w:rPr>
        <w:t xml:space="preserve">w </w:t>
      </w:r>
      <w:r w:rsidRPr="00397AB0">
        <w:rPr>
          <w:rFonts w:ascii="Arial" w:eastAsia="Calibri" w:hAnsi="Arial" w:cs="Arial"/>
          <w:bCs/>
          <w:iCs/>
          <w:sz w:val="20"/>
          <w:szCs w:val="20"/>
          <w:lang w:eastAsia="en-US"/>
        </w:rPr>
        <w:t>tym:</w:t>
      </w:r>
    </w:p>
    <w:p w14:paraId="634BF740" w14:textId="694E76BB" w:rsidR="0037690D" w:rsidRPr="00397AB0" w:rsidRDefault="0037690D" w:rsidP="00401E27">
      <w:pPr>
        <w:numPr>
          <w:ilvl w:val="2"/>
          <w:numId w:val="105"/>
        </w:numPr>
        <w:suppressAutoHyphens w:val="0"/>
        <w:ind w:left="1276" w:hanging="283"/>
        <w:jc w:val="both"/>
        <w:rPr>
          <w:rFonts w:ascii="Arial" w:eastAsia="Calibri" w:hAnsi="Arial" w:cs="Arial"/>
          <w:bCs/>
          <w:sz w:val="20"/>
          <w:szCs w:val="20"/>
          <w:lang w:eastAsia="en-US"/>
        </w:rPr>
      </w:pPr>
      <w:r w:rsidRPr="00397AB0">
        <w:rPr>
          <w:rFonts w:ascii="Arial" w:eastAsia="Calibri" w:hAnsi="Arial" w:cs="Arial"/>
          <w:bCs/>
          <w:sz w:val="20"/>
          <w:szCs w:val="20"/>
          <w:lang w:eastAsia="en-US"/>
        </w:rPr>
        <w:t xml:space="preserve">rozporządzenie Ministra Energii z dnia 23 listopada 2016 r. w sprawie szczegółowych wymagań dotyczących prowadzenia ruchu podziemnych zakładów górniczych </w:t>
      </w:r>
      <w:r w:rsidR="00FD58F6" w:rsidRPr="00397AB0">
        <w:rPr>
          <w:rFonts w:ascii="Arial" w:eastAsia="Calibri" w:hAnsi="Arial" w:cs="Arial"/>
          <w:bCs/>
          <w:sz w:val="20"/>
          <w:szCs w:val="20"/>
          <w:lang w:eastAsia="en-US"/>
        </w:rPr>
        <w:br/>
      </w:r>
      <w:r w:rsidRPr="00397AB0">
        <w:rPr>
          <w:rFonts w:ascii="Arial" w:eastAsia="Calibri" w:hAnsi="Arial" w:cs="Arial"/>
          <w:bCs/>
          <w:sz w:val="20"/>
          <w:szCs w:val="20"/>
          <w:lang w:eastAsia="en-US"/>
        </w:rPr>
        <w:t xml:space="preserve">(Dz.U. z 2017 r. poz. 1118 wraz z </w:t>
      </w:r>
      <w:proofErr w:type="spellStart"/>
      <w:r w:rsidRPr="00397AB0">
        <w:rPr>
          <w:rFonts w:ascii="Arial" w:eastAsia="Calibri" w:hAnsi="Arial" w:cs="Arial"/>
          <w:bCs/>
          <w:sz w:val="20"/>
          <w:szCs w:val="20"/>
          <w:lang w:eastAsia="en-US"/>
        </w:rPr>
        <w:t>późn</w:t>
      </w:r>
      <w:proofErr w:type="spellEnd"/>
      <w:r w:rsidRPr="00397AB0">
        <w:rPr>
          <w:rFonts w:ascii="Arial" w:eastAsia="Calibri" w:hAnsi="Arial" w:cs="Arial"/>
          <w:bCs/>
          <w:sz w:val="20"/>
          <w:szCs w:val="20"/>
          <w:lang w:eastAsia="en-US"/>
        </w:rPr>
        <w:t>. zm.),</w:t>
      </w:r>
    </w:p>
    <w:p w14:paraId="745935AD" w14:textId="77777777" w:rsidR="0037690D" w:rsidRPr="00397AB0" w:rsidRDefault="0037690D" w:rsidP="00401E27">
      <w:pPr>
        <w:numPr>
          <w:ilvl w:val="2"/>
          <w:numId w:val="105"/>
        </w:numPr>
        <w:suppressAutoHyphens w:val="0"/>
        <w:ind w:left="1276" w:hanging="283"/>
        <w:jc w:val="both"/>
        <w:rPr>
          <w:rFonts w:ascii="Arial" w:eastAsia="Calibri" w:hAnsi="Arial" w:cs="Arial"/>
          <w:bCs/>
          <w:sz w:val="20"/>
          <w:szCs w:val="20"/>
          <w:lang w:eastAsia="en-US"/>
        </w:rPr>
      </w:pPr>
      <w:r w:rsidRPr="00397AB0">
        <w:rPr>
          <w:rFonts w:ascii="Arial" w:eastAsia="Calibri" w:hAnsi="Arial" w:cs="Arial"/>
          <w:bCs/>
          <w:sz w:val="20"/>
          <w:szCs w:val="20"/>
          <w:lang w:eastAsia="en-US"/>
        </w:rPr>
        <w:t>rozporządzenie Ministra Środowiska z dnia 29 stycznia 2013 r. w sprawie zagrożeń naturalnych w zakładach górniczych (Dz.U. z 2013 r. poz. 230, Dz.U. z 2019 r. poz. 1883),</w:t>
      </w:r>
    </w:p>
    <w:p w14:paraId="1D6D2F7A" w14:textId="490C9E02" w:rsidR="0037690D" w:rsidRPr="00397AB0" w:rsidRDefault="0037690D" w:rsidP="00401E27">
      <w:pPr>
        <w:numPr>
          <w:ilvl w:val="1"/>
          <w:numId w:val="105"/>
        </w:numPr>
        <w:suppressAutoHyphens w:val="0"/>
        <w:ind w:left="993" w:hanging="284"/>
        <w:jc w:val="both"/>
        <w:rPr>
          <w:rFonts w:ascii="Arial" w:eastAsia="Calibri" w:hAnsi="Arial" w:cs="Arial"/>
          <w:bCs/>
          <w:sz w:val="20"/>
          <w:szCs w:val="20"/>
          <w:lang w:eastAsia="en-US"/>
        </w:rPr>
      </w:pPr>
      <w:r w:rsidRPr="00397AB0">
        <w:rPr>
          <w:rFonts w:ascii="Arial" w:eastAsia="Calibri" w:hAnsi="Arial" w:cs="Arial"/>
          <w:bCs/>
          <w:sz w:val="20"/>
          <w:szCs w:val="20"/>
          <w:lang w:eastAsia="en-US"/>
        </w:rPr>
        <w:t xml:space="preserve">Ustawy z dnia 30 sierpnia 2002 r. o systemie oceny zgodności (j.t. Dz. U. z 2019 r. poz. 155 wraz z </w:t>
      </w:r>
      <w:proofErr w:type="spellStart"/>
      <w:r w:rsidRPr="00397AB0">
        <w:rPr>
          <w:rFonts w:ascii="Arial" w:eastAsia="Calibri" w:hAnsi="Arial" w:cs="Arial"/>
          <w:bCs/>
          <w:sz w:val="20"/>
          <w:szCs w:val="20"/>
          <w:lang w:eastAsia="en-US"/>
        </w:rPr>
        <w:t>późn</w:t>
      </w:r>
      <w:proofErr w:type="spellEnd"/>
      <w:r w:rsidRPr="00397AB0">
        <w:rPr>
          <w:rFonts w:ascii="Arial" w:eastAsia="Calibri" w:hAnsi="Arial" w:cs="Arial"/>
          <w:bCs/>
          <w:sz w:val="20"/>
          <w:szCs w:val="20"/>
          <w:lang w:eastAsia="en-US"/>
        </w:rPr>
        <w:t>. zm.)  wraz</w:t>
      </w:r>
      <w:r w:rsidRPr="00397AB0">
        <w:rPr>
          <w:rFonts w:ascii="Arial" w:eastAsia="Calibri" w:hAnsi="Arial" w:cs="Arial"/>
          <w:bCs/>
          <w:iCs/>
          <w:sz w:val="20"/>
          <w:szCs w:val="20"/>
          <w:lang w:eastAsia="en-US"/>
        </w:rPr>
        <w:t xml:space="preserve"> z aktami wykonawczymi obowiązującymi w dniu wykonania zamówienia, w tym:</w:t>
      </w:r>
    </w:p>
    <w:p w14:paraId="00C31817" w14:textId="19F29031" w:rsidR="0037690D" w:rsidRPr="00397AB0" w:rsidRDefault="0037690D" w:rsidP="00397AB0">
      <w:pPr>
        <w:pStyle w:val="Akapitzlist"/>
        <w:numPr>
          <w:ilvl w:val="0"/>
          <w:numId w:val="132"/>
        </w:numPr>
        <w:ind w:left="1276" w:hanging="283"/>
        <w:jc w:val="both"/>
        <w:rPr>
          <w:rFonts w:ascii="Arial" w:eastAsia="Calibri" w:hAnsi="Arial" w:cs="Arial"/>
          <w:bCs/>
          <w:sz w:val="20"/>
          <w:szCs w:val="20"/>
          <w:lang w:eastAsia="en-US"/>
        </w:rPr>
      </w:pPr>
      <w:r w:rsidRPr="00397AB0">
        <w:rPr>
          <w:rFonts w:ascii="Arial" w:eastAsia="Calibri" w:hAnsi="Arial" w:cs="Arial"/>
          <w:bCs/>
          <w:sz w:val="20"/>
          <w:szCs w:val="20"/>
          <w:lang w:eastAsia="en-US"/>
        </w:rPr>
        <w:t xml:space="preserve">rozporządzenia Ministra Gospodarki z dnia 21 października 2008 roku w sprawie zasadniczych wymagań dla maszyn (Dz. U. z 2008 r. Nr 199, poz. 1228 wraz z </w:t>
      </w:r>
      <w:proofErr w:type="spellStart"/>
      <w:r w:rsidRPr="00397AB0">
        <w:rPr>
          <w:rFonts w:ascii="Arial" w:eastAsia="Calibri" w:hAnsi="Arial" w:cs="Arial"/>
          <w:bCs/>
          <w:sz w:val="20"/>
          <w:szCs w:val="20"/>
          <w:lang w:eastAsia="en-US"/>
        </w:rPr>
        <w:t>późn</w:t>
      </w:r>
      <w:proofErr w:type="spellEnd"/>
      <w:r w:rsidRPr="00397AB0">
        <w:rPr>
          <w:rFonts w:ascii="Arial" w:eastAsia="Calibri" w:hAnsi="Arial" w:cs="Arial"/>
          <w:bCs/>
          <w:sz w:val="20"/>
          <w:szCs w:val="20"/>
          <w:lang w:eastAsia="en-US"/>
        </w:rPr>
        <w:t>. zmianami).</w:t>
      </w:r>
    </w:p>
    <w:p w14:paraId="577FE9BE" w14:textId="0656D481" w:rsidR="0037690D" w:rsidRPr="00397AB0" w:rsidRDefault="0037690D" w:rsidP="00397AB0">
      <w:pPr>
        <w:numPr>
          <w:ilvl w:val="1"/>
          <w:numId w:val="105"/>
        </w:numPr>
        <w:suppressAutoHyphens w:val="0"/>
        <w:ind w:left="993" w:hanging="284"/>
        <w:jc w:val="both"/>
        <w:rPr>
          <w:rFonts w:ascii="Arial" w:eastAsia="Calibri" w:hAnsi="Arial" w:cs="Arial"/>
          <w:bCs/>
          <w:sz w:val="20"/>
          <w:szCs w:val="20"/>
          <w:lang w:eastAsia="en-US"/>
        </w:rPr>
      </w:pPr>
      <w:r w:rsidRPr="00397AB0">
        <w:rPr>
          <w:rFonts w:ascii="Arial" w:eastAsia="Calibri" w:hAnsi="Arial" w:cs="Arial"/>
          <w:bCs/>
          <w:sz w:val="20"/>
          <w:szCs w:val="20"/>
          <w:lang w:eastAsia="en-US"/>
        </w:rPr>
        <w:t xml:space="preserve">Ustawy z dnia 13 kwietnia 2016 r. o systemach oceny zgodności i nadzoru rynku </w:t>
      </w:r>
      <w:r w:rsidR="00397AB0">
        <w:rPr>
          <w:rFonts w:ascii="Arial" w:eastAsia="Calibri" w:hAnsi="Arial" w:cs="Arial"/>
          <w:bCs/>
          <w:sz w:val="20"/>
          <w:szCs w:val="20"/>
          <w:lang w:eastAsia="en-US"/>
        </w:rPr>
        <w:br/>
      </w:r>
      <w:r w:rsidRPr="00397AB0">
        <w:rPr>
          <w:rFonts w:ascii="Arial" w:eastAsia="Calibri" w:hAnsi="Arial" w:cs="Arial"/>
          <w:bCs/>
          <w:sz w:val="20"/>
          <w:szCs w:val="20"/>
          <w:lang w:eastAsia="en-US"/>
        </w:rPr>
        <w:t>(</w:t>
      </w:r>
      <w:proofErr w:type="spellStart"/>
      <w:r w:rsidRPr="00397AB0">
        <w:rPr>
          <w:rFonts w:ascii="Arial" w:eastAsia="Calibri" w:hAnsi="Arial" w:cs="Arial"/>
          <w:bCs/>
          <w:sz w:val="20"/>
          <w:szCs w:val="20"/>
          <w:lang w:eastAsia="en-US"/>
        </w:rPr>
        <w:t>t.j</w:t>
      </w:r>
      <w:proofErr w:type="spellEnd"/>
      <w:r w:rsidRPr="00397AB0">
        <w:rPr>
          <w:rFonts w:ascii="Arial" w:eastAsia="Calibri" w:hAnsi="Arial" w:cs="Arial"/>
          <w:bCs/>
          <w:sz w:val="20"/>
          <w:szCs w:val="20"/>
          <w:lang w:eastAsia="en-US"/>
        </w:rPr>
        <w:t>. Dz.U. z 2019 r. poz. 544) wraz z aktami wykonawczymi obowiązującymi w dniu wykonania zamówienia, w tym:</w:t>
      </w:r>
    </w:p>
    <w:p w14:paraId="6137117D" w14:textId="77777777" w:rsidR="0037690D" w:rsidRPr="00397AB0" w:rsidRDefault="0037690D" w:rsidP="00397AB0">
      <w:pPr>
        <w:pStyle w:val="Akapitzlist"/>
        <w:numPr>
          <w:ilvl w:val="0"/>
          <w:numId w:val="132"/>
        </w:numPr>
        <w:ind w:left="1276" w:hanging="283"/>
        <w:jc w:val="both"/>
        <w:rPr>
          <w:rFonts w:ascii="Arial" w:eastAsia="Calibri" w:hAnsi="Arial" w:cs="Arial"/>
          <w:bCs/>
          <w:sz w:val="20"/>
          <w:szCs w:val="20"/>
          <w:lang w:eastAsia="en-US"/>
        </w:rPr>
      </w:pPr>
      <w:r w:rsidRPr="00397AB0">
        <w:rPr>
          <w:rFonts w:ascii="Arial" w:eastAsia="Calibri" w:hAnsi="Arial" w:cs="Arial"/>
          <w:bCs/>
          <w:sz w:val="20"/>
          <w:szCs w:val="20"/>
          <w:lang w:eastAsia="en-US"/>
        </w:rPr>
        <w:t xml:space="preserve">rozporządzenia Ministra Rozwoju z dnia 6 czerwca 2016 r. w sprawie wymagań dla urządzeń i systemów ochronnych przeznaczonych do użytku w atmosferze potencjalnie wybuchowej (Dz. U.  z 2016 r. poz. 817). </w:t>
      </w:r>
    </w:p>
    <w:p w14:paraId="18A6CA32" w14:textId="05895792" w:rsidR="0037690D" w:rsidRPr="00397AB0" w:rsidRDefault="0037690D" w:rsidP="00401E27">
      <w:pPr>
        <w:numPr>
          <w:ilvl w:val="0"/>
          <w:numId w:val="105"/>
        </w:numPr>
        <w:tabs>
          <w:tab w:val="left" w:pos="851"/>
        </w:tabs>
        <w:suppressAutoHyphens w:val="0"/>
        <w:ind w:left="426" w:firstLine="0"/>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lastRenderedPageBreak/>
        <w:t>Deklaracje zgodności WE (lub UE)</w:t>
      </w:r>
      <w:r w:rsidR="000E0CBA" w:rsidRPr="00397AB0">
        <w:rPr>
          <w:rFonts w:ascii="Arial" w:eastAsia="Calibri" w:hAnsi="Arial" w:cs="Arial"/>
          <w:color w:val="000000"/>
          <w:sz w:val="20"/>
          <w:szCs w:val="20"/>
          <w:lang w:eastAsia="en-US"/>
        </w:rPr>
        <w:t>.</w:t>
      </w:r>
      <w:r w:rsidRPr="00397AB0">
        <w:rPr>
          <w:rFonts w:ascii="Arial" w:eastAsia="Calibri" w:hAnsi="Arial" w:cs="Arial"/>
          <w:color w:val="000000"/>
          <w:sz w:val="20"/>
          <w:szCs w:val="20"/>
          <w:lang w:eastAsia="en-US"/>
        </w:rPr>
        <w:t xml:space="preserve"> </w:t>
      </w:r>
    </w:p>
    <w:p w14:paraId="51A79536" w14:textId="00F12687" w:rsidR="0037690D" w:rsidRPr="00397AB0" w:rsidRDefault="0037690D" w:rsidP="00401E27">
      <w:pPr>
        <w:numPr>
          <w:ilvl w:val="0"/>
          <w:numId w:val="105"/>
        </w:numPr>
        <w:tabs>
          <w:tab w:val="left" w:pos="851"/>
        </w:tabs>
        <w:suppressAutoHyphens w:val="0"/>
        <w:ind w:left="426" w:firstLine="0"/>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Świadectwa jakości wyrobu</w:t>
      </w:r>
      <w:r w:rsidR="000E0CBA" w:rsidRPr="00397AB0">
        <w:rPr>
          <w:rFonts w:ascii="Arial" w:eastAsia="Calibri" w:hAnsi="Arial" w:cs="Arial"/>
          <w:color w:val="000000"/>
          <w:sz w:val="20"/>
          <w:szCs w:val="20"/>
          <w:lang w:eastAsia="en-US"/>
        </w:rPr>
        <w:t>.</w:t>
      </w:r>
      <w:r w:rsidRPr="00397AB0">
        <w:rPr>
          <w:rFonts w:ascii="Arial" w:eastAsia="Calibri" w:hAnsi="Arial" w:cs="Arial"/>
          <w:color w:val="000000"/>
          <w:sz w:val="20"/>
          <w:szCs w:val="20"/>
          <w:lang w:eastAsia="en-US"/>
        </w:rPr>
        <w:t xml:space="preserve"> </w:t>
      </w:r>
    </w:p>
    <w:p w14:paraId="25142989" w14:textId="79C1ACA2" w:rsidR="0037690D" w:rsidRPr="00397AB0" w:rsidRDefault="0037690D" w:rsidP="00401E27">
      <w:pPr>
        <w:numPr>
          <w:ilvl w:val="0"/>
          <w:numId w:val="105"/>
        </w:numPr>
        <w:tabs>
          <w:tab w:val="left" w:pos="851"/>
        </w:tabs>
        <w:suppressAutoHyphens w:val="0"/>
        <w:ind w:left="426" w:firstLine="0"/>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Karty gwarancyjne</w:t>
      </w:r>
      <w:r w:rsidR="000E0CBA" w:rsidRPr="00397AB0">
        <w:rPr>
          <w:rFonts w:ascii="Arial" w:eastAsia="Calibri" w:hAnsi="Arial" w:cs="Arial"/>
          <w:color w:val="000000"/>
          <w:sz w:val="20"/>
          <w:szCs w:val="20"/>
          <w:lang w:eastAsia="en-US"/>
        </w:rPr>
        <w:t>.</w:t>
      </w:r>
      <w:r w:rsidRPr="00397AB0">
        <w:rPr>
          <w:rFonts w:ascii="Arial" w:eastAsia="Calibri" w:hAnsi="Arial" w:cs="Arial"/>
          <w:color w:val="000000"/>
          <w:sz w:val="20"/>
          <w:szCs w:val="20"/>
          <w:lang w:eastAsia="en-US"/>
        </w:rPr>
        <w:t xml:space="preserve"> </w:t>
      </w:r>
    </w:p>
    <w:p w14:paraId="118A3C59" w14:textId="77777777" w:rsidR="0037690D" w:rsidRPr="00397AB0" w:rsidRDefault="0037690D" w:rsidP="00401E27">
      <w:pPr>
        <w:numPr>
          <w:ilvl w:val="0"/>
          <w:numId w:val="105"/>
        </w:numPr>
        <w:suppressAutoHyphens w:val="0"/>
        <w:ind w:left="851" w:hanging="425"/>
        <w:jc w:val="both"/>
        <w:rPr>
          <w:rFonts w:ascii="Arial" w:eastAsia="Calibri" w:hAnsi="Arial" w:cs="Arial"/>
          <w:sz w:val="20"/>
          <w:szCs w:val="20"/>
          <w:lang w:eastAsia="en-US"/>
        </w:rPr>
      </w:pPr>
      <w:r w:rsidRPr="00397AB0">
        <w:rPr>
          <w:rFonts w:ascii="Arial" w:eastAsia="Calibri" w:hAnsi="Arial" w:cs="Arial"/>
          <w:sz w:val="20"/>
          <w:szCs w:val="20"/>
          <w:lang w:eastAsia="en-US"/>
        </w:rPr>
        <w:t>Certyfikat badania typu WE (lub UE) dla przedmiotu zamówienia, wydanego przez notyfikowaną jednostkę certyfikującą potwierdzającego, że urządzenie spełnia wymagania grupy I kategorii M2, zgodnie z rozporządzeniem Ministra Rozwoju z dnia 6 czerwca 2016 r. w sprawie wymagań dla urządzeń i systemów ochronnych przeznaczonych do użytku w atmosferze potencjalnie wybuchowej (Dz. U. z 2016r. poz. 817).</w:t>
      </w:r>
    </w:p>
    <w:p w14:paraId="06687C1F" w14:textId="77240FAD" w:rsidR="00FD58F6" w:rsidRPr="00397AB0" w:rsidRDefault="0037690D" w:rsidP="00401E27">
      <w:pPr>
        <w:numPr>
          <w:ilvl w:val="0"/>
          <w:numId w:val="105"/>
        </w:numPr>
        <w:suppressAutoHyphens w:val="0"/>
        <w:ind w:left="851" w:hanging="425"/>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 xml:space="preserve">Dokumentację techniczną lub instrukcję zgodnie z przepisami ustawy z dnia 9 czerwca 2011 r. - Prawo geologiczne i górnicze (j.t. Dz. U. z 2010 r. poz. 1064) oraz  zgodnie z rozporządzeniem Ministra Gospodarki z dnia 21 października 2008 roku w sprawie zasadniczych wymagań dla maszyn (Dz. U. z 2008 r. Nr 199, poz. 1228 z </w:t>
      </w:r>
      <w:proofErr w:type="spellStart"/>
      <w:r w:rsidRPr="00397AB0">
        <w:rPr>
          <w:rFonts w:ascii="Arial" w:eastAsia="Calibri" w:hAnsi="Arial" w:cs="Arial"/>
          <w:color w:val="000000"/>
          <w:sz w:val="20"/>
          <w:szCs w:val="20"/>
          <w:lang w:eastAsia="en-US"/>
        </w:rPr>
        <w:t>późn</w:t>
      </w:r>
      <w:proofErr w:type="spellEnd"/>
      <w:r w:rsidRPr="00397AB0">
        <w:rPr>
          <w:rFonts w:ascii="Arial" w:eastAsia="Calibri" w:hAnsi="Arial" w:cs="Arial"/>
          <w:color w:val="000000"/>
          <w:sz w:val="20"/>
          <w:szCs w:val="20"/>
          <w:lang w:eastAsia="en-US"/>
        </w:rPr>
        <w:t xml:space="preserve">. zm.) i rozporządzeniem Ministra Rozwoju </w:t>
      </w:r>
      <w:r w:rsidR="00FD58F6" w:rsidRPr="00397AB0">
        <w:rPr>
          <w:rFonts w:ascii="Arial" w:eastAsia="Calibri" w:hAnsi="Arial" w:cs="Arial"/>
          <w:color w:val="000000"/>
          <w:sz w:val="20"/>
          <w:szCs w:val="20"/>
          <w:lang w:eastAsia="en-US"/>
        </w:rPr>
        <w:br/>
      </w:r>
      <w:r w:rsidRPr="00397AB0">
        <w:rPr>
          <w:rFonts w:ascii="Arial" w:eastAsia="Calibri" w:hAnsi="Arial" w:cs="Arial"/>
          <w:color w:val="000000"/>
          <w:sz w:val="20"/>
          <w:szCs w:val="20"/>
          <w:lang w:eastAsia="en-US"/>
        </w:rPr>
        <w:t xml:space="preserve">z dnia 6 czerwca 2016 r. w sprawie wymagań dla urządzeń i systemów ochronnych przeznaczonych do użytku w atmosferze potencjalnie wybuchowej (Dz. U. z 2016 r. poz. 817)  </w:t>
      </w:r>
      <w:r w:rsidRPr="00397AB0">
        <w:rPr>
          <w:rFonts w:ascii="Arial" w:eastAsia="Calibri" w:hAnsi="Arial" w:cs="Arial"/>
          <w:color w:val="000000"/>
          <w:sz w:val="20"/>
          <w:szCs w:val="20"/>
          <w:lang w:eastAsia="en-US"/>
        </w:rPr>
        <w:br/>
      </w:r>
      <w:r w:rsidRPr="00397AB0">
        <w:rPr>
          <w:rFonts w:ascii="Arial" w:eastAsia="Calibri" w:hAnsi="Arial" w:cs="Arial"/>
          <w:b/>
          <w:color w:val="000000"/>
          <w:sz w:val="20"/>
          <w:szCs w:val="20"/>
          <w:lang w:eastAsia="en-US"/>
        </w:rPr>
        <w:t>(</w:t>
      </w:r>
      <w:r w:rsidRPr="00397AB0">
        <w:rPr>
          <w:rFonts w:ascii="Arial" w:eastAsia="Calibri" w:hAnsi="Arial" w:cs="Arial"/>
          <w:b/>
          <w:bCs/>
          <w:color w:val="000000"/>
          <w:sz w:val="20"/>
          <w:szCs w:val="20"/>
          <w:lang w:eastAsia="en-US"/>
        </w:rPr>
        <w:t xml:space="preserve">1 egz. w formie papierowej) </w:t>
      </w:r>
      <w:r w:rsidRPr="00397AB0">
        <w:rPr>
          <w:rFonts w:ascii="Arial" w:eastAsia="Calibri" w:hAnsi="Arial" w:cs="Arial"/>
          <w:color w:val="000000"/>
          <w:sz w:val="20"/>
          <w:szCs w:val="20"/>
          <w:lang w:eastAsia="en-US"/>
        </w:rPr>
        <w:t>zawierającą ponadto: m.in.</w:t>
      </w:r>
      <w:r w:rsidR="00FD58F6" w:rsidRPr="00397AB0">
        <w:rPr>
          <w:rFonts w:ascii="Arial" w:eastAsia="Calibri" w:hAnsi="Arial" w:cs="Arial"/>
          <w:color w:val="000000"/>
          <w:sz w:val="20"/>
          <w:szCs w:val="20"/>
          <w:lang w:eastAsia="en-US"/>
        </w:rPr>
        <w:t>:</w:t>
      </w:r>
    </w:p>
    <w:p w14:paraId="3D7A4F1E" w14:textId="77777777" w:rsidR="00FD58F6" w:rsidRPr="00397AB0" w:rsidRDefault="00FD58F6" w:rsidP="000E0CBA">
      <w:pPr>
        <w:suppressAutoHyphens w:val="0"/>
        <w:jc w:val="both"/>
        <w:rPr>
          <w:rFonts w:ascii="Arial" w:eastAsia="Calibri" w:hAnsi="Arial" w:cs="Arial"/>
          <w:color w:val="000000"/>
          <w:sz w:val="6"/>
          <w:szCs w:val="6"/>
          <w:lang w:eastAsia="en-US"/>
        </w:rPr>
      </w:pPr>
    </w:p>
    <w:p w14:paraId="683C7E56" w14:textId="44852ECB" w:rsidR="0037690D" w:rsidRPr="00397AB0" w:rsidRDefault="0037690D" w:rsidP="007A1505">
      <w:pPr>
        <w:pStyle w:val="Akapitzlist"/>
        <w:numPr>
          <w:ilvl w:val="0"/>
          <w:numId w:val="121"/>
        </w:numPr>
        <w:ind w:left="1134" w:hanging="283"/>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rysunki z wymiarami gabarytowymi i szczegółowymi,</w:t>
      </w:r>
    </w:p>
    <w:p w14:paraId="73C790DD" w14:textId="5838D44F" w:rsidR="0037690D" w:rsidRPr="00397AB0" w:rsidRDefault="0037690D" w:rsidP="007A1505">
      <w:pPr>
        <w:pStyle w:val="Akapitzlist"/>
        <w:numPr>
          <w:ilvl w:val="0"/>
          <w:numId w:val="121"/>
        </w:numPr>
        <w:spacing w:line="276" w:lineRule="auto"/>
        <w:ind w:left="1134" w:hanging="283"/>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 xml:space="preserve">instrukcję bezpiecznego użytkowania, konserwacji i naprawy, </w:t>
      </w:r>
    </w:p>
    <w:p w14:paraId="4A0D7681" w14:textId="040DF048" w:rsidR="0037690D" w:rsidRPr="00397AB0" w:rsidRDefault="0037690D" w:rsidP="007A1505">
      <w:pPr>
        <w:pStyle w:val="Akapitzlist"/>
        <w:numPr>
          <w:ilvl w:val="0"/>
          <w:numId w:val="121"/>
        </w:numPr>
        <w:spacing w:line="276" w:lineRule="auto"/>
        <w:ind w:left="1134" w:hanging="283"/>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dokumentację remontową,</w:t>
      </w:r>
    </w:p>
    <w:p w14:paraId="01881566" w14:textId="7706E0E9" w:rsidR="0037690D" w:rsidRPr="00397AB0" w:rsidRDefault="0037690D" w:rsidP="007A1505">
      <w:pPr>
        <w:pStyle w:val="Akapitzlist"/>
        <w:numPr>
          <w:ilvl w:val="0"/>
          <w:numId w:val="121"/>
        </w:numPr>
        <w:spacing w:line="276" w:lineRule="auto"/>
        <w:ind w:left="1134" w:hanging="283"/>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 xml:space="preserve">katalog części zamiennych, </w:t>
      </w:r>
    </w:p>
    <w:p w14:paraId="5CA9980F" w14:textId="3EC6E7C9" w:rsidR="0037690D" w:rsidRPr="00397AB0" w:rsidRDefault="0037690D" w:rsidP="007A1505">
      <w:pPr>
        <w:pStyle w:val="Akapitzlist"/>
        <w:numPr>
          <w:ilvl w:val="0"/>
          <w:numId w:val="121"/>
        </w:numPr>
        <w:spacing w:line="276" w:lineRule="auto"/>
        <w:ind w:left="1134" w:hanging="283"/>
        <w:jc w:val="both"/>
        <w:rPr>
          <w:rFonts w:ascii="Arial" w:eastAsia="Calibri" w:hAnsi="Arial" w:cs="Arial"/>
          <w:color w:val="000000"/>
          <w:sz w:val="20"/>
          <w:szCs w:val="20"/>
          <w:lang w:eastAsia="en-US"/>
        </w:rPr>
      </w:pPr>
      <w:r w:rsidRPr="00397AB0">
        <w:rPr>
          <w:rFonts w:ascii="Arial" w:eastAsia="Calibri" w:hAnsi="Arial" w:cs="Arial"/>
          <w:color w:val="000000"/>
          <w:sz w:val="20"/>
          <w:szCs w:val="20"/>
          <w:lang w:eastAsia="en-US"/>
        </w:rPr>
        <w:t xml:space="preserve">katalog części szybko zużywających się, </w:t>
      </w:r>
    </w:p>
    <w:p w14:paraId="3E6A61EF" w14:textId="183A01B3" w:rsidR="0037690D" w:rsidRPr="00397AB0" w:rsidRDefault="0037690D" w:rsidP="00401E27">
      <w:pPr>
        <w:numPr>
          <w:ilvl w:val="0"/>
          <w:numId w:val="105"/>
        </w:numPr>
        <w:tabs>
          <w:tab w:val="left" w:pos="851"/>
        </w:tabs>
        <w:suppressAutoHyphens w:val="0"/>
        <w:ind w:firstLine="66"/>
        <w:jc w:val="both"/>
        <w:rPr>
          <w:rFonts w:ascii="Arial" w:eastAsia="Calibri" w:hAnsi="Arial" w:cs="Arial"/>
          <w:bCs/>
          <w:color w:val="000000"/>
          <w:sz w:val="20"/>
          <w:szCs w:val="20"/>
          <w:lang w:eastAsia="en-US"/>
        </w:rPr>
      </w:pPr>
      <w:r w:rsidRPr="00397AB0">
        <w:rPr>
          <w:rFonts w:ascii="Arial" w:eastAsia="Calibri" w:hAnsi="Arial" w:cs="Arial"/>
          <w:bCs/>
          <w:color w:val="000000"/>
          <w:sz w:val="20"/>
          <w:szCs w:val="20"/>
          <w:lang w:eastAsia="en-US"/>
        </w:rPr>
        <w:t xml:space="preserve">Dla urządzeń budowy przeciwwybuchowej: </w:t>
      </w:r>
    </w:p>
    <w:p w14:paraId="045FF4AA" w14:textId="77777777" w:rsidR="00FD58F6" w:rsidRPr="00397AB0" w:rsidRDefault="00FD58F6" w:rsidP="000E0CBA">
      <w:pPr>
        <w:tabs>
          <w:tab w:val="left" w:pos="851"/>
        </w:tabs>
        <w:suppressAutoHyphens w:val="0"/>
        <w:jc w:val="both"/>
        <w:rPr>
          <w:rFonts w:ascii="Arial" w:eastAsia="Calibri" w:hAnsi="Arial" w:cs="Arial"/>
          <w:bCs/>
          <w:color w:val="000000"/>
          <w:sz w:val="6"/>
          <w:szCs w:val="6"/>
          <w:lang w:eastAsia="en-US"/>
        </w:rPr>
      </w:pPr>
    </w:p>
    <w:p w14:paraId="123BF0A8" w14:textId="20CC201C" w:rsidR="0037690D" w:rsidRPr="00397AB0" w:rsidRDefault="0037690D" w:rsidP="007A1505">
      <w:pPr>
        <w:pStyle w:val="Akapitzlist"/>
        <w:numPr>
          <w:ilvl w:val="0"/>
          <w:numId w:val="122"/>
        </w:numPr>
        <w:ind w:left="1134" w:hanging="283"/>
        <w:jc w:val="both"/>
        <w:rPr>
          <w:rFonts w:ascii="Arial" w:eastAsia="Calibri" w:hAnsi="Arial" w:cs="Arial"/>
          <w:bCs/>
          <w:color w:val="000000"/>
          <w:sz w:val="20"/>
          <w:szCs w:val="20"/>
          <w:lang w:eastAsia="en-US"/>
        </w:rPr>
      </w:pPr>
      <w:r w:rsidRPr="00397AB0">
        <w:rPr>
          <w:rFonts w:ascii="Arial" w:eastAsia="Calibri" w:hAnsi="Arial" w:cs="Arial"/>
          <w:bCs/>
          <w:color w:val="000000"/>
          <w:sz w:val="20"/>
          <w:szCs w:val="20"/>
          <w:lang w:eastAsia="en-US"/>
        </w:rPr>
        <w:t>kopię certyfikatu badania typu WE  (lub UE) dla każdego przedmiotu zamówienia, wydanego przez notyfikowaną jednostkę certyfikującą potwierdzającego, że urządzenie spełnia wymagania grupy I,</w:t>
      </w:r>
    </w:p>
    <w:p w14:paraId="208C26EA" w14:textId="374E2EFA" w:rsidR="0037690D" w:rsidRPr="00397AB0" w:rsidRDefault="0037690D" w:rsidP="007A1505">
      <w:pPr>
        <w:pStyle w:val="Akapitzlist"/>
        <w:numPr>
          <w:ilvl w:val="0"/>
          <w:numId w:val="122"/>
        </w:numPr>
        <w:ind w:left="1134" w:hanging="283"/>
        <w:jc w:val="both"/>
        <w:rPr>
          <w:rFonts w:ascii="Arial" w:eastAsia="Calibri" w:hAnsi="Arial" w:cs="Arial"/>
          <w:bCs/>
          <w:color w:val="000000"/>
          <w:sz w:val="20"/>
          <w:szCs w:val="20"/>
          <w:lang w:eastAsia="en-US"/>
        </w:rPr>
      </w:pPr>
      <w:r w:rsidRPr="00397AB0">
        <w:rPr>
          <w:rFonts w:ascii="Arial" w:eastAsia="Calibri" w:hAnsi="Arial" w:cs="Arial"/>
          <w:bCs/>
          <w:color w:val="000000"/>
          <w:sz w:val="20"/>
          <w:szCs w:val="20"/>
          <w:lang w:eastAsia="en-US"/>
        </w:rPr>
        <w:t xml:space="preserve">deklarację zgodności WE (lub UE) dla każdego przedmiotu zamówienia, producenta lub upoważnionego przedstawiciela oświadczającego, że oferowany wyrób spełnia wymagania prawa polskiego i Unii Europejskiej w zakresie wprowadzenia na rynek i do użytku </w:t>
      </w:r>
      <w:r w:rsidRPr="00397AB0">
        <w:rPr>
          <w:rFonts w:ascii="Arial" w:eastAsia="Calibri" w:hAnsi="Arial" w:cs="Arial"/>
          <w:bCs/>
          <w:color w:val="000000"/>
          <w:sz w:val="20"/>
          <w:szCs w:val="20"/>
          <w:lang w:eastAsia="en-US"/>
        </w:rPr>
        <w:br/>
        <w:t>w podziemnych wyrobiskach zakładów górniczych w warunkach istniejących zagrożeń, zgodnie z rozporządzeniem Ministra Rozwoju z dnia 6 czerwca 2016 r. w sprawie wymagań dla urządzeń i systemów ochronnych przeznaczonych do użytku w atmosferze potencjalnie wybuchowej (Dz.U. poz. 817),</w:t>
      </w:r>
    </w:p>
    <w:p w14:paraId="3BBD963B" w14:textId="7039DFEB" w:rsidR="0037690D" w:rsidRPr="00397AB0" w:rsidRDefault="0037690D" w:rsidP="007A1505">
      <w:pPr>
        <w:pStyle w:val="Akapitzlist"/>
        <w:numPr>
          <w:ilvl w:val="0"/>
          <w:numId w:val="122"/>
        </w:numPr>
        <w:ind w:left="1134" w:hanging="283"/>
        <w:jc w:val="both"/>
        <w:rPr>
          <w:rFonts w:ascii="Arial" w:eastAsia="Calibri" w:hAnsi="Arial" w:cs="Arial"/>
          <w:bCs/>
          <w:color w:val="000000"/>
          <w:sz w:val="20"/>
          <w:szCs w:val="20"/>
          <w:lang w:eastAsia="en-US"/>
        </w:rPr>
      </w:pPr>
      <w:r w:rsidRPr="00397AB0">
        <w:rPr>
          <w:rFonts w:ascii="Arial" w:eastAsia="Calibri" w:hAnsi="Arial" w:cs="Arial"/>
          <w:bCs/>
          <w:color w:val="000000"/>
          <w:sz w:val="20"/>
          <w:szCs w:val="20"/>
          <w:lang w:eastAsia="en-US"/>
        </w:rPr>
        <w:t>świadectwo zgodności dla części (lub komponentów).</w:t>
      </w:r>
    </w:p>
    <w:p w14:paraId="7750231E" w14:textId="77777777" w:rsidR="00FD58F6" w:rsidRPr="00397AB0" w:rsidRDefault="00FD58F6" w:rsidP="000E0CBA">
      <w:pPr>
        <w:ind w:left="1080"/>
        <w:jc w:val="both"/>
        <w:rPr>
          <w:rFonts w:ascii="Arial" w:eastAsia="Calibri" w:hAnsi="Arial" w:cs="Arial"/>
          <w:bCs/>
          <w:color w:val="000000"/>
          <w:sz w:val="6"/>
          <w:szCs w:val="6"/>
          <w:lang w:eastAsia="en-US"/>
        </w:rPr>
      </w:pPr>
    </w:p>
    <w:p w14:paraId="73392A40" w14:textId="682D0D78" w:rsidR="0037690D" w:rsidRPr="00397AB0" w:rsidRDefault="0037690D" w:rsidP="00401E27">
      <w:pPr>
        <w:numPr>
          <w:ilvl w:val="0"/>
          <w:numId w:val="105"/>
        </w:numPr>
        <w:tabs>
          <w:tab w:val="left" w:pos="851"/>
        </w:tabs>
        <w:suppressAutoHyphens w:val="0"/>
        <w:ind w:left="851" w:hanging="425"/>
        <w:contextualSpacing/>
        <w:jc w:val="both"/>
        <w:rPr>
          <w:rFonts w:ascii="Arial" w:hAnsi="Arial" w:cs="Arial"/>
          <w:color w:val="000000"/>
          <w:sz w:val="20"/>
          <w:szCs w:val="20"/>
          <w:lang w:eastAsia="pl-PL"/>
        </w:rPr>
      </w:pPr>
      <w:r w:rsidRPr="00397AB0">
        <w:rPr>
          <w:rFonts w:ascii="Arial" w:hAnsi="Arial" w:cs="Arial"/>
          <w:color w:val="000000"/>
          <w:sz w:val="20"/>
          <w:szCs w:val="20"/>
          <w:lang w:eastAsia="pl-PL"/>
        </w:rPr>
        <w:t xml:space="preserve">Listę osób, które będą wykonywać serwisowe czynności gwarancyjne, muszą posiadać stosowne uprawnienia do wykonywania czynności serwisowych na dole zakładu górniczego/ kopalni </w:t>
      </w:r>
      <w:r w:rsidR="000E0CBA" w:rsidRPr="00397AB0">
        <w:rPr>
          <w:rFonts w:ascii="Arial" w:hAnsi="Arial" w:cs="Arial"/>
          <w:color w:val="000000"/>
          <w:sz w:val="20"/>
          <w:szCs w:val="20"/>
          <w:lang w:eastAsia="pl-PL"/>
        </w:rPr>
        <w:br/>
      </w:r>
      <w:r w:rsidRPr="00397AB0">
        <w:rPr>
          <w:rFonts w:ascii="Arial" w:hAnsi="Arial" w:cs="Arial"/>
          <w:color w:val="000000"/>
          <w:sz w:val="20"/>
          <w:szCs w:val="20"/>
          <w:lang w:eastAsia="pl-PL"/>
        </w:rPr>
        <w:t>tj.</w:t>
      </w:r>
      <w:r w:rsidR="000E0CBA" w:rsidRPr="00397AB0">
        <w:rPr>
          <w:rFonts w:ascii="Arial" w:hAnsi="Arial" w:cs="Arial"/>
          <w:color w:val="000000"/>
          <w:sz w:val="20"/>
          <w:szCs w:val="20"/>
          <w:lang w:eastAsia="pl-PL"/>
        </w:rPr>
        <w:t>:</w:t>
      </w:r>
      <w:r w:rsidRPr="00397AB0">
        <w:rPr>
          <w:rFonts w:ascii="Arial" w:hAnsi="Arial" w:cs="Arial"/>
          <w:color w:val="000000"/>
          <w:sz w:val="20"/>
          <w:szCs w:val="20"/>
          <w:lang w:eastAsia="pl-PL"/>
        </w:rPr>
        <w:t xml:space="preserve"> odpowiednie kwalifikacje, aktualne badania okresowe, aktualne szkolenia BHP, przeszkolenie z zakresu użytkowania pochłaniaczy i aparatów ucieczkowych oraz wymagane ubezpieczenia. </w:t>
      </w:r>
    </w:p>
    <w:p w14:paraId="7316CAC3" w14:textId="77777777" w:rsidR="0037690D" w:rsidRPr="00397AB0" w:rsidRDefault="0037690D" w:rsidP="00401E27">
      <w:pPr>
        <w:numPr>
          <w:ilvl w:val="0"/>
          <w:numId w:val="105"/>
        </w:numPr>
        <w:tabs>
          <w:tab w:val="left" w:pos="851"/>
        </w:tabs>
        <w:suppressAutoHyphens w:val="0"/>
        <w:ind w:firstLine="66"/>
        <w:contextualSpacing/>
        <w:jc w:val="both"/>
        <w:rPr>
          <w:rFonts w:ascii="Arial" w:hAnsi="Arial" w:cs="Arial"/>
          <w:color w:val="000000"/>
          <w:sz w:val="20"/>
          <w:szCs w:val="20"/>
          <w:lang w:eastAsia="pl-PL"/>
        </w:rPr>
      </w:pPr>
      <w:r w:rsidRPr="00397AB0">
        <w:rPr>
          <w:rFonts w:ascii="Arial" w:hAnsi="Arial" w:cs="Arial"/>
          <w:color w:val="000000"/>
          <w:sz w:val="20"/>
          <w:szCs w:val="20"/>
          <w:lang w:eastAsia="pl-PL"/>
        </w:rPr>
        <w:t xml:space="preserve">Szczegółowy wykaz kompletacji dostaw. </w:t>
      </w:r>
    </w:p>
    <w:p w14:paraId="4C6DA23C" w14:textId="77777777" w:rsidR="0037690D" w:rsidRPr="00397AB0" w:rsidRDefault="0037690D" w:rsidP="00401E27">
      <w:pPr>
        <w:numPr>
          <w:ilvl w:val="0"/>
          <w:numId w:val="105"/>
        </w:numPr>
        <w:tabs>
          <w:tab w:val="left" w:pos="851"/>
        </w:tabs>
        <w:suppressAutoHyphens w:val="0"/>
        <w:ind w:left="426" w:firstLine="0"/>
        <w:jc w:val="both"/>
        <w:rPr>
          <w:rFonts w:ascii="Arial" w:eastAsia="Calibri" w:hAnsi="Arial" w:cs="Arial"/>
          <w:b/>
          <w:bCs/>
          <w:color w:val="000000"/>
          <w:sz w:val="20"/>
          <w:szCs w:val="20"/>
          <w:lang w:eastAsia="en-US"/>
        </w:rPr>
      </w:pPr>
      <w:r w:rsidRPr="00397AB0">
        <w:rPr>
          <w:rFonts w:ascii="Arial" w:eastAsia="Calibri" w:hAnsi="Arial" w:cs="Arial"/>
          <w:b/>
          <w:bCs/>
          <w:color w:val="000000"/>
          <w:sz w:val="20"/>
          <w:szCs w:val="20"/>
          <w:lang w:eastAsia="en-US"/>
        </w:rPr>
        <w:t xml:space="preserve">Kopię wszystkich powyższych dokumentów w formie elektronicznej – 1 egz. </w:t>
      </w:r>
    </w:p>
    <w:p w14:paraId="24F5BA54" w14:textId="2C2FDC4D" w:rsidR="0037690D" w:rsidRPr="00397AB0" w:rsidRDefault="0037690D" w:rsidP="00401E27">
      <w:pPr>
        <w:numPr>
          <w:ilvl w:val="0"/>
          <w:numId w:val="105"/>
        </w:numPr>
        <w:tabs>
          <w:tab w:val="left" w:pos="851"/>
        </w:tabs>
        <w:suppressAutoHyphens w:val="0"/>
        <w:ind w:firstLine="66"/>
        <w:contextualSpacing/>
        <w:jc w:val="both"/>
        <w:rPr>
          <w:rFonts w:ascii="Arial" w:hAnsi="Arial" w:cs="Arial"/>
          <w:color w:val="000000"/>
          <w:sz w:val="20"/>
          <w:szCs w:val="20"/>
          <w:lang w:eastAsia="pl-PL"/>
        </w:rPr>
      </w:pPr>
      <w:r w:rsidRPr="00397AB0">
        <w:rPr>
          <w:rFonts w:ascii="Arial" w:hAnsi="Arial" w:cs="Arial"/>
          <w:color w:val="000000"/>
          <w:sz w:val="20"/>
          <w:szCs w:val="20"/>
          <w:lang w:eastAsia="pl-PL"/>
        </w:rPr>
        <w:t>Dowody dostawy WZ</w:t>
      </w:r>
      <w:r w:rsidR="000E0CBA" w:rsidRPr="00397AB0">
        <w:rPr>
          <w:rFonts w:ascii="Arial" w:hAnsi="Arial" w:cs="Arial"/>
          <w:color w:val="000000"/>
          <w:sz w:val="20"/>
          <w:szCs w:val="20"/>
          <w:lang w:eastAsia="pl-PL"/>
        </w:rPr>
        <w:t>.</w:t>
      </w:r>
    </w:p>
    <w:p w14:paraId="01F9FCE4" w14:textId="39E550D3" w:rsidR="0037690D" w:rsidRPr="00397AB0" w:rsidRDefault="0037690D" w:rsidP="00401E27">
      <w:pPr>
        <w:numPr>
          <w:ilvl w:val="0"/>
          <w:numId w:val="105"/>
        </w:numPr>
        <w:tabs>
          <w:tab w:val="left" w:pos="851"/>
        </w:tabs>
        <w:suppressAutoHyphens w:val="0"/>
        <w:ind w:firstLine="66"/>
        <w:contextualSpacing/>
        <w:jc w:val="both"/>
        <w:rPr>
          <w:rFonts w:ascii="Arial" w:hAnsi="Arial" w:cs="Arial"/>
          <w:color w:val="000000"/>
          <w:sz w:val="20"/>
          <w:szCs w:val="20"/>
          <w:lang w:eastAsia="pl-PL"/>
        </w:rPr>
      </w:pPr>
      <w:r w:rsidRPr="00397AB0">
        <w:rPr>
          <w:rFonts w:ascii="Arial" w:hAnsi="Arial" w:cs="Arial"/>
          <w:color w:val="000000"/>
          <w:sz w:val="20"/>
          <w:szCs w:val="20"/>
          <w:lang w:eastAsia="pl-PL"/>
        </w:rPr>
        <w:t>Protokół kompletności dostawy</w:t>
      </w:r>
      <w:r w:rsidR="000E0CBA" w:rsidRPr="00397AB0">
        <w:rPr>
          <w:rFonts w:ascii="Arial" w:hAnsi="Arial" w:cs="Arial"/>
          <w:color w:val="000000"/>
          <w:sz w:val="20"/>
          <w:szCs w:val="20"/>
          <w:lang w:eastAsia="pl-PL"/>
        </w:rPr>
        <w:t>.</w:t>
      </w:r>
    </w:p>
    <w:p w14:paraId="6E67582B" w14:textId="77777777" w:rsidR="0037690D" w:rsidRPr="00397AB0" w:rsidRDefault="0037690D" w:rsidP="00401E27">
      <w:pPr>
        <w:numPr>
          <w:ilvl w:val="0"/>
          <w:numId w:val="105"/>
        </w:numPr>
        <w:tabs>
          <w:tab w:val="left" w:pos="851"/>
        </w:tabs>
        <w:suppressAutoHyphens w:val="0"/>
        <w:ind w:firstLine="66"/>
        <w:contextualSpacing/>
        <w:jc w:val="both"/>
        <w:rPr>
          <w:rFonts w:ascii="Arial" w:hAnsi="Arial" w:cs="Arial"/>
          <w:color w:val="000000"/>
          <w:sz w:val="20"/>
          <w:szCs w:val="20"/>
          <w:lang w:eastAsia="pl-PL"/>
        </w:rPr>
      </w:pPr>
      <w:r w:rsidRPr="00397AB0">
        <w:rPr>
          <w:rFonts w:ascii="Arial" w:hAnsi="Arial" w:cs="Arial"/>
          <w:color w:val="000000"/>
          <w:sz w:val="20"/>
          <w:szCs w:val="20"/>
          <w:lang w:eastAsia="pl-PL"/>
        </w:rPr>
        <w:t>Protokół  końcowy po uruchomieniu.</w:t>
      </w:r>
    </w:p>
    <w:p w14:paraId="0DAE634F" w14:textId="77777777" w:rsidR="0037690D" w:rsidRPr="0037690D" w:rsidRDefault="0037690D" w:rsidP="006B6A65">
      <w:pPr>
        <w:tabs>
          <w:tab w:val="left" w:pos="426"/>
          <w:tab w:val="right" w:leader="dot" w:pos="9638"/>
        </w:tabs>
        <w:suppressAutoHyphens w:val="0"/>
        <w:ind w:left="425" w:firstLine="66"/>
        <w:rPr>
          <w:rFonts w:ascii="Arial" w:eastAsia="Calibri" w:hAnsi="Arial" w:cs="Arial"/>
          <w:sz w:val="16"/>
          <w:szCs w:val="16"/>
          <w:lang w:eastAsia="pl-PL"/>
        </w:rPr>
      </w:pPr>
    </w:p>
    <w:p w14:paraId="48BBA046" w14:textId="672E51D0" w:rsidR="00C77249" w:rsidRDefault="006B6A65" w:rsidP="00401E27">
      <w:pPr>
        <w:pStyle w:val="Akapitzlist"/>
        <w:widowControl w:val="0"/>
        <w:numPr>
          <w:ilvl w:val="0"/>
          <w:numId w:val="103"/>
        </w:numPr>
        <w:adjustRightInd w:val="0"/>
        <w:ind w:left="426" w:right="-569" w:hanging="426"/>
        <w:jc w:val="both"/>
        <w:textAlignment w:val="baseline"/>
        <w:rPr>
          <w:rFonts w:ascii="Arial" w:hAnsi="Arial" w:cs="Arial"/>
          <w:b/>
          <w:bCs/>
          <w:sz w:val="20"/>
          <w:szCs w:val="20"/>
        </w:rPr>
      </w:pPr>
      <w:r w:rsidRPr="00EB6A16">
        <w:rPr>
          <w:rFonts w:ascii="Arial" w:hAnsi="Arial" w:cs="Arial"/>
          <w:b/>
          <w:bCs/>
          <w:sz w:val="20"/>
          <w:szCs w:val="20"/>
        </w:rPr>
        <w:t>WYMAGANIA DOTYCZĄCE GWARANCJI</w:t>
      </w:r>
      <w:r w:rsidRPr="00EB36EB">
        <w:rPr>
          <w:rFonts w:ascii="Arial" w:hAnsi="Arial" w:cs="Arial"/>
          <w:b/>
          <w:bCs/>
          <w:sz w:val="20"/>
          <w:szCs w:val="20"/>
        </w:rPr>
        <w:t xml:space="preserve"> </w:t>
      </w:r>
    </w:p>
    <w:p w14:paraId="4EFF2F97" w14:textId="77777777" w:rsidR="0014345E" w:rsidRPr="0014345E" w:rsidRDefault="0014345E" w:rsidP="0014345E">
      <w:pPr>
        <w:widowControl w:val="0"/>
        <w:adjustRightInd w:val="0"/>
        <w:ind w:left="1980" w:right="-569"/>
        <w:jc w:val="both"/>
        <w:textAlignment w:val="baseline"/>
        <w:rPr>
          <w:rFonts w:ascii="Arial" w:hAnsi="Arial" w:cs="Arial"/>
          <w:b/>
          <w:bCs/>
          <w:sz w:val="6"/>
          <w:szCs w:val="6"/>
        </w:rPr>
      </w:pPr>
    </w:p>
    <w:p w14:paraId="296FB23D" w14:textId="7E3D264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Zamawiający wymaga udzielenia gwarancji na </w:t>
      </w:r>
      <w:r w:rsidRPr="0050250C">
        <w:rPr>
          <w:rFonts w:ascii="Arial" w:eastAsia="Calibri" w:hAnsi="Arial" w:cs="Arial"/>
          <w:b/>
          <w:bCs/>
          <w:color w:val="000000"/>
          <w:sz w:val="20"/>
          <w:szCs w:val="22"/>
          <w:lang w:eastAsia="en-US"/>
        </w:rPr>
        <w:t xml:space="preserve">przedmiot zamówienia </w:t>
      </w:r>
      <w:r w:rsidRPr="0050250C">
        <w:rPr>
          <w:rFonts w:ascii="Arial" w:eastAsia="Calibri" w:hAnsi="Arial" w:cs="Arial"/>
          <w:color w:val="000000"/>
          <w:sz w:val="20"/>
          <w:szCs w:val="22"/>
          <w:lang w:eastAsia="en-US"/>
        </w:rPr>
        <w:t>na okres nie krótszy niż:</w:t>
      </w:r>
    </w:p>
    <w:p w14:paraId="0AF260EA" w14:textId="77777777" w:rsidR="0014345E" w:rsidRPr="0050250C" w:rsidRDefault="0014345E" w:rsidP="0014345E">
      <w:pPr>
        <w:tabs>
          <w:tab w:val="left" w:pos="426"/>
          <w:tab w:val="right" w:leader="dot" w:pos="9638"/>
        </w:tabs>
        <w:suppressAutoHyphens w:val="0"/>
        <w:ind w:left="360"/>
        <w:jc w:val="both"/>
        <w:rPr>
          <w:rFonts w:ascii="Arial" w:eastAsia="Calibri" w:hAnsi="Arial" w:cs="Arial"/>
          <w:color w:val="000000"/>
          <w:sz w:val="6"/>
          <w:szCs w:val="6"/>
          <w:lang w:eastAsia="en-US"/>
        </w:rPr>
      </w:pPr>
    </w:p>
    <w:p w14:paraId="1A42902A" w14:textId="0F7CB2E0" w:rsidR="0014345E" w:rsidRPr="0050250C" w:rsidRDefault="0014345E" w:rsidP="00401E27">
      <w:pPr>
        <w:pStyle w:val="Akapitzlist"/>
        <w:numPr>
          <w:ilvl w:val="0"/>
          <w:numId w:val="108"/>
        </w:numPr>
        <w:jc w:val="both"/>
        <w:rPr>
          <w:rFonts w:ascii="Arial" w:hAnsi="Arial" w:cs="Arial"/>
          <w:b/>
          <w:color w:val="FF0000"/>
          <w:sz w:val="20"/>
          <w:szCs w:val="20"/>
        </w:rPr>
      </w:pPr>
      <w:r w:rsidRPr="0050250C">
        <w:rPr>
          <w:rFonts w:ascii="Arial" w:hAnsi="Arial" w:cs="Arial"/>
          <w:b/>
          <w:sz w:val="20"/>
          <w:szCs w:val="20"/>
        </w:rPr>
        <w:t>minimum 24 miesiące licząc od daty uruchomienia na dole kopalni,</w:t>
      </w:r>
      <w:r w:rsidRPr="0050250C">
        <w:rPr>
          <w:rFonts w:ascii="Arial" w:hAnsi="Arial" w:cs="Arial"/>
          <w:sz w:val="20"/>
          <w:szCs w:val="20"/>
        </w:rPr>
        <w:t xml:space="preserve"> </w:t>
      </w:r>
      <w:r w:rsidRPr="0050250C">
        <w:rPr>
          <w:rFonts w:ascii="Arial" w:hAnsi="Arial" w:cs="Arial"/>
          <w:b/>
          <w:bCs/>
          <w:sz w:val="20"/>
          <w:szCs w:val="20"/>
        </w:rPr>
        <w:t xml:space="preserve">na podstawie daty </w:t>
      </w:r>
      <w:r w:rsidRPr="0050250C">
        <w:rPr>
          <w:rFonts w:ascii="Arial" w:hAnsi="Arial" w:cs="Arial"/>
          <w:b/>
          <w:bCs/>
          <w:iCs/>
          <w:sz w:val="20"/>
          <w:szCs w:val="20"/>
        </w:rPr>
        <w:t>Protokołu odbioru końcowego lub minimum 25 miesięcy od daty podpisania Protokołu kompletności dostawy w zależności co nastąpi wcześniej</w:t>
      </w:r>
      <w:r w:rsidRPr="0050250C">
        <w:rPr>
          <w:rFonts w:ascii="Arial" w:hAnsi="Arial" w:cs="Arial"/>
          <w:b/>
          <w:sz w:val="20"/>
          <w:szCs w:val="20"/>
        </w:rPr>
        <w:t>.</w:t>
      </w:r>
    </w:p>
    <w:p w14:paraId="3DE6E1E3" w14:textId="77777777" w:rsidR="0014345E" w:rsidRPr="0050250C" w:rsidRDefault="0014345E" w:rsidP="0014345E">
      <w:pPr>
        <w:ind w:left="720"/>
        <w:jc w:val="both"/>
        <w:rPr>
          <w:rFonts w:ascii="Arial" w:hAnsi="Arial" w:cs="Arial"/>
          <w:b/>
          <w:color w:val="FF0000"/>
          <w:sz w:val="6"/>
          <w:szCs w:val="6"/>
        </w:rPr>
      </w:pPr>
    </w:p>
    <w:p w14:paraId="0264FEFA"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Udzielone gwarancje muszą uwzględniać spełnienie parametrów technicznych potwierdzonych w złożonej ofercie.</w:t>
      </w:r>
    </w:p>
    <w:p w14:paraId="77967F5B" w14:textId="5767ACFB"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W okresie gwarancji Wykonawca zapewnia 24 godzinny pełny zakres bezpłatnego serwisu gwarancyjnego łącznie z zapewnieniem pełnego asortymentu części zamiennych wraz </w:t>
      </w:r>
      <w:r w:rsidR="007B203F">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 xml:space="preserve">z kosztami dojazdu  i transportu tych części do KWK Bobrek-Piekary (w przypadku braku własnego serwisu w ofercie należy podać kto będzie pełnił serwis gwarancyjny). </w:t>
      </w:r>
    </w:p>
    <w:p w14:paraId="63A0AB4A"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W okresie gwarancji wykonawca zapewni bezpłatny serwis na żądanie Zamawiającego przy każdym montażu i demontażu urządzenia na dole kopalni. </w:t>
      </w:r>
    </w:p>
    <w:p w14:paraId="25D80F93"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Przystąpienie do nieodpłatnej naprawy gwarancyjnej powinno nastąpić najpóźniej w ciągu 8 godzin od momentu telefonicznego zgłoszenia awarii. </w:t>
      </w:r>
    </w:p>
    <w:p w14:paraId="6CDA3E23"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W ofercie należy wskazać osobę, która przyjmować będzie zgłoszenia. </w:t>
      </w:r>
    </w:p>
    <w:p w14:paraId="0B8EA65A"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lastRenderedPageBreak/>
        <w:t>Czas trwania napraw będzie określony przez Strony w protokole awarii, a okres ich trwania spowoduje wydłużenie okresu gwarancji.</w:t>
      </w:r>
    </w:p>
    <w:p w14:paraId="7A9071E1"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Wykonawca będzie zobowiązany do zapewnienia odpłatnie dostaw części zamiennych przez okres minimum 5 lat po upływie gwarancji.</w:t>
      </w:r>
    </w:p>
    <w:p w14:paraId="126DC4DE" w14:textId="1C89E436"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Serwis gwarancyjny oraz serwis przy montażu i demontażu może być prowadzony wyłącznie przez osoby posiadające uprawnienia do wykonywania prac na dole w warunkach podziemnego zakładu górniczego tj. muszą być zapoznane z obowiązkami wynikającymi z art. 119 oraz odpowiadających ustaleniom art. 112 ustawy z dnia 9 czerwca 2011 roku Prawo geologiczne </w:t>
      </w:r>
      <w:r w:rsidR="0014345E" w:rsidRPr="0050250C">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 xml:space="preserve">i górnicze (j.t. Dz. U. z 2019 r. poz. 868), posiadać odpowiednie do zakresu prac doświadczenie </w:t>
      </w:r>
      <w:r w:rsidR="0014345E" w:rsidRPr="0050250C">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 xml:space="preserve">i kwalifikacje, aktualne badania okresowe, aktualne szkolenie BHP, przeszkolenie z zakresu użytkowania aparatów ucieczkowych oraz wymagane ubezpieczenia, a wraz z dostawą Wykonawca dostarczy wymagane dokumenty potwierdzające uprawnienia. </w:t>
      </w:r>
    </w:p>
    <w:p w14:paraId="18264381"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W okresie gwarancji serwis gwarancyjny zobowiązany jest do dokonywania stosownych bezpłatnych przeglądów zgodnie z DTR.</w:t>
      </w:r>
    </w:p>
    <w:p w14:paraId="0EF870F3"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Wykonawca zapewni przeszkolenie załogi w zakresie eksploatacji i konserwacji przedmiotu zamówienia w ilości 10 osób wskazanych przez Zamawiającego.</w:t>
      </w:r>
    </w:p>
    <w:p w14:paraId="6C11DFE2"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 Wykonawca gwarantuje, że przedmiot zamówienia:</w:t>
      </w:r>
    </w:p>
    <w:p w14:paraId="04C6D77E" w14:textId="77777777" w:rsidR="00EB36EB" w:rsidRPr="0050250C" w:rsidRDefault="00EB36EB" w:rsidP="00401E27">
      <w:pPr>
        <w:numPr>
          <w:ilvl w:val="0"/>
          <w:numId w:val="107"/>
        </w:numPr>
        <w:tabs>
          <w:tab w:val="right" w:leader="dot" w:pos="9638"/>
        </w:tabs>
        <w:suppressAutoHyphens w:val="0"/>
        <w:ind w:left="1134" w:hanging="283"/>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jest zgodny z wszelkimi ustalonymi specyfikacjami, wymaganiami i należycie spełni wymagania określone przez Zamawiającego,</w:t>
      </w:r>
    </w:p>
    <w:p w14:paraId="5B45AFF3" w14:textId="77777777" w:rsidR="00EB36EB" w:rsidRPr="0050250C" w:rsidRDefault="00EB36EB" w:rsidP="00401E27">
      <w:pPr>
        <w:numPr>
          <w:ilvl w:val="0"/>
          <w:numId w:val="107"/>
        </w:numPr>
        <w:tabs>
          <w:tab w:val="right" w:leader="dot" w:pos="9638"/>
        </w:tabs>
        <w:suppressAutoHyphens w:val="0"/>
        <w:ind w:left="1134" w:hanging="283"/>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jest przydatny do konkretnych celów planowanych przez Zamawiającego, </w:t>
      </w:r>
    </w:p>
    <w:p w14:paraId="1B7BD971" w14:textId="77777777" w:rsidR="00EB36EB" w:rsidRPr="0050250C" w:rsidRDefault="00EB36EB" w:rsidP="00401E27">
      <w:pPr>
        <w:numPr>
          <w:ilvl w:val="0"/>
          <w:numId w:val="107"/>
        </w:numPr>
        <w:tabs>
          <w:tab w:val="right" w:leader="dot" w:pos="9638"/>
        </w:tabs>
        <w:suppressAutoHyphens w:val="0"/>
        <w:ind w:left="1134" w:hanging="283"/>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jest zgodny z obowiązującymi w Rzeczpospolitej Polskiej przepisami prawnymi, normami </w:t>
      </w:r>
      <w:r w:rsidRPr="0050250C">
        <w:rPr>
          <w:rFonts w:ascii="Arial" w:eastAsia="Calibri" w:hAnsi="Arial" w:cs="Arial"/>
          <w:color w:val="000000"/>
          <w:sz w:val="20"/>
          <w:szCs w:val="22"/>
          <w:lang w:eastAsia="en-US"/>
        </w:rPr>
        <w:br/>
        <w:t xml:space="preserve">i wymaganiami organów państwowych. </w:t>
      </w:r>
    </w:p>
    <w:p w14:paraId="7951878F" w14:textId="71049CFE"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Przyjęcie lub odbiór przedmiotu zamówienia w żadnym przypadku nie zwalnia Wykonawcy </w:t>
      </w:r>
      <w:r w:rsidR="0014345E" w:rsidRPr="0050250C">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od odpowiedzialności za wady lub inne uchybienia w spełnieniu wymagań określonych przez Zamawiającego.</w:t>
      </w:r>
    </w:p>
    <w:p w14:paraId="47CA6C0A" w14:textId="5907B103"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Jeżeli umowa i dokument gwarancyjny nie stanowią inaczej, odpowiedzialność z tytułu gwarancji jakości obejmuje zarówno wady powstałe z przyczyn, które w chwili przyjęcia lub odbioru tkwiły </w:t>
      </w:r>
      <w:r w:rsidR="0014345E" w:rsidRPr="0050250C">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w przedmiocie zamówienia, jak i wszelkie inne wady fizyczne, powstałe lub ujawnione przed upływem terminu obowiązywania gwarancji.</w:t>
      </w:r>
    </w:p>
    <w:p w14:paraId="3B9F9579" w14:textId="171E99EF"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w:t>
      </w:r>
      <w:r w:rsidR="0014345E" w:rsidRPr="0050250C">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i rękojmi.</w:t>
      </w:r>
    </w:p>
    <w:p w14:paraId="743614A0"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W przypadku rozbieżności stanowisk, co do uznania reklamacji, Zamawiający może zlecić wykonanie badań niezależnemu ekspertowi wskazanemu przez Zamawiającego. </w:t>
      </w:r>
    </w:p>
    <w:p w14:paraId="59C23DE0"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W przypadku uzyskania wyników badań potwierdzających wady przedmiotu zamówienia koszty badań ponosi Wykonawca. Wysokość kosztów badań określi każdorazowo niezależny ekspert.</w:t>
      </w:r>
    </w:p>
    <w:p w14:paraId="0BCCAF0B" w14:textId="0C041123"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Wymieniony w ramach gwarancji przedmiot zamówienia winien zostać objęty nową gwarancją </w:t>
      </w:r>
      <w:r w:rsidR="0014345E" w:rsidRPr="0050250C">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na zasadach określonych w umowie.</w:t>
      </w:r>
    </w:p>
    <w:p w14:paraId="4663E55B" w14:textId="7777777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Gwarancja nie wyłącza uprawnień Zamawiającego z tytułu rękojmi za wady fizyczne lub prawne przedmiotu zamówienia.</w:t>
      </w:r>
    </w:p>
    <w:p w14:paraId="01629BEB" w14:textId="2A72FCF7"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color w:val="000000"/>
          <w:sz w:val="20"/>
          <w:szCs w:val="22"/>
          <w:lang w:eastAsia="en-US"/>
        </w:rPr>
      </w:pPr>
      <w:r w:rsidRPr="0050250C">
        <w:rPr>
          <w:rFonts w:ascii="Arial" w:eastAsia="Calibri" w:hAnsi="Arial" w:cs="Arial"/>
          <w:color w:val="000000"/>
          <w:sz w:val="20"/>
          <w:szCs w:val="22"/>
          <w:lang w:eastAsia="en-US"/>
        </w:rPr>
        <w:t xml:space="preserve">Oświadczenie o udzieleniu gwarancji zawarte powyżej uznaje się za równoznaczne </w:t>
      </w:r>
      <w:r w:rsidRPr="0050250C">
        <w:rPr>
          <w:rFonts w:ascii="Arial" w:eastAsia="Calibri" w:hAnsi="Arial" w:cs="Arial"/>
          <w:color w:val="000000"/>
          <w:sz w:val="20"/>
          <w:szCs w:val="22"/>
          <w:lang w:eastAsia="en-US"/>
        </w:rPr>
        <w:br/>
        <w:t xml:space="preserve">z wydaniem dokumentu gwarancyjnego. Jeżeli Wykonawca dostarczy odrębny dokument gwarancyjny warunki i uprawnienia w nim określone nie mogą być sprzeczne lub mniej korzystne dla Zamawiającego niż warunki i uprawnienia wynikające z postanowień umowy </w:t>
      </w:r>
      <w:r w:rsidR="00E47733">
        <w:rPr>
          <w:rFonts w:ascii="Arial" w:eastAsia="Calibri" w:hAnsi="Arial" w:cs="Arial"/>
          <w:color w:val="000000"/>
          <w:sz w:val="20"/>
          <w:szCs w:val="22"/>
          <w:lang w:eastAsia="en-US"/>
        </w:rPr>
        <w:br/>
      </w:r>
      <w:r w:rsidRPr="0050250C">
        <w:rPr>
          <w:rFonts w:ascii="Arial" w:eastAsia="Calibri" w:hAnsi="Arial" w:cs="Arial"/>
          <w:color w:val="000000"/>
          <w:sz w:val="20"/>
          <w:szCs w:val="22"/>
          <w:lang w:eastAsia="en-US"/>
        </w:rPr>
        <w:t>i obowiązujących przepisów prawa polskiego.</w:t>
      </w:r>
    </w:p>
    <w:p w14:paraId="3F044144" w14:textId="3692B64E" w:rsidR="00EB36EB" w:rsidRPr="0050250C" w:rsidRDefault="00EB36EB" w:rsidP="00401E27">
      <w:pPr>
        <w:numPr>
          <w:ilvl w:val="0"/>
          <w:numId w:val="106"/>
        </w:numPr>
        <w:tabs>
          <w:tab w:val="right" w:leader="dot" w:pos="9638"/>
        </w:tabs>
        <w:suppressAutoHyphens w:val="0"/>
        <w:ind w:left="851" w:hanging="425"/>
        <w:jc w:val="both"/>
        <w:rPr>
          <w:rFonts w:ascii="Arial" w:eastAsia="Calibri" w:hAnsi="Arial" w:cs="Arial"/>
          <w:b/>
          <w:bCs/>
          <w:color w:val="000000"/>
          <w:sz w:val="20"/>
          <w:szCs w:val="22"/>
          <w:lang w:eastAsia="en-US"/>
        </w:rPr>
      </w:pPr>
      <w:r w:rsidRPr="0050250C">
        <w:rPr>
          <w:rFonts w:ascii="Arial" w:eastAsia="Calibri" w:hAnsi="Arial" w:cs="Arial"/>
          <w:b/>
          <w:bCs/>
          <w:color w:val="000000"/>
          <w:sz w:val="20"/>
          <w:szCs w:val="22"/>
          <w:lang w:eastAsia="en-US"/>
        </w:rPr>
        <w:t>Osoba/osoby odpowiedzialne za przyjmowanie zgłoszenia o awarii jest/są:</w:t>
      </w:r>
    </w:p>
    <w:p w14:paraId="3568A015" w14:textId="77777777" w:rsidR="00DB78FA" w:rsidRPr="0050250C" w:rsidRDefault="00DB78FA" w:rsidP="00DB78FA">
      <w:pPr>
        <w:tabs>
          <w:tab w:val="right" w:leader="dot" w:pos="9638"/>
        </w:tabs>
        <w:suppressAutoHyphens w:val="0"/>
        <w:ind w:left="360"/>
        <w:jc w:val="both"/>
        <w:rPr>
          <w:rFonts w:ascii="Arial" w:eastAsia="Calibri" w:hAnsi="Arial" w:cs="Arial"/>
          <w:b/>
          <w:bCs/>
          <w:color w:val="000000"/>
          <w:sz w:val="16"/>
          <w:szCs w:val="16"/>
          <w:lang w:eastAsia="en-US"/>
        </w:rPr>
      </w:pPr>
    </w:p>
    <w:p w14:paraId="21489EB4" w14:textId="30099C9C" w:rsidR="00EB36EB" w:rsidRPr="00EB36EB" w:rsidRDefault="00DB78FA" w:rsidP="0014345E">
      <w:pPr>
        <w:tabs>
          <w:tab w:val="right" w:leader="dot" w:pos="9638"/>
        </w:tabs>
        <w:suppressAutoHyphens w:val="0"/>
        <w:ind w:left="851" w:hanging="425"/>
        <w:jc w:val="both"/>
        <w:rPr>
          <w:rFonts w:ascii="Arial" w:eastAsia="Calibri" w:hAnsi="Arial" w:cs="Arial"/>
          <w:b/>
          <w:bCs/>
          <w:color w:val="000000"/>
          <w:sz w:val="20"/>
          <w:szCs w:val="22"/>
          <w:lang w:eastAsia="en-US"/>
        </w:rPr>
      </w:pPr>
      <w:r w:rsidRPr="0050250C">
        <w:rPr>
          <w:rFonts w:ascii="Arial" w:eastAsia="Calibri" w:hAnsi="Arial" w:cs="Arial"/>
          <w:b/>
          <w:bCs/>
          <w:color w:val="000000"/>
          <w:sz w:val="20"/>
          <w:szCs w:val="22"/>
          <w:lang w:eastAsia="en-US"/>
        </w:rPr>
        <w:t xml:space="preserve">       </w:t>
      </w:r>
      <w:r w:rsidR="00EB36EB" w:rsidRPr="0050250C">
        <w:rPr>
          <w:rFonts w:ascii="Arial" w:eastAsia="Calibri" w:hAnsi="Arial" w:cs="Arial"/>
          <w:b/>
          <w:bCs/>
          <w:color w:val="000000"/>
          <w:sz w:val="20"/>
          <w:szCs w:val="22"/>
          <w:lang w:eastAsia="en-US"/>
        </w:rPr>
        <w:t>…………………………</w:t>
      </w:r>
      <w:r w:rsidRPr="0050250C">
        <w:rPr>
          <w:rFonts w:ascii="Arial" w:eastAsia="Calibri" w:hAnsi="Arial" w:cs="Arial"/>
          <w:b/>
          <w:bCs/>
          <w:color w:val="000000"/>
          <w:sz w:val="20"/>
          <w:szCs w:val="22"/>
          <w:lang w:eastAsia="en-US"/>
        </w:rPr>
        <w:t>……..</w:t>
      </w:r>
      <w:r w:rsidR="00EB36EB" w:rsidRPr="0050250C">
        <w:rPr>
          <w:rFonts w:ascii="Arial" w:eastAsia="Calibri" w:hAnsi="Arial" w:cs="Arial"/>
          <w:b/>
          <w:bCs/>
          <w:color w:val="000000"/>
          <w:sz w:val="20"/>
          <w:szCs w:val="22"/>
          <w:lang w:eastAsia="en-US"/>
        </w:rPr>
        <w:t>………. Tel. …………………………… fax …………………………</w:t>
      </w:r>
    </w:p>
    <w:p w14:paraId="5056C01F" w14:textId="5EA179F9" w:rsidR="007430F4" w:rsidRPr="00DB78FA" w:rsidRDefault="00D73A66" w:rsidP="00EB36EB">
      <w:pPr>
        <w:tabs>
          <w:tab w:val="left" w:pos="-2978"/>
          <w:tab w:val="left" w:pos="-2553"/>
          <w:tab w:val="right" w:leader="dot" w:pos="6234"/>
        </w:tabs>
        <w:autoSpaceDN w:val="0"/>
        <w:spacing w:line="360" w:lineRule="auto"/>
        <w:ind w:left="284" w:hanging="284"/>
        <w:jc w:val="both"/>
        <w:rPr>
          <w:rFonts w:ascii="Arial" w:hAnsi="Arial" w:cs="Arial"/>
          <w:b/>
          <w:bCs/>
          <w:sz w:val="20"/>
        </w:rPr>
      </w:pPr>
      <w:r w:rsidRPr="00DB78FA">
        <w:rPr>
          <w:rFonts w:ascii="Arial" w:hAnsi="Arial" w:cs="Arial"/>
          <w:b/>
          <w:bCs/>
          <w:sz w:val="22"/>
          <w:szCs w:val="22"/>
          <w:lang w:val="en-US"/>
        </w:rPr>
        <w:t xml:space="preserve"> </w:t>
      </w:r>
    </w:p>
    <w:p w14:paraId="2B1555A8" w14:textId="77777777" w:rsidR="009605BD" w:rsidRDefault="009605BD" w:rsidP="007430F4">
      <w:pPr>
        <w:pStyle w:val="Tekstpodstawowy"/>
        <w:spacing w:line="276" w:lineRule="auto"/>
        <w:ind w:left="851" w:hanging="360"/>
        <w:rPr>
          <w:rFonts w:ascii="Arial" w:hAnsi="Arial" w:cs="Arial"/>
          <w:b/>
          <w:sz w:val="20"/>
        </w:rPr>
      </w:pPr>
    </w:p>
    <w:p w14:paraId="4C76D642" w14:textId="77777777" w:rsidR="006F2CF4" w:rsidRDefault="006F2CF4" w:rsidP="007430F4">
      <w:pPr>
        <w:pStyle w:val="Tekstpodstawowy"/>
        <w:spacing w:line="276" w:lineRule="auto"/>
        <w:ind w:left="851" w:hanging="360"/>
        <w:rPr>
          <w:rFonts w:ascii="Arial" w:hAnsi="Arial" w:cs="Arial"/>
          <w:b/>
          <w:sz w:val="20"/>
        </w:rPr>
      </w:pPr>
    </w:p>
    <w:p w14:paraId="06068DCD" w14:textId="77777777" w:rsidR="006F2CF4" w:rsidRDefault="006F2CF4" w:rsidP="007430F4">
      <w:pPr>
        <w:pStyle w:val="Tekstpodstawowy"/>
        <w:spacing w:line="276" w:lineRule="auto"/>
        <w:ind w:left="851" w:hanging="360"/>
        <w:rPr>
          <w:rFonts w:ascii="Arial" w:hAnsi="Arial" w:cs="Arial"/>
          <w:b/>
          <w:sz w:val="20"/>
        </w:rPr>
      </w:pPr>
    </w:p>
    <w:p w14:paraId="447AB38F" w14:textId="77777777" w:rsidR="006F2CF4" w:rsidRDefault="006F2CF4" w:rsidP="007430F4">
      <w:pPr>
        <w:pStyle w:val="Tekstpodstawowy"/>
        <w:spacing w:line="276" w:lineRule="auto"/>
        <w:ind w:left="851" w:hanging="360"/>
        <w:rPr>
          <w:rFonts w:ascii="Arial" w:hAnsi="Arial" w:cs="Arial"/>
          <w:b/>
          <w:sz w:val="20"/>
        </w:rPr>
      </w:pPr>
    </w:p>
    <w:p w14:paraId="324756BB" w14:textId="77777777" w:rsidR="006F2CF4" w:rsidRDefault="006F2CF4" w:rsidP="007430F4">
      <w:pPr>
        <w:pStyle w:val="Tekstpodstawowy"/>
        <w:spacing w:line="276" w:lineRule="auto"/>
        <w:ind w:left="851" w:hanging="360"/>
        <w:rPr>
          <w:rFonts w:ascii="Arial" w:hAnsi="Arial" w:cs="Arial"/>
          <w:b/>
          <w:sz w:val="20"/>
        </w:rPr>
      </w:pPr>
    </w:p>
    <w:p w14:paraId="75D71F58" w14:textId="77777777" w:rsidR="006F2CF4" w:rsidRDefault="006F2CF4" w:rsidP="007430F4">
      <w:pPr>
        <w:pStyle w:val="Tekstpodstawowy"/>
        <w:spacing w:line="276" w:lineRule="auto"/>
        <w:ind w:left="851" w:hanging="360"/>
        <w:rPr>
          <w:rFonts w:ascii="Arial" w:hAnsi="Arial" w:cs="Arial"/>
          <w:b/>
          <w:sz w:val="20"/>
        </w:rPr>
      </w:pPr>
    </w:p>
    <w:p w14:paraId="58DA63E2" w14:textId="77777777" w:rsidR="006F2CF4" w:rsidRDefault="006F2CF4" w:rsidP="007430F4">
      <w:pPr>
        <w:pStyle w:val="Tekstpodstawowy"/>
        <w:spacing w:line="276" w:lineRule="auto"/>
        <w:ind w:left="851" w:hanging="360"/>
        <w:rPr>
          <w:rFonts w:ascii="Arial" w:hAnsi="Arial" w:cs="Arial"/>
          <w:b/>
          <w:sz w:val="20"/>
        </w:rPr>
      </w:pPr>
    </w:p>
    <w:p w14:paraId="398EAF77" w14:textId="77777777" w:rsidR="007576CB" w:rsidRDefault="007576CB" w:rsidP="007D3C8A">
      <w:pPr>
        <w:pStyle w:val="Tekstpodstawowy"/>
        <w:jc w:val="right"/>
        <w:rPr>
          <w:rFonts w:ascii="Arial" w:hAnsi="Arial" w:cs="Arial"/>
          <w:b/>
          <w:sz w:val="20"/>
        </w:rPr>
      </w:pPr>
    </w:p>
    <w:p w14:paraId="7C2C33C8" w14:textId="77777777" w:rsidR="007B203F" w:rsidRDefault="007B203F" w:rsidP="007D3C8A">
      <w:pPr>
        <w:pStyle w:val="Tekstpodstawowy"/>
        <w:jc w:val="right"/>
        <w:rPr>
          <w:rFonts w:ascii="Arial" w:hAnsi="Arial" w:cs="Arial"/>
          <w:b/>
          <w:sz w:val="20"/>
        </w:rPr>
      </w:pPr>
    </w:p>
    <w:p w14:paraId="0933FE64" w14:textId="77777777" w:rsidR="007B203F" w:rsidRDefault="007B203F" w:rsidP="007D3C8A">
      <w:pPr>
        <w:pStyle w:val="Tekstpodstawowy"/>
        <w:jc w:val="right"/>
        <w:rPr>
          <w:rFonts w:ascii="Arial" w:hAnsi="Arial" w:cs="Arial"/>
          <w:b/>
          <w:sz w:val="20"/>
        </w:rPr>
      </w:pPr>
    </w:p>
    <w:p w14:paraId="31023530" w14:textId="77777777" w:rsidR="007B203F" w:rsidRDefault="007B203F" w:rsidP="007D3C8A">
      <w:pPr>
        <w:pStyle w:val="Tekstpodstawowy"/>
        <w:jc w:val="right"/>
        <w:rPr>
          <w:rFonts w:ascii="Arial" w:hAnsi="Arial" w:cs="Arial"/>
          <w:b/>
          <w:sz w:val="20"/>
        </w:rPr>
      </w:pPr>
    </w:p>
    <w:p w14:paraId="12C38710" w14:textId="2AB30637" w:rsidR="002D5F7C" w:rsidRPr="005D7DBC" w:rsidRDefault="00860F58" w:rsidP="007D3C8A">
      <w:pPr>
        <w:pStyle w:val="Tekstpodstawowy"/>
        <w:jc w:val="right"/>
        <w:rPr>
          <w:rFonts w:ascii="Arial" w:hAnsi="Arial" w:cs="Arial"/>
          <w:b/>
          <w:sz w:val="20"/>
        </w:rPr>
      </w:pPr>
      <w:r w:rsidRPr="00F678DC">
        <w:rPr>
          <w:rFonts w:ascii="Arial" w:hAnsi="Arial" w:cs="Arial"/>
          <w:b/>
          <w:sz w:val="20"/>
        </w:rPr>
        <w:lastRenderedPageBreak/>
        <w:t>Załącznik Nr 2</w:t>
      </w:r>
      <w:r w:rsidR="008E7A0A" w:rsidRPr="00F678DC">
        <w:rPr>
          <w:rFonts w:ascii="Arial" w:hAnsi="Arial" w:cs="Arial"/>
          <w:b/>
          <w:sz w:val="20"/>
        </w:rPr>
        <w:t xml:space="preserve"> do SIWZ</w:t>
      </w:r>
    </w:p>
    <w:p w14:paraId="72211CA5" w14:textId="77777777" w:rsidR="00867CB9" w:rsidRPr="007576CB" w:rsidRDefault="00867CB9" w:rsidP="00063764">
      <w:pPr>
        <w:rPr>
          <w:rFonts w:ascii="Arial" w:hAnsi="Arial" w:cs="Arial"/>
          <w:b/>
          <w:sz w:val="16"/>
          <w:szCs w:val="16"/>
        </w:rPr>
      </w:pPr>
    </w:p>
    <w:p w14:paraId="7B54C9BE" w14:textId="6D8A7322" w:rsidR="00F01C0D" w:rsidRPr="005D7DBC" w:rsidRDefault="002F7DA9" w:rsidP="00063764">
      <w:pPr>
        <w:rPr>
          <w:rFonts w:ascii="Arial" w:hAnsi="Arial" w:cs="Arial"/>
          <w:b/>
          <w:noProof/>
          <w:spacing w:val="20"/>
          <w:sz w:val="20"/>
          <w:szCs w:val="20"/>
        </w:rPr>
      </w:pPr>
      <w:r w:rsidRPr="001723F0">
        <w:rPr>
          <w:rFonts w:ascii="Arial" w:hAnsi="Arial" w:cs="Arial"/>
          <w:b/>
          <w:sz w:val="20"/>
          <w:szCs w:val="20"/>
        </w:rPr>
        <w:t>Nr sprawy PRZZ/</w:t>
      </w:r>
      <w:r w:rsidR="00B73592">
        <w:rPr>
          <w:rFonts w:ascii="Arial" w:hAnsi="Arial" w:cs="Arial"/>
          <w:b/>
          <w:sz w:val="20"/>
          <w:szCs w:val="20"/>
        </w:rPr>
        <w:t>2</w:t>
      </w:r>
      <w:r w:rsidR="00DB78FA">
        <w:rPr>
          <w:rFonts w:ascii="Arial" w:hAnsi="Arial" w:cs="Arial"/>
          <w:b/>
          <w:sz w:val="20"/>
          <w:szCs w:val="20"/>
        </w:rPr>
        <w:t>445</w:t>
      </w:r>
      <w:r w:rsidRPr="001723F0">
        <w:rPr>
          <w:rFonts w:ascii="Arial" w:hAnsi="Arial" w:cs="Arial"/>
          <w:b/>
          <w:sz w:val="20"/>
          <w:szCs w:val="20"/>
        </w:rPr>
        <w:t xml:space="preserve">                                                           </w:t>
      </w:r>
    </w:p>
    <w:p w14:paraId="7ECC7C20" w14:textId="77777777" w:rsidR="005A1A15" w:rsidRPr="005D7DBC" w:rsidRDefault="005A1A15" w:rsidP="0027156F">
      <w:pPr>
        <w:jc w:val="center"/>
        <w:rPr>
          <w:rFonts w:ascii="Arial" w:hAnsi="Arial" w:cs="Arial"/>
          <w:b/>
          <w:noProof/>
          <w:spacing w:val="20"/>
          <w:sz w:val="20"/>
          <w:szCs w:val="20"/>
        </w:rPr>
      </w:pPr>
      <w:r w:rsidRPr="005D7DBC">
        <w:rPr>
          <w:rFonts w:ascii="Arial" w:hAnsi="Arial" w:cs="Arial"/>
          <w:b/>
          <w:noProof/>
          <w:spacing w:val="20"/>
          <w:sz w:val="20"/>
          <w:szCs w:val="20"/>
        </w:rPr>
        <w:t>FORMULARZ OFERTOWY</w:t>
      </w:r>
    </w:p>
    <w:p w14:paraId="05C2CC71" w14:textId="77777777" w:rsidR="00D5708E" w:rsidRPr="007576CB" w:rsidRDefault="00D5708E" w:rsidP="0027156F">
      <w:pPr>
        <w:jc w:val="center"/>
        <w:rPr>
          <w:rFonts w:ascii="Arial" w:hAnsi="Arial" w:cs="Arial"/>
          <w:b/>
          <w:noProof/>
          <w:spacing w:val="20"/>
          <w:sz w:val="16"/>
          <w:szCs w:val="16"/>
        </w:rPr>
      </w:pPr>
    </w:p>
    <w:p w14:paraId="1D29C56C" w14:textId="77777777" w:rsidR="00F01C0D" w:rsidRPr="007576CB" w:rsidRDefault="00F01C0D" w:rsidP="0027156F">
      <w:pPr>
        <w:jc w:val="center"/>
        <w:rPr>
          <w:rFonts w:ascii="Arial" w:hAnsi="Arial" w:cs="Arial"/>
          <w:b/>
          <w:noProof/>
          <w:spacing w:val="20"/>
          <w:sz w:val="16"/>
          <w:szCs w:val="16"/>
        </w:rPr>
      </w:pPr>
    </w:p>
    <w:p w14:paraId="668786D1" w14:textId="77777777" w:rsidR="00AB1733" w:rsidRPr="00F01C0D" w:rsidRDefault="005A1A15" w:rsidP="007D3C8A">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F01C0D">
        <w:rPr>
          <w:rFonts w:ascii="Arial" w:hAnsi="Arial" w:cs="Arial"/>
          <w:noProof/>
          <w:spacing w:val="20"/>
          <w:sz w:val="20"/>
          <w:szCs w:val="20"/>
        </w:rPr>
        <w:tab/>
      </w:r>
      <w:r w:rsidR="00E820FD" w:rsidRPr="00F01C0D">
        <w:rPr>
          <w:rFonts w:ascii="Arial" w:hAnsi="Arial" w:cs="Arial"/>
          <w:noProof/>
          <w:spacing w:val="20"/>
          <w:sz w:val="20"/>
          <w:szCs w:val="20"/>
        </w:rPr>
        <w:t xml:space="preserve">Miejscowość </w:t>
      </w:r>
      <w:r w:rsidRPr="00F01C0D">
        <w:rPr>
          <w:rFonts w:ascii="Arial" w:hAnsi="Arial" w:cs="Arial"/>
          <w:noProof/>
          <w:spacing w:val="20"/>
          <w:sz w:val="20"/>
          <w:szCs w:val="20"/>
        </w:rPr>
        <w:t>..............</w:t>
      </w:r>
      <w:r w:rsidR="00E820FD" w:rsidRPr="00F01C0D">
        <w:rPr>
          <w:rFonts w:ascii="Arial" w:hAnsi="Arial" w:cs="Arial"/>
          <w:noProof/>
          <w:spacing w:val="20"/>
          <w:sz w:val="20"/>
          <w:szCs w:val="20"/>
        </w:rPr>
        <w:t xml:space="preserve">.....................                                 </w:t>
      </w:r>
      <w:r w:rsidR="00CE207A" w:rsidRPr="00F01C0D">
        <w:rPr>
          <w:rFonts w:ascii="Arial" w:hAnsi="Arial" w:cs="Arial"/>
          <w:noProof/>
          <w:spacing w:val="20"/>
          <w:sz w:val="20"/>
          <w:szCs w:val="20"/>
        </w:rPr>
        <w:t xml:space="preserve"> </w:t>
      </w:r>
      <w:r w:rsidRPr="00F01C0D">
        <w:rPr>
          <w:rFonts w:ascii="Arial" w:hAnsi="Arial" w:cs="Arial"/>
          <w:noProof/>
          <w:spacing w:val="20"/>
          <w:sz w:val="20"/>
          <w:szCs w:val="20"/>
        </w:rPr>
        <w:t>Data, ...............</w:t>
      </w:r>
    </w:p>
    <w:p w14:paraId="784BDDCF" w14:textId="77777777" w:rsidR="002D5F7C" w:rsidRPr="007576CB" w:rsidRDefault="002D5F7C" w:rsidP="0027156F">
      <w:pPr>
        <w:tabs>
          <w:tab w:val="left" w:pos="2780"/>
        </w:tabs>
        <w:ind w:left="709" w:hanging="709"/>
        <w:jc w:val="center"/>
        <w:rPr>
          <w:rFonts w:ascii="Arial" w:hAnsi="Arial" w:cs="Arial"/>
          <w:b/>
          <w:noProof/>
          <w:spacing w:val="20"/>
          <w:sz w:val="16"/>
          <w:szCs w:val="16"/>
        </w:rPr>
      </w:pPr>
    </w:p>
    <w:tbl>
      <w:tblPr>
        <w:tblW w:w="9606" w:type="dxa"/>
        <w:tblLayout w:type="fixed"/>
        <w:tblLook w:val="0000" w:firstRow="0" w:lastRow="0" w:firstColumn="0" w:lastColumn="0" w:noHBand="0" w:noVBand="0"/>
      </w:tblPr>
      <w:tblGrid>
        <w:gridCol w:w="2518"/>
        <w:gridCol w:w="3119"/>
        <w:gridCol w:w="992"/>
        <w:gridCol w:w="992"/>
        <w:gridCol w:w="992"/>
        <w:gridCol w:w="993"/>
      </w:tblGrid>
      <w:tr w:rsidR="002D5F7C" w:rsidRPr="00F01C0D" w14:paraId="3B4C61A4" w14:textId="77777777" w:rsidTr="00063764">
        <w:trPr>
          <w:trHeight w:val="1188"/>
        </w:trPr>
        <w:tc>
          <w:tcPr>
            <w:tcW w:w="2518" w:type="dxa"/>
            <w:tcBorders>
              <w:top w:val="single" w:sz="4" w:space="0" w:color="000000"/>
              <w:left w:val="single" w:sz="4" w:space="0" w:color="000000"/>
              <w:bottom w:val="single" w:sz="4" w:space="0" w:color="000000"/>
            </w:tcBorders>
            <w:vAlign w:val="center"/>
          </w:tcPr>
          <w:p w14:paraId="11893EE5" w14:textId="77777777"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Dane Wykonawcy</w:t>
            </w:r>
          </w:p>
        </w:tc>
        <w:tc>
          <w:tcPr>
            <w:tcW w:w="3119" w:type="dxa"/>
            <w:tcBorders>
              <w:top w:val="single" w:sz="4" w:space="0" w:color="000000"/>
              <w:left w:val="single" w:sz="4" w:space="0" w:color="000000"/>
              <w:bottom w:val="single" w:sz="4" w:space="0" w:color="000000"/>
            </w:tcBorders>
            <w:vAlign w:val="center"/>
          </w:tcPr>
          <w:p w14:paraId="593E91DC" w14:textId="77777777" w:rsidR="002D5F7C" w:rsidRPr="00F01C0D" w:rsidRDefault="002D5F7C" w:rsidP="00F01C0D">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w:t>
            </w:r>
            <w:r w:rsidR="00F01C0D">
              <w:rPr>
                <w:rFonts w:ascii="Arial" w:hAnsi="Arial" w:cs="Arial"/>
                <w:b/>
                <w:spacing w:val="20"/>
                <w:sz w:val="20"/>
                <w:szCs w:val="20"/>
              </w:rPr>
              <w:br/>
            </w:r>
            <w:r w:rsidRPr="00F01C0D">
              <w:rPr>
                <w:rFonts w:ascii="Arial" w:hAnsi="Arial" w:cs="Arial"/>
                <w:b/>
                <w:spacing w:val="20"/>
                <w:sz w:val="20"/>
                <w:szCs w:val="20"/>
              </w:rPr>
              <w:t xml:space="preserve">a w przypadku oferty wspólnej </w:t>
            </w:r>
            <w:r w:rsidR="00F01C0D">
              <w:rPr>
                <w:rFonts w:ascii="Arial" w:hAnsi="Arial" w:cs="Arial"/>
                <w:b/>
                <w:spacing w:val="20"/>
                <w:sz w:val="20"/>
                <w:szCs w:val="20"/>
              </w:rPr>
              <w:t>P</w:t>
            </w:r>
            <w:r w:rsidRPr="00F01C0D">
              <w:rPr>
                <w:rFonts w:ascii="Arial" w:hAnsi="Arial" w:cs="Arial"/>
                <w:b/>
                <w:spacing w:val="20"/>
                <w:sz w:val="20"/>
                <w:szCs w:val="20"/>
              </w:rPr>
              <w:t>ełnomocnik</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06E8761" w14:textId="77777777" w:rsidR="002D5F7C" w:rsidRPr="00F01C0D" w:rsidRDefault="002D5F7C" w:rsidP="0027156F">
            <w:pPr>
              <w:tabs>
                <w:tab w:val="left" w:pos="921"/>
              </w:tabs>
              <w:snapToGrid w:val="0"/>
              <w:jc w:val="center"/>
              <w:rPr>
                <w:rFonts w:ascii="Arial" w:hAnsi="Arial" w:cs="Arial"/>
                <w:b/>
                <w:spacing w:val="20"/>
                <w:sz w:val="20"/>
                <w:szCs w:val="20"/>
              </w:rPr>
            </w:pPr>
            <w:r w:rsidRPr="00F01C0D">
              <w:rPr>
                <w:rFonts w:ascii="Arial" w:hAnsi="Arial" w:cs="Arial"/>
                <w:b/>
                <w:spacing w:val="20"/>
                <w:sz w:val="20"/>
                <w:szCs w:val="20"/>
              </w:rPr>
              <w:t>Wykonawca składający ofertę wspólną – członek</w:t>
            </w:r>
          </w:p>
        </w:tc>
      </w:tr>
      <w:tr w:rsidR="002D5F7C" w:rsidRPr="00F01C0D" w14:paraId="65A4172E" w14:textId="77777777" w:rsidTr="007576CB">
        <w:trPr>
          <w:trHeight w:val="1390"/>
        </w:trPr>
        <w:tc>
          <w:tcPr>
            <w:tcW w:w="2518" w:type="dxa"/>
            <w:tcBorders>
              <w:top w:val="single" w:sz="4" w:space="0" w:color="000000"/>
              <w:left w:val="single" w:sz="4" w:space="0" w:color="000000"/>
              <w:bottom w:val="single" w:sz="4" w:space="0" w:color="000000"/>
            </w:tcBorders>
            <w:vAlign w:val="center"/>
          </w:tcPr>
          <w:p w14:paraId="7C4A9C67" w14:textId="77777777" w:rsidR="002D5F7C" w:rsidRPr="00F01C0D" w:rsidRDefault="002D5F7C" w:rsidP="0027156F">
            <w:pPr>
              <w:tabs>
                <w:tab w:val="left" w:pos="921"/>
              </w:tabs>
              <w:snapToGrid w:val="0"/>
              <w:rPr>
                <w:rFonts w:ascii="Arial" w:hAnsi="Arial" w:cs="Arial"/>
                <w:spacing w:val="20"/>
                <w:sz w:val="20"/>
                <w:szCs w:val="20"/>
              </w:rPr>
            </w:pPr>
            <w:r w:rsidRPr="00F01C0D">
              <w:rPr>
                <w:rFonts w:ascii="Arial" w:hAnsi="Arial" w:cs="Arial"/>
                <w:spacing w:val="20"/>
                <w:sz w:val="20"/>
                <w:szCs w:val="20"/>
              </w:rPr>
              <w:t>Pełna nazwa Wykonawcy/ Wykonawców składających ofertę wspólną</w:t>
            </w:r>
          </w:p>
        </w:tc>
        <w:tc>
          <w:tcPr>
            <w:tcW w:w="3119" w:type="dxa"/>
            <w:tcBorders>
              <w:top w:val="single" w:sz="4" w:space="0" w:color="000000"/>
              <w:left w:val="single" w:sz="4" w:space="0" w:color="000000"/>
              <w:bottom w:val="single" w:sz="4" w:space="0" w:color="000000"/>
            </w:tcBorders>
          </w:tcPr>
          <w:p w14:paraId="555F14BA"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BAB0068"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3B71A5"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58394F1"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3F5BEC2" w14:textId="77777777" w:rsidR="002D5F7C" w:rsidRPr="00F01C0D" w:rsidRDefault="002D5F7C" w:rsidP="0027156F">
            <w:pPr>
              <w:tabs>
                <w:tab w:val="left" w:pos="921"/>
              </w:tabs>
              <w:snapToGrid w:val="0"/>
              <w:jc w:val="both"/>
              <w:rPr>
                <w:rFonts w:ascii="Arial" w:hAnsi="Arial" w:cs="Arial"/>
                <w:b/>
                <w:spacing w:val="20"/>
                <w:sz w:val="20"/>
                <w:szCs w:val="20"/>
              </w:rPr>
            </w:pPr>
          </w:p>
        </w:tc>
      </w:tr>
      <w:tr w:rsidR="002D5F7C" w:rsidRPr="00F01C0D" w14:paraId="40B3B821" w14:textId="77777777" w:rsidTr="007576CB">
        <w:trPr>
          <w:trHeight w:val="842"/>
        </w:trPr>
        <w:tc>
          <w:tcPr>
            <w:tcW w:w="2518" w:type="dxa"/>
            <w:tcBorders>
              <w:top w:val="single" w:sz="4" w:space="0" w:color="000000"/>
              <w:left w:val="single" w:sz="4" w:space="0" w:color="000000"/>
              <w:bottom w:val="single" w:sz="4" w:space="0" w:color="000000"/>
            </w:tcBorders>
            <w:vAlign w:val="center"/>
          </w:tcPr>
          <w:p w14:paraId="631A1F78" w14:textId="77777777" w:rsidR="002D5F7C" w:rsidRPr="00F01C0D" w:rsidRDefault="002D5F7C" w:rsidP="0027156F">
            <w:pPr>
              <w:tabs>
                <w:tab w:val="left" w:pos="921"/>
              </w:tabs>
              <w:snapToGrid w:val="0"/>
              <w:rPr>
                <w:rFonts w:ascii="Arial" w:hAnsi="Arial" w:cs="Arial"/>
                <w:spacing w:val="20"/>
                <w:sz w:val="20"/>
                <w:szCs w:val="20"/>
              </w:rPr>
            </w:pPr>
          </w:p>
          <w:p w14:paraId="431D62F2" w14:textId="30B7B91D" w:rsidR="002D5F7C" w:rsidRPr="00F01C0D" w:rsidRDefault="002D5F7C" w:rsidP="007576CB">
            <w:pPr>
              <w:tabs>
                <w:tab w:val="left" w:pos="921"/>
              </w:tabs>
              <w:rPr>
                <w:rFonts w:ascii="Arial" w:hAnsi="Arial" w:cs="Arial"/>
                <w:spacing w:val="20"/>
                <w:sz w:val="20"/>
                <w:szCs w:val="20"/>
              </w:rPr>
            </w:pPr>
            <w:r w:rsidRPr="00F01C0D">
              <w:rPr>
                <w:rFonts w:ascii="Arial" w:hAnsi="Arial" w:cs="Arial"/>
                <w:spacing w:val="20"/>
                <w:sz w:val="20"/>
                <w:szCs w:val="20"/>
              </w:rPr>
              <w:t>Siedziba Wykonawcy (adres):</w:t>
            </w:r>
          </w:p>
        </w:tc>
        <w:tc>
          <w:tcPr>
            <w:tcW w:w="3119" w:type="dxa"/>
            <w:tcBorders>
              <w:top w:val="single" w:sz="4" w:space="0" w:color="000000"/>
              <w:left w:val="single" w:sz="4" w:space="0" w:color="000000"/>
              <w:bottom w:val="single" w:sz="4" w:space="0" w:color="000000"/>
            </w:tcBorders>
          </w:tcPr>
          <w:p w14:paraId="5969A35F"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4AD5BF6"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9ADCE26"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BCA6338" w14:textId="77777777" w:rsidR="002D5F7C" w:rsidRPr="00F01C0D" w:rsidRDefault="002D5F7C"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E4D25E7" w14:textId="77777777" w:rsidR="002D5F7C" w:rsidRPr="00F01C0D" w:rsidRDefault="002D5F7C" w:rsidP="0027156F">
            <w:pPr>
              <w:tabs>
                <w:tab w:val="left" w:pos="921"/>
              </w:tabs>
              <w:snapToGrid w:val="0"/>
              <w:jc w:val="both"/>
              <w:rPr>
                <w:rFonts w:ascii="Arial" w:hAnsi="Arial" w:cs="Arial"/>
                <w:b/>
                <w:spacing w:val="20"/>
                <w:sz w:val="20"/>
                <w:szCs w:val="20"/>
              </w:rPr>
            </w:pPr>
          </w:p>
        </w:tc>
      </w:tr>
      <w:tr w:rsidR="00D67A19" w:rsidRPr="00F01C0D" w14:paraId="55C8C03A" w14:textId="77777777" w:rsidTr="007576CB">
        <w:trPr>
          <w:trHeight w:val="841"/>
        </w:trPr>
        <w:tc>
          <w:tcPr>
            <w:tcW w:w="2518" w:type="dxa"/>
            <w:tcBorders>
              <w:top w:val="single" w:sz="4" w:space="0" w:color="000000"/>
              <w:left w:val="single" w:sz="4" w:space="0" w:color="000000"/>
              <w:bottom w:val="single" w:sz="4" w:space="0" w:color="000000"/>
            </w:tcBorders>
            <w:vAlign w:val="center"/>
          </w:tcPr>
          <w:p w14:paraId="7D725069" w14:textId="77777777" w:rsidR="00D67A19" w:rsidRDefault="00D67A19" w:rsidP="0027156F">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Właściwy urząd skarbowy</w:t>
            </w:r>
            <w:r w:rsidR="00937D1C">
              <w:rPr>
                <w:rFonts w:ascii="Arial" w:hAnsi="Arial" w:cs="Arial"/>
                <w:bCs/>
                <w:color w:val="000000"/>
                <w:spacing w:val="20"/>
                <w:sz w:val="20"/>
                <w:szCs w:val="20"/>
              </w:rPr>
              <w:t>(adres)</w:t>
            </w:r>
          </w:p>
          <w:p w14:paraId="49ABA015" w14:textId="395B44FC" w:rsidR="007576CB" w:rsidRPr="00D67A19" w:rsidRDefault="007576CB" w:rsidP="0027156F">
            <w:pPr>
              <w:tabs>
                <w:tab w:val="left" w:pos="921"/>
              </w:tabs>
              <w:snapToGrid w:val="0"/>
              <w:rPr>
                <w:rFonts w:ascii="Arial" w:hAnsi="Arial" w:cs="Arial"/>
                <w:bCs/>
                <w:spacing w:val="20"/>
                <w:sz w:val="20"/>
                <w:szCs w:val="20"/>
              </w:rPr>
            </w:pPr>
          </w:p>
        </w:tc>
        <w:tc>
          <w:tcPr>
            <w:tcW w:w="3119" w:type="dxa"/>
            <w:tcBorders>
              <w:top w:val="single" w:sz="4" w:space="0" w:color="000000"/>
              <w:left w:val="single" w:sz="4" w:space="0" w:color="000000"/>
              <w:bottom w:val="single" w:sz="4" w:space="0" w:color="000000"/>
            </w:tcBorders>
          </w:tcPr>
          <w:p w14:paraId="58291427"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AF703CB"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159649B"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4D754A53" w14:textId="77777777" w:rsidR="00D67A19" w:rsidRPr="00F01C0D" w:rsidRDefault="00D67A19" w:rsidP="0027156F">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7B13EF3" w14:textId="77777777" w:rsidR="00D67A19" w:rsidRPr="00F01C0D" w:rsidRDefault="00D67A19" w:rsidP="0027156F">
            <w:pPr>
              <w:tabs>
                <w:tab w:val="left" w:pos="921"/>
              </w:tabs>
              <w:snapToGrid w:val="0"/>
              <w:jc w:val="both"/>
              <w:rPr>
                <w:rFonts w:ascii="Arial" w:hAnsi="Arial" w:cs="Arial"/>
                <w:b/>
                <w:spacing w:val="20"/>
                <w:sz w:val="20"/>
                <w:szCs w:val="20"/>
              </w:rPr>
            </w:pPr>
          </w:p>
        </w:tc>
      </w:tr>
      <w:tr w:rsidR="00D67A19" w:rsidRPr="00F01C0D" w14:paraId="02B2DA05" w14:textId="77777777" w:rsidTr="007576CB">
        <w:trPr>
          <w:trHeight w:val="2114"/>
        </w:trPr>
        <w:tc>
          <w:tcPr>
            <w:tcW w:w="2518" w:type="dxa"/>
            <w:tcBorders>
              <w:top w:val="single" w:sz="4" w:space="0" w:color="000000"/>
              <w:left w:val="single" w:sz="4" w:space="0" w:color="000000"/>
              <w:bottom w:val="single" w:sz="4" w:space="0" w:color="000000"/>
            </w:tcBorders>
            <w:vAlign w:val="center"/>
          </w:tcPr>
          <w:p w14:paraId="118343A5" w14:textId="77777777" w:rsidR="00D67A19" w:rsidRPr="00D67A19" w:rsidRDefault="00D67A19" w:rsidP="00D67A19">
            <w:pPr>
              <w:tabs>
                <w:tab w:val="left" w:pos="921"/>
              </w:tabs>
              <w:snapToGrid w:val="0"/>
              <w:rPr>
                <w:rFonts w:ascii="Arial" w:hAnsi="Arial" w:cs="Arial"/>
                <w:bCs/>
                <w:color w:val="000000"/>
                <w:spacing w:val="20"/>
                <w:sz w:val="20"/>
                <w:szCs w:val="20"/>
              </w:rPr>
            </w:pPr>
            <w:r w:rsidRPr="00D67A19">
              <w:rPr>
                <w:rFonts w:ascii="Arial" w:hAnsi="Arial" w:cs="Arial"/>
                <w:bCs/>
                <w:color w:val="000000"/>
                <w:spacing w:val="20"/>
                <w:sz w:val="20"/>
                <w:szCs w:val="20"/>
              </w:rPr>
              <w:t>Status przedsiębiorcy (</w:t>
            </w:r>
            <w:proofErr w:type="spellStart"/>
            <w:r w:rsidRPr="00D67A19">
              <w:rPr>
                <w:rFonts w:ascii="Arial" w:hAnsi="Arial" w:cs="Arial"/>
                <w:bCs/>
                <w:color w:val="000000"/>
                <w:spacing w:val="20"/>
                <w:sz w:val="20"/>
                <w:szCs w:val="20"/>
              </w:rPr>
              <w:t>Mikroprzedsiębiorca</w:t>
            </w:r>
            <w:proofErr w:type="spellEnd"/>
            <w:r w:rsidRPr="00D67A19">
              <w:rPr>
                <w:rFonts w:ascii="Arial" w:hAnsi="Arial" w:cs="Arial"/>
                <w:bCs/>
                <w:color w:val="000000"/>
                <w:spacing w:val="20"/>
                <w:sz w:val="20"/>
                <w:szCs w:val="20"/>
              </w:rPr>
              <w:t xml:space="preserve"> / Mały przedsiębiorca / Średni przedsiębiorca/ Duży przedsiębiorca)</w:t>
            </w:r>
          </w:p>
        </w:tc>
        <w:tc>
          <w:tcPr>
            <w:tcW w:w="3119" w:type="dxa"/>
            <w:tcBorders>
              <w:top w:val="single" w:sz="4" w:space="0" w:color="000000"/>
              <w:left w:val="single" w:sz="4" w:space="0" w:color="000000"/>
              <w:bottom w:val="single" w:sz="4" w:space="0" w:color="000000"/>
            </w:tcBorders>
          </w:tcPr>
          <w:p w14:paraId="73C6CAD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C61436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A64567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6569B2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38A10CA"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16A16064" w14:textId="77777777" w:rsidTr="007576CB">
        <w:trPr>
          <w:trHeight w:val="699"/>
        </w:trPr>
        <w:tc>
          <w:tcPr>
            <w:tcW w:w="2518" w:type="dxa"/>
            <w:tcBorders>
              <w:top w:val="single" w:sz="4" w:space="0" w:color="000000"/>
              <w:left w:val="single" w:sz="4" w:space="0" w:color="000000"/>
              <w:bottom w:val="single" w:sz="4" w:space="0" w:color="000000"/>
            </w:tcBorders>
            <w:vAlign w:val="center"/>
          </w:tcPr>
          <w:p w14:paraId="2262B3FB" w14:textId="77777777" w:rsidR="00D67A19" w:rsidRPr="00F01C0D" w:rsidRDefault="00D67A19" w:rsidP="00D67A19">
            <w:pPr>
              <w:tabs>
                <w:tab w:val="left" w:pos="921"/>
              </w:tabs>
              <w:snapToGrid w:val="0"/>
              <w:rPr>
                <w:rFonts w:ascii="Arial" w:hAnsi="Arial" w:cs="Arial"/>
                <w:spacing w:val="20"/>
                <w:sz w:val="20"/>
                <w:szCs w:val="20"/>
              </w:rPr>
            </w:pPr>
          </w:p>
          <w:p w14:paraId="612EDD55" w14:textId="47B98A18" w:rsidR="00D67A19" w:rsidRPr="00F01C0D" w:rsidRDefault="00D67A19" w:rsidP="007576CB">
            <w:pPr>
              <w:tabs>
                <w:tab w:val="left" w:pos="921"/>
              </w:tabs>
              <w:rPr>
                <w:rFonts w:ascii="Arial" w:hAnsi="Arial" w:cs="Arial"/>
                <w:spacing w:val="20"/>
                <w:sz w:val="20"/>
                <w:szCs w:val="20"/>
              </w:rPr>
            </w:pPr>
            <w:r w:rsidRPr="00F01C0D">
              <w:rPr>
                <w:rFonts w:ascii="Arial" w:hAnsi="Arial" w:cs="Arial"/>
                <w:spacing w:val="20"/>
                <w:sz w:val="20"/>
                <w:szCs w:val="20"/>
              </w:rPr>
              <w:t>Nr telefonu</w:t>
            </w:r>
          </w:p>
        </w:tc>
        <w:tc>
          <w:tcPr>
            <w:tcW w:w="3119" w:type="dxa"/>
            <w:tcBorders>
              <w:top w:val="single" w:sz="4" w:space="0" w:color="000000"/>
              <w:left w:val="single" w:sz="4" w:space="0" w:color="000000"/>
              <w:bottom w:val="single" w:sz="4" w:space="0" w:color="000000"/>
            </w:tcBorders>
          </w:tcPr>
          <w:p w14:paraId="5DEDEE1A"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BD44EB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ADB7759"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07E8121"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02C82C4"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415A908F" w14:textId="77777777" w:rsidTr="007576CB">
        <w:trPr>
          <w:trHeight w:val="695"/>
        </w:trPr>
        <w:tc>
          <w:tcPr>
            <w:tcW w:w="2518" w:type="dxa"/>
            <w:tcBorders>
              <w:top w:val="single" w:sz="4" w:space="0" w:color="000000"/>
              <w:left w:val="single" w:sz="4" w:space="0" w:color="000000"/>
              <w:bottom w:val="single" w:sz="4" w:space="0" w:color="000000"/>
            </w:tcBorders>
            <w:vAlign w:val="center"/>
          </w:tcPr>
          <w:p w14:paraId="47FB8A5F" w14:textId="77777777" w:rsidR="00D67A19" w:rsidRPr="00F01C0D" w:rsidRDefault="00D67A19" w:rsidP="00D67A19">
            <w:pPr>
              <w:tabs>
                <w:tab w:val="left" w:pos="921"/>
              </w:tabs>
              <w:snapToGrid w:val="0"/>
              <w:rPr>
                <w:rFonts w:ascii="Arial" w:hAnsi="Arial" w:cs="Arial"/>
                <w:spacing w:val="20"/>
                <w:sz w:val="20"/>
                <w:szCs w:val="20"/>
              </w:rPr>
            </w:pPr>
          </w:p>
          <w:p w14:paraId="29448E82" w14:textId="4E86FA0E" w:rsidR="00D67A19" w:rsidRPr="00F01C0D" w:rsidRDefault="00D67A19" w:rsidP="007576CB">
            <w:pPr>
              <w:tabs>
                <w:tab w:val="left" w:pos="921"/>
              </w:tabs>
              <w:rPr>
                <w:rFonts w:ascii="Arial" w:hAnsi="Arial" w:cs="Arial"/>
                <w:spacing w:val="20"/>
                <w:sz w:val="20"/>
                <w:szCs w:val="20"/>
              </w:rPr>
            </w:pPr>
            <w:r w:rsidRPr="00F01C0D">
              <w:rPr>
                <w:rFonts w:ascii="Arial" w:hAnsi="Arial" w:cs="Arial"/>
                <w:spacing w:val="20"/>
                <w:sz w:val="20"/>
                <w:szCs w:val="20"/>
              </w:rPr>
              <w:t>Nr fax-u</w:t>
            </w:r>
          </w:p>
        </w:tc>
        <w:tc>
          <w:tcPr>
            <w:tcW w:w="3119" w:type="dxa"/>
            <w:tcBorders>
              <w:top w:val="single" w:sz="4" w:space="0" w:color="000000"/>
              <w:left w:val="single" w:sz="4" w:space="0" w:color="000000"/>
              <w:bottom w:val="single" w:sz="4" w:space="0" w:color="000000"/>
            </w:tcBorders>
          </w:tcPr>
          <w:p w14:paraId="461BD3FD"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34A064AE"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84343E7"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17909C7C"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1CFF0EE"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3FFBF760" w14:textId="77777777" w:rsidTr="007576CB">
        <w:trPr>
          <w:trHeight w:val="691"/>
        </w:trPr>
        <w:tc>
          <w:tcPr>
            <w:tcW w:w="2518" w:type="dxa"/>
            <w:tcBorders>
              <w:top w:val="single" w:sz="4" w:space="0" w:color="000000"/>
              <w:left w:val="single" w:sz="4" w:space="0" w:color="000000"/>
              <w:bottom w:val="single" w:sz="4" w:space="0" w:color="000000"/>
            </w:tcBorders>
            <w:vAlign w:val="center"/>
          </w:tcPr>
          <w:p w14:paraId="4A689D55" w14:textId="77777777" w:rsidR="00D67A19" w:rsidRPr="00F01C0D" w:rsidRDefault="00D67A19" w:rsidP="00D67A19">
            <w:pPr>
              <w:tabs>
                <w:tab w:val="left" w:pos="921"/>
              </w:tabs>
              <w:snapToGrid w:val="0"/>
              <w:rPr>
                <w:rFonts w:ascii="Arial" w:hAnsi="Arial" w:cs="Arial"/>
                <w:spacing w:val="20"/>
                <w:sz w:val="20"/>
                <w:szCs w:val="20"/>
              </w:rPr>
            </w:pPr>
          </w:p>
          <w:p w14:paraId="0C147863" w14:textId="55100F4D" w:rsidR="00D67A19" w:rsidRPr="00F01C0D" w:rsidRDefault="00D67A19" w:rsidP="007576CB">
            <w:pPr>
              <w:tabs>
                <w:tab w:val="left" w:pos="921"/>
              </w:tabs>
              <w:rPr>
                <w:rFonts w:ascii="Arial" w:hAnsi="Arial" w:cs="Arial"/>
                <w:spacing w:val="20"/>
                <w:sz w:val="20"/>
                <w:szCs w:val="20"/>
              </w:rPr>
            </w:pPr>
            <w:r w:rsidRPr="00F01C0D">
              <w:rPr>
                <w:rFonts w:ascii="Arial" w:hAnsi="Arial" w:cs="Arial"/>
                <w:spacing w:val="20"/>
                <w:sz w:val="20"/>
                <w:szCs w:val="20"/>
              </w:rPr>
              <w:t>Adres e-mail</w:t>
            </w:r>
          </w:p>
        </w:tc>
        <w:tc>
          <w:tcPr>
            <w:tcW w:w="3119" w:type="dxa"/>
            <w:tcBorders>
              <w:top w:val="single" w:sz="4" w:space="0" w:color="000000"/>
              <w:left w:val="single" w:sz="4" w:space="0" w:color="000000"/>
              <w:bottom w:val="single" w:sz="4" w:space="0" w:color="000000"/>
            </w:tcBorders>
          </w:tcPr>
          <w:p w14:paraId="085B318E"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2D88C1EB"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72842A16"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34F8667"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CE3F35D"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33E596CB" w14:textId="77777777" w:rsidTr="007576CB">
        <w:trPr>
          <w:trHeight w:val="415"/>
        </w:trPr>
        <w:tc>
          <w:tcPr>
            <w:tcW w:w="2518" w:type="dxa"/>
            <w:tcBorders>
              <w:top w:val="single" w:sz="4" w:space="0" w:color="000000"/>
              <w:left w:val="single" w:sz="4" w:space="0" w:color="000000"/>
              <w:bottom w:val="single" w:sz="4" w:space="0" w:color="000000"/>
            </w:tcBorders>
            <w:vAlign w:val="center"/>
          </w:tcPr>
          <w:p w14:paraId="404DE761" w14:textId="77777777" w:rsidR="00D67A19" w:rsidRPr="00F01C0D" w:rsidRDefault="00D67A19" w:rsidP="00D67A19">
            <w:pPr>
              <w:tabs>
                <w:tab w:val="left" w:pos="921"/>
              </w:tabs>
              <w:snapToGrid w:val="0"/>
              <w:rPr>
                <w:rFonts w:ascii="Arial" w:hAnsi="Arial" w:cs="Arial"/>
                <w:spacing w:val="20"/>
                <w:sz w:val="20"/>
                <w:szCs w:val="20"/>
              </w:rPr>
            </w:pPr>
          </w:p>
          <w:p w14:paraId="5F80FA64" w14:textId="494526E8" w:rsidR="00D67A19" w:rsidRPr="00F01C0D" w:rsidRDefault="00D67A19" w:rsidP="007576CB">
            <w:pPr>
              <w:tabs>
                <w:tab w:val="left" w:pos="921"/>
              </w:tabs>
              <w:rPr>
                <w:rFonts w:ascii="Arial" w:hAnsi="Arial" w:cs="Arial"/>
                <w:spacing w:val="20"/>
                <w:sz w:val="20"/>
                <w:szCs w:val="20"/>
              </w:rPr>
            </w:pPr>
            <w:r w:rsidRPr="00F01C0D">
              <w:rPr>
                <w:rFonts w:ascii="Arial" w:hAnsi="Arial" w:cs="Arial"/>
                <w:spacing w:val="20"/>
                <w:sz w:val="20"/>
                <w:szCs w:val="20"/>
              </w:rPr>
              <w:t>NIP</w:t>
            </w:r>
          </w:p>
        </w:tc>
        <w:tc>
          <w:tcPr>
            <w:tcW w:w="3119" w:type="dxa"/>
            <w:tcBorders>
              <w:top w:val="single" w:sz="4" w:space="0" w:color="000000"/>
              <w:left w:val="single" w:sz="4" w:space="0" w:color="000000"/>
              <w:bottom w:val="single" w:sz="4" w:space="0" w:color="000000"/>
            </w:tcBorders>
          </w:tcPr>
          <w:p w14:paraId="7212BDF8"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40EC5A9"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55C1B3E4"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31F2752"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342112" w14:textId="77777777" w:rsidR="00D67A19" w:rsidRPr="00F01C0D" w:rsidRDefault="00D67A19" w:rsidP="00D67A19">
            <w:pPr>
              <w:tabs>
                <w:tab w:val="left" w:pos="921"/>
              </w:tabs>
              <w:snapToGrid w:val="0"/>
              <w:jc w:val="both"/>
              <w:rPr>
                <w:rFonts w:ascii="Arial" w:hAnsi="Arial" w:cs="Arial"/>
                <w:b/>
                <w:spacing w:val="20"/>
                <w:sz w:val="20"/>
                <w:szCs w:val="20"/>
              </w:rPr>
            </w:pPr>
          </w:p>
        </w:tc>
      </w:tr>
      <w:tr w:rsidR="00D67A19" w:rsidRPr="00F01C0D" w14:paraId="4239863B" w14:textId="77777777" w:rsidTr="00681B9D">
        <w:trPr>
          <w:trHeight w:val="1270"/>
        </w:trPr>
        <w:tc>
          <w:tcPr>
            <w:tcW w:w="2518" w:type="dxa"/>
            <w:tcBorders>
              <w:top w:val="single" w:sz="4" w:space="0" w:color="000000"/>
              <w:left w:val="single" w:sz="4" w:space="0" w:color="000000"/>
              <w:bottom w:val="single" w:sz="4" w:space="0" w:color="000000"/>
            </w:tcBorders>
            <w:vAlign w:val="center"/>
          </w:tcPr>
          <w:p w14:paraId="09D6BFC4" w14:textId="77777777" w:rsidR="00D67A19" w:rsidRPr="00F01C0D" w:rsidRDefault="00D67A19" w:rsidP="00D67A19">
            <w:pPr>
              <w:tabs>
                <w:tab w:val="left" w:pos="921"/>
              </w:tabs>
              <w:snapToGrid w:val="0"/>
              <w:rPr>
                <w:rFonts w:ascii="Arial" w:hAnsi="Arial" w:cs="Arial"/>
                <w:spacing w:val="20"/>
                <w:sz w:val="20"/>
                <w:szCs w:val="20"/>
              </w:rPr>
            </w:pPr>
            <w:r w:rsidRPr="00F01C0D">
              <w:rPr>
                <w:rFonts w:ascii="Arial" w:hAnsi="Arial" w:cs="Arial"/>
                <w:spacing w:val="20"/>
                <w:sz w:val="20"/>
                <w:szCs w:val="20"/>
              </w:rPr>
              <w:t>Imię i nazwisko osoby do kontaktu w postępowaniu wraz z nr telefonu</w:t>
            </w:r>
          </w:p>
        </w:tc>
        <w:tc>
          <w:tcPr>
            <w:tcW w:w="3119" w:type="dxa"/>
            <w:tcBorders>
              <w:top w:val="single" w:sz="4" w:space="0" w:color="000000"/>
              <w:left w:val="single" w:sz="4" w:space="0" w:color="000000"/>
              <w:bottom w:val="single" w:sz="4" w:space="0" w:color="000000"/>
            </w:tcBorders>
          </w:tcPr>
          <w:p w14:paraId="0E8789C3"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0BCC33A"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649A4330"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2" w:type="dxa"/>
            <w:tcBorders>
              <w:top w:val="single" w:sz="4" w:space="0" w:color="000000"/>
              <w:left w:val="single" w:sz="4" w:space="0" w:color="000000"/>
              <w:bottom w:val="single" w:sz="4" w:space="0" w:color="000000"/>
            </w:tcBorders>
          </w:tcPr>
          <w:p w14:paraId="0D106E58" w14:textId="77777777" w:rsidR="00D67A19" w:rsidRPr="00F01C0D" w:rsidRDefault="00D67A19" w:rsidP="00D67A19">
            <w:pPr>
              <w:tabs>
                <w:tab w:val="left" w:pos="921"/>
              </w:tabs>
              <w:snapToGrid w:val="0"/>
              <w:jc w:val="both"/>
              <w:rPr>
                <w:rFonts w:ascii="Arial" w:hAnsi="Arial" w:cs="Arial"/>
                <w:b/>
                <w:spacing w:val="2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A65E61B" w14:textId="77777777" w:rsidR="00D67A19" w:rsidRPr="00F01C0D" w:rsidRDefault="00D67A19" w:rsidP="00D67A19">
            <w:pPr>
              <w:tabs>
                <w:tab w:val="left" w:pos="921"/>
              </w:tabs>
              <w:snapToGrid w:val="0"/>
              <w:jc w:val="both"/>
              <w:rPr>
                <w:rFonts w:ascii="Arial" w:hAnsi="Arial" w:cs="Arial"/>
                <w:b/>
                <w:spacing w:val="20"/>
                <w:sz w:val="20"/>
                <w:szCs w:val="20"/>
              </w:rPr>
            </w:pPr>
          </w:p>
        </w:tc>
      </w:tr>
    </w:tbl>
    <w:p w14:paraId="33DF58E8" w14:textId="77777777" w:rsidR="00D67A19" w:rsidRPr="007576CB" w:rsidRDefault="00D67A19" w:rsidP="001E4175">
      <w:pPr>
        <w:tabs>
          <w:tab w:val="left" w:pos="770"/>
        </w:tabs>
        <w:rPr>
          <w:rFonts w:ascii="Arial" w:hAnsi="Arial" w:cs="Arial"/>
          <w:b/>
          <w:bCs/>
          <w:spacing w:val="20"/>
          <w:sz w:val="10"/>
          <w:szCs w:val="10"/>
        </w:rPr>
      </w:pPr>
    </w:p>
    <w:p w14:paraId="6ABA51DB" w14:textId="77777777" w:rsidR="00302E7E" w:rsidRDefault="00302E7E" w:rsidP="001E4175">
      <w:pPr>
        <w:tabs>
          <w:tab w:val="left" w:pos="770"/>
        </w:tabs>
        <w:rPr>
          <w:rFonts w:ascii="Arial" w:hAnsi="Arial" w:cs="Arial"/>
          <w:b/>
          <w:bCs/>
          <w:spacing w:val="20"/>
          <w:sz w:val="20"/>
          <w:szCs w:val="20"/>
        </w:rPr>
      </w:pPr>
    </w:p>
    <w:p w14:paraId="1A627D19" w14:textId="77777777" w:rsidR="00867CB9" w:rsidRDefault="002C494C" w:rsidP="001E4175">
      <w:pPr>
        <w:tabs>
          <w:tab w:val="left" w:pos="770"/>
        </w:tabs>
        <w:rPr>
          <w:rFonts w:ascii="Arial" w:hAnsi="Arial" w:cs="Arial"/>
          <w:b/>
          <w:bCs/>
          <w:spacing w:val="20"/>
          <w:sz w:val="20"/>
          <w:szCs w:val="20"/>
        </w:rPr>
      </w:pPr>
      <w:r w:rsidRPr="00F01C0D">
        <w:rPr>
          <w:rFonts w:ascii="Arial" w:hAnsi="Arial" w:cs="Arial"/>
          <w:b/>
          <w:bCs/>
          <w:spacing w:val="20"/>
          <w:sz w:val="20"/>
          <w:szCs w:val="20"/>
        </w:rPr>
        <w:t xml:space="preserve">Do: </w:t>
      </w:r>
      <w:r w:rsidR="001E4175" w:rsidRPr="00F01C0D">
        <w:rPr>
          <w:rFonts w:ascii="Arial" w:hAnsi="Arial" w:cs="Arial"/>
          <w:b/>
          <w:bCs/>
          <w:spacing w:val="20"/>
          <w:sz w:val="20"/>
          <w:szCs w:val="20"/>
        </w:rPr>
        <w:t>WĘGLOKOKS KRAJ Sp. z o.o.</w:t>
      </w:r>
      <w:r w:rsidR="001E4175">
        <w:rPr>
          <w:rFonts w:ascii="Arial" w:hAnsi="Arial" w:cs="Arial"/>
          <w:b/>
          <w:bCs/>
          <w:spacing w:val="20"/>
          <w:sz w:val="20"/>
          <w:szCs w:val="20"/>
        </w:rPr>
        <w:t xml:space="preserve"> </w:t>
      </w:r>
    </w:p>
    <w:p w14:paraId="4F65E021" w14:textId="77777777" w:rsidR="001E4175" w:rsidRPr="00D110B5" w:rsidRDefault="00867CB9" w:rsidP="001E4175">
      <w:pPr>
        <w:tabs>
          <w:tab w:val="left" w:pos="770"/>
        </w:tabs>
        <w:rPr>
          <w:rFonts w:ascii="Arial" w:hAnsi="Arial" w:cs="Arial"/>
          <w:b/>
          <w:bCs/>
          <w:spacing w:val="20"/>
          <w:sz w:val="20"/>
          <w:szCs w:val="20"/>
        </w:rPr>
      </w:pPr>
      <w:r>
        <w:rPr>
          <w:rFonts w:ascii="Arial" w:hAnsi="Arial" w:cs="Arial"/>
          <w:b/>
          <w:bCs/>
          <w:spacing w:val="20"/>
          <w:sz w:val="20"/>
          <w:szCs w:val="20"/>
        </w:rPr>
        <w:t xml:space="preserve">      </w:t>
      </w:r>
      <w:r w:rsidR="001E4175" w:rsidRPr="00D110B5">
        <w:rPr>
          <w:rFonts w:ascii="Arial" w:hAnsi="Arial" w:cs="Arial"/>
          <w:b/>
          <w:bCs/>
          <w:spacing w:val="20"/>
          <w:sz w:val="20"/>
          <w:szCs w:val="20"/>
        </w:rPr>
        <w:t>KWK Bobrek - Piekary</w:t>
      </w:r>
    </w:p>
    <w:p w14:paraId="125426BC" w14:textId="77777777" w:rsidR="00867CB9"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ul. Gen. Jerzego Ziętka</w:t>
      </w:r>
      <w:r>
        <w:rPr>
          <w:rFonts w:ascii="Arial" w:hAnsi="Arial" w:cs="Arial"/>
          <w:b/>
          <w:bCs/>
          <w:spacing w:val="20"/>
          <w:sz w:val="20"/>
          <w:szCs w:val="20"/>
        </w:rPr>
        <w:t xml:space="preserve">, </w:t>
      </w:r>
    </w:p>
    <w:p w14:paraId="415EBE7B" w14:textId="77777777" w:rsidR="001E4175" w:rsidRPr="00F01C0D" w:rsidRDefault="001E4175" w:rsidP="001E4175">
      <w:pPr>
        <w:tabs>
          <w:tab w:val="left" w:pos="770"/>
        </w:tabs>
        <w:ind w:left="708" w:hanging="282"/>
        <w:rPr>
          <w:rFonts w:ascii="Arial" w:hAnsi="Arial" w:cs="Arial"/>
          <w:b/>
          <w:bCs/>
          <w:spacing w:val="20"/>
          <w:sz w:val="20"/>
          <w:szCs w:val="20"/>
        </w:rPr>
      </w:pPr>
      <w:r w:rsidRPr="00F01C0D">
        <w:rPr>
          <w:rFonts w:ascii="Arial" w:hAnsi="Arial" w:cs="Arial"/>
          <w:b/>
          <w:bCs/>
          <w:spacing w:val="20"/>
          <w:sz w:val="20"/>
          <w:szCs w:val="20"/>
        </w:rPr>
        <w:t>41-940 Piekary Śląskie</w:t>
      </w:r>
    </w:p>
    <w:p w14:paraId="238668F4" w14:textId="77777777" w:rsidR="00681B9D" w:rsidRPr="003E1A72" w:rsidRDefault="00681B9D" w:rsidP="0027156F">
      <w:pPr>
        <w:tabs>
          <w:tab w:val="left" w:pos="770"/>
        </w:tabs>
        <w:ind w:left="708" w:hanging="708"/>
        <w:rPr>
          <w:rFonts w:ascii="Arial" w:hAnsi="Arial" w:cs="Arial"/>
          <w:b/>
          <w:noProof/>
          <w:spacing w:val="20"/>
          <w:sz w:val="16"/>
          <w:szCs w:val="16"/>
        </w:rPr>
      </w:pPr>
    </w:p>
    <w:p w14:paraId="76752DAE" w14:textId="77777777" w:rsidR="00B73592" w:rsidRPr="00F01C0D" w:rsidRDefault="005A1A15" w:rsidP="001E28C6">
      <w:pPr>
        <w:tabs>
          <w:tab w:val="left" w:pos="0"/>
        </w:tabs>
        <w:jc w:val="both"/>
        <w:rPr>
          <w:rFonts w:ascii="Arial" w:hAnsi="Arial" w:cs="Arial"/>
          <w:noProof/>
          <w:color w:val="000000"/>
          <w:sz w:val="20"/>
          <w:szCs w:val="20"/>
        </w:rPr>
      </w:pPr>
      <w:r w:rsidRPr="00F01C0D">
        <w:rPr>
          <w:rFonts w:ascii="Arial" w:hAnsi="Arial" w:cs="Arial"/>
          <w:noProof/>
          <w:color w:val="000000"/>
          <w:sz w:val="20"/>
          <w:szCs w:val="20"/>
        </w:rPr>
        <w:t xml:space="preserve">W związku z ogłoszeniem postępowania o udzielenie zamówienia w trybie </w:t>
      </w:r>
      <w:r w:rsidR="00CA4CCA" w:rsidRPr="00CA4CCA">
        <w:rPr>
          <w:rFonts w:ascii="Arial" w:hAnsi="Arial" w:cs="Arial"/>
          <w:b/>
          <w:noProof/>
          <w:color w:val="000000"/>
          <w:sz w:val="20"/>
          <w:szCs w:val="20"/>
        </w:rPr>
        <w:t>konkursu ofert</w:t>
      </w:r>
      <w:r w:rsidR="00CA4CCA" w:rsidRPr="00CA4CCA">
        <w:rPr>
          <w:rFonts w:ascii="Arial" w:hAnsi="Arial" w:cs="Arial"/>
          <w:noProof/>
          <w:color w:val="000000"/>
          <w:sz w:val="20"/>
          <w:szCs w:val="20"/>
        </w:rPr>
        <w:t xml:space="preserve"> </w:t>
      </w:r>
      <w:r w:rsidRPr="00F01C0D">
        <w:rPr>
          <w:rFonts w:ascii="Arial" w:hAnsi="Arial" w:cs="Arial"/>
          <w:noProof/>
          <w:color w:val="000000"/>
          <w:sz w:val="20"/>
          <w:szCs w:val="20"/>
        </w:rPr>
        <w:t>pn.:</w:t>
      </w:r>
    </w:p>
    <w:p w14:paraId="086672A3" w14:textId="77777777" w:rsidR="005E50E2" w:rsidRPr="00A333E7" w:rsidRDefault="005E50E2" w:rsidP="001E28C6">
      <w:pPr>
        <w:tabs>
          <w:tab w:val="left" w:pos="0"/>
        </w:tabs>
        <w:jc w:val="both"/>
        <w:rPr>
          <w:rFonts w:ascii="Arial" w:hAnsi="Arial" w:cs="Arial"/>
          <w:noProof/>
          <w:color w:val="000000"/>
          <w:sz w:val="8"/>
          <w:szCs w:val="10"/>
        </w:rPr>
      </w:pPr>
    </w:p>
    <w:p w14:paraId="3985F5B3" w14:textId="449751CE" w:rsidR="00DB78FA" w:rsidRPr="00ED6993" w:rsidRDefault="00DB78FA" w:rsidP="00DB78FA">
      <w:pPr>
        <w:pStyle w:val="Akapitzlist"/>
        <w:spacing w:after="200"/>
        <w:ind w:left="426"/>
        <w:jc w:val="center"/>
        <w:rPr>
          <w:rFonts w:ascii="Arial" w:hAnsi="Arial" w:cs="Arial"/>
          <w:b/>
          <w:bCs/>
          <w:color w:val="000000" w:themeColor="text1"/>
          <w:sz w:val="20"/>
          <w:szCs w:val="20"/>
        </w:rPr>
      </w:pPr>
      <w:r w:rsidRPr="00ED6993">
        <w:rPr>
          <w:rFonts w:ascii="Arial" w:hAnsi="Arial" w:cs="Arial"/>
          <w:b/>
          <w:bCs/>
          <w:color w:val="000000" w:themeColor="text1"/>
          <w:sz w:val="20"/>
          <w:szCs w:val="20"/>
        </w:rPr>
        <w:t xml:space="preserve">Dostawa fabrycznie nowego agregatu sprężarkowego </w:t>
      </w:r>
      <w:r w:rsidRPr="007140B5">
        <w:rPr>
          <w:rFonts w:ascii="Arial" w:hAnsi="Arial" w:cs="Arial"/>
          <w:b/>
          <w:bCs/>
          <w:sz w:val="20"/>
          <w:szCs w:val="20"/>
        </w:rPr>
        <w:t xml:space="preserve">o mocy </w:t>
      </w:r>
      <w:r w:rsidR="007140B5" w:rsidRPr="007140B5">
        <w:rPr>
          <w:rFonts w:ascii="Arial" w:hAnsi="Arial" w:cs="Arial"/>
          <w:b/>
          <w:bCs/>
          <w:sz w:val="20"/>
          <w:szCs w:val="20"/>
        </w:rPr>
        <w:t xml:space="preserve">min. </w:t>
      </w:r>
      <w:r w:rsidRPr="007140B5">
        <w:rPr>
          <w:rFonts w:ascii="Arial" w:hAnsi="Arial" w:cs="Arial"/>
          <w:b/>
          <w:bCs/>
          <w:sz w:val="20"/>
          <w:szCs w:val="20"/>
        </w:rPr>
        <w:t>75 kW</w:t>
      </w:r>
    </w:p>
    <w:p w14:paraId="632FA9D2" w14:textId="71C94908" w:rsidR="00DB78FA" w:rsidRDefault="00DB78FA" w:rsidP="00DB78FA">
      <w:pPr>
        <w:pStyle w:val="Akapitzlist"/>
        <w:spacing w:after="200"/>
        <w:ind w:left="426"/>
        <w:jc w:val="center"/>
        <w:rPr>
          <w:rFonts w:ascii="Arial" w:hAnsi="Arial" w:cs="Arial"/>
          <w:b/>
          <w:bCs/>
          <w:color w:val="000000" w:themeColor="text1"/>
          <w:sz w:val="20"/>
          <w:szCs w:val="20"/>
        </w:rPr>
      </w:pPr>
      <w:r w:rsidRPr="00ED6993">
        <w:rPr>
          <w:rFonts w:ascii="Arial" w:hAnsi="Arial" w:cs="Arial"/>
          <w:b/>
          <w:bCs/>
          <w:color w:val="000000" w:themeColor="text1"/>
          <w:sz w:val="20"/>
          <w:szCs w:val="20"/>
        </w:rPr>
        <w:t>dla WĘGLOKOKS KRAJ Spółka z o.o. KWK Bobrek – Piekary Ruch Bobrek</w:t>
      </w:r>
    </w:p>
    <w:p w14:paraId="5203B63C" w14:textId="7372FF39" w:rsidR="007576CB" w:rsidRDefault="007576CB" w:rsidP="00DB78FA">
      <w:pPr>
        <w:pStyle w:val="Akapitzlist"/>
        <w:spacing w:after="200"/>
        <w:ind w:left="426"/>
        <w:jc w:val="center"/>
        <w:rPr>
          <w:rFonts w:ascii="Arial" w:hAnsi="Arial" w:cs="Arial"/>
          <w:b/>
          <w:bCs/>
          <w:color w:val="000000" w:themeColor="text1"/>
          <w:sz w:val="20"/>
          <w:szCs w:val="20"/>
        </w:rPr>
      </w:pPr>
    </w:p>
    <w:p w14:paraId="1DB62F56" w14:textId="7142B302" w:rsidR="007576CB" w:rsidRDefault="007576CB" w:rsidP="00DB78FA">
      <w:pPr>
        <w:pStyle w:val="Akapitzlist"/>
        <w:spacing w:after="200"/>
        <w:ind w:left="426"/>
        <w:jc w:val="center"/>
        <w:rPr>
          <w:rFonts w:ascii="Arial" w:hAnsi="Arial" w:cs="Arial"/>
          <w:b/>
          <w:bCs/>
          <w:color w:val="000000" w:themeColor="text1"/>
          <w:sz w:val="20"/>
          <w:szCs w:val="20"/>
        </w:rPr>
      </w:pPr>
    </w:p>
    <w:p w14:paraId="4688FE48" w14:textId="77777777" w:rsidR="00F01C0D" w:rsidRPr="00F57725" w:rsidRDefault="005A1A15" w:rsidP="000273C2">
      <w:pPr>
        <w:pStyle w:val="Akapitzlist"/>
        <w:numPr>
          <w:ilvl w:val="3"/>
          <w:numId w:val="38"/>
        </w:numPr>
        <w:ind w:left="284" w:hanging="284"/>
        <w:jc w:val="both"/>
        <w:rPr>
          <w:rFonts w:ascii="Arial" w:hAnsi="Arial" w:cs="Arial"/>
          <w:sz w:val="20"/>
          <w:szCs w:val="20"/>
        </w:rPr>
      </w:pPr>
      <w:r w:rsidRPr="00681B9D">
        <w:rPr>
          <w:rFonts w:ascii="Arial" w:hAnsi="Arial" w:cs="Arial"/>
          <w:sz w:val="20"/>
          <w:szCs w:val="20"/>
        </w:rPr>
        <w:t>Oferujemy wykonanie przedmiotu zamówienia zgodnie z wymaganiami określonymi przez Zamawiającego w Specyfikacji Istotnych Warunków Zamówienia za cenę:</w:t>
      </w:r>
    </w:p>
    <w:p w14:paraId="108FEB46" w14:textId="77777777" w:rsidR="00CB3026" w:rsidRDefault="00CB3026" w:rsidP="00CB3026">
      <w:pPr>
        <w:ind w:left="360"/>
        <w:jc w:val="both"/>
        <w:rPr>
          <w:rFonts w:ascii="Arial" w:hAnsi="Arial" w:cs="Arial"/>
          <w:sz w:val="10"/>
          <w:szCs w:val="10"/>
        </w:rPr>
      </w:pPr>
    </w:p>
    <w:tbl>
      <w:tblPr>
        <w:tblW w:w="9355" w:type="dxa"/>
        <w:tblInd w:w="279" w:type="dxa"/>
        <w:tblLayout w:type="fixed"/>
        <w:tblLook w:val="04A0" w:firstRow="1" w:lastRow="0" w:firstColumn="1" w:lastColumn="0" w:noHBand="0" w:noVBand="1"/>
      </w:tblPr>
      <w:tblGrid>
        <w:gridCol w:w="3260"/>
        <w:gridCol w:w="2268"/>
        <w:gridCol w:w="1559"/>
        <w:gridCol w:w="2268"/>
      </w:tblGrid>
      <w:tr w:rsidR="007576CB" w:rsidRPr="005C0CB4" w14:paraId="0B46396B" w14:textId="77777777" w:rsidTr="00806A85">
        <w:tc>
          <w:tcPr>
            <w:tcW w:w="3260"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250BFDF9" w14:textId="3A5D45E3" w:rsidR="007576CB" w:rsidRPr="005C0CB4" w:rsidRDefault="007576CB" w:rsidP="005C0CB4">
            <w:pPr>
              <w:widowControl w:val="0"/>
              <w:suppressAutoHyphens w:val="0"/>
              <w:jc w:val="center"/>
              <w:rPr>
                <w:rFonts w:ascii="Arial" w:hAnsi="Arial" w:cs="Arial"/>
                <w:b/>
                <w:bCs/>
                <w:sz w:val="20"/>
                <w:szCs w:val="20"/>
              </w:rPr>
            </w:pPr>
            <w:r w:rsidRPr="005C0CB4">
              <w:rPr>
                <w:rFonts w:ascii="Arial" w:hAnsi="Arial" w:cs="Arial"/>
                <w:b/>
                <w:bCs/>
                <w:sz w:val="20"/>
                <w:szCs w:val="20"/>
              </w:rPr>
              <w:t>Przedmiot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1AFF24" w14:textId="17E8ABEE" w:rsidR="007576CB" w:rsidRPr="005C0CB4" w:rsidRDefault="007576CB" w:rsidP="005C0CB4">
            <w:pPr>
              <w:widowControl w:val="0"/>
              <w:suppressAutoHyphens w:val="0"/>
              <w:jc w:val="center"/>
              <w:rPr>
                <w:rFonts w:ascii="Arial" w:hAnsi="Arial" w:cs="Arial"/>
                <w:b/>
                <w:bCs/>
                <w:sz w:val="20"/>
                <w:szCs w:val="20"/>
              </w:rPr>
            </w:pPr>
            <w:r w:rsidRPr="005C0CB4">
              <w:rPr>
                <w:rFonts w:ascii="Arial" w:hAnsi="Arial" w:cs="Arial"/>
                <w:b/>
                <w:bCs/>
                <w:sz w:val="20"/>
                <w:szCs w:val="20"/>
              </w:rPr>
              <w:t>Wartość za</w:t>
            </w:r>
            <w:r>
              <w:rPr>
                <w:rFonts w:ascii="Arial" w:hAnsi="Arial" w:cs="Arial"/>
                <w:b/>
                <w:bCs/>
                <w:sz w:val="20"/>
                <w:szCs w:val="20"/>
              </w:rPr>
              <w:t>mówienia</w:t>
            </w:r>
            <w:r w:rsidRPr="005C0CB4">
              <w:rPr>
                <w:rFonts w:ascii="Arial" w:hAnsi="Arial" w:cs="Arial"/>
                <w:b/>
                <w:bCs/>
                <w:sz w:val="20"/>
                <w:szCs w:val="20"/>
              </w:rPr>
              <w:t xml:space="preserve"> netto</w:t>
            </w:r>
            <w:r>
              <w:rPr>
                <w:rFonts w:ascii="Arial" w:hAnsi="Arial" w:cs="Arial"/>
                <w:b/>
                <w:bCs/>
                <w:sz w:val="20"/>
                <w:szCs w:val="20"/>
              </w:rPr>
              <w:t xml:space="preserve"> </w:t>
            </w:r>
          </w:p>
          <w:p w14:paraId="1EBADF12" w14:textId="7B906BC4" w:rsidR="007576CB" w:rsidRPr="005C0CB4" w:rsidRDefault="007576CB" w:rsidP="005C0CB4">
            <w:pPr>
              <w:widowControl w:val="0"/>
              <w:suppressAutoHyphens w:val="0"/>
              <w:jc w:val="center"/>
              <w:rPr>
                <w:rFonts w:ascii="Arial" w:hAnsi="Arial" w:cs="Arial"/>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0C8AF6" w14:textId="77777777" w:rsidR="007576CB" w:rsidRPr="005C0CB4" w:rsidRDefault="007576CB" w:rsidP="005C0CB4">
            <w:pPr>
              <w:widowControl w:val="0"/>
              <w:suppressAutoHyphens w:val="0"/>
              <w:jc w:val="center"/>
              <w:rPr>
                <w:rFonts w:ascii="Arial" w:hAnsi="Arial" w:cs="Arial"/>
                <w:b/>
                <w:bCs/>
                <w:sz w:val="20"/>
                <w:szCs w:val="20"/>
              </w:rPr>
            </w:pPr>
            <w:r w:rsidRPr="005C0CB4">
              <w:rPr>
                <w:rFonts w:ascii="Arial" w:hAnsi="Arial" w:cs="Arial"/>
                <w:b/>
                <w:bCs/>
                <w:sz w:val="20"/>
                <w:szCs w:val="20"/>
              </w:rPr>
              <w:t>Stawka</w:t>
            </w:r>
          </w:p>
          <w:p w14:paraId="363BB58B" w14:textId="77777777" w:rsidR="007576CB" w:rsidRPr="005C0CB4" w:rsidRDefault="007576CB" w:rsidP="005C0CB4">
            <w:pPr>
              <w:widowControl w:val="0"/>
              <w:suppressAutoHyphens w:val="0"/>
              <w:jc w:val="center"/>
              <w:rPr>
                <w:rFonts w:ascii="Arial" w:hAnsi="Arial" w:cs="Arial"/>
                <w:b/>
                <w:bCs/>
                <w:sz w:val="20"/>
                <w:szCs w:val="20"/>
              </w:rPr>
            </w:pPr>
            <w:r w:rsidRPr="005C0CB4">
              <w:rPr>
                <w:rFonts w:ascii="Arial" w:hAnsi="Arial" w:cs="Arial"/>
                <w:b/>
                <w:bCs/>
                <w:sz w:val="20"/>
                <w:szCs w:val="20"/>
              </w:rPr>
              <w:t>podatku VAT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B0557D" w14:textId="77777777" w:rsidR="007576CB" w:rsidRPr="005C0CB4" w:rsidRDefault="007576CB" w:rsidP="005C0CB4">
            <w:pPr>
              <w:widowControl w:val="0"/>
              <w:suppressAutoHyphens w:val="0"/>
              <w:jc w:val="center"/>
              <w:rPr>
                <w:rFonts w:ascii="Arial" w:eastAsia="Calibri" w:hAnsi="Arial" w:cs="Arial"/>
                <w:sz w:val="20"/>
                <w:szCs w:val="20"/>
              </w:rPr>
            </w:pPr>
            <w:r w:rsidRPr="005C0CB4">
              <w:rPr>
                <w:rFonts w:ascii="Arial" w:hAnsi="Arial" w:cs="Arial"/>
                <w:b/>
                <w:bCs/>
                <w:sz w:val="20"/>
                <w:szCs w:val="20"/>
              </w:rPr>
              <w:t>Wartość zadania brutto</w:t>
            </w:r>
          </w:p>
          <w:p w14:paraId="26CC6B89" w14:textId="346E6F45" w:rsidR="007576CB" w:rsidRPr="005C0CB4" w:rsidRDefault="007576CB" w:rsidP="005C0CB4">
            <w:pPr>
              <w:widowControl w:val="0"/>
              <w:suppressAutoHyphens w:val="0"/>
              <w:jc w:val="center"/>
              <w:rPr>
                <w:rFonts w:ascii="Arial" w:eastAsia="Calibri" w:hAnsi="Arial" w:cs="Arial"/>
                <w:sz w:val="20"/>
                <w:szCs w:val="20"/>
              </w:rPr>
            </w:pPr>
          </w:p>
        </w:tc>
      </w:tr>
      <w:tr w:rsidR="007576CB" w:rsidRPr="005C0CB4" w14:paraId="18C2C596" w14:textId="77777777" w:rsidTr="0045474A">
        <w:tc>
          <w:tcPr>
            <w:tcW w:w="3260" w:type="dxa"/>
            <w:vMerge/>
            <w:tcBorders>
              <w:left w:val="single" w:sz="4" w:space="0" w:color="000000"/>
              <w:bottom w:val="single" w:sz="4" w:space="0" w:color="000000"/>
              <w:right w:val="single" w:sz="4" w:space="0" w:color="000000"/>
            </w:tcBorders>
            <w:vAlign w:val="center"/>
            <w:hideMark/>
          </w:tcPr>
          <w:p w14:paraId="44FC4B2E" w14:textId="70147A18" w:rsidR="007576CB" w:rsidRPr="005C0CB4" w:rsidRDefault="007576CB" w:rsidP="005C0CB4">
            <w:pPr>
              <w:widowControl w:val="0"/>
              <w:suppressAutoHyphens w:val="0"/>
              <w:jc w:val="center"/>
              <w:rPr>
                <w:rFonts w:ascii="Arial" w:hAnsi="Arial" w:cs="Arial"/>
                <w:b/>
                <w:bCs/>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DDD0EA3" w14:textId="77777777" w:rsidR="007576CB" w:rsidRPr="00806A85" w:rsidRDefault="007576CB" w:rsidP="005C0CB4">
            <w:pPr>
              <w:widowControl w:val="0"/>
              <w:suppressAutoHyphens w:val="0"/>
              <w:jc w:val="center"/>
              <w:rPr>
                <w:rFonts w:ascii="Arial" w:hAnsi="Arial" w:cs="Arial"/>
                <w:b/>
                <w:bCs/>
                <w:sz w:val="16"/>
                <w:szCs w:val="16"/>
              </w:rPr>
            </w:pPr>
            <w:r w:rsidRPr="00806A85">
              <w:rPr>
                <w:rFonts w:ascii="Arial" w:hAnsi="Arial" w:cs="Arial"/>
                <w:b/>
                <w:bCs/>
                <w:sz w:val="16"/>
                <w:szCs w:val="16"/>
              </w:rPr>
              <w:t>[PLN]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4873E69" w14:textId="77777777" w:rsidR="007576CB" w:rsidRPr="00806A85" w:rsidRDefault="007576CB" w:rsidP="005C0CB4">
            <w:pPr>
              <w:widowControl w:val="0"/>
              <w:suppressAutoHyphens w:val="0"/>
              <w:jc w:val="center"/>
              <w:rPr>
                <w:rFonts w:ascii="Arial" w:hAnsi="Arial" w:cs="Arial"/>
                <w:b/>
                <w:bCs/>
                <w:sz w:val="16"/>
                <w:szCs w:val="16"/>
              </w:rPr>
            </w:pPr>
            <w:r w:rsidRPr="00806A85">
              <w:rPr>
                <w:rFonts w:ascii="Arial" w:hAnsi="Arial" w:cs="Arial"/>
                <w:b/>
                <w:bCs/>
                <w:sz w:val="16"/>
                <w:szCs w:val="16"/>
              </w:rPr>
              <w:t>[%]</w:t>
            </w:r>
          </w:p>
        </w:tc>
        <w:tc>
          <w:tcPr>
            <w:tcW w:w="2268" w:type="dxa"/>
            <w:tcBorders>
              <w:top w:val="single" w:sz="4" w:space="0" w:color="000000"/>
              <w:left w:val="single" w:sz="4" w:space="0" w:color="000000"/>
              <w:bottom w:val="single" w:sz="4" w:space="0" w:color="000000"/>
              <w:right w:val="single" w:sz="4" w:space="0" w:color="000000"/>
            </w:tcBorders>
            <w:hideMark/>
          </w:tcPr>
          <w:p w14:paraId="137208A8" w14:textId="2F75B3D7" w:rsidR="007576CB" w:rsidRPr="00806A85" w:rsidRDefault="007576CB" w:rsidP="005C0CB4">
            <w:pPr>
              <w:widowControl w:val="0"/>
              <w:suppressAutoHyphens w:val="0"/>
              <w:jc w:val="center"/>
              <w:rPr>
                <w:rFonts w:ascii="Arial" w:eastAsia="Calibri" w:hAnsi="Arial" w:cs="Arial"/>
                <w:sz w:val="16"/>
                <w:szCs w:val="16"/>
              </w:rPr>
            </w:pPr>
            <w:r w:rsidRPr="00806A85">
              <w:rPr>
                <w:rFonts w:ascii="Arial" w:hAnsi="Arial" w:cs="Arial"/>
                <w:b/>
                <w:bCs/>
                <w:sz w:val="16"/>
                <w:szCs w:val="16"/>
              </w:rPr>
              <w:t>[PLN]</w:t>
            </w:r>
            <w:r w:rsidR="0045474A" w:rsidRPr="00806A85">
              <w:rPr>
                <w:rFonts w:ascii="Arial" w:hAnsi="Arial" w:cs="Arial"/>
                <w:b/>
                <w:bCs/>
                <w:sz w:val="16"/>
                <w:szCs w:val="16"/>
              </w:rPr>
              <w:t xml:space="preserve"> </w:t>
            </w:r>
          </w:p>
        </w:tc>
      </w:tr>
      <w:tr w:rsidR="007576CB" w:rsidRPr="005C0CB4" w14:paraId="15EB9452" w14:textId="77777777" w:rsidTr="0045474A">
        <w:trPr>
          <w:trHeight w:val="62"/>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59267E3C" w14:textId="57D9C921" w:rsidR="007576CB" w:rsidRPr="0045474A" w:rsidRDefault="007576CB" w:rsidP="005C0CB4">
            <w:pPr>
              <w:widowControl w:val="0"/>
              <w:suppressAutoHyphens w:val="0"/>
              <w:jc w:val="center"/>
              <w:rPr>
                <w:rFonts w:ascii="Arial" w:hAnsi="Arial" w:cs="Arial"/>
                <w:i/>
                <w:iCs/>
                <w:sz w:val="16"/>
                <w:szCs w:val="16"/>
              </w:rPr>
            </w:pPr>
            <w:r w:rsidRPr="0045474A">
              <w:rPr>
                <w:rFonts w:ascii="Arial" w:hAnsi="Arial" w:cs="Arial"/>
                <w:i/>
                <w:iCs/>
                <w:sz w:val="16"/>
                <w:szCs w:val="16"/>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4C59672" w14:textId="350F6D55" w:rsidR="007576CB" w:rsidRPr="0045474A" w:rsidRDefault="007576CB" w:rsidP="005C0CB4">
            <w:pPr>
              <w:widowControl w:val="0"/>
              <w:suppressAutoHyphens w:val="0"/>
              <w:jc w:val="center"/>
              <w:rPr>
                <w:rFonts w:ascii="Arial" w:hAnsi="Arial" w:cs="Arial"/>
                <w:i/>
                <w:iCs/>
                <w:sz w:val="16"/>
                <w:szCs w:val="16"/>
              </w:rPr>
            </w:pPr>
            <w:r w:rsidRPr="0045474A">
              <w:rPr>
                <w:rFonts w:ascii="Arial" w:hAnsi="Arial" w:cs="Arial"/>
                <w:i/>
                <w:iCs/>
                <w:sz w:val="16"/>
                <w:szCs w:val="16"/>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B29544E" w14:textId="1ED1DD14" w:rsidR="007576CB" w:rsidRPr="0045474A" w:rsidRDefault="007576CB" w:rsidP="005C0CB4">
            <w:pPr>
              <w:widowControl w:val="0"/>
              <w:suppressAutoHyphens w:val="0"/>
              <w:jc w:val="center"/>
              <w:rPr>
                <w:rFonts w:ascii="Arial" w:hAnsi="Arial" w:cs="Arial"/>
                <w:i/>
                <w:iCs/>
                <w:sz w:val="16"/>
                <w:szCs w:val="16"/>
              </w:rPr>
            </w:pPr>
            <w:r w:rsidRPr="0045474A">
              <w:rPr>
                <w:rFonts w:ascii="Arial" w:hAnsi="Arial" w:cs="Arial"/>
                <w:i/>
                <w:iCs/>
                <w:sz w:val="16"/>
                <w:szCs w:val="16"/>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B93F35A" w14:textId="71346236" w:rsidR="007576CB" w:rsidRPr="0045474A" w:rsidRDefault="007576CB" w:rsidP="005C0CB4">
            <w:pPr>
              <w:widowControl w:val="0"/>
              <w:suppressAutoHyphens w:val="0"/>
              <w:jc w:val="center"/>
              <w:rPr>
                <w:rFonts w:ascii="Arial" w:eastAsia="Calibri" w:hAnsi="Arial" w:cs="Arial"/>
                <w:i/>
                <w:iCs/>
                <w:sz w:val="16"/>
                <w:szCs w:val="16"/>
              </w:rPr>
            </w:pPr>
            <w:r w:rsidRPr="0045474A">
              <w:rPr>
                <w:rFonts w:ascii="Arial" w:eastAsia="Calibri" w:hAnsi="Arial" w:cs="Arial"/>
                <w:i/>
                <w:iCs/>
                <w:sz w:val="16"/>
                <w:szCs w:val="16"/>
              </w:rPr>
              <w:t>4</w:t>
            </w:r>
            <w:r w:rsidR="0045474A" w:rsidRPr="0045474A">
              <w:rPr>
                <w:rFonts w:ascii="Arial" w:eastAsia="Calibri" w:hAnsi="Arial" w:cs="Arial"/>
                <w:i/>
                <w:iCs/>
                <w:sz w:val="16"/>
                <w:szCs w:val="16"/>
              </w:rPr>
              <w:t xml:space="preserve"> = (</w:t>
            </w:r>
            <w:r w:rsidR="0045474A" w:rsidRPr="0045474A">
              <w:rPr>
                <w:rFonts w:ascii="Arial" w:hAnsi="Arial" w:cs="Arial"/>
                <w:i/>
                <w:iCs/>
                <w:sz w:val="16"/>
                <w:szCs w:val="16"/>
              </w:rPr>
              <w:t>2 + 3)</w:t>
            </w:r>
          </w:p>
        </w:tc>
      </w:tr>
      <w:tr w:rsidR="007576CB" w:rsidRPr="005C0CB4" w14:paraId="1EA288B2" w14:textId="77777777" w:rsidTr="0045474A">
        <w:trPr>
          <w:trHeight w:val="1332"/>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43294358" w14:textId="3511B9CD" w:rsidR="007576CB" w:rsidRPr="0045474A" w:rsidRDefault="0045474A" w:rsidP="00955F76">
            <w:pPr>
              <w:jc w:val="center"/>
              <w:rPr>
                <w:rFonts w:ascii="Arial" w:hAnsi="Arial" w:cs="Arial"/>
                <w:sz w:val="18"/>
                <w:szCs w:val="18"/>
              </w:rPr>
            </w:pPr>
            <w:r w:rsidRPr="0045474A">
              <w:rPr>
                <w:rFonts w:ascii="Arial" w:hAnsi="Arial" w:cs="Arial"/>
                <w:color w:val="000000" w:themeColor="text1"/>
                <w:sz w:val="20"/>
                <w:szCs w:val="20"/>
              </w:rPr>
              <w:t xml:space="preserve">Dostawa fabrycznie nowego agregatu sprężarkowego </w:t>
            </w:r>
            <w:r>
              <w:rPr>
                <w:rFonts w:ascii="Arial" w:hAnsi="Arial" w:cs="Arial"/>
                <w:color w:val="000000" w:themeColor="text1"/>
                <w:sz w:val="20"/>
                <w:szCs w:val="20"/>
              </w:rPr>
              <w:br/>
            </w:r>
            <w:r w:rsidRPr="004E1815">
              <w:rPr>
                <w:rFonts w:ascii="Arial" w:hAnsi="Arial" w:cs="Arial"/>
                <w:sz w:val="20"/>
                <w:szCs w:val="20"/>
              </w:rPr>
              <w:t>o mocy</w:t>
            </w:r>
            <w:r w:rsidR="004E1815" w:rsidRPr="004E1815">
              <w:rPr>
                <w:rFonts w:ascii="Arial" w:hAnsi="Arial" w:cs="Arial"/>
                <w:sz w:val="20"/>
                <w:szCs w:val="20"/>
              </w:rPr>
              <w:t xml:space="preserve"> min.</w:t>
            </w:r>
            <w:r w:rsidRPr="004E1815">
              <w:rPr>
                <w:rFonts w:ascii="Arial" w:hAnsi="Arial" w:cs="Arial"/>
                <w:sz w:val="20"/>
                <w:szCs w:val="20"/>
              </w:rPr>
              <w:t xml:space="preserve"> 75 kW </w:t>
            </w:r>
            <w:r w:rsidR="006454AC">
              <w:rPr>
                <w:rFonts w:ascii="Arial" w:hAnsi="Arial" w:cs="Arial"/>
                <w:sz w:val="20"/>
                <w:szCs w:val="20"/>
              </w:rPr>
              <w:br/>
            </w:r>
            <w:r w:rsidRPr="0045474A">
              <w:rPr>
                <w:rFonts w:ascii="Arial" w:hAnsi="Arial" w:cs="Arial"/>
                <w:color w:val="000000" w:themeColor="text1"/>
                <w:sz w:val="20"/>
                <w:szCs w:val="20"/>
              </w:rPr>
              <w:t xml:space="preserve">dla WĘGLOKOKS KRAJ </w:t>
            </w:r>
            <w:r w:rsidR="006454AC">
              <w:rPr>
                <w:rFonts w:ascii="Arial" w:hAnsi="Arial" w:cs="Arial"/>
                <w:color w:val="000000" w:themeColor="text1"/>
                <w:sz w:val="20"/>
                <w:szCs w:val="20"/>
              </w:rPr>
              <w:br/>
            </w:r>
            <w:r w:rsidRPr="0045474A">
              <w:rPr>
                <w:rFonts w:ascii="Arial" w:hAnsi="Arial" w:cs="Arial"/>
                <w:color w:val="000000" w:themeColor="text1"/>
                <w:sz w:val="20"/>
                <w:szCs w:val="20"/>
              </w:rPr>
              <w:t>Spółka z o.o. KWK Bobrek – Piekary Ruch Bobrek</w:t>
            </w:r>
          </w:p>
        </w:tc>
        <w:tc>
          <w:tcPr>
            <w:tcW w:w="2268" w:type="dxa"/>
            <w:tcBorders>
              <w:top w:val="single" w:sz="4" w:space="0" w:color="000000"/>
              <w:left w:val="single" w:sz="4" w:space="0" w:color="000000"/>
              <w:bottom w:val="single" w:sz="4" w:space="0" w:color="000000"/>
              <w:right w:val="single" w:sz="4" w:space="0" w:color="000000"/>
            </w:tcBorders>
            <w:vAlign w:val="center"/>
          </w:tcPr>
          <w:p w14:paraId="210967B4" w14:textId="77777777" w:rsidR="007576CB" w:rsidRPr="005C0CB4" w:rsidRDefault="007576CB" w:rsidP="000273C2">
            <w:pPr>
              <w:widowControl w:val="0"/>
              <w:suppressAutoHyphens w:val="0"/>
              <w:jc w:val="center"/>
              <w:rPr>
                <w:rFonts w:ascii="Arial" w:hAnsi="Arial" w:cs="Arial"/>
                <w:sz w:val="18"/>
                <w:szCs w:val="18"/>
              </w:rPr>
            </w:pPr>
          </w:p>
          <w:p w14:paraId="00DC2AFA" w14:textId="77777777" w:rsidR="007576CB" w:rsidRPr="005C0CB4" w:rsidRDefault="007576CB" w:rsidP="000273C2">
            <w:pPr>
              <w:widowControl w:val="0"/>
              <w:suppressAutoHyphens w:val="0"/>
              <w:spacing w:before="120" w:after="120"/>
              <w:jc w:val="center"/>
              <w:rPr>
                <w:rFonts w:ascii="Arial" w:hAnsi="Arial" w:cs="Arial"/>
                <w:sz w:val="18"/>
                <w:szCs w:val="18"/>
              </w:rPr>
            </w:pPr>
            <w:r>
              <w:rPr>
                <w:rFonts w:ascii="Arial" w:hAnsi="Arial" w:cs="Arial"/>
                <w:sz w:val="18"/>
                <w:szCs w:val="18"/>
              </w:rPr>
              <w:t>…….…..……..</w:t>
            </w:r>
            <w:r w:rsidRPr="005C0CB4">
              <w:rPr>
                <w:rFonts w:ascii="Arial" w:hAnsi="Arial" w:cs="Arial"/>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9697058" w14:textId="77777777" w:rsidR="007576CB" w:rsidRPr="005C0CB4" w:rsidRDefault="007576CB" w:rsidP="000273C2">
            <w:pPr>
              <w:widowControl w:val="0"/>
              <w:suppressAutoHyphens w:val="0"/>
              <w:jc w:val="center"/>
              <w:rPr>
                <w:rFonts w:ascii="Arial" w:hAnsi="Arial" w:cs="Arial"/>
                <w:sz w:val="18"/>
                <w:szCs w:val="18"/>
              </w:rPr>
            </w:pPr>
          </w:p>
          <w:p w14:paraId="7D07AA4C" w14:textId="77777777" w:rsidR="007576CB" w:rsidRPr="005C0CB4" w:rsidRDefault="007576CB" w:rsidP="000273C2">
            <w:pPr>
              <w:widowControl w:val="0"/>
              <w:suppressAutoHyphens w:val="0"/>
              <w:spacing w:before="120" w:after="120"/>
              <w:jc w:val="center"/>
              <w:rPr>
                <w:rFonts w:ascii="Arial" w:hAnsi="Arial" w:cs="Arial"/>
                <w:sz w:val="18"/>
                <w:szCs w:val="18"/>
              </w:rPr>
            </w:pPr>
            <w:r>
              <w:rPr>
                <w:rFonts w:ascii="Arial" w:hAnsi="Arial"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A1D1225" w14:textId="77777777" w:rsidR="007576CB" w:rsidRPr="005C0CB4" w:rsidRDefault="007576CB" w:rsidP="000273C2">
            <w:pPr>
              <w:widowControl w:val="0"/>
              <w:suppressAutoHyphens w:val="0"/>
              <w:jc w:val="center"/>
              <w:rPr>
                <w:rFonts w:ascii="Arial" w:hAnsi="Arial" w:cs="Arial"/>
                <w:sz w:val="18"/>
                <w:szCs w:val="18"/>
              </w:rPr>
            </w:pPr>
          </w:p>
          <w:p w14:paraId="384DE04C" w14:textId="77777777" w:rsidR="007576CB" w:rsidRPr="005C0CB4" w:rsidRDefault="007576CB" w:rsidP="000273C2">
            <w:pPr>
              <w:widowControl w:val="0"/>
              <w:suppressAutoHyphens w:val="0"/>
              <w:spacing w:before="120" w:after="120"/>
              <w:jc w:val="center"/>
              <w:rPr>
                <w:rFonts w:ascii="Arial" w:hAnsi="Arial" w:cs="Arial"/>
                <w:sz w:val="18"/>
                <w:szCs w:val="18"/>
              </w:rPr>
            </w:pPr>
            <w:r>
              <w:rPr>
                <w:rFonts w:ascii="Arial" w:hAnsi="Arial" w:cs="Arial"/>
                <w:sz w:val="18"/>
                <w:szCs w:val="18"/>
              </w:rPr>
              <w:t>…….……….……..</w:t>
            </w:r>
            <w:r w:rsidRPr="005C0CB4">
              <w:rPr>
                <w:rFonts w:ascii="Arial" w:hAnsi="Arial" w:cs="Arial"/>
                <w:sz w:val="18"/>
                <w:szCs w:val="18"/>
              </w:rPr>
              <w:t>.</w:t>
            </w:r>
          </w:p>
        </w:tc>
      </w:tr>
    </w:tbl>
    <w:p w14:paraId="0CECEDB2" w14:textId="77777777" w:rsidR="005C0CB4" w:rsidRPr="00C97A55" w:rsidRDefault="005C0CB4" w:rsidP="00F57725">
      <w:pPr>
        <w:spacing w:line="120" w:lineRule="auto"/>
        <w:jc w:val="both"/>
        <w:rPr>
          <w:rFonts w:ascii="Arial" w:hAnsi="Arial" w:cs="Arial"/>
          <w:sz w:val="20"/>
          <w:szCs w:val="20"/>
        </w:rPr>
      </w:pPr>
    </w:p>
    <w:p w14:paraId="78677923" w14:textId="77777777" w:rsidR="00D63617" w:rsidRPr="00AC3863" w:rsidRDefault="00D63617" w:rsidP="00602EDE">
      <w:pPr>
        <w:pStyle w:val="Akapitzlist"/>
        <w:numPr>
          <w:ilvl w:val="0"/>
          <w:numId w:val="39"/>
        </w:numPr>
        <w:spacing w:after="60"/>
        <w:ind w:left="284" w:hanging="284"/>
        <w:jc w:val="both"/>
        <w:rPr>
          <w:rFonts w:ascii="Arial" w:hAnsi="Arial" w:cs="Arial"/>
          <w:sz w:val="20"/>
          <w:szCs w:val="20"/>
        </w:rPr>
      </w:pPr>
      <w:r w:rsidRPr="005D7DBC">
        <w:rPr>
          <w:rFonts w:ascii="Arial" w:hAnsi="Arial" w:cs="Arial"/>
          <w:sz w:val="20"/>
          <w:szCs w:val="20"/>
        </w:rPr>
        <w:t xml:space="preserve">Wykonawca składający niniejszą ofertę, a w przypadku oferty wspólnej każdy Wykonawca składający ofertę </w:t>
      </w:r>
      <w:r w:rsidRPr="00AC3863">
        <w:rPr>
          <w:rFonts w:ascii="Arial" w:hAnsi="Arial" w:cs="Arial"/>
          <w:sz w:val="20"/>
          <w:szCs w:val="20"/>
        </w:rPr>
        <w:t xml:space="preserve">wspólną </w:t>
      </w:r>
      <w:r w:rsidRPr="00AC3863">
        <w:rPr>
          <w:rFonts w:ascii="Arial" w:hAnsi="Arial" w:cs="Arial"/>
          <w:b/>
          <w:sz w:val="20"/>
          <w:szCs w:val="20"/>
          <w:u w:val="single"/>
        </w:rPr>
        <w:t>oświadcza</w:t>
      </w:r>
      <w:r w:rsidR="00F57725">
        <w:rPr>
          <w:rFonts w:ascii="Arial" w:hAnsi="Arial" w:cs="Arial"/>
          <w:b/>
          <w:sz w:val="20"/>
          <w:szCs w:val="20"/>
          <w:u w:val="single"/>
        </w:rPr>
        <w:t xml:space="preserve">, że </w:t>
      </w:r>
      <w:r w:rsidRPr="00AC3863">
        <w:rPr>
          <w:rFonts w:ascii="Arial" w:hAnsi="Arial" w:cs="Arial"/>
          <w:b/>
          <w:sz w:val="20"/>
          <w:szCs w:val="20"/>
          <w:u w:val="single"/>
        </w:rPr>
        <w:t>:</w:t>
      </w:r>
    </w:p>
    <w:p w14:paraId="349F2BC0" w14:textId="77777777" w:rsidR="00D63617" w:rsidRDefault="00D63617" w:rsidP="00602EDE">
      <w:pPr>
        <w:numPr>
          <w:ilvl w:val="0"/>
          <w:numId w:val="18"/>
        </w:numPr>
        <w:suppressAutoHyphens w:val="0"/>
        <w:ind w:left="567" w:hanging="284"/>
        <w:jc w:val="both"/>
        <w:rPr>
          <w:rFonts w:ascii="Arial" w:hAnsi="Arial" w:cs="Arial"/>
          <w:sz w:val="20"/>
          <w:szCs w:val="20"/>
        </w:rPr>
      </w:pPr>
      <w:r w:rsidRPr="00AC3863">
        <w:rPr>
          <w:rFonts w:ascii="Arial" w:hAnsi="Arial" w:cs="Arial"/>
          <w:sz w:val="20"/>
          <w:szCs w:val="20"/>
        </w:rPr>
        <w:t>podałem cenę ofertową oraz  stawkę jednostkową, która zawiera wszystkie koszty, które będą poniesione w celu należytego wykonania zamówienia,</w:t>
      </w:r>
    </w:p>
    <w:p w14:paraId="595E3E4A" w14:textId="28F33B90" w:rsidR="006D4D88" w:rsidRPr="00602EDE" w:rsidRDefault="006D4D88"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rPr>
        <w:t xml:space="preserve">akceptuję proponowany przez Zamawiającego termin płatności wynagrodzenia należnego </w:t>
      </w:r>
      <w:r w:rsidR="005B2B98" w:rsidRPr="00602EDE">
        <w:rPr>
          <w:rFonts w:ascii="Arial" w:hAnsi="Arial" w:cs="Arial"/>
          <w:sz w:val="20"/>
        </w:rPr>
        <w:br/>
      </w:r>
      <w:r w:rsidRPr="00602EDE">
        <w:rPr>
          <w:rFonts w:ascii="Arial" w:hAnsi="Arial" w:cs="Arial"/>
          <w:sz w:val="20"/>
        </w:rPr>
        <w:t xml:space="preserve">na podstawie umowy, który wynosi </w:t>
      </w:r>
      <w:r w:rsidR="00602EDE" w:rsidRPr="00602EDE">
        <w:rPr>
          <w:rFonts w:ascii="Arial" w:hAnsi="Arial" w:cs="Arial"/>
          <w:b/>
          <w:bCs/>
          <w:sz w:val="20"/>
        </w:rPr>
        <w:t>do</w:t>
      </w:r>
      <w:r w:rsidR="00602EDE" w:rsidRPr="00602EDE">
        <w:rPr>
          <w:rFonts w:ascii="Arial" w:hAnsi="Arial" w:cs="Arial"/>
          <w:sz w:val="20"/>
        </w:rPr>
        <w:t xml:space="preserve"> </w:t>
      </w:r>
      <w:r w:rsidRPr="00602EDE">
        <w:rPr>
          <w:rFonts w:ascii="Arial" w:hAnsi="Arial" w:cs="Arial"/>
          <w:b/>
          <w:sz w:val="20"/>
        </w:rPr>
        <w:t>60 dni kalendarzowych od daty wpływu faktury</w:t>
      </w:r>
      <w:r w:rsidRPr="00602EDE">
        <w:rPr>
          <w:rFonts w:ascii="Arial" w:hAnsi="Arial" w:cs="Arial"/>
          <w:sz w:val="20"/>
        </w:rPr>
        <w:t xml:space="preserve"> </w:t>
      </w:r>
      <w:r w:rsidR="005B2B98" w:rsidRPr="00602EDE">
        <w:rPr>
          <w:rFonts w:ascii="Arial" w:hAnsi="Arial" w:cs="Arial"/>
          <w:sz w:val="20"/>
        </w:rPr>
        <w:br/>
      </w:r>
      <w:r w:rsidRPr="00602EDE">
        <w:rPr>
          <w:rFonts w:ascii="Arial" w:hAnsi="Arial" w:cs="Arial"/>
          <w:b/>
          <w:sz w:val="20"/>
        </w:rPr>
        <w:t>do WĘGLOKOKS KRAJ Sp. z o.o.</w:t>
      </w:r>
      <w:r w:rsidRPr="00602EDE">
        <w:rPr>
          <w:rFonts w:ascii="Arial" w:hAnsi="Arial" w:cs="Arial"/>
          <w:sz w:val="20"/>
        </w:rPr>
        <w:t xml:space="preserve"> wystawionej po wykonaniu przedmiotu zamówienia w całości lub</w:t>
      </w:r>
      <w:r w:rsidR="009605BD" w:rsidRPr="00602EDE">
        <w:rPr>
          <w:rFonts w:ascii="Arial" w:hAnsi="Arial" w:cs="Arial"/>
          <w:sz w:val="20"/>
        </w:rPr>
        <w:t xml:space="preserve"> </w:t>
      </w:r>
      <w:r w:rsidRPr="00602EDE">
        <w:rPr>
          <w:rFonts w:ascii="Arial" w:hAnsi="Arial" w:cs="Arial"/>
          <w:sz w:val="20"/>
        </w:rPr>
        <w:t>w części, na podstawie dokumentu potwierdzającego należyte wykonanie przedmiotu zamówienia w całości lub w części np. protokołu odbioru przedmiotu zamówienia potwierdzonego przez WĘGLOKOKS KRAJ Sp. z o.o. przy czym wyklucza się stosowanie zaliczek i przedpłat.</w:t>
      </w:r>
    </w:p>
    <w:p w14:paraId="0F88790C" w14:textId="77777777" w:rsidR="00D63617"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oferuję termin realizacji zamówienia oraz okres gwarancji zgodnie z wymaganiami SIWZ,</w:t>
      </w:r>
    </w:p>
    <w:p w14:paraId="019884E0" w14:textId="77777777" w:rsidR="00D63617"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oferowany przedmiot zamówienia jest wolny od wad prawnych i nie narusza praw osób trzecich,</w:t>
      </w:r>
    </w:p>
    <w:p w14:paraId="532E2BBD" w14:textId="77777777" w:rsidR="00D63617"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 xml:space="preserve">oferowany przedmiot zamówienia spełnia wszystkie wymagania określone w SIWZ, w szczególności </w:t>
      </w:r>
      <w:r w:rsidRPr="00602EDE">
        <w:rPr>
          <w:rFonts w:ascii="Arial" w:hAnsi="Arial" w:cs="Arial"/>
          <w:sz w:val="20"/>
          <w:szCs w:val="20"/>
        </w:rPr>
        <w:br/>
        <w:t xml:space="preserve">w </w:t>
      </w:r>
      <w:r w:rsidRPr="00602EDE">
        <w:rPr>
          <w:rFonts w:ascii="Arial" w:hAnsi="Arial" w:cs="Arial"/>
          <w:i/>
          <w:sz w:val="20"/>
          <w:szCs w:val="20"/>
        </w:rPr>
        <w:t>Szczegółowym opisie przedmiotu zamówienia</w:t>
      </w:r>
      <w:r w:rsidRPr="00602EDE">
        <w:rPr>
          <w:rFonts w:ascii="Arial" w:hAnsi="Arial" w:cs="Arial"/>
          <w:sz w:val="20"/>
          <w:szCs w:val="20"/>
        </w:rPr>
        <w:t xml:space="preserve"> oraz </w:t>
      </w:r>
      <w:r w:rsidRPr="00602EDE">
        <w:rPr>
          <w:rFonts w:ascii="Arial" w:hAnsi="Arial" w:cs="Arial"/>
          <w:i/>
          <w:sz w:val="20"/>
          <w:szCs w:val="20"/>
        </w:rPr>
        <w:t>Istotnych postanowieniach umowy</w:t>
      </w:r>
      <w:r w:rsidRPr="00602EDE">
        <w:rPr>
          <w:rFonts w:ascii="Arial" w:hAnsi="Arial" w:cs="Arial"/>
          <w:sz w:val="20"/>
          <w:szCs w:val="20"/>
        </w:rPr>
        <w:t>,</w:t>
      </w:r>
    </w:p>
    <w:p w14:paraId="2D50CB80" w14:textId="72DEB6F5" w:rsidR="002F07B5" w:rsidRDefault="00D63617" w:rsidP="00602EDE">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zapoznałem się z SIWZ oraz akceptuję jej postanowienia,  w tym Istotne postanowienia, które zostaną wprowadzone do umowy - bez zastrzeżeń,</w:t>
      </w:r>
      <w:r w:rsidR="002F07B5" w:rsidRPr="00602EDE">
        <w:rPr>
          <w:rFonts w:ascii="Arial" w:hAnsi="Arial" w:cs="Arial"/>
          <w:sz w:val="20"/>
          <w:szCs w:val="20"/>
        </w:rPr>
        <w:t xml:space="preserve"> a w szczególności warunki realizacji zamówienia opisane</w:t>
      </w:r>
      <w:r w:rsidR="009605BD" w:rsidRPr="00602EDE">
        <w:rPr>
          <w:rFonts w:ascii="Arial" w:hAnsi="Arial" w:cs="Arial"/>
          <w:sz w:val="20"/>
          <w:szCs w:val="20"/>
        </w:rPr>
        <w:t xml:space="preserve"> </w:t>
      </w:r>
      <w:r w:rsidR="002F07B5" w:rsidRPr="00602EDE">
        <w:rPr>
          <w:rFonts w:ascii="Arial" w:hAnsi="Arial" w:cs="Arial"/>
          <w:sz w:val="20"/>
          <w:szCs w:val="20"/>
        </w:rPr>
        <w:t xml:space="preserve">w </w:t>
      </w:r>
      <w:r w:rsidR="002F07B5" w:rsidRPr="00602EDE">
        <w:rPr>
          <w:rFonts w:ascii="Arial" w:hAnsi="Arial" w:cs="Arial"/>
          <w:b/>
          <w:sz w:val="20"/>
          <w:szCs w:val="20"/>
        </w:rPr>
        <w:t>Załączniku nr 1 do SIWZ</w:t>
      </w:r>
      <w:r w:rsidR="002F07B5" w:rsidRPr="00602EDE">
        <w:rPr>
          <w:rFonts w:ascii="Arial" w:hAnsi="Arial" w:cs="Arial"/>
          <w:sz w:val="20"/>
          <w:szCs w:val="20"/>
        </w:rPr>
        <w:t>,</w:t>
      </w:r>
    </w:p>
    <w:p w14:paraId="0F9BCAA4" w14:textId="77777777" w:rsidR="00D63617" w:rsidRPr="00602EDE" w:rsidRDefault="00D63617" w:rsidP="00804D52">
      <w:pPr>
        <w:numPr>
          <w:ilvl w:val="0"/>
          <w:numId w:val="18"/>
        </w:numPr>
        <w:suppressAutoHyphens w:val="0"/>
        <w:ind w:left="567" w:hanging="284"/>
        <w:jc w:val="both"/>
        <w:rPr>
          <w:rFonts w:ascii="Arial" w:hAnsi="Arial" w:cs="Arial"/>
          <w:sz w:val="20"/>
          <w:szCs w:val="20"/>
        </w:rPr>
      </w:pPr>
      <w:r w:rsidRPr="00602EDE">
        <w:rPr>
          <w:rFonts w:ascii="Arial" w:hAnsi="Arial" w:cs="Arial"/>
          <w:sz w:val="20"/>
          <w:szCs w:val="20"/>
        </w:rPr>
        <w:t xml:space="preserve">zapoznałem się z wyciągiem z </w:t>
      </w:r>
      <w:r w:rsidRPr="00602EDE">
        <w:rPr>
          <w:rFonts w:ascii="Arial" w:hAnsi="Arial" w:cs="Arial"/>
          <w:i/>
          <w:sz w:val="20"/>
          <w:szCs w:val="20"/>
        </w:rPr>
        <w:t xml:space="preserve">Regulaminu udzielania zamówień w WĘGLOKOKS KRAJ Sp. z o.o. </w:t>
      </w:r>
      <w:r w:rsidRPr="00602EDE">
        <w:rPr>
          <w:rFonts w:ascii="Arial" w:hAnsi="Arial" w:cs="Arial"/>
          <w:sz w:val="20"/>
          <w:szCs w:val="20"/>
        </w:rPr>
        <w:t xml:space="preserve">oraz Instrukcją dla Wykonawców, zamieszczonymi na stronie </w:t>
      </w:r>
      <w:r w:rsidRPr="00602EDE">
        <w:rPr>
          <w:rFonts w:ascii="Arial" w:hAnsi="Arial" w:cs="Arial"/>
          <w:b/>
          <w:sz w:val="20"/>
          <w:szCs w:val="20"/>
          <w:u w:val="single"/>
        </w:rPr>
        <w:t>www.weglokokskraj.pl</w:t>
      </w:r>
      <w:r w:rsidRPr="00602EDE">
        <w:rPr>
          <w:rFonts w:ascii="Arial" w:hAnsi="Arial" w:cs="Arial"/>
          <w:color w:val="0000FF"/>
          <w:sz w:val="20"/>
          <w:szCs w:val="20"/>
        </w:rPr>
        <w:t>,</w:t>
      </w:r>
      <w:r w:rsidRPr="00602EDE">
        <w:rPr>
          <w:rFonts w:ascii="Arial" w:hAnsi="Arial" w:cs="Arial"/>
          <w:i/>
          <w:sz w:val="20"/>
          <w:szCs w:val="20"/>
        </w:rPr>
        <w:t xml:space="preserve"> </w:t>
      </w:r>
      <w:r w:rsidRPr="00602EDE">
        <w:rPr>
          <w:rFonts w:ascii="Arial" w:hAnsi="Arial" w:cs="Arial"/>
          <w:sz w:val="20"/>
          <w:szCs w:val="20"/>
        </w:rPr>
        <w:t>oraz, że w  przypadku zawarcia umowy, zapoznam osoby realizujące umowę po stronie Wykonawcy z ww. Instrukcją.</w:t>
      </w:r>
    </w:p>
    <w:p w14:paraId="66B9A096" w14:textId="77777777" w:rsidR="005B2B98" w:rsidRPr="005B2B98" w:rsidRDefault="005B2B98" w:rsidP="005B2B98">
      <w:pPr>
        <w:suppressAutoHyphens w:val="0"/>
        <w:ind w:left="426"/>
        <w:jc w:val="both"/>
        <w:rPr>
          <w:rFonts w:ascii="Arial" w:hAnsi="Arial" w:cs="Arial"/>
          <w:sz w:val="10"/>
          <w:szCs w:val="10"/>
        </w:rPr>
      </w:pPr>
    </w:p>
    <w:p w14:paraId="7A527E5E" w14:textId="77777777" w:rsidR="00BF72F5" w:rsidRPr="00BF72F5" w:rsidRDefault="00BF72F5" w:rsidP="00602EDE">
      <w:pPr>
        <w:numPr>
          <w:ilvl w:val="0"/>
          <w:numId w:val="40"/>
        </w:numPr>
        <w:ind w:left="284" w:hanging="284"/>
        <w:jc w:val="both"/>
        <w:rPr>
          <w:rFonts w:ascii="Arial" w:hAnsi="Arial" w:cs="Arial"/>
          <w:sz w:val="20"/>
          <w:szCs w:val="20"/>
        </w:rPr>
      </w:pPr>
      <w:r w:rsidRPr="00BF72F5">
        <w:rPr>
          <w:rFonts w:ascii="Arial" w:hAnsi="Arial" w:cs="Arial"/>
          <w:sz w:val="20"/>
          <w:szCs w:val="20"/>
        </w:rPr>
        <w:t xml:space="preserve">Wykonawca składający niniejszą ofertę, a w przypadku oferty wspólnej każdy Wykonawca składający ofertę wspólną </w:t>
      </w:r>
      <w:r w:rsidRPr="00BF72F5">
        <w:rPr>
          <w:rFonts w:ascii="Arial" w:hAnsi="Arial" w:cs="Arial"/>
          <w:b/>
          <w:sz w:val="20"/>
          <w:szCs w:val="20"/>
          <w:u w:val="single"/>
        </w:rPr>
        <w:t>oświadcza, że</w:t>
      </w:r>
      <w:r w:rsidRPr="00BF72F5">
        <w:rPr>
          <w:rFonts w:ascii="Arial" w:hAnsi="Arial" w:cs="Arial"/>
          <w:b/>
          <w:sz w:val="20"/>
          <w:szCs w:val="20"/>
        </w:rPr>
        <w:t>:</w:t>
      </w:r>
    </w:p>
    <w:p w14:paraId="49C6E139" w14:textId="77777777" w:rsidR="006A66CD" w:rsidRPr="005B2B98" w:rsidRDefault="006A66CD" w:rsidP="006A66CD">
      <w:pPr>
        <w:ind w:left="360"/>
        <w:jc w:val="both"/>
        <w:rPr>
          <w:rFonts w:ascii="Arial" w:hAnsi="Arial" w:cs="Arial"/>
          <w:sz w:val="6"/>
          <w:szCs w:val="6"/>
        </w:rPr>
      </w:pPr>
    </w:p>
    <w:p w14:paraId="6DBB11F5" w14:textId="77777777" w:rsidR="006A66CD" w:rsidRPr="006A66CD" w:rsidRDefault="006A66CD" w:rsidP="00602EDE">
      <w:pPr>
        <w:numPr>
          <w:ilvl w:val="0"/>
          <w:numId w:val="34"/>
        </w:numPr>
        <w:tabs>
          <w:tab w:val="clear" w:pos="1080"/>
        </w:tabs>
        <w:suppressAutoHyphens w:val="0"/>
        <w:ind w:left="567" w:hanging="284"/>
        <w:jc w:val="both"/>
        <w:rPr>
          <w:rFonts w:ascii="Arial" w:hAnsi="Arial" w:cs="Arial"/>
          <w:sz w:val="20"/>
          <w:szCs w:val="20"/>
        </w:rPr>
      </w:pPr>
      <w:r w:rsidRPr="006A66CD">
        <w:rPr>
          <w:rFonts w:ascii="Arial" w:hAnsi="Arial" w:cs="Arial"/>
          <w:sz w:val="20"/>
          <w:szCs w:val="20"/>
        </w:rPr>
        <w:t>brak jest podstaw do wykluczenia mnie z postępowania o udzielenie zamówienia,</w:t>
      </w:r>
    </w:p>
    <w:p w14:paraId="3CACE46E" w14:textId="77777777" w:rsidR="006A66CD" w:rsidRPr="006A66CD" w:rsidRDefault="006A66CD" w:rsidP="00602EDE">
      <w:pPr>
        <w:numPr>
          <w:ilvl w:val="0"/>
          <w:numId w:val="34"/>
        </w:numPr>
        <w:tabs>
          <w:tab w:val="clear" w:pos="1080"/>
        </w:tabs>
        <w:suppressAutoHyphens w:val="0"/>
        <w:ind w:left="567" w:hanging="284"/>
        <w:jc w:val="both"/>
        <w:rPr>
          <w:rFonts w:ascii="Arial" w:hAnsi="Arial" w:cs="Arial"/>
          <w:sz w:val="20"/>
          <w:szCs w:val="20"/>
        </w:rPr>
      </w:pPr>
      <w:r w:rsidRPr="006A66CD">
        <w:rPr>
          <w:rFonts w:ascii="Arial" w:hAnsi="Arial" w:cs="Arial"/>
          <w:sz w:val="20"/>
          <w:szCs w:val="20"/>
        </w:rPr>
        <w:t>posiadam niezbędną wiedzę i doświadczenie,</w:t>
      </w:r>
    </w:p>
    <w:p w14:paraId="4FC436B0" w14:textId="77777777" w:rsidR="006A66CD" w:rsidRPr="00F57725" w:rsidRDefault="006A66CD" w:rsidP="00602EDE">
      <w:pPr>
        <w:numPr>
          <w:ilvl w:val="0"/>
          <w:numId w:val="34"/>
        </w:numPr>
        <w:tabs>
          <w:tab w:val="clear" w:pos="1080"/>
        </w:tabs>
        <w:suppressAutoHyphens w:val="0"/>
        <w:ind w:left="567" w:hanging="284"/>
        <w:jc w:val="both"/>
        <w:rPr>
          <w:rFonts w:ascii="Arial" w:hAnsi="Arial" w:cs="Arial"/>
          <w:sz w:val="20"/>
          <w:szCs w:val="20"/>
        </w:rPr>
      </w:pPr>
      <w:r w:rsidRPr="006A66CD">
        <w:rPr>
          <w:rFonts w:ascii="Arial" w:hAnsi="Arial" w:cs="Arial"/>
          <w:spacing w:val="-4"/>
          <w:sz w:val="20"/>
          <w:szCs w:val="20"/>
        </w:rPr>
        <w:t>dysponuję odpowiednim potencjałem technicznym i osobami zdolnymi do wykonania zamówienia,</w:t>
      </w:r>
    </w:p>
    <w:p w14:paraId="3572D8E7" w14:textId="77777777" w:rsidR="006A66CD" w:rsidRPr="00F57725" w:rsidRDefault="006A66CD" w:rsidP="00602EDE">
      <w:pPr>
        <w:numPr>
          <w:ilvl w:val="0"/>
          <w:numId w:val="34"/>
        </w:numPr>
        <w:tabs>
          <w:tab w:val="clear" w:pos="1080"/>
        </w:tabs>
        <w:suppressAutoHyphens w:val="0"/>
        <w:ind w:left="567" w:hanging="284"/>
        <w:jc w:val="both"/>
        <w:rPr>
          <w:rFonts w:ascii="Arial" w:hAnsi="Arial" w:cs="Arial"/>
          <w:sz w:val="20"/>
          <w:szCs w:val="20"/>
        </w:rPr>
      </w:pPr>
      <w:r w:rsidRPr="00F57725">
        <w:rPr>
          <w:rFonts w:ascii="Arial" w:hAnsi="Arial" w:cs="Arial"/>
          <w:spacing w:val="-4"/>
          <w:sz w:val="20"/>
          <w:szCs w:val="20"/>
        </w:rPr>
        <w:t>znajduję się w sytuacji ekonomicznej i finansowej zapewniającej wykonanie zamówienia,</w:t>
      </w:r>
    </w:p>
    <w:p w14:paraId="11F7DD07" w14:textId="299E9107" w:rsidR="006A66CD" w:rsidRPr="00F57725" w:rsidRDefault="006A66CD" w:rsidP="00804D52">
      <w:pPr>
        <w:numPr>
          <w:ilvl w:val="0"/>
          <w:numId w:val="34"/>
        </w:numPr>
        <w:tabs>
          <w:tab w:val="clear" w:pos="1080"/>
        </w:tabs>
        <w:suppressAutoHyphens w:val="0"/>
        <w:ind w:left="567" w:hanging="284"/>
        <w:jc w:val="both"/>
        <w:rPr>
          <w:rFonts w:ascii="Arial" w:hAnsi="Arial" w:cs="Arial"/>
          <w:sz w:val="20"/>
          <w:szCs w:val="20"/>
        </w:rPr>
      </w:pPr>
      <w:r w:rsidRPr="00F57725">
        <w:rPr>
          <w:rFonts w:ascii="Arial" w:hAnsi="Arial" w:cs="Arial"/>
          <w:sz w:val="20"/>
          <w:szCs w:val="20"/>
        </w:rPr>
        <w:t xml:space="preserve">posiadam uprawnienia do wykonywania określonej działalności lub czynności związanej </w:t>
      </w:r>
      <w:r w:rsidR="00804D52">
        <w:rPr>
          <w:rFonts w:ascii="Arial" w:hAnsi="Arial" w:cs="Arial"/>
          <w:sz w:val="20"/>
          <w:szCs w:val="20"/>
        </w:rPr>
        <w:br/>
      </w:r>
      <w:r w:rsidRPr="00F57725">
        <w:rPr>
          <w:rFonts w:ascii="Arial" w:hAnsi="Arial" w:cs="Arial"/>
          <w:sz w:val="20"/>
          <w:szCs w:val="20"/>
        </w:rPr>
        <w:t>z wykonaniem</w:t>
      </w:r>
      <w:r w:rsidR="00602EDE">
        <w:rPr>
          <w:rFonts w:ascii="Arial" w:hAnsi="Arial" w:cs="Arial"/>
          <w:sz w:val="20"/>
          <w:szCs w:val="20"/>
        </w:rPr>
        <w:t xml:space="preserve"> </w:t>
      </w:r>
      <w:r w:rsidRPr="00F57725">
        <w:rPr>
          <w:rFonts w:ascii="Arial" w:hAnsi="Arial" w:cs="Arial"/>
          <w:sz w:val="20"/>
          <w:szCs w:val="20"/>
        </w:rPr>
        <w:t>przedmiotu zamówienia, jeżeli ustawy nakładają obowiązek posiadania takich uprawnień,</w:t>
      </w:r>
    </w:p>
    <w:p w14:paraId="6CE7177A" w14:textId="77777777" w:rsidR="006A66CD" w:rsidRPr="005B2B98" w:rsidRDefault="006A66CD" w:rsidP="006A66CD">
      <w:pPr>
        <w:tabs>
          <w:tab w:val="left" w:pos="567"/>
        </w:tabs>
        <w:ind w:left="568"/>
        <w:jc w:val="both"/>
        <w:rPr>
          <w:rFonts w:ascii="Arial" w:hAnsi="Arial" w:cs="Arial"/>
          <w:sz w:val="10"/>
          <w:szCs w:val="10"/>
        </w:rPr>
      </w:pPr>
    </w:p>
    <w:p w14:paraId="787C9D86" w14:textId="77777777" w:rsidR="00F57725" w:rsidRPr="00F57725" w:rsidRDefault="007D0845" w:rsidP="00602EDE">
      <w:pPr>
        <w:numPr>
          <w:ilvl w:val="0"/>
          <w:numId w:val="35"/>
        </w:numPr>
        <w:tabs>
          <w:tab w:val="clear" w:pos="1080"/>
        </w:tabs>
        <w:suppressAutoHyphens w:val="0"/>
        <w:spacing w:after="60"/>
        <w:ind w:left="284" w:hanging="284"/>
        <w:jc w:val="both"/>
        <w:rPr>
          <w:rFonts w:ascii="Arial" w:hAnsi="Arial" w:cs="Arial"/>
          <w:b/>
          <w:sz w:val="20"/>
          <w:szCs w:val="20"/>
        </w:rPr>
      </w:pPr>
      <w:r w:rsidRPr="007D0845">
        <w:rPr>
          <w:rFonts w:ascii="Arial" w:hAnsi="Arial" w:cs="Arial"/>
          <w:sz w:val="20"/>
          <w:szCs w:val="20"/>
        </w:rPr>
        <w:t xml:space="preserve">Wykonawca składający niniejszą ofertę, a w przypadku oferty wspólnej każdy Wykonawca składający ofertę wspólną </w:t>
      </w:r>
      <w:r w:rsidRPr="007D0845">
        <w:rPr>
          <w:rFonts w:ascii="Arial" w:hAnsi="Arial" w:cs="Arial"/>
          <w:b/>
          <w:sz w:val="20"/>
          <w:szCs w:val="20"/>
          <w:u w:val="single"/>
        </w:rPr>
        <w:t>oświadcza, że:</w:t>
      </w:r>
    </w:p>
    <w:p w14:paraId="5FB427C5" w14:textId="77777777" w:rsidR="007D0845" w:rsidRDefault="007D0845" w:rsidP="00EB36EB">
      <w:pPr>
        <w:pStyle w:val="Akapitzlist"/>
        <w:numPr>
          <w:ilvl w:val="0"/>
          <w:numId w:val="45"/>
        </w:numPr>
        <w:ind w:left="567" w:hanging="284"/>
        <w:jc w:val="both"/>
        <w:rPr>
          <w:rFonts w:ascii="Arial" w:hAnsi="Arial" w:cs="Arial"/>
          <w:sz w:val="20"/>
          <w:szCs w:val="20"/>
        </w:rPr>
      </w:pPr>
      <w:r w:rsidRPr="002934A2">
        <w:rPr>
          <w:rFonts w:ascii="Arial" w:hAnsi="Arial" w:cs="Arial"/>
          <w:sz w:val="20"/>
          <w:szCs w:val="20"/>
        </w:rPr>
        <w:t xml:space="preserve">nie zalegam z uiszczaniem podatków, opłat lub składek na ubezpieczenia  społeczne i zdrowotne </w:t>
      </w:r>
      <w:r w:rsidR="009605BD">
        <w:rPr>
          <w:rFonts w:ascii="Arial" w:hAnsi="Arial" w:cs="Arial"/>
          <w:sz w:val="20"/>
          <w:szCs w:val="20"/>
        </w:rPr>
        <w:t xml:space="preserve">                     </w:t>
      </w:r>
      <w:r w:rsidRPr="002934A2">
        <w:rPr>
          <w:rFonts w:ascii="Arial" w:hAnsi="Arial" w:cs="Arial"/>
          <w:sz w:val="20"/>
          <w:szCs w:val="20"/>
        </w:rPr>
        <w:t>(z wyjątkiem przypadków gdy Wykonawcy uzyskali przewidziane prawem zwolnienie, odroczenie, rozłożenie na raty zaległych płatności lub wstrzymanie w całości wykonania decyzji właściwego organu);</w:t>
      </w:r>
    </w:p>
    <w:p w14:paraId="1D66A7C8" w14:textId="77777777" w:rsidR="007D0845" w:rsidRPr="00F57725" w:rsidRDefault="007D0845" w:rsidP="00EB36EB">
      <w:pPr>
        <w:pStyle w:val="Akapitzlist"/>
        <w:numPr>
          <w:ilvl w:val="0"/>
          <w:numId w:val="45"/>
        </w:numPr>
        <w:ind w:left="567" w:hanging="284"/>
        <w:jc w:val="both"/>
        <w:rPr>
          <w:rFonts w:ascii="Arial" w:hAnsi="Arial" w:cs="Arial"/>
          <w:sz w:val="20"/>
          <w:szCs w:val="20"/>
        </w:rPr>
      </w:pPr>
      <w:r w:rsidRPr="00F57725">
        <w:rPr>
          <w:rFonts w:ascii="Arial" w:hAnsi="Arial" w:cs="Arial"/>
          <w:sz w:val="20"/>
          <w:szCs w:val="20"/>
        </w:rPr>
        <w:t xml:space="preserve">nie znajduję się  stanie likwidacji lub upadłości (za wyjątkiem Wykonawców, którzy </w:t>
      </w:r>
      <w:r w:rsidRPr="00F57725">
        <w:rPr>
          <w:rFonts w:ascii="Arial" w:hAnsi="Arial" w:cs="Arial"/>
          <w:spacing w:val="-4"/>
          <w:sz w:val="20"/>
          <w:szCs w:val="20"/>
        </w:rPr>
        <w:t>po ogłoszeniu upadłości zawarli układ zatwierdzony prawomocnym postanowieniem sądu, jeżeli układ nie przewiduje zaspokojenia wierzycieli poprzez likwidację majątku upadłego)</w:t>
      </w:r>
    </w:p>
    <w:p w14:paraId="063F56C3" w14:textId="77777777" w:rsidR="00C46403" w:rsidRPr="00804D52" w:rsidRDefault="00C46403" w:rsidP="009605BD">
      <w:pPr>
        <w:tabs>
          <w:tab w:val="left" w:pos="567"/>
        </w:tabs>
        <w:ind w:left="142" w:hanging="284"/>
        <w:jc w:val="both"/>
        <w:rPr>
          <w:rFonts w:ascii="Arial" w:hAnsi="Arial" w:cs="Arial"/>
          <w:sz w:val="10"/>
          <w:szCs w:val="10"/>
        </w:rPr>
      </w:pPr>
    </w:p>
    <w:p w14:paraId="46F025AC" w14:textId="56C2051F" w:rsidR="001A5DCA" w:rsidRPr="00C24599" w:rsidRDefault="001A5DCA" w:rsidP="00C24599">
      <w:pPr>
        <w:pStyle w:val="Akapitzlist"/>
        <w:numPr>
          <w:ilvl w:val="0"/>
          <w:numId w:val="41"/>
        </w:numPr>
        <w:ind w:left="284" w:hanging="284"/>
        <w:jc w:val="both"/>
        <w:rPr>
          <w:rFonts w:ascii="Arial" w:hAnsi="Arial" w:cs="Arial"/>
          <w:sz w:val="20"/>
          <w:szCs w:val="20"/>
        </w:rPr>
      </w:pPr>
      <w:bookmarkStart w:id="24" w:name="_Hlk38543830"/>
      <w:r w:rsidRPr="001A5DCA">
        <w:rPr>
          <w:rFonts w:ascii="Arial" w:hAnsi="Arial" w:cs="Arial"/>
          <w:sz w:val="20"/>
          <w:szCs w:val="20"/>
        </w:rPr>
        <w:t>Wykonawca składający niniejszą ofertę, a w przypadku oferty wspólnej każdy Wykonawca składający ofertę wspólną</w:t>
      </w:r>
      <w:r>
        <w:rPr>
          <w:rFonts w:ascii="Arial" w:hAnsi="Arial" w:cs="Arial"/>
          <w:sz w:val="20"/>
          <w:szCs w:val="20"/>
        </w:rPr>
        <w:t xml:space="preserve"> </w:t>
      </w:r>
      <w:r w:rsidRPr="001A5DCA">
        <w:rPr>
          <w:rFonts w:ascii="Arial" w:hAnsi="Arial" w:cs="Arial"/>
          <w:b/>
          <w:sz w:val="20"/>
          <w:szCs w:val="20"/>
          <w:u w:val="single"/>
        </w:rPr>
        <w:t>oświadcza, że</w:t>
      </w:r>
      <w:r w:rsidRPr="001A5DCA">
        <w:rPr>
          <w:rFonts w:ascii="Arial" w:hAnsi="Arial" w:cs="Arial"/>
          <w:b/>
          <w:sz w:val="20"/>
          <w:szCs w:val="20"/>
        </w:rPr>
        <w:t>:</w:t>
      </w:r>
    </w:p>
    <w:p w14:paraId="6C4B6D65" w14:textId="77777777" w:rsidR="00C24599" w:rsidRPr="00C24599" w:rsidRDefault="00C24599" w:rsidP="00C24599">
      <w:pPr>
        <w:ind w:left="1211"/>
        <w:jc w:val="both"/>
        <w:rPr>
          <w:rFonts w:ascii="Arial" w:hAnsi="Arial" w:cs="Arial"/>
          <w:sz w:val="6"/>
          <w:szCs w:val="6"/>
        </w:rPr>
      </w:pPr>
    </w:p>
    <w:bookmarkEnd w:id="24"/>
    <w:p w14:paraId="05E1FF1F" w14:textId="40D4E2E0" w:rsidR="001A5DCA" w:rsidRDefault="001A5DCA" w:rsidP="00401E27">
      <w:pPr>
        <w:pStyle w:val="Akapitzlist"/>
        <w:numPr>
          <w:ilvl w:val="0"/>
          <w:numId w:val="109"/>
        </w:numPr>
        <w:spacing w:before="60"/>
        <w:ind w:left="567" w:hanging="283"/>
        <w:jc w:val="both"/>
        <w:rPr>
          <w:rFonts w:ascii="Arial" w:hAnsi="Arial" w:cs="Arial"/>
          <w:sz w:val="20"/>
          <w:szCs w:val="20"/>
        </w:rPr>
      </w:pPr>
      <w:r w:rsidRPr="00C24599">
        <w:rPr>
          <w:rFonts w:ascii="Arial" w:hAnsi="Arial" w:cs="Arial"/>
          <w:sz w:val="20"/>
          <w:szCs w:val="20"/>
        </w:rPr>
        <w:t>jest czynnym* podatnikiem podatku od towarów i usług i jest uprawnionym do wystawiania faktur,</w:t>
      </w:r>
    </w:p>
    <w:p w14:paraId="42109446" w14:textId="77777777" w:rsidR="00C24599" w:rsidRPr="00C24599" w:rsidRDefault="00C24599" w:rsidP="00C24599">
      <w:pPr>
        <w:ind w:left="644"/>
        <w:jc w:val="both"/>
        <w:rPr>
          <w:rFonts w:ascii="Arial" w:hAnsi="Arial" w:cs="Arial"/>
          <w:sz w:val="10"/>
          <w:szCs w:val="10"/>
        </w:rPr>
      </w:pPr>
    </w:p>
    <w:p w14:paraId="3A34EA9D" w14:textId="77777777" w:rsidR="001A5DCA" w:rsidRPr="00C24599" w:rsidRDefault="001A5DCA" w:rsidP="00401E27">
      <w:pPr>
        <w:pStyle w:val="Akapitzlist"/>
        <w:numPr>
          <w:ilvl w:val="0"/>
          <w:numId w:val="109"/>
        </w:numPr>
        <w:spacing w:before="60"/>
        <w:ind w:left="567" w:hanging="283"/>
        <w:jc w:val="both"/>
        <w:rPr>
          <w:rFonts w:ascii="Arial" w:hAnsi="Arial" w:cs="Arial"/>
          <w:sz w:val="20"/>
          <w:szCs w:val="20"/>
        </w:rPr>
      </w:pPr>
      <w:r w:rsidRPr="00C24599">
        <w:rPr>
          <w:rFonts w:ascii="Arial" w:hAnsi="Arial" w:cs="Arial"/>
          <w:sz w:val="20"/>
          <w:szCs w:val="20"/>
        </w:rPr>
        <w:t>jest zwolnionym* podatnikiem podatku od towarów i usług.</w:t>
      </w:r>
    </w:p>
    <w:p w14:paraId="1B1948F4" w14:textId="77777777" w:rsidR="001A5DCA" w:rsidRPr="00C24599" w:rsidRDefault="001A5DCA" w:rsidP="00602EDE">
      <w:pPr>
        <w:spacing w:before="60"/>
        <w:ind w:left="284"/>
        <w:jc w:val="both"/>
        <w:rPr>
          <w:rFonts w:ascii="Arial" w:hAnsi="Arial" w:cs="Arial"/>
          <w:sz w:val="6"/>
          <w:szCs w:val="6"/>
        </w:rPr>
      </w:pPr>
    </w:p>
    <w:p w14:paraId="341069CB" w14:textId="77777777" w:rsidR="001A5DCA" w:rsidRDefault="001A5DCA" w:rsidP="00602EDE">
      <w:pPr>
        <w:ind w:left="284"/>
        <w:jc w:val="both"/>
        <w:rPr>
          <w:rFonts w:ascii="Arial" w:hAnsi="Arial" w:cs="Arial"/>
          <w:b/>
          <w:i/>
          <w:iCs/>
          <w:sz w:val="18"/>
          <w:szCs w:val="18"/>
        </w:rPr>
      </w:pPr>
      <w:r>
        <w:rPr>
          <w:rFonts w:ascii="Arial" w:hAnsi="Arial" w:cs="Arial"/>
          <w:b/>
          <w:i/>
          <w:iCs/>
          <w:sz w:val="18"/>
          <w:szCs w:val="18"/>
        </w:rPr>
        <w:t>*  - niepotrzebne skreślić</w:t>
      </w:r>
    </w:p>
    <w:p w14:paraId="74B77094" w14:textId="77777777" w:rsidR="00A946C2" w:rsidRDefault="00A946C2" w:rsidP="00A946C2">
      <w:pPr>
        <w:ind w:left="142"/>
        <w:jc w:val="both"/>
        <w:rPr>
          <w:rFonts w:ascii="Arial" w:hAnsi="Arial" w:cs="Arial"/>
          <w:b/>
          <w:i/>
          <w:iCs/>
          <w:sz w:val="18"/>
          <w:szCs w:val="18"/>
        </w:rPr>
      </w:pPr>
    </w:p>
    <w:p w14:paraId="3C66C3D2" w14:textId="77777777" w:rsidR="00A946C2" w:rsidRPr="00A946C2" w:rsidRDefault="00A946C2" w:rsidP="00A946C2">
      <w:pPr>
        <w:ind w:left="142"/>
        <w:jc w:val="both"/>
        <w:rPr>
          <w:rFonts w:ascii="Arial" w:hAnsi="Arial" w:cs="Arial"/>
          <w:b/>
          <w:i/>
          <w:iCs/>
          <w:sz w:val="18"/>
          <w:szCs w:val="18"/>
        </w:rPr>
      </w:pPr>
    </w:p>
    <w:p w14:paraId="4D73120D" w14:textId="364D950A" w:rsidR="00D63617" w:rsidRDefault="00D63617" w:rsidP="00804D52">
      <w:pPr>
        <w:pStyle w:val="Akapitzlist"/>
        <w:numPr>
          <w:ilvl w:val="0"/>
          <w:numId w:val="41"/>
        </w:numPr>
        <w:ind w:left="284" w:hanging="284"/>
        <w:jc w:val="both"/>
        <w:rPr>
          <w:rFonts w:ascii="Arial" w:hAnsi="Arial" w:cs="Arial"/>
          <w:sz w:val="20"/>
          <w:szCs w:val="20"/>
        </w:rPr>
      </w:pPr>
      <w:r w:rsidRPr="00E26E6B">
        <w:rPr>
          <w:rFonts w:ascii="Arial" w:hAnsi="Arial" w:cs="Arial"/>
          <w:b/>
          <w:sz w:val="20"/>
          <w:szCs w:val="20"/>
          <w:u w:val="single"/>
        </w:rPr>
        <w:t>Oświadczam, że</w:t>
      </w:r>
      <w:r w:rsidRPr="00625E69">
        <w:rPr>
          <w:rFonts w:ascii="Arial" w:hAnsi="Arial" w:cs="Arial"/>
          <w:sz w:val="20"/>
          <w:szCs w:val="20"/>
        </w:rPr>
        <w:t xml:space="preserve"> jestem związany ofertą przez okres 60 dni. </w:t>
      </w:r>
    </w:p>
    <w:p w14:paraId="595B6770" w14:textId="77777777" w:rsidR="00804D52" w:rsidRPr="00804D52" w:rsidRDefault="00804D52" w:rsidP="00804D52">
      <w:pPr>
        <w:ind w:left="1211"/>
        <w:jc w:val="both"/>
        <w:rPr>
          <w:rFonts w:ascii="Arial" w:hAnsi="Arial" w:cs="Arial"/>
          <w:sz w:val="16"/>
          <w:szCs w:val="16"/>
        </w:rPr>
      </w:pPr>
    </w:p>
    <w:p w14:paraId="5284CE75" w14:textId="77777777" w:rsidR="00D63617" w:rsidRPr="00625E69" w:rsidRDefault="00D63617" w:rsidP="00D63617">
      <w:pPr>
        <w:tabs>
          <w:tab w:val="left" w:pos="921"/>
        </w:tabs>
        <w:rPr>
          <w:rFonts w:ascii="Arial" w:hAnsi="Arial" w:cs="Arial"/>
          <w:noProof/>
          <w:spacing w:val="20"/>
          <w:sz w:val="20"/>
          <w:szCs w:val="20"/>
        </w:rPr>
      </w:pPr>
      <w:r w:rsidRPr="00625E69">
        <w:rPr>
          <w:rFonts w:ascii="Arial" w:hAnsi="Arial" w:cs="Arial"/>
          <w:noProof/>
          <w:spacing w:val="20"/>
          <w:sz w:val="20"/>
          <w:szCs w:val="20"/>
        </w:rPr>
        <w:t>Niniejsza oferta zawiera kolejno ............. ponumerowanych stron.</w:t>
      </w:r>
    </w:p>
    <w:p w14:paraId="4BF152CB" w14:textId="77777777" w:rsidR="00D63617" w:rsidRPr="00625E69" w:rsidRDefault="00D63617" w:rsidP="00D63617">
      <w:pPr>
        <w:tabs>
          <w:tab w:val="left" w:pos="921"/>
        </w:tabs>
        <w:ind w:left="708" w:hanging="708"/>
        <w:rPr>
          <w:rFonts w:ascii="Arial" w:hAnsi="Arial" w:cs="Arial"/>
          <w:noProof/>
          <w:sz w:val="20"/>
          <w:szCs w:val="20"/>
        </w:rPr>
      </w:pPr>
    </w:p>
    <w:p w14:paraId="04020BFE" w14:textId="77777777" w:rsidR="00D63617" w:rsidRPr="00625E69" w:rsidRDefault="00D63617" w:rsidP="00D63617">
      <w:pPr>
        <w:tabs>
          <w:tab w:val="left" w:pos="921"/>
        </w:tabs>
        <w:ind w:left="708" w:hanging="708"/>
        <w:rPr>
          <w:rFonts w:ascii="Arial" w:hAnsi="Arial" w:cs="Arial"/>
          <w:noProof/>
          <w:spacing w:val="20"/>
          <w:sz w:val="20"/>
          <w:szCs w:val="20"/>
        </w:rPr>
      </w:pPr>
      <w:r w:rsidRPr="00625E69">
        <w:rPr>
          <w:rFonts w:ascii="Arial" w:hAnsi="Arial" w:cs="Arial"/>
          <w:noProof/>
          <w:sz w:val="20"/>
          <w:szCs w:val="20"/>
        </w:rPr>
        <w:t>Numeracją objęte są także dokumenty i oświadczenia (wszystkie załączniki).</w:t>
      </w:r>
    </w:p>
    <w:p w14:paraId="5D92C55F" w14:textId="77777777" w:rsidR="00D63617" w:rsidRDefault="00D63617" w:rsidP="00D63617">
      <w:pPr>
        <w:pStyle w:val="Tekstpodstawowywcity"/>
        <w:tabs>
          <w:tab w:val="left" w:pos="360"/>
        </w:tabs>
        <w:ind w:left="0"/>
        <w:rPr>
          <w:rFonts w:ascii="Arial" w:hAnsi="Arial" w:cs="Arial"/>
          <w:noProof/>
          <w:sz w:val="20"/>
        </w:rPr>
      </w:pPr>
    </w:p>
    <w:p w14:paraId="62AAACE5" w14:textId="77777777"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Załącznikami do niniejszej oferty są dokumenty (oświadczenia) wymienione w SIWZ:</w:t>
      </w:r>
    </w:p>
    <w:p w14:paraId="48B7AFCC" w14:textId="77777777" w:rsidR="00D63617" w:rsidRPr="00625E69" w:rsidRDefault="00D63617" w:rsidP="00D63617">
      <w:pPr>
        <w:pStyle w:val="Tekstpodstawowywcity"/>
        <w:tabs>
          <w:tab w:val="left" w:pos="360"/>
        </w:tabs>
        <w:ind w:left="0"/>
        <w:rPr>
          <w:rFonts w:ascii="Arial" w:hAnsi="Arial" w:cs="Arial"/>
          <w:noProof/>
          <w:sz w:val="20"/>
        </w:rPr>
      </w:pPr>
      <w:r w:rsidRPr="00625E69">
        <w:rPr>
          <w:rFonts w:ascii="Arial" w:hAnsi="Arial" w:cs="Arial"/>
          <w:noProof/>
          <w:sz w:val="20"/>
        </w:rPr>
        <w:t>Nazwa nr dokumentu (oświadczenia):</w:t>
      </w:r>
      <w:r w:rsidRPr="00625E69">
        <w:rPr>
          <w:rFonts w:ascii="Arial" w:hAnsi="Arial" w:cs="Arial"/>
          <w:noProof/>
          <w:sz w:val="20"/>
        </w:rPr>
        <w:tab/>
      </w:r>
      <w:r w:rsidRPr="00625E69">
        <w:rPr>
          <w:rFonts w:ascii="Arial" w:hAnsi="Arial" w:cs="Arial"/>
          <w:noProof/>
          <w:sz w:val="20"/>
        </w:rPr>
        <w:tab/>
      </w:r>
      <w:r w:rsidRPr="00625E69">
        <w:rPr>
          <w:rFonts w:ascii="Arial" w:hAnsi="Arial" w:cs="Arial"/>
          <w:noProof/>
          <w:sz w:val="20"/>
        </w:rPr>
        <w:tab/>
        <w:t xml:space="preserve">            nr strony w ofercie</w:t>
      </w:r>
    </w:p>
    <w:p w14:paraId="49E00072" w14:textId="77777777" w:rsidR="00D63617" w:rsidRPr="00625E69" w:rsidRDefault="00D63617" w:rsidP="00D63617">
      <w:pPr>
        <w:pStyle w:val="Tekstpodstawowywcity"/>
        <w:tabs>
          <w:tab w:val="left" w:pos="360"/>
        </w:tabs>
        <w:ind w:left="0"/>
        <w:rPr>
          <w:rFonts w:ascii="Arial" w:hAnsi="Arial" w:cs="Arial"/>
          <w:noProof/>
          <w:sz w:val="20"/>
        </w:rPr>
      </w:pPr>
    </w:p>
    <w:p w14:paraId="317DFF5D"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49BA667B" w14:textId="77777777"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14:paraId="0EFA5268"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t xml:space="preserve">                      </w:t>
      </w:r>
      <w:r w:rsidR="00602EDE">
        <w:rPr>
          <w:rFonts w:ascii="Arial" w:hAnsi="Arial" w:cs="Arial"/>
          <w:noProof/>
          <w:sz w:val="20"/>
        </w:rPr>
        <w:t xml:space="preserve"> </w:t>
      </w:r>
      <w:r w:rsidRPr="00625E69">
        <w:rPr>
          <w:rFonts w:ascii="Arial" w:hAnsi="Arial" w:cs="Arial"/>
          <w:noProof/>
          <w:sz w:val="20"/>
        </w:rPr>
        <w:t xml:space="preserve"> ________________</w:t>
      </w:r>
    </w:p>
    <w:p w14:paraId="34380B77" w14:textId="77777777" w:rsidR="00D63617" w:rsidRPr="00625E69" w:rsidRDefault="00D63617" w:rsidP="00D63617">
      <w:pPr>
        <w:pStyle w:val="Tekstpodstawowywcity"/>
        <w:suppressAutoHyphens w:val="0"/>
        <w:ind w:left="0"/>
        <w:rPr>
          <w:rFonts w:ascii="Arial" w:hAnsi="Arial" w:cs="Arial"/>
          <w:noProof/>
          <w:sz w:val="20"/>
        </w:rPr>
      </w:pPr>
      <w:r w:rsidRPr="00625E69">
        <w:rPr>
          <w:rFonts w:ascii="Arial" w:hAnsi="Arial" w:cs="Arial"/>
          <w:noProof/>
          <w:sz w:val="20"/>
        </w:rPr>
        <w:t xml:space="preserve"> </w:t>
      </w:r>
    </w:p>
    <w:p w14:paraId="651CAA19" w14:textId="77777777" w:rsidR="00D63617" w:rsidRPr="00625E69" w:rsidRDefault="00D63617" w:rsidP="007325EB">
      <w:pPr>
        <w:pStyle w:val="Tekstpodstawowywcity"/>
        <w:numPr>
          <w:ilvl w:val="0"/>
          <w:numId w:val="2"/>
        </w:numPr>
        <w:suppressAutoHyphens w:val="0"/>
        <w:rPr>
          <w:rFonts w:ascii="Arial" w:hAnsi="Arial" w:cs="Arial"/>
          <w:noProof/>
          <w:sz w:val="20"/>
        </w:rPr>
      </w:pPr>
      <w:r w:rsidRPr="00625E69">
        <w:rPr>
          <w:rFonts w:ascii="Arial" w:hAnsi="Arial" w:cs="Arial"/>
          <w:noProof/>
          <w:sz w:val="20"/>
        </w:rPr>
        <w:t>________________________________</w:t>
      </w:r>
      <w:r w:rsidRPr="00625E69">
        <w:rPr>
          <w:rFonts w:ascii="Arial" w:hAnsi="Arial" w:cs="Arial"/>
          <w:noProof/>
          <w:sz w:val="20"/>
        </w:rPr>
        <w:tab/>
      </w:r>
      <w:r w:rsidRPr="00625E69">
        <w:rPr>
          <w:rFonts w:ascii="Arial" w:hAnsi="Arial" w:cs="Arial"/>
          <w:noProof/>
          <w:sz w:val="20"/>
        </w:rPr>
        <w:tab/>
        <w:t xml:space="preserve">           ________________</w:t>
      </w:r>
    </w:p>
    <w:p w14:paraId="17B66111" w14:textId="77777777" w:rsidR="00D63617" w:rsidRPr="00625E69" w:rsidRDefault="00D63617" w:rsidP="00D63617">
      <w:pPr>
        <w:pStyle w:val="Akapitzlist"/>
        <w:rPr>
          <w:rFonts w:ascii="Arial" w:hAnsi="Arial" w:cs="Arial"/>
          <w:noProof/>
          <w:sz w:val="20"/>
          <w:szCs w:val="20"/>
        </w:rPr>
      </w:pPr>
    </w:p>
    <w:p w14:paraId="4AB696CD" w14:textId="77777777" w:rsidR="00D63617" w:rsidRPr="00D2600B" w:rsidRDefault="00D63617" w:rsidP="00D63617">
      <w:pPr>
        <w:pStyle w:val="Tekstpodstawowywcity"/>
        <w:tabs>
          <w:tab w:val="left" w:pos="360"/>
        </w:tabs>
        <w:ind w:left="0"/>
        <w:rPr>
          <w:rFonts w:ascii="Arial" w:hAnsi="Arial" w:cs="Arial"/>
          <w:noProof/>
          <w:sz w:val="22"/>
          <w:szCs w:val="22"/>
        </w:rPr>
      </w:pPr>
    </w:p>
    <w:p w14:paraId="59C41734" w14:textId="77777777" w:rsidR="00D63617" w:rsidRDefault="00D63617" w:rsidP="00D63617">
      <w:pPr>
        <w:ind w:left="2124" w:firstLine="708"/>
        <w:jc w:val="center"/>
        <w:rPr>
          <w:rFonts w:ascii="Arial" w:hAnsi="Arial" w:cs="Arial"/>
          <w:noProof/>
          <w:sz w:val="22"/>
          <w:szCs w:val="22"/>
        </w:rPr>
      </w:pPr>
      <w:r>
        <w:rPr>
          <w:rFonts w:ascii="Arial" w:hAnsi="Arial" w:cs="Arial"/>
          <w:noProof/>
          <w:sz w:val="22"/>
          <w:szCs w:val="22"/>
        </w:rPr>
        <w:t xml:space="preserve">                    </w:t>
      </w:r>
    </w:p>
    <w:p w14:paraId="52BB12D6" w14:textId="77777777" w:rsidR="009966EC" w:rsidRDefault="009966EC" w:rsidP="00D63617">
      <w:pPr>
        <w:ind w:left="2124" w:firstLine="708"/>
        <w:jc w:val="center"/>
        <w:rPr>
          <w:rFonts w:ascii="Arial" w:hAnsi="Arial" w:cs="Arial"/>
          <w:noProof/>
          <w:sz w:val="22"/>
          <w:szCs w:val="22"/>
        </w:rPr>
      </w:pPr>
    </w:p>
    <w:p w14:paraId="6DCE79A0" w14:textId="77777777" w:rsidR="002F73CF" w:rsidRDefault="002F73CF" w:rsidP="00D63617">
      <w:pPr>
        <w:ind w:left="2124" w:firstLine="708"/>
        <w:jc w:val="center"/>
        <w:rPr>
          <w:rFonts w:ascii="Arial" w:hAnsi="Arial" w:cs="Arial"/>
          <w:noProof/>
          <w:sz w:val="22"/>
          <w:szCs w:val="22"/>
        </w:rPr>
      </w:pPr>
    </w:p>
    <w:p w14:paraId="251CDFD2" w14:textId="77777777" w:rsidR="002F73CF" w:rsidRDefault="002F73CF" w:rsidP="00D63617">
      <w:pPr>
        <w:ind w:left="2124" w:firstLine="708"/>
        <w:jc w:val="center"/>
        <w:rPr>
          <w:rFonts w:ascii="Arial" w:hAnsi="Arial" w:cs="Arial"/>
          <w:noProof/>
          <w:sz w:val="22"/>
          <w:szCs w:val="22"/>
        </w:rPr>
      </w:pPr>
    </w:p>
    <w:p w14:paraId="5FC335F5" w14:textId="77777777" w:rsidR="00602EDE" w:rsidRDefault="00602EDE" w:rsidP="00D63617">
      <w:pPr>
        <w:ind w:left="2124" w:firstLine="708"/>
        <w:jc w:val="center"/>
        <w:rPr>
          <w:rFonts w:ascii="Arial" w:hAnsi="Arial" w:cs="Arial"/>
          <w:noProof/>
          <w:sz w:val="22"/>
          <w:szCs w:val="22"/>
        </w:rPr>
      </w:pPr>
    </w:p>
    <w:p w14:paraId="5EF9DA75" w14:textId="77777777" w:rsidR="00602EDE" w:rsidRDefault="00602EDE" w:rsidP="00D63617">
      <w:pPr>
        <w:ind w:left="2124" w:firstLine="708"/>
        <w:jc w:val="center"/>
        <w:rPr>
          <w:rFonts w:ascii="Arial" w:hAnsi="Arial" w:cs="Arial"/>
          <w:noProof/>
          <w:sz w:val="22"/>
          <w:szCs w:val="22"/>
        </w:rPr>
      </w:pPr>
    </w:p>
    <w:p w14:paraId="323EAE45" w14:textId="77777777" w:rsidR="002F73CF" w:rsidRDefault="002F73CF" w:rsidP="00D63617">
      <w:pPr>
        <w:ind w:left="2124" w:firstLine="708"/>
        <w:jc w:val="center"/>
        <w:rPr>
          <w:rFonts w:ascii="Arial" w:hAnsi="Arial" w:cs="Arial"/>
          <w:noProof/>
          <w:sz w:val="22"/>
          <w:szCs w:val="22"/>
        </w:rPr>
      </w:pPr>
    </w:p>
    <w:p w14:paraId="29B058E5" w14:textId="77777777" w:rsidR="00D63617" w:rsidRPr="009966EC" w:rsidRDefault="00D63617" w:rsidP="00D63617">
      <w:pPr>
        <w:ind w:left="2124" w:firstLine="708"/>
        <w:jc w:val="center"/>
        <w:rPr>
          <w:rFonts w:ascii="Arial" w:hAnsi="Arial" w:cs="Arial"/>
          <w:noProof/>
          <w:sz w:val="18"/>
          <w:szCs w:val="18"/>
        </w:rPr>
      </w:pPr>
      <w:r>
        <w:rPr>
          <w:rFonts w:ascii="Arial" w:hAnsi="Arial" w:cs="Arial"/>
          <w:noProof/>
          <w:sz w:val="22"/>
          <w:szCs w:val="22"/>
        </w:rPr>
        <w:t xml:space="preserve">                  </w:t>
      </w:r>
      <w:r w:rsidRPr="009966EC">
        <w:rPr>
          <w:rFonts w:ascii="Arial" w:hAnsi="Arial" w:cs="Arial"/>
          <w:noProof/>
          <w:sz w:val="18"/>
          <w:szCs w:val="18"/>
        </w:rPr>
        <w:t>.....................................................................................</w:t>
      </w:r>
    </w:p>
    <w:p w14:paraId="6D4F1C22" w14:textId="77777777" w:rsidR="00D63617" w:rsidRPr="009966EC" w:rsidRDefault="00D63617" w:rsidP="00D63617">
      <w:pPr>
        <w:ind w:left="4254" w:firstLine="708"/>
        <w:rPr>
          <w:rFonts w:ascii="Arial" w:hAnsi="Arial" w:cs="Arial"/>
          <w:i/>
          <w:noProof/>
          <w:sz w:val="18"/>
          <w:szCs w:val="18"/>
        </w:rPr>
      </w:pPr>
      <w:r w:rsidRPr="009966EC">
        <w:rPr>
          <w:rFonts w:ascii="Arial" w:hAnsi="Arial" w:cs="Arial"/>
          <w:i/>
          <w:noProof/>
          <w:sz w:val="18"/>
          <w:szCs w:val="18"/>
        </w:rPr>
        <w:t xml:space="preserve">( pieczęć i podpisy osoby/osób upoważnionych </w:t>
      </w:r>
      <w:r w:rsidRPr="009966EC">
        <w:rPr>
          <w:rFonts w:ascii="Arial" w:hAnsi="Arial" w:cs="Arial"/>
          <w:i/>
          <w:noProof/>
          <w:sz w:val="18"/>
          <w:szCs w:val="18"/>
        </w:rPr>
        <w:br/>
        <w:t xml:space="preserve">                    do reprezentowania Wykonawcy)</w:t>
      </w:r>
    </w:p>
    <w:p w14:paraId="0EF7477B" w14:textId="77777777" w:rsidR="00681B9D" w:rsidRPr="009966EC" w:rsidRDefault="00681B9D" w:rsidP="0027156F">
      <w:pPr>
        <w:jc w:val="right"/>
        <w:rPr>
          <w:rFonts w:ascii="Arial" w:hAnsi="Arial" w:cs="Arial"/>
          <w:b/>
          <w:sz w:val="18"/>
          <w:szCs w:val="18"/>
        </w:rPr>
      </w:pPr>
    </w:p>
    <w:p w14:paraId="3F7DE85D" w14:textId="77777777" w:rsidR="00681B9D" w:rsidRDefault="00681B9D" w:rsidP="0027156F">
      <w:pPr>
        <w:jc w:val="right"/>
        <w:rPr>
          <w:rFonts w:ascii="Arial" w:hAnsi="Arial" w:cs="Arial"/>
          <w:b/>
          <w:sz w:val="20"/>
          <w:szCs w:val="20"/>
        </w:rPr>
      </w:pPr>
    </w:p>
    <w:p w14:paraId="5C4817D8" w14:textId="77777777" w:rsidR="00681B9D" w:rsidRDefault="00681B9D" w:rsidP="0027156F">
      <w:pPr>
        <w:jc w:val="right"/>
        <w:rPr>
          <w:rFonts w:ascii="Arial" w:hAnsi="Arial" w:cs="Arial"/>
          <w:b/>
          <w:sz w:val="20"/>
          <w:szCs w:val="20"/>
        </w:rPr>
      </w:pPr>
    </w:p>
    <w:p w14:paraId="54C78E10" w14:textId="77777777" w:rsidR="00681B9D" w:rsidRDefault="00681B9D" w:rsidP="0027156F">
      <w:pPr>
        <w:jc w:val="right"/>
        <w:rPr>
          <w:rFonts w:ascii="Arial" w:hAnsi="Arial" w:cs="Arial"/>
          <w:b/>
          <w:sz w:val="20"/>
          <w:szCs w:val="20"/>
        </w:rPr>
      </w:pPr>
    </w:p>
    <w:p w14:paraId="06A1D86D" w14:textId="77777777" w:rsidR="00681B9D" w:rsidRDefault="00681B9D" w:rsidP="0027156F">
      <w:pPr>
        <w:jc w:val="right"/>
        <w:rPr>
          <w:rFonts w:ascii="Arial" w:hAnsi="Arial" w:cs="Arial"/>
          <w:b/>
          <w:sz w:val="20"/>
          <w:szCs w:val="20"/>
        </w:rPr>
      </w:pPr>
    </w:p>
    <w:p w14:paraId="09F8948F" w14:textId="77777777" w:rsidR="00681B9D" w:rsidRDefault="00681B9D" w:rsidP="0027156F">
      <w:pPr>
        <w:jc w:val="right"/>
        <w:rPr>
          <w:rFonts w:ascii="Arial" w:hAnsi="Arial" w:cs="Arial"/>
          <w:b/>
          <w:sz w:val="20"/>
          <w:szCs w:val="20"/>
        </w:rPr>
      </w:pPr>
    </w:p>
    <w:p w14:paraId="2067E5F4" w14:textId="77777777" w:rsidR="00681B9D" w:rsidRDefault="00681B9D" w:rsidP="0027156F">
      <w:pPr>
        <w:jc w:val="right"/>
        <w:rPr>
          <w:rFonts w:ascii="Arial" w:hAnsi="Arial" w:cs="Arial"/>
          <w:b/>
          <w:sz w:val="20"/>
          <w:szCs w:val="20"/>
        </w:rPr>
      </w:pPr>
    </w:p>
    <w:p w14:paraId="4CED775D" w14:textId="77777777" w:rsidR="00681B9D" w:rsidRDefault="00681B9D" w:rsidP="0027156F">
      <w:pPr>
        <w:jc w:val="right"/>
        <w:rPr>
          <w:rFonts w:ascii="Arial" w:hAnsi="Arial" w:cs="Arial"/>
          <w:b/>
          <w:sz w:val="20"/>
          <w:szCs w:val="20"/>
        </w:rPr>
      </w:pPr>
    </w:p>
    <w:p w14:paraId="4D090DB1" w14:textId="77777777" w:rsidR="00681B9D" w:rsidRDefault="00681B9D" w:rsidP="0027156F">
      <w:pPr>
        <w:jc w:val="right"/>
        <w:rPr>
          <w:rFonts w:ascii="Arial" w:hAnsi="Arial" w:cs="Arial"/>
          <w:b/>
          <w:sz w:val="20"/>
          <w:szCs w:val="20"/>
        </w:rPr>
      </w:pPr>
    </w:p>
    <w:p w14:paraId="6F5F1025" w14:textId="77777777" w:rsidR="00681B9D" w:rsidRDefault="00681B9D" w:rsidP="0027156F">
      <w:pPr>
        <w:jc w:val="right"/>
        <w:rPr>
          <w:rFonts w:ascii="Arial" w:hAnsi="Arial" w:cs="Arial"/>
          <w:b/>
          <w:sz w:val="20"/>
          <w:szCs w:val="20"/>
        </w:rPr>
      </w:pPr>
    </w:p>
    <w:p w14:paraId="2CFB5B45" w14:textId="77777777" w:rsidR="00681B9D" w:rsidRDefault="00681B9D" w:rsidP="0027156F">
      <w:pPr>
        <w:jc w:val="right"/>
        <w:rPr>
          <w:rFonts w:ascii="Arial" w:hAnsi="Arial" w:cs="Arial"/>
          <w:b/>
          <w:sz w:val="20"/>
          <w:szCs w:val="20"/>
        </w:rPr>
      </w:pPr>
    </w:p>
    <w:p w14:paraId="41E93B69" w14:textId="77777777" w:rsidR="00681B9D" w:rsidRDefault="00681B9D" w:rsidP="0027156F">
      <w:pPr>
        <w:jc w:val="right"/>
        <w:rPr>
          <w:rFonts w:ascii="Arial" w:hAnsi="Arial" w:cs="Arial"/>
          <w:b/>
          <w:sz w:val="20"/>
          <w:szCs w:val="20"/>
        </w:rPr>
      </w:pPr>
    </w:p>
    <w:p w14:paraId="2B9900B7" w14:textId="77777777" w:rsidR="00681B9D" w:rsidRDefault="00681B9D" w:rsidP="0027156F">
      <w:pPr>
        <w:jc w:val="right"/>
        <w:rPr>
          <w:rFonts w:ascii="Arial" w:hAnsi="Arial" w:cs="Arial"/>
          <w:b/>
          <w:sz w:val="20"/>
          <w:szCs w:val="20"/>
        </w:rPr>
      </w:pPr>
    </w:p>
    <w:p w14:paraId="27BD3098" w14:textId="77777777" w:rsidR="00681B9D" w:rsidRDefault="00681B9D" w:rsidP="0027156F">
      <w:pPr>
        <w:jc w:val="right"/>
        <w:rPr>
          <w:rFonts w:ascii="Arial" w:hAnsi="Arial" w:cs="Arial"/>
          <w:b/>
          <w:sz w:val="20"/>
          <w:szCs w:val="20"/>
        </w:rPr>
      </w:pPr>
    </w:p>
    <w:p w14:paraId="1FFDEEF8" w14:textId="77777777" w:rsidR="00681B9D" w:rsidRDefault="00681B9D" w:rsidP="0027156F">
      <w:pPr>
        <w:jc w:val="right"/>
        <w:rPr>
          <w:rFonts w:ascii="Arial" w:hAnsi="Arial" w:cs="Arial"/>
          <w:b/>
          <w:sz w:val="20"/>
          <w:szCs w:val="20"/>
        </w:rPr>
      </w:pPr>
    </w:p>
    <w:p w14:paraId="6BC558F6" w14:textId="77777777" w:rsidR="00681B9D" w:rsidRDefault="00681B9D" w:rsidP="0027156F">
      <w:pPr>
        <w:jc w:val="right"/>
        <w:rPr>
          <w:rFonts w:ascii="Arial" w:hAnsi="Arial" w:cs="Arial"/>
          <w:b/>
          <w:sz w:val="20"/>
          <w:szCs w:val="20"/>
        </w:rPr>
      </w:pPr>
    </w:p>
    <w:p w14:paraId="0CF2D067" w14:textId="77777777" w:rsidR="00681B9D" w:rsidRDefault="00681B9D" w:rsidP="0027156F">
      <w:pPr>
        <w:jc w:val="right"/>
        <w:rPr>
          <w:rFonts w:ascii="Arial" w:hAnsi="Arial" w:cs="Arial"/>
          <w:b/>
          <w:sz w:val="20"/>
          <w:szCs w:val="20"/>
        </w:rPr>
      </w:pPr>
    </w:p>
    <w:p w14:paraId="5A31BCC8" w14:textId="77777777" w:rsidR="00681B9D" w:rsidRDefault="00681B9D" w:rsidP="0027156F">
      <w:pPr>
        <w:jc w:val="right"/>
        <w:rPr>
          <w:rFonts w:ascii="Arial" w:hAnsi="Arial" w:cs="Arial"/>
          <w:b/>
          <w:sz w:val="20"/>
          <w:szCs w:val="20"/>
        </w:rPr>
      </w:pPr>
    </w:p>
    <w:p w14:paraId="41243BCB" w14:textId="77777777" w:rsidR="00681B9D" w:rsidRDefault="00681B9D" w:rsidP="0027156F">
      <w:pPr>
        <w:jc w:val="right"/>
        <w:rPr>
          <w:rFonts w:ascii="Arial" w:hAnsi="Arial" w:cs="Arial"/>
          <w:b/>
          <w:sz w:val="20"/>
          <w:szCs w:val="20"/>
        </w:rPr>
      </w:pPr>
    </w:p>
    <w:p w14:paraId="2616AD3E" w14:textId="77777777" w:rsidR="00681B9D" w:rsidRDefault="00681B9D" w:rsidP="0027156F">
      <w:pPr>
        <w:jc w:val="right"/>
        <w:rPr>
          <w:rFonts w:ascii="Arial" w:hAnsi="Arial" w:cs="Arial"/>
          <w:b/>
          <w:sz w:val="20"/>
          <w:szCs w:val="20"/>
        </w:rPr>
      </w:pPr>
    </w:p>
    <w:p w14:paraId="4F00FCD6" w14:textId="77777777" w:rsidR="00681B9D" w:rsidRDefault="00681B9D" w:rsidP="0027156F">
      <w:pPr>
        <w:jc w:val="right"/>
        <w:rPr>
          <w:rFonts w:ascii="Arial" w:hAnsi="Arial" w:cs="Arial"/>
          <w:b/>
          <w:sz w:val="20"/>
          <w:szCs w:val="20"/>
        </w:rPr>
      </w:pPr>
    </w:p>
    <w:p w14:paraId="73F08B5C" w14:textId="64CDC111" w:rsidR="00602EDE" w:rsidRDefault="00602EDE" w:rsidP="0027156F">
      <w:pPr>
        <w:jc w:val="right"/>
        <w:rPr>
          <w:rFonts w:ascii="Arial" w:hAnsi="Arial" w:cs="Arial"/>
          <w:b/>
          <w:sz w:val="20"/>
          <w:szCs w:val="20"/>
        </w:rPr>
      </w:pPr>
    </w:p>
    <w:p w14:paraId="4474A389" w14:textId="49B289FF" w:rsidR="00545056" w:rsidRDefault="00545056" w:rsidP="0027156F">
      <w:pPr>
        <w:jc w:val="right"/>
        <w:rPr>
          <w:rFonts w:ascii="Arial" w:hAnsi="Arial" w:cs="Arial"/>
          <w:b/>
          <w:sz w:val="20"/>
          <w:szCs w:val="20"/>
        </w:rPr>
      </w:pPr>
    </w:p>
    <w:p w14:paraId="6164E38F" w14:textId="767AE2AD" w:rsidR="00545056" w:rsidRDefault="00545056" w:rsidP="0027156F">
      <w:pPr>
        <w:jc w:val="right"/>
        <w:rPr>
          <w:rFonts w:ascii="Arial" w:hAnsi="Arial" w:cs="Arial"/>
          <w:b/>
          <w:sz w:val="20"/>
          <w:szCs w:val="20"/>
        </w:rPr>
      </w:pPr>
    </w:p>
    <w:p w14:paraId="6356FF1B" w14:textId="1B859D2E" w:rsidR="00545056" w:rsidRDefault="00545056" w:rsidP="0027156F">
      <w:pPr>
        <w:jc w:val="right"/>
        <w:rPr>
          <w:rFonts w:ascii="Arial" w:hAnsi="Arial" w:cs="Arial"/>
          <w:b/>
          <w:sz w:val="20"/>
          <w:szCs w:val="20"/>
        </w:rPr>
      </w:pPr>
    </w:p>
    <w:p w14:paraId="6FEBB68A" w14:textId="40C6BB40" w:rsidR="00545056" w:rsidRDefault="00545056" w:rsidP="0027156F">
      <w:pPr>
        <w:jc w:val="right"/>
        <w:rPr>
          <w:rFonts w:ascii="Arial" w:hAnsi="Arial" w:cs="Arial"/>
          <w:b/>
          <w:sz w:val="20"/>
          <w:szCs w:val="20"/>
        </w:rPr>
      </w:pPr>
    </w:p>
    <w:p w14:paraId="230A6E7A" w14:textId="623D0B32" w:rsidR="00545056" w:rsidRDefault="00545056" w:rsidP="0027156F">
      <w:pPr>
        <w:jc w:val="right"/>
        <w:rPr>
          <w:rFonts w:ascii="Arial" w:hAnsi="Arial" w:cs="Arial"/>
          <w:b/>
          <w:sz w:val="20"/>
          <w:szCs w:val="20"/>
        </w:rPr>
      </w:pPr>
    </w:p>
    <w:p w14:paraId="5AE364F0" w14:textId="60A43AFB" w:rsidR="00545056" w:rsidRDefault="00545056" w:rsidP="0027156F">
      <w:pPr>
        <w:jc w:val="right"/>
        <w:rPr>
          <w:rFonts w:ascii="Arial" w:hAnsi="Arial" w:cs="Arial"/>
          <w:b/>
          <w:sz w:val="20"/>
          <w:szCs w:val="20"/>
        </w:rPr>
      </w:pPr>
    </w:p>
    <w:p w14:paraId="17778953" w14:textId="5FDBFC55" w:rsidR="00545056" w:rsidRDefault="00545056" w:rsidP="0027156F">
      <w:pPr>
        <w:jc w:val="right"/>
        <w:rPr>
          <w:rFonts w:ascii="Arial" w:hAnsi="Arial" w:cs="Arial"/>
          <w:b/>
          <w:sz w:val="20"/>
          <w:szCs w:val="20"/>
        </w:rPr>
      </w:pPr>
    </w:p>
    <w:p w14:paraId="156C3826" w14:textId="73B2D987" w:rsidR="00545056" w:rsidRDefault="00545056" w:rsidP="0027156F">
      <w:pPr>
        <w:jc w:val="right"/>
        <w:rPr>
          <w:rFonts w:ascii="Arial" w:hAnsi="Arial" w:cs="Arial"/>
          <w:b/>
          <w:sz w:val="20"/>
          <w:szCs w:val="20"/>
        </w:rPr>
      </w:pPr>
    </w:p>
    <w:p w14:paraId="2F4FF413" w14:textId="29534343" w:rsidR="00545056" w:rsidRDefault="00545056" w:rsidP="0027156F">
      <w:pPr>
        <w:jc w:val="right"/>
        <w:rPr>
          <w:rFonts w:ascii="Arial" w:hAnsi="Arial" w:cs="Arial"/>
          <w:b/>
          <w:sz w:val="20"/>
          <w:szCs w:val="20"/>
        </w:rPr>
      </w:pPr>
    </w:p>
    <w:p w14:paraId="7A482A51" w14:textId="77777777" w:rsidR="00545056" w:rsidRDefault="00545056" w:rsidP="0027156F">
      <w:pPr>
        <w:jc w:val="right"/>
        <w:rPr>
          <w:rFonts w:ascii="Arial" w:hAnsi="Arial" w:cs="Arial"/>
          <w:b/>
          <w:sz w:val="20"/>
          <w:szCs w:val="20"/>
        </w:rPr>
      </w:pPr>
    </w:p>
    <w:p w14:paraId="6E1F3EA8" w14:textId="77777777" w:rsidR="00602EDE" w:rsidRDefault="00602EDE" w:rsidP="0027156F">
      <w:pPr>
        <w:jc w:val="right"/>
        <w:rPr>
          <w:rFonts w:ascii="Arial" w:hAnsi="Arial" w:cs="Arial"/>
          <w:b/>
          <w:sz w:val="20"/>
          <w:szCs w:val="20"/>
        </w:rPr>
      </w:pPr>
    </w:p>
    <w:p w14:paraId="3FB3A526" w14:textId="77777777" w:rsidR="00602EDE" w:rsidRDefault="00602EDE" w:rsidP="0027156F">
      <w:pPr>
        <w:jc w:val="right"/>
        <w:rPr>
          <w:rFonts w:ascii="Arial" w:hAnsi="Arial" w:cs="Arial"/>
          <w:b/>
          <w:sz w:val="20"/>
          <w:szCs w:val="20"/>
        </w:rPr>
      </w:pPr>
    </w:p>
    <w:p w14:paraId="69D36EDB" w14:textId="77777777" w:rsidR="00681B9D" w:rsidRDefault="00681B9D" w:rsidP="009F7ABE">
      <w:pPr>
        <w:rPr>
          <w:rFonts w:ascii="Arial" w:hAnsi="Arial" w:cs="Arial"/>
          <w:b/>
          <w:sz w:val="20"/>
          <w:szCs w:val="20"/>
        </w:rPr>
      </w:pPr>
    </w:p>
    <w:p w14:paraId="6F50AF68" w14:textId="52456383" w:rsidR="00083985" w:rsidRPr="00725B05" w:rsidRDefault="00083985" w:rsidP="0027156F">
      <w:pPr>
        <w:jc w:val="right"/>
        <w:rPr>
          <w:rFonts w:ascii="Arial" w:hAnsi="Arial" w:cs="Arial"/>
          <w:b/>
          <w:sz w:val="20"/>
          <w:szCs w:val="20"/>
        </w:rPr>
      </w:pPr>
      <w:r w:rsidRPr="00725B05">
        <w:rPr>
          <w:rFonts w:ascii="Arial" w:hAnsi="Arial" w:cs="Arial"/>
          <w:b/>
          <w:sz w:val="20"/>
          <w:szCs w:val="20"/>
        </w:rPr>
        <w:lastRenderedPageBreak/>
        <w:t>Załącznik Nr 3 do SIWZ</w:t>
      </w:r>
    </w:p>
    <w:p w14:paraId="05661F8C" w14:textId="77777777" w:rsidR="008D6D4E" w:rsidRPr="00840F6D" w:rsidRDefault="008D5488" w:rsidP="0063456A">
      <w:pPr>
        <w:rPr>
          <w:rFonts w:ascii="Arial" w:hAnsi="Arial" w:cs="Arial"/>
          <w:b/>
          <w:color w:val="FF0000"/>
          <w:sz w:val="16"/>
          <w:szCs w:val="16"/>
        </w:rPr>
      </w:pPr>
      <w:r w:rsidRPr="008D5488">
        <w:rPr>
          <w:rFonts w:ascii="Arial" w:hAnsi="Arial" w:cs="Arial"/>
          <w:b/>
          <w:color w:val="FF0000"/>
          <w:sz w:val="20"/>
          <w:szCs w:val="20"/>
        </w:rPr>
        <w:t xml:space="preserve"> </w:t>
      </w:r>
    </w:p>
    <w:p w14:paraId="39D4ED97" w14:textId="77777777" w:rsidR="00B45680" w:rsidRPr="00840F6D" w:rsidRDefault="00B45680" w:rsidP="00066FAB">
      <w:pPr>
        <w:ind w:left="708" w:hanging="708"/>
        <w:jc w:val="center"/>
        <w:rPr>
          <w:rFonts w:ascii="Arial" w:hAnsi="Arial" w:cs="Arial"/>
          <w:b/>
          <w:sz w:val="16"/>
          <w:szCs w:val="16"/>
        </w:rPr>
      </w:pPr>
    </w:p>
    <w:p w14:paraId="279BD8DE" w14:textId="77777777"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14:paraId="75C15D0B" w14:textId="77777777" w:rsidR="002B26D2" w:rsidRDefault="006B030D" w:rsidP="007E04A7">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14:paraId="1FEF1977" w14:textId="77777777" w:rsidR="002B26D2" w:rsidRPr="00411FB6" w:rsidRDefault="002B26D2" w:rsidP="007E04A7">
      <w:pPr>
        <w:ind w:left="708" w:hanging="708"/>
        <w:jc w:val="center"/>
        <w:rPr>
          <w:rFonts w:ascii="Arial" w:hAnsi="Arial" w:cs="Arial"/>
          <w:b/>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521"/>
        <w:gridCol w:w="1559"/>
        <w:gridCol w:w="1247"/>
      </w:tblGrid>
      <w:tr w:rsidR="00066FAB" w:rsidRPr="007049FC" w14:paraId="1188833D" w14:textId="77777777" w:rsidTr="0011315A">
        <w:trPr>
          <w:trHeight w:val="1573"/>
        </w:trPr>
        <w:tc>
          <w:tcPr>
            <w:tcW w:w="10065" w:type="dxa"/>
            <w:gridSpan w:val="4"/>
          </w:tcPr>
          <w:p w14:paraId="0335784E" w14:textId="77777777" w:rsidR="00066FAB" w:rsidRPr="007049FC" w:rsidRDefault="00066FAB" w:rsidP="007049FC">
            <w:pPr>
              <w:suppressAutoHyphens w:val="0"/>
              <w:ind w:left="708" w:hanging="708"/>
              <w:rPr>
                <w:rFonts w:ascii="Arial" w:eastAsia="Calibri" w:hAnsi="Arial" w:cs="Arial"/>
                <w:sz w:val="18"/>
                <w:szCs w:val="18"/>
                <w:lang w:eastAsia="en-US"/>
              </w:rPr>
            </w:pPr>
          </w:p>
          <w:p w14:paraId="3554F1EC" w14:textId="77777777" w:rsidR="00066FAB" w:rsidRPr="007049FC"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Nazwa i typ oferowanego urządzenia: …………</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p>
          <w:p w14:paraId="16D1BD4F" w14:textId="77777777" w:rsidR="00066FAB" w:rsidRPr="007049FC" w:rsidRDefault="00066FAB" w:rsidP="007049FC">
            <w:pPr>
              <w:suppressAutoHyphens w:val="0"/>
              <w:ind w:left="708" w:hanging="708"/>
              <w:rPr>
                <w:rFonts w:ascii="Arial" w:eastAsia="Calibri" w:hAnsi="Arial" w:cs="Arial"/>
                <w:sz w:val="18"/>
                <w:szCs w:val="18"/>
                <w:lang w:eastAsia="en-US"/>
              </w:rPr>
            </w:pPr>
          </w:p>
          <w:p w14:paraId="075850A0" w14:textId="77777777"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 …………………………….................</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5C3026">
              <w:rPr>
                <w:rFonts w:ascii="Arial" w:eastAsia="Calibri" w:hAnsi="Arial" w:cs="Arial"/>
                <w:sz w:val="18"/>
                <w:szCs w:val="18"/>
                <w:lang w:eastAsia="en-US"/>
              </w:rPr>
              <w:t>..</w:t>
            </w:r>
            <w:r w:rsidRPr="007049FC">
              <w:rPr>
                <w:rFonts w:ascii="Arial" w:eastAsia="Calibri" w:hAnsi="Arial" w:cs="Arial"/>
                <w:sz w:val="18"/>
                <w:szCs w:val="18"/>
                <w:lang w:eastAsia="en-US"/>
              </w:rPr>
              <w:t>………</w:t>
            </w:r>
          </w:p>
          <w:p w14:paraId="6219C431" w14:textId="77777777" w:rsidR="005C3026" w:rsidRPr="007049FC" w:rsidRDefault="005C3026" w:rsidP="007049FC">
            <w:pPr>
              <w:suppressAutoHyphens w:val="0"/>
              <w:ind w:left="708" w:hanging="708"/>
              <w:rPr>
                <w:rFonts w:ascii="Arial" w:eastAsia="Calibri" w:hAnsi="Arial" w:cs="Arial"/>
                <w:sz w:val="18"/>
                <w:szCs w:val="18"/>
                <w:lang w:eastAsia="en-US"/>
              </w:rPr>
            </w:pPr>
            <w:r>
              <w:rPr>
                <w:rFonts w:ascii="Arial" w:eastAsia="Calibri" w:hAnsi="Arial" w:cs="Arial"/>
                <w:sz w:val="18"/>
                <w:szCs w:val="18"/>
                <w:lang w:eastAsia="en-US"/>
              </w:rPr>
              <w:t>…………………………………………………………………………………………………………………………………………….</w:t>
            </w:r>
          </w:p>
        </w:tc>
      </w:tr>
      <w:tr w:rsidR="001A4766" w:rsidRPr="007049FC" w14:paraId="7CF7D173" w14:textId="77777777" w:rsidTr="007049FC">
        <w:trPr>
          <w:trHeight w:val="561"/>
        </w:trPr>
        <w:tc>
          <w:tcPr>
            <w:tcW w:w="10065" w:type="dxa"/>
            <w:gridSpan w:val="4"/>
            <w:tcBorders>
              <w:bottom w:val="single" w:sz="4" w:space="0" w:color="auto"/>
            </w:tcBorders>
            <w:shd w:val="clear" w:color="auto" w:fill="D9D9D9" w:themeFill="background1" w:themeFillShade="D9"/>
            <w:vAlign w:val="center"/>
          </w:tcPr>
          <w:p w14:paraId="3D1F832B" w14:textId="77777777" w:rsidR="001A4766" w:rsidRPr="00612283" w:rsidRDefault="001A4766" w:rsidP="007049FC">
            <w:pPr>
              <w:suppressAutoHyphens w:val="0"/>
              <w:jc w:val="center"/>
              <w:rPr>
                <w:rFonts w:ascii="Arial" w:eastAsia="Calibri" w:hAnsi="Arial" w:cs="Arial"/>
                <w:b/>
                <w:sz w:val="20"/>
                <w:szCs w:val="20"/>
                <w:lang w:eastAsia="en-US"/>
              </w:rPr>
            </w:pPr>
            <w:r w:rsidRPr="00612283">
              <w:rPr>
                <w:rFonts w:ascii="Arial" w:hAnsi="Arial" w:cs="Arial"/>
                <w:b/>
                <w:sz w:val="20"/>
                <w:szCs w:val="20"/>
              </w:rPr>
              <w:t>WYMAGANIA TECHNICZNO - UŻYTKOWE</w:t>
            </w:r>
          </w:p>
        </w:tc>
      </w:tr>
      <w:tr w:rsidR="003A11D9" w:rsidRPr="007049FC" w14:paraId="7240946A" w14:textId="77777777" w:rsidTr="00A5020B">
        <w:trPr>
          <w:trHeight w:val="683"/>
        </w:trPr>
        <w:tc>
          <w:tcPr>
            <w:tcW w:w="10065" w:type="dxa"/>
            <w:gridSpan w:val="4"/>
            <w:vAlign w:val="center"/>
          </w:tcPr>
          <w:p w14:paraId="4A2B17E5" w14:textId="2B65A8F8" w:rsidR="003A11D9" w:rsidRPr="00612283" w:rsidRDefault="00840F6D" w:rsidP="00A5020B">
            <w:pPr>
              <w:jc w:val="center"/>
              <w:rPr>
                <w:rFonts w:ascii="Arial" w:hAnsi="Arial" w:cs="Arial"/>
                <w:b/>
                <w:bCs/>
                <w:sz w:val="20"/>
                <w:szCs w:val="20"/>
              </w:rPr>
            </w:pPr>
            <w:bookmarkStart w:id="25" w:name="_Hlk42258893"/>
            <w:r w:rsidRPr="00612283">
              <w:rPr>
                <w:rFonts w:ascii="Arial" w:hAnsi="Arial" w:cs="Arial"/>
                <w:b/>
                <w:bCs/>
                <w:color w:val="000000" w:themeColor="text1"/>
                <w:sz w:val="20"/>
                <w:szCs w:val="20"/>
              </w:rPr>
              <w:t xml:space="preserve">Dostawa fabrycznie nowego agregatu sprężarkowego </w:t>
            </w:r>
            <w:r w:rsidRPr="006D42A2">
              <w:rPr>
                <w:rFonts w:ascii="Arial" w:hAnsi="Arial" w:cs="Arial"/>
                <w:b/>
                <w:bCs/>
                <w:sz w:val="20"/>
                <w:szCs w:val="20"/>
              </w:rPr>
              <w:t>o mocy</w:t>
            </w:r>
            <w:r w:rsidR="006D42A2" w:rsidRPr="006D42A2">
              <w:rPr>
                <w:rFonts w:ascii="Arial" w:hAnsi="Arial" w:cs="Arial"/>
                <w:b/>
                <w:bCs/>
                <w:sz w:val="20"/>
                <w:szCs w:val="20"/>
              </w:rPr>
              <w:t xml:space="preserve"> min. </w:t>
            </w:r>
            <w:r w:rsidRPr="006D42A2">
              <w:rPr>
                <w:rFonts w:ascii="Arial" w:hAnsi="Arial" w:cs="Arial"/>
                <w:b/>
                <w:bCs/>
                <w:sz w:val="20"/>
                <w:szCs w:val="20"/>
              </w:rPr>
              <w:t xml:space="preserve"> 75 kW </w:t>
            </w:r>
            <w:r w:rsidRPr="00612283">
              <w:rPr>
                <w:rFonts w:ascii="Arial" w:hAnsi="Arial" w:cs="Arial"/>
                <w:b/>
                <w:bCs/>
                <w:color w:val="000000" w:themeColor="text1"/>
                <w:sz w:val="20"/>
                <w:szCs w:val="20"/>
              </w:rPr>
              <w:t xml:space="preserve">dla WĘGLOKOKS KRAJ </w:t>
            </w:r>
            <w:r w:rsidR="00612283">
              <w:rPr>
                <w:rFonts w:ascii="Arial" w:hAnsi="Arial" w:cs="Arial"/>
                <w:b/>
                <w:bCs/>
                <w:color w:val="000000" w:themeColor="text1"/>
                <w:sz w:val="20"/>
                <w:szCs w:val="20"/>
              </w:rPr>
              <w:br/>
            </w:r>
            <w:r w:rsidRPr="00612283">
              <w:rPr>
                <w:rFonts w:ascii="Arial" w:hAnsi="Arial" w:cs="Arial"/>
                <w:b/>
                <w:bCs/>
                <w:color w:val="000000" w:themeColor="text1"/>
                <w:sz w:val="20"/>
                <w:szCs w:val="20"/>
              </w:rPr>
              <w:t>Spółka z o.o. KWK Bobrek – Piekary Ruch Bobrek</w:t>
            </w:r>
            <w:bookmarkEnd w:id="25"/>
          </w:p>
        </w:tc>
      </w:tr>
      <w:tr w:rsidR="001A4766" w:rsidRPr="007049FC" w14:paraId="371D4DDC" w14:textId="77777777" w:rsidTr="006539A0">
        <w:trPr>
          <w:trHeight w:val="703"/>
        </w:trPr>
        <w:tc>
          <w:tcPr>
            <w:tcW w:w="7259" w:type="dxa"/>
            <w:gridSpan w:val="2"/>
            <w:tcBorders>
              <w:bottom w:val="single" w:sz="4" w:space="0" w:color="auto"/>
            </w:tcBorders>
            <w:shd w:val="clear" w:color="auto" w:fill="F2F2F2" w:themeFill="background1" w:themeFillShade="F2"/>
            <w:vAlign w:val="center"/>
          </w:tcPr>
          <w:p w14:paraId="328A99C0" w14:textId="77777777" w:rsidR="001A4766" w:rsidRPr="00844964" w:rsidRDefault="0081045E" w:rsidP="0081045E">
            <w:pPr>
              <w:suppressAutoHyphens w:val="0"/>
              <w:autoSpaceDE w:val="0"/>
              <w:autoSpaceDN w:val="0"/>
              <w:adjustRightInd w:val="0"/>
              <w:jc w:val="center"/>
              <w:rPr>
                <w:rFonts w:ascii="Arial" w:hAnsi="Arial" w:cs="Arial"/>
                <w:b/>
                <w:sz w:val="20"/>
                <w:szCs w:val="20"/>
              </w:rPr>
            </w:pPr>
            <w:r w:rsidRPr="00844964">
              <w:rPr>
                <w:rFonts w:ascii="Arial" w:hAnsi="Arial" w:cs="Arial"/>
                <w:b/>
                <w:color w:val="000000"/>
                <w:sz w:val="20"/>
                <w:szCs w:val="20"/>
                <w:lang w:eastAsia="pl-PL"/>
              </w:rPr>
              <w:t>Wyszczególnienie parametrów</w:t>
            </w:r>
          </w:p>
        </w:tc>
        <w:tc>
          <w:tcPr>
            <w:tcW w:w="1559" w:type="dxa"/>
            <w:tcBorders>
              <w:bottom w:val="single" w:sz="4" w:space="0" w:color="auto"/>
            </w:tcBorders>
            <w:shd w:val="clear" w:color="auto" w:fill="F2F2F2" w:themeFill="background1" w:themeFillShade="F2"/>
            <w:vAlign w:val="center"/>
          </w:tcPr>
          <w:p w14:paraId="0A391C51"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1247" w:type="dxa"/>
            <w:tcBorders>
              <w:bottom w:val="single" w:sz="4" w:space="0" w:color="auto"/>
            </w:tcBorders>
            <w:shd w:val="clear" w:color="auto" w:fill="F2F2F2" w:themeFill="background1" w:themeFillShade="F2"/>
            <w:vAlign w:val="center"/>
          </w:tcPr>
          <w:p w14:paraId="4C00006E"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Pr="007049FC">
              <w:rPr>
                <w:rFonts w:ascii="Arial" w:eastAsia="Calibri" w:hAnsi="Arial" w:cs="Arial"/>
                <w:b/>
                <w:sz w:val="18"/>
                <w:szCs w:val="18"/>
                <w:lang w:eastAsia="en-US"/>
              </w:rPr>
              <w:t>Tak/Nie</w:t>
            </w:r>
          </w:p>
        </w:tc>
      </w:tr>
      <w:tr w:rsidR="00F53A1F" w:rsidRPr="007049FC" w14:paraId="4B25DB2F" w14:textId="77777777" w:rsidTr="00BF7AA4">
        <w:trPr>
          <w:trHeight w:val="325"/>
        </w:trPr>
        <w:tc>
          <w:tcPr>
            <w:tcW w:w="738" w:type="dxa"/>
            <w:shd w:val="clear" w:color="auto" w:fill="F2F2F2" w:themeFill="background1" w:themeFillShade="F2"/>
            <w:vAlign w:val="center"/>
          </w:tcPr>
          <w:p w14:paraId="7A40B8DA" w14:textId="77777777" w:rsidR="00B06E94" w:rsidRPr="00A61F7A" w:rsidRDefault="00B06E94" w:rsidP="00EB36EB">
            <w:pPr>
              <w:pStyle w:val="Akapitzlist"/>
              <w:numPr>
                <w:ilvl w:val="0"/>
                <w:numId w:val="72"/>
              </w:numPr>
              <w:ind w:left="202" w:firstLine="0"/>
              <w:jc w:val="center"/>
              <w:rPr>
                <w:rFonts w:ascii="Arial" w:eastAsia="Calibri" w:hAnsi="Arial" w:cs="Arial"/>
                <w:b/>
                <w:bCs/>
                <w:sz w:val="20"/>
                <w:szCs w:val="20"/>
                <w:lang w:eastAsia="en-US"/>
              </w:rPr>
            </w:pPr>
          </w:p>
        </w:tc>
        <w:tc>
          <w:tcPr>
            <w:tcW w:w="9327" w:type="dxa"/>
            <w:gridSpan w:val="3"/>
            <w:shd w:val="clear" w:color="auto" w:fill="F2F2F2" w:themeFill="background1" w:themeFillShade="F2"/>
            <w:vAlign w:val="center"/>
          </w:tcPr>
          <w:p w14:paraId="20006B6C" w14:textId="77777777" w:rsidR="00B06E94" w:rsidRPr="00A61F7A" w:rsidRDefault="00B06E94" w:rsidP="00B06E94">
            <w:pPr>
              <w:suppressAutoHyphens w:val="0"/>
              <w:rPr>
                <w:rFonts w:ascii="Arial" w:eastAsia="Calibri" w:hAnsi="Arial" w:cs="Arial"/>
                <w:b/>
                <w:bCs/>
                <w:sz w:val="20"/>
                <w:szCs w:val="20"/>
                <w:lang w:eastAsia="en-US"/>
              </w:rPr>
            </w:pPr>
            <w:r w:rsidRPr="00A61F7A">
              <w:rPr>
                <w:rFonts w:ascii="Arial" w:hAnsi="Arial" w:cs="Arial"/>
                <w:b/>
                <w:bCs/>
                <w:sz w:val="20"/>
                <w:szCs w:val="20"/>
              </w:rPr>
              <w:t xml:space="preserve">Parametry techniczne:  </w:t>
            </w:r>
          </w:p>
        </w:tc>
      </w:tr>
      <w:tr w:rsidR="008577A4" w:rsidRPr="007049FC" w14:paraId="5F9CB918" w14:textId="77777777" w:rsidTr="00265622">
        <w:trPr>
          <w:trHeight w:val="525"/>
        </w:trPr>
        <w:tc>
          <w:tcPr>
            <w:tcW w:w="738" w:type="dxa"/>
            <w:vAlign w:val="center"/>
          </w:tcPr>
          <w:p w14:paraId="065688D2" w14:textId="77777777" w:rsidR="0041621D" w:rsidRPr="002E49E2" w:rsidRDefault="0041621D" w:rsidP="00EB36EB">
            <w:pPr>
              <w:pStyle w:val="Akapitzlist"/>
              <w:numPr>
                <w:ilvl w:val="0"/>
                <w:numId w:val="73"/>
              </w:numPr>
              <w:ind w:left="202" w:firstLine="0"/>
              <w:jc w:val="center"/>
              <w:rPr>
                <w:rFonts w:ascii="Arial" w:eastAsia="Calibri" w:hAnsi="Arial" w:cs="Arial"/>
                <w:sz w:val="20"/>
                <w:szCs w:val="20"/>
                <w:lang w:eastAsia="en-US"/>
              </w:rPr>
            </w:pPr>
          </w:p>
        </w:tc>
        <w:tc>
          <w:tcPr>
            <w:tcW w:w="9327" w:type="dxa"/>
            <w:gridSpan w:val="3"/>
            <w:vAlign w:val="center"/>
          </w:tcPr>
          <w:p w14:paraId="40CBA599" w14:textId="7CE1DA9D" w:rsidR="0041621D" w:rsidRPr="00265622" w:rsidRDefault="00840F6D" w:rsidP="00840F6D">
            <w:pPr>
              <w:suppressAutoHyphens w:val="0"/>
              <w:jc w:val="center"/>
              <w:rPr>
                <w:rFonts w:ascii="Arial" w:hAnsi="Arial" w:cs="Arial"/>
                <w:b/>
                <w:bCs/>
                <w:sz w:val="20"/>
                <w:szCs w:val="20"/>
              </w:rPr>
            </w:pPr>
            <w:r w:rsidRPr="00ED6993">
              <w:rPr>
                <w:rFonts w:ascii="Arial" w:hAnsi="Arial" w:cs="Arial"/>
                <w:b/>
                <w:bCs/>
                <w:color w:val="000000" w:themeColor="text1"/>
                <w:sz w:val="20"/>
                <w:szCs w:val="20"/>
              </w:rPr>
              <w:t>AGREGAT SPRĘŻARKOW</w:t>
            </w:r>
            <w:r>
              <w:rPr>
                <w:rFonts w:ascii="Arial" w:hAnsi="Arial" w:cs="Arial"/>
                <w:b/>
                <w:bCs/>
                <w:color w:val="000000" w:themeColor="text1"/>
                <w:sz w:val="20"/>
                <w:szCs w:val="20"/>
              </w:rPr>
              <w:t>Y</w:t>
            </w:r>
            <w:r w:rsidRPr="00ED6993">
              <w:rPr>
                <w:rFonts w:ascii="Arial" w:hAnsi="Arial" w:cs="Arial"/>
                <w:b/>
                <w:bCs/>
                <w:color w:val="000000" w:themeColor="text1"/>
                <w:sz w:val="20"/>
                <w:szCs w:val="20"/>
              </w:rPr>
              <w:t xml:space="preserve"> O MOCY 75 KW</w:t>
            </w:r>
          </w:p>
        </w:tc>
      </w:tr>
      <w:tr w:rsidR="00FA2680" w:rsidRPr="007049FC" w14:paraId="49E25B26" w14:textId="77777777" w:rsidTr="006539A0">
        <w:trPr>
          <w:trHeight w:val="325"/>
        </w:trPr>
        <w:tc>
          <w:tcPr>
            <w:tcW w:w="738" w:type="dxa"/>
            <w:vAlign w:val="center"/>
          </w:tcPr>
          <w:p w14:paraId="1A75B7BF" w14:textId="77777777" w:rsidR="00B06E94" w:rsidRPr="002E49E2" w:rsidRDefault="00B06E94"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3116CEB0" w14:textId="0D8B4274" w:rsidR="00B06E94" w:rsidRPr="002E49E2" w:rsidRDefault="00840F6D" w:rsidP="002D4335">
            <w:pPr>
              <w:ind w:left="-107"/>
              <w:rPr>
                <w:rFonts w:ascii="Arial" w:hAnsi="Arial" w:cs="Arial"/>
                <w:sz w:val="20"/>
                <w:szCs w:val="20"/>
              </w:rPr>
            </w:pPr>
            <w:r w:rsidRPr="00840F6D">
              <w:rPr>
                <w:rFonts w:ascii="Arial" w:hAnsi="Arial" w:cs="Arial"/>
                <w:sz w:val="20"/>
                <w:szCs w:val="20"/>
              </w:rPr>
              <w:tab/>
              <w:t>ciśnienie nominalne</w:t>
            </w:r>
          </w:p>
        </w:tc>
        <w:tc>
          <w:tcPr>
            <w:tcW w:w="1559" w:type="dxa"/>
            <w:vAlign w:val="center"/>
          </w:tcPr>
          <w:p w14:paraId="53040789" w14:textId="6BF5CDF4" w:rsidR="00B06E94" w:rsidRPr="002E49E2" w:rsidRDefault="006E1886" w:rsidP="002D4335">
            <w:pPr>
              <w:jc w:val="center"/>
              <w:rPr>
                <w:rFonts w:ascii="Arial" w:hAnsi="Arial" w:cs="Arial"/>
                <w:sz w:val="20"/>
                <w:szCs w:val="20"/>
              </w:rPr>
            </w:pPr>
            <w:r w:rsidRPr="00840F6D">
              <w:rPr>
                <w:rFonts w:ascii="Arial" w:hAnsi="Arial" w:cs="Arial"/>
                <w:sz w:val="20"/>
                <w:szCs w:val="20"/>
              </w:rPr>
              <w:t xml:space="preserve">0,7 </w:t>
            </w:r>
            <w:proofErr w:type="spellStart"/>
            <w:r w:rsidRPr="00840F6D">
              <w:rPr>
                <w:rFonts w:ascii="Arial" w:hAnsi="Arial" w:cs="Arial"/>
                <w:sz w:val="20"/>
                <w:szCs w:val="20"/>
              </w:rPr>
              <w:t>MPa</w:t>
            </w:r>
            <w:proofErr w:type="spellEnd"/>
            <w:r w:rsidRPr="00840F6D">
              <w:rPr>
                <w:rFonts w:ascii="Arial" w:hAnsi="Arial" w:cs="Arial"/>
                <w:sz w:val="20"/>
                <w:szCs w:val="20"/>
              </w:rPr>
              <w:t>,</w:t>
            </w:r>
          </w:p>
        </w:tc>
        <w:tc>
          <w:tcPr>
            <w:tcW w:w="1247" w:type="dxa"/>
            <w:vAlign w:val="center"/>
          </w:tcPr>
          <w:p w14:paraId="5CA1E530" w14:textId="77777777" w:rsidR="00B06E94" w:rsidRPr="007049FC" w:rsidRDefault="00B06E94" w:rsidP="0081045E">
            <w:pPr>
              <w:suppressAutoHyphens w:val="0"/>
              <w:jc w:val="center"/>
              <w:rPr>
                <w:rFonts w:ascii="Arial" w:eastAsia="Calibri" w:hAnsi="Arial" w:cs="Arial"/>
                <w:sz w:val="18"/>
                <w:szCs w:val="18"/>
                <w:lang w:eastAsia="en-US"/>
              </w:rPr>
            </w:pPr>
          </w:p>
        </w:tc>
      </w:tr>
      <w:tr w:rsidR="008577A4" w:rsidRPr="007049FC" w14:paraId="6BE79430" w14:textId="77777777" w:rsidTr="006539A0">
        <w:trPr>
          <w:trHeight w:val="325"/>
        </w:trPr>
        <w:tc>
          <w:tcPr>
            <w:tcW w:w="738" w:type="dxa"/>
            <w:vAlign w:val="center"/>
          </w:tcPr>
          <w:p w14:paraId="0BCF8C30" w14:textId="77777777" w:rsidR="003D444E" w:rsidRPr="002E49E2" w:rsidRDefault="003D444E"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3441B693" w14:textId="4361A7A2" w:rsidR="003D444E" w:rsidRPr="002E49E2" w:rsidRDefault="00840F6D" w:rsidP="002D4335">
            <w:pPr>
              <w:ind w:hanging="107"/>
              <w:rPr>
                <w:rFonts w:ascii="Arial" w:hAnsi="Arial" w:cs="Arial"/>
                <w:sz w:val="20"/>
                <w:szCs w:val="20"/>
              </w:rPr>
            </w:pPr>
            <w:r w:rsidRPr="00840F6D">
              <w:rPr>
                <w:rFonts w:ascii="Arial" w:hAnsi="Arial" w:cs="Arial"/>
                <w:sz w:val="20"/>
                <w:szCs w:val="20"/>
              </w:rPr>
              <w:tab/>
              <w:t>ciśnienie maksymalne</w:t>
            </w:r>
          </w:p>
        </w:tc>
        <w:tc>
          <w:tcPr>
            <w:tcW w:w="1559" w:type="dxa"/>
            <w:vAlign w:val="center"/>
          </w:tcPr>
          <w:p w14:paraId="5805F487" w14:textId="1DCF805C" w:rsidR="003D444E" w:rsidRPr="002E49E2" w:rsidRDefault="006E1886" w:rsidP="002D4335">
            <w:pPr>
              <w:jc w:val="center"/>
              <w:rPr>
                <w:rFonts w:ascii="Arial" w:hAnsi="Arial" w:cs="Arial"/>
                <w:sz w:val="20"/>
                <w:szCs w:val="20"/>
              </w:rPr>
            </w:pPr>
            <w:r w:rsidRPr="00840F6D">
              <w:rPr>
                <w:rFonts w:ascii="Arial" w:hAnsi="Arial" w:cs="Arial"/>
                <w:sz w:val="20"/>
                <w:szCs w:val="20"/>
              </w:rPr>
              <w:t xml:space="preserve">1,00 </w:t>
            </w:r>
            <w:proofErr w:type="spellStart"/>
            <w:r w:rsidRPr="00840F6D">
              <w:rPr>
                <w:rFonts w:ascii="Arial" w:hAnsi="Arial" w:cs="Arial"/>
                <w:sz w:val="20"/>
                <w:szCs w:val="20"/>
              </w:rPr>
              <w:t>MPa</w:t>
            </w:r>
            <w:proofErr w:type="spellEnd"/>
            <w:r w:rsidRPr="00840F6D">
              <w:rPr>
                <w:rFonts w:ascii="Arial" w:hAnsi="Arial" w:cs="Arial"/>
                <w:sz w:val="20"/>
                <w:szCs w:val="20"/>
              </w:rPr>
              <w:t>,</w:t>
            </w:r>
          </w:p>
        </w:tc>
        <w:tc>
          <w:tcPr>
            <w:tcW w:w="1247" w:type="dxa"/>
            <w:vAlign w:val="center"/>
          </w:tcPr>
          <w:p w14:paraId="7782B1B0" w14:textId="77777777" w:rsidR="003D444E" w:rsidRPr="007049FC" w:rsidRDefault="003D444E" w:rsidP="003D444E">
            <w:pPr>
              <w:suppressAutoHyphens w:val="0"/>
              <w:jc w:val="center"/>
              <w:rPr>
                <w:rFonts w:ascii="Arial" w:eastAsia="Calibri" w:hAnsi="Arial" w:cs="Arial"/>
                <w:sz w:val="18"/>
                <w:szCs w:val="18"/>
                <w:lang w:eastAsia="en-US"/>
              </w:rPr>
            </w:pPr>
          </w:p>
        </w:tc>
      </w:tr>
      <w:tr w:rsidR="008577A4" w:rsidRPr="007049FC" w14:paraId="1BFEA66E" w14:textId="77777777" w:rsidTr="006539A0">
        <w:trPr>
          <w:trHeight w:val="325"/>
        </w:trPr>
        <w:tc>
          <w:tcPr>
            <w:tcW w:w="738" w:type="dxa"/>
            <w:vAlign w:val="center"/>
          </w:tcPr>
          <w:p w14:paraId="2E2CDAF7" w14:textId="77777777" w:rsidR="003D444E" w:rsidRPr="002E49E2" w:rsidRDefault="003D444E"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09D9145E" w14:textId="7757B307" w:rsidR="003D444E" w:rsidRPr="002E49E2" w:rsidRDefault="00840F6D" w:rsidP="002D4335">
            <w:pPr>
              <w:ind w:hanging="107"/>
              <w:rPr>
                <w:rFonts w:ascii="Arial" w:hAnsi="Arial" w:cs="Arial"/>
                <w:sz w:val="20"/>
                <w:szCs w:val="20"/>
              </w:rPr>
            </w:pPr>
            <w:r w:rsidRPr="00840F6D">
              <w:rPr>
                <w:rFonts w:ascii="Arial" w:hAnsi="Arial" w:cs="Arial"/>
                <w:sz w:val="20"/>
                <w:szCs w:val="20"/>
              </w:rPr>
              <w:tab/>
              <w:t>ciśnienie minimalne</w:t>
            </w:r>
          </w:p>
        </w:tc>
        <w:tc>
          <w:tcPr>
            <w:tcW w:w="1559" w:type="dxa"/>
            <w:vAlign w:val="center"/>
          </w:tcPr>
          <w:p w14:paraId="67EF1D6F" w14:textId="73030E32" w:rsidR="003D444E" w:rsidRPr="002E49E2" w:rsidRDefault="006E1886" w:rsidP="002D4335">
            <w:pPr>
              <w:jc w:val="center"/>
              <w:rPr>
                <w:rFonts w:ascii="Arial" w:hAnsi="Arial" w:cs="Arial"/>
                <w:sz w:val="20"/>
                <w:szCs w:val="20"/>
              </w:rPr>
            </w:pPr>
            <w:r w:rsidRPr="00840F6D">
              <w:rPr>
                <w:rFonts w:ascii="Arial" w:hAnsi="Arial" w:cs="Arial"/>
                <w:sz w:val="20"/>
                <w:szCs w:val="20"/>
              </w:rPr>
              <w:t xml:space="preserve">0,35 </w:t>
            </w:r>
            <w:proofErr w:type="spellStart"/>
            <w:r w:rsidRPr="00840F6D">
              <w:rPr>
                <w:rFonts w:ascii="Arial" w:hAnsi="Arial" w:cs="Arial"/>
                <w:sz w:val="20"/>
                <w:szCs w:val="20"/>
              </w:rPr>
              <w:t>MPa</w:t>
            </w:r>
            <w:proofErr w:type="spellEnd"/>
            <w:r w:rsidRPr="00840F6D">
              <w:rPr>
                <w:rFonts w:ascii="Arial" w:hAnsi="Arial" w:cs="Arial"/>
                <w:sz w:val="20"/>
                <w:szCs w:val="20"/>
              </w:rPr>
              <w:t>,</w:t>
            </w:r>
          </w:p>
        </w:tc>
        <w:tc>
          <w:tcPr>
            <w:tcW w:w="1247" w:type="dxa"/>
            <w:vAlign w:val="center"/>
          </w:tcPr>
          <w:p w14:paraId="5B490982" w14:textId="77777777" w:rsidR="003D444E" w:rsidRPr="007049FC" w:rsidRDefault="003D444E" w:rsidP="003D444E">
            <w:pPr>
              <w:suppressAutoHyphens w:val="0"/>
              <w:jc w:val="center"/>
              <w:rPr>
                <w:rFonts w:ascii="Arial" w:eastAsia="Calibri" w:hAnsi="Arial" w:cs="Arial"/>
                <w:sz w:val="18"/>
                <w:szCs w:val="18"/>
                <w:lang w:eastAsia="en-US"/>
              </w:rPr>
            </w:pPr>
          </w:p>
        </w:tc>
      </w:tr>
      <w:tr w:rsidR="00025878" w:rsidRPr="007049FC" w14:paraId="729C4533" w14:textId="77777777" w:rsidTr="00840F6D">
        <w:trPr>
          <w:trHeight w:val="401"/>
        </w:trPr>
        <w:tc>
          <w:tcPr>
            <w:tcW w:w="738" w:type="dxa"/>
            <w:vAlign w:val="center"/>
          </w:tcPr>
          <w:p w14:paraId="13439A83" w14:textId="77777777" w:rsidR="00025878" w:rsidRPr="002E49E2" w:rsidRDefault="00025878"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1377BD77" w14:textId="77251BF5" w:rsidR="00025878" w:rsidRPr="00025878" w:rsidRDefault="00840F6D" w:rsidP="002D4335">
            <w:pPr>
              <w:ind w:hanging="107"/>
              <w:rPr>
                <w:rFonts w:ascii="Arial" w:hAnsi="Arial" w:cs="Arial"/>
                <w:sz w:val="20"/>
                <w:szCs w:val="20"/>
              </w:rPr>
            </w:pPr>
            <w:r w:rsidRPr="00840F6D">
              <w:rPr>
                <w:rFonts w:ascii="Arial" w:hAnsi="Arial" w:cs="Arial"/>
                <w:sz w:val="20"/>
                <w:szCs w:val="20"/>
              </w:rPr>
              <w:tab/>
              <w:t xml:space="preserve">wydajność minimalna </w:t>
            </w:r>
          </w:p>
        </w:tc>
        <w:tc>
          <w:tcPr>
            <w:tcW w:w="1559" w:type="dxa"/>
            <w:vAlign w:val="center"/>
          </w:tcPr>
          <w:p w14:paraId="59F88443" w14:textId="57796222" w:rsidR="00025878" w:rsidRPr="00025878" w:rsidRDefault="006E1886" w:rsidP="002D4335">
            <w:pPr>
              <w:jc w:val="center"/>
              <w:rPr>
                <w:rFonts w:ascii="Arial" w:hAnsi="Arial" w:cs="Arial"/>
                <w:sz w:val="20"/>
                <w:szCs w:val="20"/>
              </w:rPr>
            </w:pPr>
            <w:r w:rsidRPr="00840F6D">
              <w:rPr>
                <w:rFonts w:ascii="Arial" w:hAnsi="Arial" w:cs="Arial"/>
                <w:sz w:val="20"/>
                <w:szCs w:val="20"/>
              </w:rPr>
              <w:t>12,0m³/min.,</w:t>
            </w:r>
          </w:p>
        </w:tc>
        <w:tc>
          <w:tcPr>
            <w:tcW w:w="1247" w:type="dxa"/>
            <w:vAlign w:val="center"/>
          </w:tcPr>
          <w:p w14:paraId="2DF6DD80" w14:textId="77777777" w:rsidR="00025878" w:rsidRPr="007049FC" w:rsidRDefault="00025878" w:rsidP="003D444E">
            <w:pPr>
              <w:suppressAutoHyphens w:val="0"/>
              <w:jc w:val="center"/>
              <w:rPr>
                <w:rFonts w:ascii="Arial" w:eastAsia="Calibri" w:hAnsi="Arial" w:cs="Arial"/>
                <w:sz w:val="18"/>
                <w:szCs w:val="18"/>
                <w:lang w:eastAsia="en-US"/>
              </w:rPr>
            </w:pPr>
          </w:p>
        </w:tc>
      </w:tr>
      <w:tr w:rsidR="008577A4" w:rsidRPr="007049FC" w14:paraId="41813998" w14:textId="77777777" w:rsidTr="002D4335">
        <w:trPr>
          <w:trHeight w:val="561"/>
        </w:trPr>
        <w:tc>
          <w:tcPr>
            <w:tcW w:w="738" w:type="dxa"/>
            <w:vAlign w:val="center"/>
          </w:tcPr>
          <w:p w14:paraId="70179D3A" w14:textId="77777777" w:rsidR="003D444E" w:rsidRPr="002E49E2" w:rsidRDefault="003D444E"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54F7A2E5" w14:textId="30DAC011" w:rsidR="003D444E" w:rsidRPr="002E49E2" w:rsidRDefault="00840F6D" w:rsidP="002D4335">
            <w:pPr>
              <w:ind w:hanging="107"/>
              <w:rPr>
                <w:rFonts w:ascii="Arial" w:hAnsi="Arial" w:cs="Arial"/>
                <w:sz w:val="20"/>
                <w:szCs w:val="20"/>
              </w:rPr>
            </w:pPr>
            <w:r w:rsidRPr="00840F6D">
              <w:rPr>
                <w:rFonts w:ascii="Arial" w:hAnsi="Arial" w:cs="Arial"/>
                <w:sz w:val="20"/>
                <w:szCs w:val="20"/>
              </w:rPr>
              <w:tab/>
              <w:t xml:space="preserve">zanieczyszczenie powietrza olejem </w:t>
            </w:r>
          </w:p>
        </w:tc>
        <w:tc>
          <w:tcPr>
            <w:tcW w:w="1559" w:type="dxa"/>
            <w:vAlign w:val="center"/>
          </w:tcPr>
          <w:p w14:paraId="3B310987" w14:textId="3704F6B3" w:rsidR="003D444E" w:rsidRPr="002E49E2" w:rsidRDefault="006E1886" w:rsidP="002D4335">
            <w:pPr>
              <w:jc w:val="center"/>
              <w:rPr>
                <w:rFonts w:ascii="Arial" w:hAnsi="Arial" w:cs="Arial"/>
                <w:sz w:val="20"/>
                <w:szCs w:val="20"/>
              </w:rPr>
            </w:pPr>
            <w:r w:rsidRPr="00840F6D">
              <w:rPr>
                <w:rFonts w:ascii="Arial" w:hAnsi="Arial" w:cs="Arial"/>
                <w:sz w:val="20"/>
                <w:szCs w:val="20"/>
              </w:rPr>
              <w:t>nie większe niż 3 mg/m³,</w:t>
            </w:r>
          </w:p>
        </w:tc>
        <w:tc>
          <w:tcPr>
            <w:tcW w:w="1247" w:type="dxa"/>
            <w:vAlign w:val="center"/>
          </w:tcPr>
          <w:p w14:paraId="63474DD1" w14:textId="77777777" w:rsidR="003D444E" w:rsidRPr="007049FC" w:rsidRDefault="003D444E" w:rsidP="003D444E">
            <w:pPr>
              <w:suppressAutoHyphens w:val="0"/>
              <w:jc w:val="center"/>
              <w:rPr>
                <w:rFonts w:ascii="Arial" w:eastAsia="Calibri" w:hAnsi="Arial" w:cs="Arial"/>
                <w:sz w:val="18"/>
                <w:szCs w:val="18"/>
                <w:lang w:eastAsia="en-US"/>
              </w:rPr>
            </w:pPr>
          </w:p>
        </w:tc>
      </w:tr>
      <w:tr w:rsidR="005D3E8F" w:rsidRPr="007049FC" w14:paraId="392F9673" w14:textId="77777777" w:rsidTr="00411FB6">
        <w:trPr>
          <w:trHeight w:val="486"/>
        </w:trPr>
        <w:tc>
          <w:tcPr>
            <w:tcW w:w="738" w:type="dxa"/>
            <w:vAlign w:val="center"/>
          </w:tcPr>
          <w:p w14:paraId="158B60ED" w14:textId="77777777" w:rsidR="005D3E8F" w:rsidRPr="002E49E2" w:rsidRDefault="005D3E8F"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1F121C5F" w14:textId="5792C23F" w:rsidR="005D3E8F" w:rsidRPr="005D3E8F" w:rsidRDefault="00840F6D" w:rsidP="002D4335">
            <w:pPr>
              <w:tabs>
                <w:tab w:val="left" w:pos="0"/>
              </w:tabs>
              <w:ind w:hanging="107"/>
              <w:rPr>
                <w:rFonts w:ascii="Arial" w:hAnsi="Arial" w:cs="Arial"/>
                <w:sz w:val="20"/>
                <w:szCs w:val="20"/>
              </w:rPr>
            </w:pPr>
            <w:r w:rsidRPr="00840F6D">
              <w:rPr>
                <w:rFonts w:ascii="Arial" w:hAnsi="Arial" w:cs="Arial"/>
                <w:sz w:val="20"/>
                <w:szCs w:val="20"/>
              </w:rPr>
              <w:tab/>
              <w:t>sprężarka musi spełniać wymagania dla urządzeń grupy I kategorii M2,</w:t>
            </w:r>
          </w:p>
        </w:tc>
        <w:tc>
          <w:tcPr>
            <w:tcW w:w="1559" w:type="dxa"/>
            <w:vAlign w:val="center"/>
          </w:tcPr>
          <w:p w14:paraId="14D72BCD" w14:textId="385BC393" w:rsidR="005D3E8F" w:rsidRPr="005D3E8F" w:rsidRDefault="0040538E"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1DB80F4C" w14:textId="77777777" w:rsidR="005D3E8F" w:rsidRPr="007049FC" w:rsidRDefault="005D3E8F" w:rsidP="003D444E">
            <w:pPr>
              <w:suppressAutoHyphens w:val="0"/>
              <w:jc w:val="center"/>
              <w:rPr>
                <w:rFonts w:ascii="Arial" w:eastAsia="Calibri" w:hAnsi="Arial" w:cs="Arial"/>
                <w:sz w:val="18"/>
                <w:szCs w:val="18"/>
                <w:lang w:eastAsia="en-US"/>
              </w:rPr>
            </w:pPr>
          </w:p>
        </w:tc>
      </w:tr>
      <w:tr w:rsidR="005D3E8F" w:rsidRPr="007049FC" w14:paraId="70035B5C" w14:textId="77777777" w:rsidTr="00411FB6">
        <w:trPr>
          <w:trHeight w:val="833"/>
        </w:trPr>
        <w:tc>
          <w:tcPr>
            <w:tcW w:w="738" w:type="dxa"/>
            <w:vAlign w:val="center"/>
          </w:tcPr>
          <w:p w14:paraId="71AB8A53" w14:textId="77777777" w:rsidR="005D3E8F" w:rsidRPr="002E49E2" w:rsidRDefault="005D3E8F"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35CF6E43" w14:textId="47872B7C" w:rsidR="005D3E8F" w:rsidRPr="00840F6D" w:rsidRDefault="00840F6D" w:rsidP="00411FB6">
            <w:pPr>
              <w:spacing w:line="276" w:lineRule="auto"/>
              <w:ind w:hanging="107"/>
              <w:rPr>
                <w:rFonts w:ascii="Arial" w:hAnsi="Arial" w:cs="Arial"/>
                <w:sz w:val="20"/>
                <w:szCs w:val="20"/>
              </w:rPr>
            </w:pPr>
            <w:r w:rsidRPr="00840F6D">
              <w:rPr>
                <w:rFonts w:ascii="Arial" w:hAnsi="Arial" w:cs="Arial"/>
                <w:sz w:val="20"/>
                <w:szCs w:val="20"/>
              </w:rPr>
              <w:tab/>
              <w:t xml:space="preserve">budowa sprężarki musi eliminować konieczność przeprowadzania </w:t>
            </w:r>
            <w:r w:rsidR="006E1886">
              <w:rPr>
                <w:rFonts w:ascii="Arial" w:hAnsi="Arial" w:cs="Arial"/>
                <w:sz w:val="20"/>
                <w:szCs w:val="20"/>
              </w:rPr>
              <w:t xml:space="preserve"> </w:t>
            </w:r>
            <w:r w:rsidRPr="00840F6D">
              <w:rPr>
                <w:rFonts w:ascii="Arial" w:hAnsi="Arial" w:cs="Arial"/>
                <w:sz w:val="20"/>
                <w:szCs w:val="20"/>
              </w:rPr>
              <w:t>badań wykonywanych przez uprawnionego rzeczoznawcę – konstrukcja bez zbiornika ciśnieniowego,</w:t>
            </w:r>
          </w:p>
        </w:tc>
        <w:tc>
          <w:tcPr>
            <w:tcW w:w="1559" w:type="dxa"/>
            <w:vAlign w:val="center"/>
          </w:tcPr>
          <w:p w14:paraId="24C90330" w14:textId="336AB2C6" w:rsidR="009D5855" w:rsidRPr="005D3E8F" w:rsidRDefault="0040538E"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4E8C1B62" w14:textId="77777777" w:rsidR="005D3E8F" w:rsidRPr="007049FC" w:rsidRDefault="005D3E8F" w:rsidP="003D444E">
            <w:pPr>
              <w:suppressAutoHyphens w:val="0"/>
              <w:jc w:val="center"/>
              <w:rPr>
                <w:rFonts w:ascii="Arial" w:eastAsia="Calibri" w:hAnsi="Arial" w:cs="Arial"/>
                <w:sz w:val="18"/>
                <w:szCs w:val="18"/>
                <w:lang w:eastAsia="en-US"/>
              </w:rPr>
            </w:pPr>
          </w:p>
        </w:tc>
      </w:tr>
      <w:tr w:rsidR="00461561" w:rsidRPr="007049FC" w14:paraId="5E16532C" w14:textId="77777777" w:rsidTr="00411FB6">
        <w:trPr>
          <w:trHeight w:val="615"/>
        </w:trPr>
        <w:tc>
          <w:tcPr>
            <w:tcW w:w="738" w:type="dxa"/>
            <w:vAlign w:val="center"/>
          </w:tcPr>
          <w:p w14:paraId="4BD4D3AE" w14:textId="77777777" w:rsidR="00461561" w:rsidRPr="002E49E2" w:rsidRDefault="00461561"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3EC98C68" w14:textId="5B81BBA2" w:rsidR="00461561" w:rsidRPr="009D5855" w:rsidRDefault="00840F6D" w:rsidP="00411FB6">
            <w:pPr>
              <w:spacing w:line="276" w:lineRule="auto"/>
              <w:rPr>
                <w:rFonts w:ascii="Arial" w:hAnsi="Arial" w:cs="Arial"/>
                <w:sz w:val="20"/>
                <w:szCs w:val="20"/>
              </w:rPr>
            </w:pPr>
            <w:r w:rsidRPr="00840F6D">
              <w:rPr>
                <w:rFonts w:ascii="Arial" w:hAnsi="Arial" w:cs="Arial"/>
                <w:sz w:val="20"/>
                <w:szCs w:val="20"/>
              </w:rPr>
              <w:t xml:space="preserve">system chłodzenia powietrzem pozwalający na pracę agregatu </w:t>
            </w:r>
            <w:r w:rsidR="00540C5F">
              <w:rPr>
                <w:rFonts w:ascii="Arial" w:hAnsi="Arial" w:cs="Arial"/>
                <w:sz w:val="20"/>
                <w:szCs w:val="20"/>
              </w:rPr>
              <w:br/>
            </w:r>
            <w:r w:rsidRPr="00840F6D">
              <w:rPr>
                <w:rFonts w:ascii="Arial" w:hAnsi="Arial" w:cs="Arial"/>
                <w:sz w:val="20"/>
                <w:szCs w:val="20"/>
              </w:rPr>
              <w:t>w  podwyższonych temp. tj.</w:t>
            </w:r>
            <w:r w:rsidR="0040538E">
              <w:rPr>
                <w:rFonts w:ascii="Arial" w:hAnsi="Arial" w:cs="Arial"/>
                <w:sz w:val="20"/>
                <w:szCs w:val="20"/>
              </w:rPr>
              <w:t>:</w:t>
            </w:r>
          </w:p>
        </w:tc>
        <w:tc>
          <w:tcPr>
            <w:tcW w:w="1559" w:type="dxa"/>
            <w:vAlign w:val="center"/>
          </w:tcPr>
          <w:p w14:paraId="551C5596" w14:textId="719FAF47" w:rsidR="00461561" w:rsidRDefault="0040538E" w:rsidP="002D4335">
            <w:pPr>
              <w:jc w:val="center"/>
              <w:rPr>
                <w:rFonts w:ascii="Arial" w:hAnsi="Arial" w:cs="Arial"/>
                <w:sz w:val="20"/>
                <w:szCs w:val="20"/>
              </w:rPr>
            </w:pPr>
            <w:r w:rsidRPr="00840F6D">
              <w:rPr>
                <w:rFonts w:ascii="Arial" w:hAnsi="Arial" w:cs="Arial"/>
                <w:sz w:val="20"/>
                <w:szCs w:val="20"/>
              </w:rPr>
              <w:t>do 35°C,</w:t>
            </w:r>
          </w:p>
        </w:tc>
        <w:tc>
          <w:tcPr>
            <w:tcW w:w="1247" w:type="dxa"/>
            <w:vAlign w:val="center"/>
          </w:tcPr>
          <w:p w14:paraId="3B0C333C" w14:textId="77777777" w:rsidR="00461561" w:rsidRPr="007049FC" w:rsidRDefault="00461561" w:rsidP="003D444E">
            <w:pPr>
              <w:suppressAutoHyphens w:val="0"/>
              <w:jc w:val="center"/>
              <w:rPr>
                <w:rFonts w:ascii="Arial" w:eastAsia="Calibri" w:hAnsi="Arial" w:cs="Arial"/>
                <w:sz w:val="18"/>
                <w:szCs w:val="18"/>
                <w:lang w:eastAsia="en-US"/>
              </w:rPr>
            </w:pPr>
          </w:p>
        </w:tc>
      </w:tr>
      <w:tr w:rsidR="00257C97" w:rsidRPr="007049FC" w14:paraId="563D4938" w14:textId="77777777" w:rsidTr="00411FB6">
        <w:trPr>
          <w:trHeight w:val="567"/>
        </w:trPr>
        <w:tc>
          <w:tcPr>
            <w:tcW w:w="738" w:type="dxa"/>
            <w:vAlign w:val="center"/>
          </w:tcPr>
          <w:p w14:paraId="198198AD" w14:textId="77777777" w:rsidR="00257C97" w:rsidRPr="002E49E2" w:rsidRDefault="00257C97" w:rsidP="00EB36EB">
            <w:pPr>
              <w:pStyle w:val="Akapitzlist"/>
              <w:numPr>
                <w:ilvl w:val="0"/>
                <w:numId w:val="74"/>
              </w:numPr>
              <w:ind w:left="202" w:firstLine="0"/>
              <w:jc w:val="center"/>
              <w:rPr>
                <w:rFonts w:ascii="Arial" w:eastAsia="Calibri" w:hAnsi="Arial" w:cs="Arial"/>
                <w:sz w:val="20"/>
                <w:szCs w:val="20"/>
                <w:lang w:eastAsia="en-US"/>
              </w:rPr>
            </w:pPr>
          </w:p>
        </w:tc>
        <w:tc>
          <w:tcPr>
            <w:tcW w:w="6521" w:type="dxa"/>
            <w:vAlign w:val="center"/>
          </w:tcPr>
          <w:p w14:paraId="1BCAE896" w14:textId="37E70188" w:rsidR="00257C97" w:rsidRPr="009D5855" w:rsidRDefault="00840F6D" w:rsidP="00411FB6">
            <w:pPr>
              <w:spacing w:line="276" w:lineRule="auto"/>
              <w:rPr>
                <w:rFonts w:ascii="Arial" w:hAnsi="Arial" w:cs="Arial"/>
                <w:sz w:val="20"/>
                <w:szCs w:val="20"/>
              </w:rPr>
            </w:pPr>
            <w:r w:rsidRPr="00840F6D">
              <w:rPr>
                <w:rFonts w:ascii="Arial" w:hAnsi="Arial" w:cs="Arial"/>
                <w:sz w:val="20"/>
                <w:szCs w:val="20"/>
              </w:rPr>
              <w:t>kontenerowa dźwiękochłonna obudowa przystosowana do transportu podwieszanego, jak i transportu po spągu</w:t>
            </w:r>
          </w:p>
        </w:tc>
        <w:tc>
          <w:tcPr>
            <w:tcW w:w="1559" w:type="dxa"/>
            <w:vAlign w:val="center"/>
          </w:tcPr>
          <w:p w14:paraId="52497DC2"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686A6F50"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77BCA2C0" w14:textId="77777777" w:rsidTr="00411FB6">
        <w:trPr>
          <w:trHeight w:val="547"/>
        </w:trPr>
        <w:tc>
          <w:tcPr>
            <w:tcW w:w="738" w:type="dxa"/>
            <w:vAlign w:val="center"/>
          </w:tcPr>
          <w:p w14:paraId="082EDE89"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091BE48C" w14:textId="0431AD1F" w:rsidR="00257C97" w:rsidRPr="009D5855" w:rsidRDefault="00840F6D" w:rsidP="00411FB6">
            <w:pPr>
              <w:spacing w:line="276" w:lineRule="auto"/>
              <w:rPr>
                <w:rFonts w:ascii="Arial" w:hAnsi="Arial" w:cs="Arial"/>
                <w:sz w:val="20"/>
                <w:szCs w:val="20"/>
              </w:rPr>
            </w:pPr>
            <w:r w:rsidRPr="00840F6D">
              <w:rPr>
                <w:rFonts w:ascii="Arial" w:hAnsi="Arial" w:cs="Arial"/>
                <w:sz w:val="20"/>
                <w:szCs w:val="20"/>
              </w:rPr>
              <w:t>podwójne zabezpieczenie przed nieprawidłowym kierunkiem pracy sprężarki,</w:t>
            </w:r>
          </w:p>
        </w:tc>
        <w:tc>
          <w:tcPr>
            <w:tcW w:w="1559" w:type="dxa"/>
            <w:vAlign w:val="center"/>
          </w:tcPr>
          <w:p w14:paraId="0E1B79DF"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4F1F1D87"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51CB645A" w14:textId="77777777" w:rsidTr="006539A0">
        <w:trPr>
          <w:trHeight w:val="325"/>
        </w:trPr>
        <w:tc>
          <w:tcPr>
            <w:tcW w:w="738" w:type="dxa"/>
            <w:vAlign w:val="center"/>
          </w:tcPr>
          <w:p w14:paraId="1ABC905F"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4EFB4049" w14:textId="4B76375F" w:rsidR="00257C97" w:rsidRPr="006E1886" w:rsidRDefault="00EC31A6" w:rsidP="002D4335">
            <w:pPr>
              <w:rPr>
                <w:rFonts w:ascii="Arial" w:hAnsi="Arial" w:cs="Arial"/>
                <w:sz w:val="20"/>
                <w:szCs w:val="20"/>
              </w:rPr>
            </w:pPr>
            <w:r w:rsidRPr="006E1886">
              <w:rPr>
                <w:rFonts w:ascii="Arial" w:hAnsi="Arial" w:cs="Arial"/>
                <w:color w:val="000000"/>
                <w:sz w:val="20"/>
                <w:szCs w:val="20"/>
              </w:rPr>
              <w:t>podwójny system zabezpieczenia temperaturowego</w:t>
            </w:r>
          </w:p>
        </w:tc>
        <w:tc>
          <w:tcPr>
            <w:tcW w:w="1559" w:type="dxa"/>
            <w:vAlign w:val="center"/>
          </w:tcPr>
          <w:p w14:paraId="17DE1E11"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3F343B15"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5EE68A06" w14:textId="77777777" w:rsidTr="006539A0">
        <w:trPr>
          <w:trHeight w:val="325"/>
        </w:trPr>
        <w:tc>
          <w:tcPr>
            <w:tcW w:w="738" w:type="dxa"/>
            <w:vAlign w:val="center"/>
          </w:tcPr>
          <w:p w14:paraId="02D5B4BB"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5B8309DA" w14:textId="5DFF7317" w:rsidR="00257C97" w:rsidRPr="006E1886" w:rsidRDefault="00EC31A6" w:rsidP="002D4335">
            <w:pPr>
              <w:rPr>
                <w:rFonts w:ascii="Arial" w:hAnsi="Arial" w:cs="Arial"/>
                <w:sz w:val="20"/>
                <w:szCs w:val="20"/>
              </w:rPr>
            </w:pPr>
            <w:r w:rsidRPr="006E1886">
              <w:rPr>
                <w:rFonts w:ascii="Arial" w:hAnsi="Arial" w:cs="Arial"/>
                <w:color w:val="000000"/>
                <w:sz w:val="20"/>
                <w:szCs w:val="20"/>
              </w:rPr>
              <w:t xml:space="preserve">system aktywnego </w:t>
            </w:r>
            <w:proofErr w:type="spellStart"/>
            <w:r w:rsidRPr="006E1886">
              <w:rPr>
                <w:rFonts w:ascii="Arial" w:hAnsi="Arial" w:cs="Arial"/>
                <w:color w:val="000000"/>
                <w:sz w:val="20"/>
                <w:szCs w:val="20"/>
              </w:rPr>
              <w:t>samogaszenia</w:t>
            </w:r>
            <w:proofErr w:type="spellEnd"/>
          </w:p>
        </w:tc>
        <w:tc>
          <w:tcPr>
            <w:tcW w:w="1559" w:type="dxa"/>
            <w:vAlign w:val="center"/>
          </w:tcPr>
          <w:p w14:paraId="4D1DD893"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0D0A4ADC"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4FFE01A5" w14:textId="77777777" w:rsidTr="00411FB6">
        <w:trPr>
          <w:trHeight w:val="593"/>
        </w:trPr>
        <w:tc>
          <w:tcPr>
            <w:tcW w:w="738" w:type="dxa"/>
            <w:vAlign w:val="center"/>
          </w:tcPr>
          <w:p w14:paraId="4D49F98C"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29F742E2" w14:textId="2C2C766E" w:rsidR="00257C97" w:rsidRPr="006E1886" w:rsidRDefault="00EC31A6" w:rsidP="00411FB6">
            <w:pPr>
              <w:spacing w:line="276" w:lineRule="auto"/>
              <w:rPr>
                <w:rFonts w:ascii="Arial" w:hAnsi="Arial" w:cs="Arial"/>
                <w:sz w:val="20"/>
                <w:szCs w:val="20"/>
              </w:rPr>
            </w:pPr>
            <w:r w:rsidRPr="006E1886">
              <w:rPr>
                <w:rFonts w:ascii="Arial" w:hAnsi="Arial" w:cs="Arial"/>
                <w:color w:val="000000"/>
                <w:sz w:val="20"/>
                <w:szCs w:val="20"/>
              </w:rPr>
              <w:t xml:space="preserve">wyposażona w wskaźniki: ciśnienia i temperatury oraz filtra powietrza </w:t>
            </w:r>
            <w:r w:rsidR="002D4335">
              <w:rPr>
                <w:rFonts w:ascii="Arial" w:hAnsi="Arial" w:cs="Arial"/>
                <w:color w:val="000000"/>
                <w:sz w:val="20"/>
                <w:szCs w:val="20"/>
              </w:rPr>
              <w:br/>
            </w:r>
            <w:r w:rsidRPr="006E1886">
              <w:rPr>
                <w:rFonts w:ascii="Arial" w:hAnsi="Arial" w:cs="Arial"/>
                <w:color w:val="000000"/>
                <w:sz w:val="20"/>
                <w:szCs w:val="20"/>
              </w:rPr>
              <w:t>i separatora oleju</w:t>
            </w:r>
          </w:p>
        </w:tc>
        <w:tc>
          <w:tcPr>
            <w:tcW w:w="1559" w:type="dxa"/>
            <w:vAlign w:val="center"/>
          </w:tcPr>
          <w:p w14:paraId="0DCD9579"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22EBED5E"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1BF47666" w14:textId="77777777" w:rsidTr="00411FB6">
        <w:trPr>
          <w:trHeight w:val="559"/>
        </w:trPr>
        <w:tc>
          <w:tcPr>
            <w:tcW w:w="738" w:type="dxa"/>
            <w:vAlign w:val="center"/>
          </w:tcPr>
          <w:p w14:paraId="5E91F041"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1FBADB3C" w14:textId="6523482A" w:rsidR="00257C97" w:rsidRPr="009D5855" w:rsidRDefault="00EC31A6" w:rsidP="00411FB6">
            <w:pPr>
              <w:spacing w:line="276" w:lineRule="auto"/>
              <w:rPr>
                <w:rFonts w:ascii="Arial" w:hAnsi="Arial" w:cs="Arial"/>
                <w:sz w:val="20"/>
                <w:szCs w:val="20"/>
              </w:rPr>
            </w:pPr>
            <w:r w:rsidRPr="00EC31A6">
              <w:rPr>
                <w:rFonts w:ascii="Arial" w:hAnsi="Arial" w:cs="Arial"/>
                <w:sz w:val="20"/>
                <w:szCs w:val="20"/>
              </w:rPr>
              <w:t xml:space="preserve">praca w trybie automatycznym - układ automatycznego sterowania </w:t>
            </w:r>
            <w:r w:rsidR="009971AA">
              <w:rPr>
                <w:rFonts w:ascii="Arial" w:hAnsi="Arial" w:cs="Arial"/>
                <w:sz w:val="20"/>
                <w:szCs w:val="20"/>
              </w:rPr>
              <w:br/>
            </w:r>
            <w:r w:rsidRPr="00EC31A6">
              <w:rPr>
                <w:rFonts w:ascii="Arial" w:hAnsi="Arial" w:cs="Arial"/>
                <w:sz w:val="20"/>
                <w:szCs w:val="20"/>
              </w:rPr>
              <w:t>nie wymagający stałej obsługi,</w:t>
            </w:r>
          </w:p>
        </w:tc>
        <w:tc>
          <w:tcPr>
            <w:tcW w:w="1559" w:type="dxa"/>
            <w:vAlign w:val="center"/>
          </w:tcPr>
          <w:p w14:paraId="5E795CAB"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70E4FE16"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7DED0F00" w14:textId="77777777" w:rsidTr="0040538E">
        <w:trPr>
          <w:trHeight w:val="569"/>
        </w:trPr>
        <w:tc>
          <w:tcPr>
            <w:tcW w:w="738" w:type="dxa"/>
            <w:vAlign w:val="center"/>
          </w:tcPr>
          <w:p w14:paraId="0C6EE9D2"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160CCAB3" w14:textId="7ABE1045" w:rsidR="00257C97" w:rsidRPr="006E1886" w:rsidRDefault="00EC31A6" w:rsidP="00411FB6">
            <w:pPr>
              <w:tabs>
                <w:tab w:val="left" w:pos="426"/>
                <w:tab w:val="right" w:leader="dot" w:pos="1080"/>
              </w:tabs>
              <w:suppressAutoHyphens w:val="0"/>
              <w:spacing w:line="276" w:lineRule="auto"/>
              <w:contextualSpacing/>
              <w:rPr>
                <w:rFonts w:ascii="Arial" w:hAnsi="Arial" w:cs="Arial"/>
                <w:color w:val="000000"/>
                <w:sz w:val="20"/>
                <w:szCs w:val="20"/>
                <w:lang w:eastAsia="pl-PL"/>
              </w:rPr>
            </w:pPr>
            <w:r w:rsidRPr="006E1886">
              <w:rPr>
                <w:rFonts w:ascii="Arial" w:hAnsi="Arial" w:cs="Arial"/>
                <w:color w:val="000000"/>
                <w:sz w:val="20"/>
                <w:szCs w:val="20"/>
              </w:rPr>
              <w:t>konstrukcja agregatu pozwalająca na wykonywanie usług serwisowych z jednej  strony, przez co może on być ulokowany przy samym ociosie</w:t>
            </w:r>
          </w:p>
        </w:tc>
        <w:tc>
          <w:tcPr>
            <w:tcW w:w="1559" w:type="dxa"/>
            <w:vAlign w:val="center"/>
          </w:tcPr>
          <w:p w14:paraId="03C8EB5B"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4DF9A99F"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3D9D1A4A" w14:textId="77777777" w:rsidTr="006539A0">
        <w:trPr>
          <w:trHeight w:val="325"/>
        </w:trPr>
        <w:tc>
          <w:tcPr>
            <w:tcW w:w="738" w:type="dxa"/>
            <w:vAlign w:val="center"/>
          </w:tcPr>
          <w:p w14:paraId="0A6575D4"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7165FF2F" w14:textId="08475427" w:rsidR="00257C97" w:rsidRPr="009D5855" w:rsidRDefault="00EC31A6" w:rsidP="002D4335">
            <w:pPr>
              <w:rPr>
                <w:rFonts w:ascii="Arial" w:hAnsi="Arial" w:cs="Arial"/>
                <w:sz w:val="20"/>
                <w:szCs w:val="20"/>
              </w:rPr>
            </w:pPr>
            <w:r w:rsidRPr="006E1886">
              <w:rPr>
                <w:rFonts w:ascii="Arial" w:hAnsi="Arial" w:cs="Arial"/>
                <w:color w:val="000000"/>
                <w:sz w:val="20"/>
                <w:szCs w:val="20"/>
              </w:rPr>
              <w:t>system zewnętrznej separacji oleju</w:t>
            </w:r>
          </w:p>
        </w:tc>
        <w:tc>
          <w:tcPr>
            <w:tcW w:w="1559" w:type="dxa"/>
            <w:vAlign w:val="center"/>
          </w:tcPr>
          <w:p w14:paraId="70FB9E9D" w14:textId="77777777" w:rsidR="00257C97" w:rsidRDefault="00257C97"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0000E6A6" w14:textId="77777777" w:rsidR="00257C97" w:rsidRPr="007049FC" w:rsidRDefault="00257C97" w:rsidP="00257C97">
            <w:pPr>
              <w:suppressAutoHyphens w:val="0"/>
              <w:jc w:val="center"/>
              <w:rPr>
                <w:rFonts w:ascii="Arial" w:eastAsia="Calibri" w:hAnsi="Arial" w:cs="Arial"/>
                <w:sz w:val="18"/>
                <w:szCs w:val="18"/>
                <w:lang w:eastAsia="en-US"/>
              </w:rPr>
            </w:pPr>
          </w:p>
        </w:tc>
      </w:tr>
      <w:tr w:rsidR="00257C97" w:rsidRPr="007049FC" w14:paraId="217A9DD4" w14:textId="77777777" w:rsidTr="006539A0">
        <w:trPr>
          <w:trHeight w:val="325"/>
        </w:trPr>
        <w:tc>
          <w:tcPr>
            <w:tcW w:w="738" w:type="dxa"/>
            <w:vAlign w:val="center"/>
          </w:tcPr>
          <w:p w14:paraId="4F065443" w14:textId="77777777" w:rsidR="00257C97" w:rsidRPr="002E49E2" w:rsidRDefault="00257C97"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40DB6BA0" w14:textId="3C720FA6" w:rsidR="00257C97" w:rsidRPr="009D5855" w:rsidRDefault="00EC31A6" w:rsidP="002D4335">
            <w:pPr>
              <w:tabs>
                <w:tab w:val="left" w:pos="35"/>
              </w:tabs>
              <w:rPr>
                <w:rFonts w:ascii="Arial" w:hAnsi="Arial" w:cs="Arial"/>
                <w:sz w:val="20"/>
                <w:szCs w:val="20"/>
              </w:rPr>
            </w:pPr>
            <w:r w:rsidRPr="00EC31A6">
              <w:rPr>
                <w:rFonts w:ascii="Arial" w:hAnsi="Arial" w:cs="Arial"/>
                <w:sz w:val="20"/>
                <w:szCs w:val="20"/>
              </w:rPr>
              <w:tab/>
              <w:t xml:space="preserve">masa całkowita wraz z zintegrowanym wyłącznikiem stycznikowym </w:t>
            </w:r>
          </w:p>
        </w:tc>
        <w:tc>
          <w:tcPr>
            <w:tcW w:w="1559" w:type="dxa"/>
            <w:vAlign w:val="center"/>
          </w:tcPr>
          <w:p w14:paraId="3CBCB86F" w14:textId="2775EB95" w:rsidR="00257C97" w:rsidRDefault="0040538E" w:rsidP="002D4335">
            <w:pPr>
              <w:jc w:val="center"/>
              <w:rPr>
                <w:rFonts w:ascii="Arial" w:hAnsi="Arial" w:cs="Arial"/>
                <w:sz w:val="20"/>
                <w:szCs w:val="20"/>
              </w:rPr>
            </w:pPr>
            <w:r w:rsidRPr="00EC31A6">
              <w:rPr>
                <w:rFonts w:ascii="Arial" w:hAnsi="Arial" w:cs="Arial"/>
                <w:sz w:val="20"/>
                <w:szCs w:val="20"/>
              </w:rPr>
              <w:t>do 1800 kg,</w:t>
            </w:r>
          </w:p>
        </w:tc>
        <w:tc>
          <w:tcPr>
            <w:tcW w:w="1247" w:type="dxa"/>
            <w:vAlign w:val="center"/>
          </w:tcPr>
          <w:p w14:paraId="2EFC55F6" w14:textId="77777777" w:rsidR="00257C97" w:rsidRPr="007049FC" w:rsidRDefault="00257C97" w:rsidP="00257C97">
            <w:pPr>
              <w:suppressAutoHyphens w:val="0"/>
              <w:jc w:val="center"/>
              <w:rPr>
                <w:rFonts w:ascii="Arial" w:eastAsia="Calibri" w:hAnsi="Arial" w:cs="Arial"/>
                <w:sz w:val="18"/>
                <w:szCs w:val="18"/>
                <w:lang w:eastAsia="en-US"/>
              </w:rPr>
            </w:pPr>
          </w:p>
        </w:tc>
      </w:tr>
      <w:tr w:rsidR="002B26D2" w:rsidRPr="007049FC" w14:paraId="029D640F" w14:textId="77777777" w:rsidTr="006E1886">
        <w:trPr>
          <w:trHeight w:val="333"/>
        </w:trPr>
        <w:tc>
          <w:tcPr>
            <w:tcW w:w="738" w:type="dxa"/>
            <w:vMerge w:val="restart"/>
            <w:vAlign w:val="center"/>
          </w:tcPr>
          <w:p w14:paraId="78059139" w14:textId="77777777" w:rsidR="002B26D2" w:rsidRPr="002E49E2" w:rsidRDefault="002B26D2"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08A1354A" w14:textId="6C127F5F" w:rsidR="002B26D2" w:rsidRPr="00EC31A6" w:rsidRDefault="002B26D2" w:rsidP="002D4335">
            <w:pPr>
              <w:widowControl w:val="0"/>
              <w:suppressAutoHyphens w:val="0"/>
              <w:adjustRightInd w:val="0"/>
              <w:textAlignment w:val="baseline"/>
              <w:rPr>
                <w:rFonts w:ascii="Arial" w:hAnsi="Arial" w:cs="Arial"/>
                <w:sz w:val="20"/>
                <w:szCs w:val="20"/>
              </w:rPr>
            </w:pPr>
            <w:r w:rsidRPr="006E1886">
              <w:rPr>
                <w:rFonts w:ascii="Arial" w:hAnsi="Arial" w:cs="Arial"/>
                <w:color w:val="000000"/>
                <w:sz w:val="20"/>
                <w:szCs w:val="20"/>
              </w:rPr>
              <w:t>silnik elektryczny:</w:t>
            </w:r>
          </w:p>
        </w:tc>
        <w:tc>
          <w:tcPr>
            <w:tcW w:w="1559" w:type="dxa"/>
            <w:vAlign w:val="center"/>
          </w:tcPr>
          <w:p w14:paraId="2B861BD8" w14:textId="77777777" w:rsidR="002B26D2" w:rsidRDefault="002B26D2"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52E6FDA4"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6C8A2414" w14:textId="77777777" w:rsidTr="006539A0">
        <w:trPr>
          <w:trHeight w:val="325"/>
        </w:trPr>
        <w:tc>
          <w:tcPr>
            <w:tcW w:w="738" w:type="dxa"/>
            <w:vMerge/>
            <w:vAlign w:val="center"/>
          </w:tcPr>
          <w:p w14:paraId="0C42B197" w14:textId="77777777" w:rsidR="002B26D2" w:rsidRPr="00EC31A6" w:rsidRDefault="002B26D2" w:rsidP="00EC31A6">
            <w:pPr>
              <w:ind w:left="1080"/>
              <w:jc w:val="center"/>
              <w:rPr>
                <w:rFonts w:ascii="Arial" w:eastAsia="Calibri" w:hAnsi="Arial" w:cs="Arial"/>
                <w:sz w:val="20"/>
                <w:szCs w:val="20"/>
                <w:lang w:eastAsia="en-US"/>
              </w:rPr>
            </w:pPr>
          </w:p>
        </w:tc>
        <w:tc>
          <w:tcPr>
            <w:tcW w:w="6521" w:type="dxa"/>
            <w:vAlign w:val="center"/>
          </w:tcPr>
          <w:p w14:paraId="75A3986A" w14:textId="641FC8FB" w:rsidR="002B26D2" w:rsidRPr="006E1886" w:rsidRDefault="002B26D2" w:rsidP="00401E27">
            <w:pPr>
              <w:pStyle w:val="Akapitzlist"/>
              <w:widowControl w:val="0"/>
              <w:numPr>
                <w:ilvl w:val="0"/>
                <w:numId w:val="113"/>
              </w:numPr>
              <w:adjustRightInd w:val="0"/>
              <w:ind w:left="319" w:hanging="284"/>
              <w:textAlignment w:val="baseline"/>
              <w:rPr>
                <w:rFonts w:ascii="Arial" w:hAnsi="Arial" w:cs="Arial"/>
                <w:color w:val="000000"/>
                <w:sz w:val="20"/>
                <w:szCs w:val="20"/>
              </w:rPr>
            </w:pPr>
            <w:r w:rsidRPr="006E1886">
              <w:rPr>
                <w:rFonts w:ascii="Arial" w:hAnsi="Arial" w:cs="Arial"/>
                <w:color w:val="000000"/>
                <w:sz w:val="20"/>
                <w:szCs w:val="20"/>
              </w:rPr>
              <w:t xml:space="preserve">napięcie zasilania: </w:t>
            </w:r>
          </w:p>
        </w:tc>
        <w:tc>
          <w:tcPr>
            <w:tcW w:w="1559" w:type="dxa"/>
            <w:vAlign w:val="center"/>
          </w:tcPr>
          <w:p w14:paraId="201B08C7" w14:textId="5C7E2501" w:rsidR="002B26D2" w:rsidRDefault="0040538E" w:rsidP="002D4335">
            <w:pPr>
              <w:jc w:val="center"/>
              <w:rPr>
                <w:rFonts w:ascii="Arial" w:hAnsi="Arial" w:cs="Arial"/>
                <w:sz w:val="20"/>
                <w:szCs w:val="20"/>
              </w:rPr>
            </w:pPr>
            <w:r w:rsidRPr="006E1886">
              <w:rPr>
                <w:rFonts w:ascii="Arial" w:hAnsi="Arial" w:cs="Arial"/>
                <w:color w:val="000000"/>
                <w:sz w:val="20"/>
                <w:szCs w:val="20"/>
              </w:rPr>
              <w:t>500/1000V</w:t>
            </w:r>
          </w:p>
        </w:tc>
        <w:tc>
          <w:tcPr>
            <w:tcW w:w="1247" w:type="dxa"/>
            <w:vAlign w:val="center"/>
          </w:tcPr>
          <w:p w14:paraId="482C74D0"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48A09724" w14:textId="77777777" w:rsidTr="006539A0">
        <w:trPr>
          <w:trHeight w:val="325"/>
        </w:trPr>
        <w:tc>
          <w:tcPr>
            <w:tcW w:w="738" w:type="dxa"/>
            <w:vMerge/>
            <w:vAlign w:val="center"/>
          </w:tcPr>
          <w:p w14:paraId="079EBCCB" w14:textId="015A2FA8" w:rsidR="002B26D2" w:rsidRPr="00EC31A6" w:rsidRDefault="002B26D2" w:rsidP="00401E27">
            <w:pPr>
              <w:pStyle w:val="Akapitzlist"/>
              <w:numPr>
                <w:ilvl w:val="0"/>
                <w:numId w:val="112"/>
              </w:numPr>
              <w:jc w:val="center"/>
              <w:rPr>
                <w:rFonts w:ascii="Arial" w:eastAsia="Calibri" w:hAnsi="Arial" w:cs="Arial"/>
                <w:sz w:val="20"/>
                <w:szCs w:val="20"/>
                <w:lang w:eastAsia="en-US"/>
              </w:rPr>
            </w:pPr>
          </w:p>
        </w:tc>
        <w:tc>
          <w:tcPr>
            <w:tcW w:w="6521" w:type="dxa"/>
            <w:vAlign w:val="center"/>
          </w:tcPr>
          <w:p w14:paraId="6FBD6F7D" w14:textId="076841D8" w:rsidR="002B26D2" w:rsidRPr="0019329F" w:rsidRDefault="002B26D2" w:rsidP="00401E27">
            <w:pPr>
              <w:pStyle w:val="Akapitzlist"/>
              <w:widowControl w:val="0"/>
              <w:numPr>
                <w:ilvl w:val="0"/>
                <w:numId w:val="113"/>
              </w:numPr>
              <w:adjustRightInd w:val="0"/>
              <w:ind w:left="319" w:hanging="284"/>
              <w:textAlignment w:val="baseline"/>
              <w:rPr>
                <w:rFonts w:ascii="Arial" w:hAnsi="Arial" w:cs="Arial"/>
                <w:sz w:val="20"/>
                <w:szCs w:val="20"/>
              </w:rPr>
            </w:pPr>
            <w:r w:rsidRPr="0019329F">
              <w:rPr>
                <w:rFonts w:ascii="Arial" w:hAnsi="Arial" w:cs="Arial"/>
                <w:sz w:val="20"/>
                <w:szCs w:val="20"/>
              </w:rPr>
              <w:t xml:space="preserve">moc  </w:t>
            </w:r>
          </w:p>
        </w:tc>
        <w:tc>
          <w:tcPr>
            <w:tcW w:w="1559" w:type="dxa"/>
            <w:vAlign w:val="center"/>
          </w:tcPr>
          <w:p w14:paraId="516B1402" w14:textId="12464424" w:rsidR="002B26D2" w:rsidRPr="0019329F" w:rsidRDefault="009971AA" w:rsidP="002D4335">
            <w:pPr>
              <w:jc w:val="center"/>
              <w:rPr>
                <w:rFonts w:ascii="Arial" w:hAnsi="Arial" w:cs="Arial"/>
                <w:sz w:val="20"/>
                <w:szCs w:val="20"/>
              </w:rPr>
            </w:pPr>
            <w:r w:rsidRPr="0019329F">
              <w:rPr>
                <w:rFonts w:ascii="Arial" w:hAnsi="Arial" w:cs="Arial"/>
                <w:sz w:val="20"/>
                <w:szCs w:val="20"/>
              </w:rPr>
              <w:t>min.</w:t>
            </w:r>
            <w:r w:rsidR="0040538E" w:rsidRPr="0019329F">
              <w:rPr>
                <w:rFonts w:ascii="Arial" w:hAnsi="Arial" w:cs="Arial"/>
                <w:sz w:val="20"/>
                <w:szCs w:val="20"/>
              </w:rPr>
              <w:t>75 kW</w:t>
            </w:r>
          </w:p>
        </w:tc>
        <w:tc>
          <w:tcPr>
            <w:tcW w:w="1247" w:type="dxa"/>
            <w:vAlign w:val="center"/>
          </w:tcPr>
          <w:p w14:paraId="13EB6579"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735A2E78" w14:textId="77777777" w:rsidTr="00411FB6">
        <w:trPr>
          <w:trHeight w:val="1236"/>
        </w:trPr>
        <w:tc>
          <w:tcPr>
            <w:tcW w:w="738" w:type="dxa"/>
            <w:vMerge w:val="restart"/>
            <w:vAlign w:val="center"/>
          </w:tcPr>
          <w:p w14:paraId="6B144101" w14:textId="77777777" w:rsidR="002B26D2" w:rsidRPr="002E49E2" w:rsidRDefault="002B26D2"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030EADFE" w14:textId="6D5D258D" w:rsidR="002B26D2" w:rsidRPr="006472EE" w:rsidRDefault="002B26D2" w:rsidP="00EF17F9">
            <w:pPr>
              <w:tabs>
                <w:tab w:val="left" w:pos="426"/>
                <w:tab w:val="right" w:leader="dot" w:pos="1080"/>
              </w:tabs>
              <w:suppressAutoHyphens w:val="0"/>
              <w:contextualSpacing/>
              <w:jc w:val="both"/>
              <w:rPr>
                <w:rFonts w:ascii="Arial" w:hAnsi="Arial" w:cs="Arial"/>
                <w:color w:val="000000"/>
                <w:sz w:val="20"/>
                <w:szCs w:val="20"/>
                <w:lang w:eastAsia="pl-PL"/>
              </w:rPr>
            </w:pPr>
            <w:r w:rsidRPr="00EC31A6">
              <w:rPr>
                <w:rFonts w:ascii="Arial" w:hAnsi="Arial" w:cs="Arial"/>
                <w:color w:val="000000"/>
                <w:sz w:val="20"/>
                <w:szCs w:val="20"/>
                <w:lang w:eastAsia="pl-PL"/>
              </w:rPr>
              <w:t>ognioszczelny wyłącznik stycznikowy budowy przeciwwybuchowej (zintegrowany z agregatem sprężarkowym) z wbudowanym licznikiem czasu pracy i przekaźnikiem kolejności faz uniemożliwiającym załączenie sprężarki przy niewłaściwym kierunku wirowania pola magnetycznego:</w:t>
            </w:r>
          </w:p>
        </w:tc>
        <w:tc>
          <w:tcPr>
            <w:tcW w:w="1559" w:type="dxa"/>
            <w:vAlign w:val="center"/>
          </w:tcPr>
          <w:p w14:paraId="65359F98" w14:textId="77777777" w:rsidR="002B26D2" w:rsidRDefault="002B26D2"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55387E82"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0871C6DE" w14:textId="77777777" w:rsidTr="006E1886">
        <w:trPr>
          <w:trHeight w:val="403"/>
        </w:trPr>
        <w:tc>
          <w:tcPr>
            <w:tcW w:w="738" w:type="dxa"/>
            <w:vMerge/>
            <w:vAlign w:val="center"/>
          </w:tcPr>
          <w:p w14:paraId="72913D68" w14:textId="77777777" w:rsidR="002B26D2" w:rsidRPr="002B26D2" w:rsidRDefault="002B26D2" w:rsidP="002B26D2">
            <w:pPr>
              <w:ind w:left="1080"/>
              <w:jc w:val="center"/>
              <w:rPr>
                <w:rFonts w:ascii="Arial" w:eastAsia="Calibri" w:hAnsi="Arial" w:cs="Arial"/>
                <w:sz w:val="20"/>
                <w:szCs w:val="20"/>
                <w:lang w:eastAsia="en-US"/>
              </w:rPr>
            </w:pPr>
          </w:p>
        </w:tc>
        <w:tc>
          <w:tcPr>
            <w:tcW w:w="6521" w:type="dxa"/>
            <w:vAlign w:val="center"/>
          </w:tcPr>
          <w:p w14:paraId="48EDB58B" w14:textId="7452AF17" w:rsidR="002B26D2" w:rsidRPr="00401E27" w:rsidRDefault="002B26D2" w:rsidP="00401E27">
            <w:pPr>
              <w:pStyle w:val="Akapitzlist"/>
              <w:numPr>
                <w:ilvl w:val="0"/>
                <w:numId w:val="124"/>
              </w:numPr>
              <w:ind w:left="177" w:hanging="142"/>
              <w:rPr>
                <w:rFonts w:ascii="Arial" w:hAnsi="Arial" w:cs="Arial"/>
                <w:color w:val="000000"/>
                <w:sz w:val="20"/>
                <w:szCs w:val="20"/>
              </w:rPr>
            </w:pPr>
            <w:r w:rsidRPr="00401E27">
              <w:rPr>
                <w:rFonts w:ascii="Arial" w:hAnsi="Arial" w:cs="Arial"/>
                <w:color w:val="000000"/>
                <w:sz w:val="20"/>
                <w:szCs w:val="20"/>
              </w:rPr>
              <w:t xml:space="preserve">napięcie znamionowe </w:t>
            </w:r>
          </w:p>
        </w:tc>
        <w:tc>
          <w:tcPr>
            <w:tcW w:w="1559" w:type="dxa"/>
            <w:vAlign w:val="center"/>
          </w:tcPr>
          <w:p w14:paraId="625A6B96" w14:textId="52851F37" w:rsidR="002B26D2" w:rsidRDefault="0040538E" w:rsidP="002D4335">
            <w:pPr>
              <w:jc w:val="center"/>
              <w:rPr>
                <w:rFonts w:ascii="Arial" w:hAnsi="Arial" w:cs="Arial"/>
                <w:sz w:val="20"/>
                <w:szCs w:val="20"/>
              </w:rPr>
            </w:pPr>
            <w:r w:rsidRPr="002B26D2">
              <w:rPr>
                <w:rFonts w:ascii="Arial" w:hAnsi="Arial" w:cs="Arial"/>
                <w:color w:val="000000"/>
                <w:sz w:val="20"/>
                <w:szCs w:val="20"/>
                <w:lang w:eastAsia="pl-PL"/>
              </w:rPr>
              <w:t>500/1000V</w:t>
            </w:r>
          </w:p>
        </w:tc>
        <w:tc>
          <w:tcPr>
            <w:tcW w:w="1247" w:type="dxa"/>
            <w:vAlign w:val="center"/>
          </w:tcPr>
          <w:p w14:paraId="41DE4E61"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4CF780CA" w14:textId="77777777" w:rsidTr="00411FB6">
        <w:trPr>
          <w:trHeight w:val="379"/>
        </w:trPr>
        <w:tc>
          <w:tcPr>
            <w:tcW w:w="738" w:type="dxa"/>
            <w:vMerge w:val="restart"/>
            <w:vAlign w:val="center"/>
          </w:tcPr>
          <w:p w14:paraId="65B5AB5A" w14:textId="77777777" w:rsidR="002B26D2" w:rsidRPr="002E49E2" w:rsidRDefault="002B26D2"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057B7BFB" w14:textId="615CDF94" w:rsidR="002B26D2" w:rsidRPr="006E1886" w:rsidRDefault="002B26D2" w:rsidP="002D4335">
            <w:pPr>
              <w:widowControl w:val="0"/>
              <w:suppressAutoHyphens w:val="0"/>
              <w:adjustRightInd w:val="0"/>
              <w:textAlignment w:val="baseline"/>
              <w:rPr>
                <w:rFonts w:ascii="Arial" w:hAnsi="Arial" w:cs="Arial"/>
                <w:sz w:val="20"/>
                <w:szCs w:val="20"/>
              </w:rPr>
            </w:pPr>
            <w:r w:rsidRPr="006E1886">
              <w:rPr>
                <w:rFonts w:ascii="Arial" w:hAnsi="Arial" w:cs="Arial"/>
                <w:color w:val="000000"/>
                <w:sz w:val="20"/>
                <w:szCs w:val="20"/>
              </w:rPr>
              <w:t>Wymiary:</w:t>
            </w:r>
          </w:p>
        </w:tc>
        <w:tc>
          <w:tcPr>
            <w:tcW w:w="1559" w:type="dxa"/>
            <w:vAlign w:val="center"/>
          </w:tcPr>
          <w:p w14:paraId="6D500F51" w14:textId="77777777" w:rsidR="002B26D2" w:rsidRDefault="002B26D2"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33688D0A"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6E274A23" w14:textId="77777777" w:rsidTr="006539A0">
        <w:trPr>
          <w:trHeight w:val="325"/>
        </w:trPr>
        <w:tc>
          <w:tcPr>
            <w:tcW w:w="738" w:type="dxa"/>
            <w:vMerge/>
            <w:vAlign w:val="center"/>
          </w:tcPr>
          <w:p w14:paraId="696E4954" w14:textId="77777777" w:rsidR="002B26D2" w:rsidRPr="002B26D2" w:rsidRDefault="002B26D2" w:rsidP="002B26D2">
            <w:pPr>
              <w:ind w:left="568"/>
              <w:jc w:val="center"/>
              <w:rPr>
                <w:rFonts w:ascii="Arial" w:eastAsia="Calibri" w:hAnsi="Arial" w:cs="Arial"/>
                <w:sz w:val="20"/>
                <w:szCs w:val="20"/>
                <w:lang w:eastAsia="en-US"/>
              </w:rPr>
            </w:pPr>
          </w:p>
        </w:tc>
        <w:tc>
          <w:tcPr>
            <w:tcW w:w="6521" w:type="dxa"/>
            <w:vAlign w:val="center"/>
          </w:tcPr>
          <w:p w14:paraId="46FFF9B3" w14:textId="572C2461" w:rsidR="002B26D2" w:rsidRPr="006E1886" w:rsidRDefault="002B26D2" w:rsidP="00401E27">
            <w:pPr>
              <w:pStyle w:val="Akapitzlist"/>
              <w:widowControl w:val="0"/>
              <w:numPr>
                <w:ilvl w:val="0"/>
                <w:numId w:val="115"/>
              </w:numPr>
              <w:adjustRightInd w:val="0"/>
              <w:ind w:left="319" w:hanging="284"/>
              <w:textAlignment w:val="baseline"/>
              <w:rPr>
                <w:rFonts w:ascii="Arial" w:hAnsi="Arial" w:cs="Arial"/>
                <w:color w:val="000000"/>
                <w:sz w:val="20"/>
                <w:szCs w:val="20"/>
              </w:rPr>
            </w:pPr>
            <w:r w:rsidRPr="006E1886">
              <w:rPr>
                <w:rFonts w:ascii="Arial" w:hAnsi="Arial" w:cs="Arial"/>
                <w:color w:val="000000"/>
                <w:sz w:val="20"/>
                <w:szCs w:val="20"/>
              </w:rPr>
              <w:t xml:space="preserve">długość </w:t>
            </w:r>
          </w:p>
        </w:tc>
        <w:tc>
          <w:tcPr>
            <w:tcW w:w="1559" w:type="dxa"/>
            <w:vAlign w:val="center"/>
          </w:tcPr>
          <w:p w14:paraId="651B2E3A" w14:textId="3126F6A5" w:rsidR="002B26D2" w:rsidRDefault="0040538E" w:rsidP="002D4335">
            <w:pPr>
              <w:jc w:val="center"/>
              <w:rPr>
                <w:rFonts w:ascii="Arial" w:hAnsi="Arial" w:cs="Arial"/>
                <w:sz w:val="20"/>
                <w:szCs w:val="20"/>
              </w:rPr>
            </w:pPr>
            <w:r w:rsidRPr="006E1886">
              <w:rPr>
                <w:rFonts w:ascii="Arial" w:hAnsi="Arial" w:cs="Arial"/>
                <w:color w:val="000000"/>
                <w:sz w:val="20"/>
                <w:szCs w:val="20"/>
              </w:rPr>
              <w:t>max. 2600 mm</w:t>
            </w:r>
          </w:p>
        </w:tc>
        <w:tc>
          <w:tcPr>
            <w:tcW w:w="1247" w:type="dxa"/>
            <w:vAlign w:val="center"/>
          </w:tcPr>
          <w:p w14:paraId="5EC95DFB"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0F1B68DE" w14:textId="77777777" w:rsidTr="006539A0">
        <w:trPr>
          <w:trHeight w:val="325"/>
        </w:trPr>
        <w:tc>
          <w:tcPr>
            <w:tcW w:w="738" w:type="dxa"/>
            <w:vMerge/>
            <w:vAlign w:val="center"/>
          </w:tcPr>
          <w:p w14:paraId="544AA505" w14:textId="77777777" w:rsidR="002B26D2" w:rsidRPr="002B26D2" w:rsidRDefault="002B26D2" w:rsidP="002B26D2">
            <w:pPr>
              <w:ind w:left="568"/>
              <w:jc w:val="center"/>
              <w:rPr>
                <w:rFonts w:ascii="Arial" w:eastAsia="Calibri" w:hAnsi="Arial" w:cs="Arial"/>
                <w:sz w:val="20"/>
                <w:szCs w:val="20"/>
                <w:lang w:eastAsia="en-US"/>
              </w:rPr>
            </w:pPr>
          </w:p>
        </w:tc>
        <w:tc>
          <w:tcPr>
            <w:tcW w:w="6521" w:type="dxa"/>
            <w:vAlign w:val="center"/>
          </w:tcPr>
          <w:p w14:paraId="4EA9A541" w14:textId="6EC24815" w:rsidR="002B26D2" w:rsidRPr="006E1886" w:rsidRDefault="002B26D2" w:rsidP="00401E27">
            <w:pPr>
              <w:pStyle w:val="Akapitzlist"/>
              <w:widowControl w:val="0"/>
              <w:numPr>
                <w:ilvl w:val="0"/>
                <w:numId w:val="116"/>
              </w:numPr>
              <w:adjustRightInd w:val="0"/>
              <w:ind w:left="319" w:hanging="284"/>
              <w:textAlignment w:val="baseline"/>
              <w:rPr>
                <w:rFonts w:ascii="Arial" w:hAnsi="Arial" w:cs="Arial"/>
                <w:color w:val="000000"/>
                <w:sz w:val="20"/>
                <w:szCs w:val="20"/>
              </w:rPr>
            </w:pPr>
            <w:r w:rsidRPr="006E1886">
              <w:rPr>
                <w:rFonts w:ascii="Arial" w:hAnsi="Arial" w:cs="Arial"/>
                <w:color w:val="000000"/>
                <w:sz w:val="20"/>
                <w:szCs w:val="20"/>
              </w:rPr>
              <w:t xml:space="preserve">szerokość </w:t>
            </w:r>
          </w:p>
        </w:tc>
        <w:tc>
          <w:tcPr>
            <w:tcW w:w="1559" w:type="dxa"/>
            <w:vAlign w:val="center"/>
          </w:tcPr>
          <w:p w14:paraId="5D3592CA" w14:textId="447FF1EE" w:rsidR="002B26D2" w:rsidRDefault="0040538E" w:rsidP="002D4335">
            <w:pPr>
              <w:jc w:val="center"/>
              <w:rPr>
                <w:rFonts w:ascii="Arial" w:hAnsi="Arial" w:cs="Arial"/>
                <w:sz w:val="20"/>
                <w:szCs w:val="20"/>
              </w:rPr>
            </w:pPr>
            <w:r w:rsidRPr="006E1886">
              <w:rPr>
                <w:rFonts w:ascii="Arial" w:hAnsi="Arial" w:cs="Arial"/>
                <w:color w:val="000000"/>
                <w:sz w:val="20"/>
                <w:szCs w:val="20"/>
              </w:rPr>
              <w:t>max. 900 mm</w:t>
            </w:r>
          </w:p>
        </w:tc>
        <w:tc>
          <w:tcPr>
            <w:tcW w:w="1247" w:type="dxa"/>
            <w:vAlign w:val="center"/>
          </w:tcPr>
          <w:p w14:paraId="6B4D49F7"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21AC669B" w14:textId="77777777" w:rsidTr="006539A0">
        <w:trPr>
          <w:trHeight w:val="325"/>
        </w:trPr>
        <w:tc>
          <w:tcPr>
            <w:tcW w:w="738" w:type="dxa"/>
            <w:vMerge/>
            <w:vAlign w:val="center"/>
          </w:tcPr>
          <w:p w14:paraId="4F87198C" w14:textId="77777777" w:rsidR="002B26D2" w:rsidRPr="002B26D2" w:rsidRDefault="002B26D2" w:rsidP="002B26D2">
            <w:pPr>
              <w:ind w:left="568"/>
              <w:jc w:val="center"/>
              <w:rPr>
                <w:rFonts w:ascii="Arial" w:eastAsia="Calibri" w:hAnsi="Arial" w:cs="Arial"/>
                <w:sz w:val="20"/>
                <w:szCs w:val="20"/>
                <w:lang w:eastAsia="en-US"/>
              </w:rPr>
            </w:pPr>
          </w:p>
        </w:tc>
        <w:tc>
          <w:tcPr>
            <w:tcW w:w="6521" w:type="dxa"/>
            <w:vAlign w:val="center"/>
          </w:tcPr>
          <w:p w14:paraId="0CEC0247" w14:textId="6A4E1CC5" w:rsidR="002B26D2" w:rsidRPr="006E1886" w:rsidRDefault="002B26D2" w:rsidP="00401E27">
            <w:pPr>
              <w:pStyle w:val="Akapitzlist"/>
              <w:widowControl w:val="0"/>
              <w:numPr>
                <w:ilvl w:val="0"/>
                <w:numId w:val="117"/>
              </w:numPr>
              <w:adjustRightInd w:val="0"/>
              <w:ind w:left="319" w:hanging="284"/>
              <w:textAlignment w:val="baseline"/>
              <w:rPr>
                <w:rFonts w:ascii="Arial" w:hAnsi="Arial" w:cs="Arial"/>
                <w:color w:val="000000"/>
                <w:sz w:val="20"/>
                <w:szCs w:val="20"/>
              </w:rPr>
            </w:pPr>
            <w:r w:rsidRPr="006E1886">
              <w:rPr>
                <w:rFonts w:ascii="Arial" w:hAnsi="Arial" w:cs="Arial"/>
                <w:color w:val="000000"/>
                <w:sz w:val="20"/>
                <w:szCs w:val="20"/>
              </w:rPr>
              <w:t xml:space="preserve">wysokość </w:t>
            </w:r>
          </w:p>
        </w:tc>
        <w:tc>
          <w:tcPr>
            <w:tcW w:w="1559" w:type="dxa"/>
            <w:vAlign w:val="center"/>
          </w:tcPr>
          <w:p w14:paraId="55201F48" w14:textId="77DE5ACA" w:rsidR="002B26D2" w:rsidRDefault="0040538E" w:rsidP="002D4335">
            <w:pPr>
              <w:jc w:val="center"/>
              <w:rPr>
                <w:rFonts w:ascii="Arial" w:hAnsi="Arial" w:cs="Arial"/>
                <w:sz w:val="20"/>
                <w:szCs w:val="20"/>
              </w:rPr>
            </w:pPr>
            <w:r w:rsidRPr="006E1886">
              <w:rPr>
                <w:rFonts w:ascii="Arial" w:hAnsi="Arial" w:cs="Arial"/>
                <w:color w:val="000000"/>
                <w:sz w:val="20"/>
                <w:szCs w:val="20"/>
              </w:rPr>
              <w:t>max.1250 mm</w:t>
            </w:r>
          </w:p>
        </w:tc>
        <w:tc>
          <w:tcPr>
            <w:tcW w:w="1247" w:type="dxa"/>
            <w:vAlign w:val="center"/>
          </w:tcPr>
          <w:p w14:paraId="4C5CDD8E"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7FE006EC" w14:textId="77777777" w:rsidTr="00411FB6">
        <w:trPr>
          <w:trHeight w:val="383"/>
        </w:trPr>
        <w:tc>
          <w:tcPr>
            <w:tcW w:w="738" w:type="dxa"/>
            <w:vMerge w:val="restart"/>
            <w:vAlign w:val="center"/>
          </w:tcPr>
          <w:p w14:paraId="4E149C26" w14:textId="77777777" w:rsidR="002B26D2" w:rsidRPr="002E49E2" w:rsidRDefault="002B26D2" w:rsidP="00EB36EB">
            <w:pPr>
              <w:pStyle w:val="Akapitzlist"/>
              <w:numPr>
                <w:ilvl w:val="0"/>
                <w:numId w:val="74"/>
              </w:numPr>
              <w:ind w:left="60" w:firstLine="0"/>
              <w:jc w:val="center"/>
              <w:rPr>
                <w:rFonts w:ascii="Arial" w:eastAsia="Calibri" w:hAnsi="Arial" w:cs="Arial"/>
                <w:sz w:val="20"/>
                <w:szCs w:val="20"/>
                <w:lang w:eastAsia="en-US"/>
              </w:rPr>
            </w:pPr>
          </w:p>
        </w:tc>
        <w:tc>
          <w:tcPr>
            <w:tcW w:w="6521" w:type="dxa"/>
            <w:vAlign w:val="center"/>
          </w:tcPr>
          <w:p w14:paraId="7E7B4A54" w14:textId="514A544D" w:rsidR="002B26D2" w:rsidRPr="006E1886" w:rsidRDefault="002B26D2" w:rsidP="002D4335">
            <w:pPr>
              <w:widowControl w:val="0"/>
              <w:suppressAutoHyphens w:val="0"/>
              <w:adjustRightInd w:val="0"/>
              <w:textAlignment w:val="baseline"/>
              <w:rPr>
                <w:rFonts w:ascii="Arial" w:hAnsi="Arial" w:cs="Arial"/>
                <w:color w:val="000000"/>
                <w:sz w:val="20"/>
                <w:szCs w:val="20"/>
                <w:lang w:eastAsia="pl-PL"/>
              </w:rPr>
            </w:pPr>
            <w:r w:rsidRPr="006E1886">
              <w:rPr>
                <w:rFonts w:ascii="Arial" w:hAnsi="Arial" w:cs="Arial"/>
                <w:sz w:val="20"/>
                <w:szCs w:val="20"/>
              </w:rPr>
              <w:t>Wyprawka:</w:t>
            </w:r>
          </w:p>
        </w:tc>
        <w:tc>
          <w:tcPr>
            <w:tcW w:w="1559" w:type="dxa"/>
            <w:vAlign w:val="center"/>
          </w:tcPr>
          <w:p w14:paraId="5ADF7E7C" w14:textId="77777777" w:rsidR="002B26D2" w:rsidRDefault="002B26D2"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4B04528F" w14:textId="77777777" w:rsidR="002B26D2" w:rsidRPr="007049FC" w:rsidRDefault="002B26D2" w:rsidP="00257C97">
            <w:pPr>
              <w:suppressAutoHyphens w:val="0"/>
              <w:jc w:val="center"/>
              <w:rPr>
                <w:rFonts w:ascii="Arial" w:eastAsia="Calibri" w:hAnsi="Arial" w:cs="Arial"/>
                <w:sz w:val="18"/>
                <w:szCs w:val="18"/>
                <w:lang w:eastAsia="en-US"/>
              </w:rPr>
            </w:pPr>
          </w:p>
        </w:tc>
      </w:tr>
      <w:tr w:rsidR="002B26D2" w:rsidRPr="007049FC" w14:paraId="3CA8FBEF" w14:textId="77777777" w:rsidTr="00540C5F">
        <w:trPr>
          <w:trHeight w:val="1058"/>
        </w:trPr>
        <w:tc>
          <w:tcPr>
            <w:tcW w:w="738" w:type="dxa"/>
            <w:vMerge/>
            <w:vAlign w:val="center"/>
          </w:tcPr>
          <w:p w14:paraId="68D787FF" w14:textId="77777777" w:rsidR="002B26D2" w:rsidRPr="002B26D2" w:rsidRDefault="002B26D2" w:rsidP="002B26D2">
            <w:pPr>
              <w:ind w:left="1080"/>
              <w:jc w:val="center"/>
              <w:rPr>
                <w:rFonts w:ascii="Arial" w:eastAsia="Calibri" w:hAnsi="Arial" w:cs="Arial"/>
                <w:sz w:val="20"/>
                <w:szCs w:val="20"/>
                <w:lang w:eastAsia="en-US"/>
              </w:rPr>
            </w:pPr>
          </w:p>
        </w:tc>
        <w:tc>
          <w:tcPr>
            <w:tcW w:w="6521" w:type="dxa"/>
            <w:vAlign w:val="center"/>
          </w:tcPr>
          <w:p w14:paraId="2F892FC8" w14:textId="6AF12B30" w:rsidR="002B26D2" w:rsidRPr="006E1886" w:rsidRDefault="002B26D2" w:rsidP="00EF17F9">
            <w:pPr>
              <w:pStyle w:val="Akapitzlist"/>
              <w:widowControl w:val="0"/>
              <w:numPr>
                <w:ilvl w:val="0"/>
                <w:numId w:val="114"/>
              </w:numPr>
              <w:adjustRightInd w:val="0"/>
              <w:ind w:left="177" w:hanging="142"/>
              <w:jc w:val="both"/>
              <w:textAlignment w:val="baseline"/>
              <w:rPr>
                <w:rFonts w:ascii="Arial" w:hAnsi="Arial" w:cs="Arial"/>
                <w:sz w:val="20"/>
                <w:szCs w:val="20"/>
              </w:rPr>
            </w:pPr>
            <w:r w:rsidRPr="006E1886">
              <w:rPr>
                <w:rFonts w:ascii="Arial" w:hAnsi="Arial" w:cs="Arial"/>
                <w:sz w:val="20"/>
                <w:szCs w:val="20"/>
              </w:rPr>
              <w:t xml:space="preserve">jeden komplet części niezbędnych do przeprowadzenia jednego przeglądu okresowego agregatu sprężarkowego obejmujący </w:t>
            </w:r>
            <w:r w:rsidR="0040538E">
              <w:rPr>
                <w:rFonts w:ascii="Arial" w:hAnsi="Arial" w:cs="Arial"/>
                <w:sz w:val="20"/>
                <w:szCs w:val="20"/>
              </w:rPr>
              <w:br/>
            </w:r>
            <w:r w:rsidRPr="006E1886">
              <w:rPr>
                <w:rFonts w:ascii="Arial" w:hAnsi="Arial" w:cs="Arial"/>
                <w:sz w:val="20"/>
                <w:szCs w:val="20"/>
              </w:rPr>
              <w:t>co najmniej: komplet filtrów powietrza i oleju, separatory oleju oraz olej.</w:t>
            </w:r>
          </w:p>
        </w:tc>
        <w:tc>
          <w:tcPr>
            <w:tcW w:w="1559" w:type="dxa"/>
            <w:vAlign w:val="center"/>
          </w:tcPr>
          <w:p w14:paraId="3CFAE5F2" w14:textId="7BEF503E" w:rsidR="002B26D2" w:rsidRPr="002E49E2" w:rsidRDefault="0040538E" w:rsidP="002D4335">
            <w:pPr>
              <w:jc w:val="center"/>
              <w:rPr>
                <w:rFonts w:ascii="Arial" w:hAnsi="Arial" w:cs="Arial"/>
                <w:sz w:val="20"/>
                <w:szCs w:val="20"/>
              </w:rPr>
            </w:pPr>
            <w:r>
              <w:rPr>
                <w:rFonts w:ascii="Arial" w:hAnsi="Arial" w:cs="Arial"/>
                <w:sz w:val="20"/>
                <w:szCs w:val="20"/>
              </w:rPr>
              <w:t>Tak</w:t>
            </w:r>
          </w:p>
        </w:tc>
        <w:tc>
          <w:tcPr>
            <w:tcW w:w="1247" w:type="dxa"/>
            <w:vAlign w:val="center"/>
          </w:tcPr>
          <w:p w14:paraId="00544A09" w14:textId="77777777" w:rsidR="002B26D2" w:rsidRPr="007049FC" w:rsidRDefault="002B26D2" w:rsidP="00E86E16">
            <w:pPr>
              <w:suppressAutoHyphens w:val="0"/>
              <w:jc w:val="center"/>
              <w:rPr>
                <w:rFonts w:ascii="Arial" w:eastAsia="Calibri" w:hAnsi="Arial" w:cs="Arial"/>
                <w:sz w:val="18"/>
                <w:szCs w:val="18"/>
                <w:lang w:eastAsia="en-US"/>
              </w:rPr>
            </w:pPr>
          </w:p>
        </w:tc>
      </w:tr>
      <w:tr w:rsidR="00BF7AA4" w:rsidRPr="007049FC" w14:paraId="1BE5E56C" w14:textId="77777777" w:rsidTr="006539A0">
        <w:trPr>
          <w:trHeight w:val="325"/>
        </w:trPr>
        <w:tc>
          <w:tcPr>
            <w:tcW w:w="738" w:type="dxa"/>
            <w:shd w:val="clear" w:color="auto" w:fill="F2F2F2" w:themeFill="background1" w:themeFillShade="F2"/>
            <w:vAlign w:val="center"/>
          </w:tcPr>
          <w:p w14:paraId="46C41AE6" w14:textId="77777777" w:rsidR="00534A08" w:rsidRPr="00A61F7A" w:rsidRDefault="00534A08" w:rsidP="00EB36EB">
            <w:pPr>
              <w:pStyle w:val="Akapitzlist"/>
              <w:numPr>
                <w:ilvl w:val="0"/>
                <w:numId w:val="72"/>
              </w:numPr>
              <w:ind w:left="202" w:firstLine="0"/>
              <w:jc w:val="center"/>
              <w:rPr>
                <w:rFonts w:ascii="Arial" w:eastAsia="Calibri" w:hAnsi="Arial" w:cs="Arial"/>
                <w:b/>
                <w:bCs/>
                <w:sz w:val="20"/>
                <w:szCs w:val="20"/>
                <w:lang w:eastAsia="en-US"/>
              </w:rPr>
            </w:pPr>
          </w:p>
        </w:tc>
        <w:tc>
          <w:tcPr>
            <w:tcW w:w="6521" w:type="dxa"/>
            <w:shd w:val="clear" w:color="auto" w:fill="F2F2F2" w:themeFill="background1" w:themeFillShade="F2"/>
            <w:vAlign w:val="center"/>
          </w:tcPr>
          <w:p w14:paraId="6C48B7ED" w14:textId="77777777" w:rsidR="00534A08" w:rsidRPr="00AB25EF" w:rsidRDefault="002E49E2" w:rsidP="00534A08">
            <w:pPr>
              <w:rPr>
                <w:rFonts w:ascii="Arial" w:hAnsi="Arial" w:cs="Arial"/>
                <w:b/>
                <w:bCs/>
                <w:sz w:val="20"/>
                <w:szCs w:val="20"/>
              </w:rPr>
            </w:pPr>
            <w:r w:rsidRPr="00AB25EF">
              <w:rPr>
                <w:rFonts w:ascii="Arial" w:hAnsi="Arial" w:cs="Arial"/>
                <w:b/>
                <w:bCs/>
                <w:sz w:val="20"/>
                <w:szCs w:val="20"/>
              </w:rPr>
              <w:t>Wymagania prawne:</w:t>
            </w:r>
          </w:p>
        </w:tc>
        <w:tc>
          <w:tcPr>
            <w:tcW w:w="1559" w:type="dxa"/>
            <w:shd w:val="clear" w:color="auto" w:fill="F2F2F2" w:themeFill="background1" w:themeFillShade="F2"/>
            <w:vAlign w:val="center"/>
          </w:tcPr>
          <w:p w14:paraId="3CC4FF27" w14:textId="77777777" w:rsidR="00534A08" w:rsidRPr="002E49E2" w:rsidRDefault="00534A08" w:rsidP="00534A08">
            <w:pPr>
              <w:jc w:val="center"/>
              <w:rPr>
                <w:rFonts w:ascii="Arial" w:hAnsi="Arial" w:cs="Arial"/>
                <w:sz w:val="20"/>
                <w:szCs w:val="20"/>
              </w:rPr>
            </w:pPr>
          </w:p>
        </w:tc>
        <w:tc>
          <w:tcPr>
            <w:tcW w:w="1247" w:type="dxa"/>
            <w:shd w:val="clear" w:color="auto" w:fill="F2F2F2" w:themeFill="background1" w:themeFillShade="F2"/>
            <w:vAlign w:val="center"/>
          </w:tcPr>
          <w:p w14:paraId="6C7D3EFA" w14:textId="77777777" w:rsidR="00534A08" w:rsidRPr="007049FC" w:rsidRDefault="00534A08" w:rsidP="00534A08">
            <w:pPr>
              <w:suppressAutoHyphens w:val="0"/>
              <w:jc w:val="center"/>
              <w:rPr>
                <w:rFonts w:ascii="Arial" w:eastAsia="Calibri" w:hAnsi="Arial" w:cs="Arial"/>
                <w:sz w:val="18"/>
                <w:szCs w:val="18"/>
                <w:lang w:eastAsia="en-US"/>
              </w:rPr>
            </w:pPr>
          </w:p>
        </w:tc>
      </w:tr>
      <w:tr w:rsidR="002E49E2" w:rsidRPr="007049FC" w14:paraId="0371FA63" w14:textId="77777777" w:rsidTr="006539A0">
        <w:trPr>
          <w:trHeight w:val="325"/>
        </w:trPr>
        <w:tc>
          <w:tcPr>
            <w:tcW w:w="738" w:type="dxa"/>
            <w:shd w:val="clear" w:color="auto" w:fill="auto"/>
            <w:vAlign w:val="center"/>
          </w:tcPr>
          <w:p w14:paraId="5D9F2996" w14:textId="77777777" w:rsidR="002E49E2" w:rsidRPr="002E49E2" w:rsidRDefault="002E49E2" w:rsidP="002B26D2">
            <w:pPr>
              <w:pStyle w:val="Akapitzlist"/>
              <w:numPr>
                <w:ilvl w:val="0"/>
                <w:numId w:val="75"/>
              </w:numPr>
              <w:ind w:left="202" w:firstLine="0"/>
              <w:rPr>
                <w:rFonts w:ascii="Arial" w:eastAsia="Calibri" w:hAnsi="Arial" w:cs="Arial"/>
                <w:sz w:val="20"/>
                <w:szCs w:val="20"/>
                <w:lang w:eastAsia="en-US"/>
              </w:rPr>
            </w:pPr>
          </w:p>
        </w:tc>
        <w:tc>
          <w:tcPr>
            <w:tcW w:w="6521" w:type="dxa"/>
            <w:shd w:val="clear" w:color="auto" w:fill="auto"/>
            <w:vAlign w:val="center"/>
          </w:tcPr>
          <w:p w14:paraId="6EB520D6" w14:textId="77777777" w:rsidR="00411FB6" w:rsidRPr="00411FB6" w:rsidRDefault="00411FB6" w:rsidP="00964E89">
            <w:pPr>
              <w:pStyle w:val="Tekstpodstawowywcity1"/>
              <w:ind w:left="0"/>
              <w:rPr>
                <w:rFonts w:ascii="Arial" w:hAnsi="Arial" w:cs="Arial"/>
                <w:sz w:val="10"/>
                <w:szCs w:val="10"/>
              </w:rPr>
            </w:pPr>
          </w:p>
          <w:p w14:paraId="3E0B5907" w14:textId="09892DF7" w:rsidR="002E49E2" w:rsidRDefault="002E49E2" w:rsidP="00612283">
            <w:pPr>
              <w:pStyle w:val="Tekstpodstawowywcity1"/>
              <w:ind w:left="0"/>
              <w:jc w:val="left"/>
              <w:rPr>
                <w:rFonts w:ascii="Arial" w:hAnsi="Arial" w:cs="Arial"/>
                <w:sz w:val="20"/>
              </w:rPr>
            </w:pPr>
            <w:r w:rsidRPr="00AB25EF">
              <w:rPr>
                <w:rFonts w:ascii="Arial" w:hAnsi="Arial" w:cs="Arial"/>
                <w:sz w:val="20"/>
              </w:rPr>
              <w:t>Wyrób musi spełniać wymagania</w:t>
            </w:r>
            <w:r w:rsidRPr="00C2052D">
              <w:rPr>
                <w:rFonts w:ascii="Arial" w:hAnsi="Arial" w:cs="Arial"/>
                <w:sz w:val="20"/>
              </w:rPr>
              <w:t>:</w:t>
            </w:r>
          </w:p>
          <w:p w14:paraId="13E5867C" w14:textId="77777777" w:rsidR="00964E89" w:rsidRPr="00964E89" w:rsidRDefault="00964E89" w:rsidP="00612283">
            <w:pPr>
              <w:pStyle w:val="Tekstpodstawowywcity1"/>
              <w:ind w:left="0"/>
              <w:jc w:val="left"/>
              <w:rPr>
                <w:rFonts w:ascii="Arial" w:hAnsi="Arial" w:cs="Arial"/>
                <w:sz w:val="6"/>
                <w:szCs w:val="6"/>
                <w:lang w:eastAsia="ar-SA"/>
              </w:rPr>
            </w:pPr>
          </w:p>
          <w:p w14:paraId="3FC0D396" w14:textId="6D7A9DD3" w:rsidR="00AB25EF" w:rsidRPr="00C2052D" w:rsidRDefault="00AB25EF" w:rsidP="00EF17F9">
            <w:pPr>
              <w:numPr>
                <w:ilvl w:val="0"/>
                <w:numId w:val="118"/>
              </w:numPr>
              <w:tabs>
                <w:tab w:val="clear" w:pos="644"/>
                <w:tab w:val="left" w:pos="1027"/>
              </w:tabs>
              <w:suppressAutoHyphens w:val="0"/>
              <w:ind w:left="319" w:hanging="284"/>
              <w:jc w:val="both"/>
              <w:rPr>
                <w:rFonts w:ascii="Arial" w:hAnsi="Arial" w:cs="Arial"/>
                <w:sz w:val="20"/>
                <w:szCs w:val="20"/>
              </w:rPr>
            </w:pPr>
            <w:r w:rsidRPr="00C2052D">
              <w:rPr>
                <w:rFonts w:ascii="Arial" w:hAnsi="Arial" w:cs="Arial"/>
                <w:sz w:val="20"/>
                <w:szCs w:val="20"/>
              </w:rPr>
              <w:t xml:space="preserve">Ustawy z dnia 9 czerwca 2011 r. - Prawo geologiczne i górnicze </w:t>
            </w:r>
            <w:r w:rsidR="00EF17F9">
              <w:rPr>
                <w:rFonts w:ascii="Arial" w:hAnsi="Arial" w:cs="Arial"/>
                <w:sz w:val="20"/>
                <w:szCs w:val="20"/>
              </w:rPr>
              <w:br/>
            </w:r>
            <w:r w:rsidRPr="00C2052D">
              <w:rPr>
                <w:rFonts w:ascii="Arial" w:hAnsi="Arial" w:cs="Arial"/>
                <w:sz w:val="20"/>
                <w:szCs w:val="20"/>
              </w:rPr>
              <w:t xml:space="preserve">(j.t. Dz. U. z 2020 r. poz. 1064) </w:t>
            </w:r>
            <w:r w:rsidRPr="00C2052D">
              <w:rPr>
                <w:rFonts w:ascii="Arial" w:hAnsi="Arial" w:cs="Arial"/>
                <w:iCs/>
                <w:sz w:val="20"/>
                <w:szCs w:val="20"/>
              </w:rPr>
              <w:t xml:space="preserve">wraz z aktami wykonawczymi obowiązującymi w dniu wykonania zamówienia, </w:t>
            </w:r>
            <w:r w:rsidR="00540C5F">
              <w:rPr>
                <w:rFonts w:ascii="Arial" w:hAnsi="Arial" w:cs="Arial"/>
                <w:iCs/>
                <w:sz w:val="20"/>
                <w:szCs w:val="20"/>
              </w:rPr>
              <w:t xml:space="preserve">w </w:t>
            </w:r>
            <w:r w:rsidRPr="00C2052D">
              <w:rPr>
                <w:rFonts w:ascii="Arial" w:hAnsi="Arial" w:cs="Arial"/>
                <w:iCs/>
                <w:sz w:val="20"/>
                <w:szCs w:val="20"/>
              </w:rPr>
              <w:t>tym:</w:t>
            </w:r>
          </w:p>
          <w:p w14:paraId="6382073E" w14:textId="77777777" w:rsidR="00AB25EF" w:rsidRPr="00C2052D" w:rsidRDefault="00AB25EF" w:rsidP="00612283">
            <w:pPr>
              <w:tabs>
                <w:tab w:val="left" w:pos="993"/>
              </w:tabs>
              <w:suppressAutoHyphens w:val="0"/>
              <w:ind w:left="22"/>
              <w:rPr>
                <w:rFonts w:ascii="Arial" w:hAnsi="Arial" w:cs="Arial"/>
                <w:sz w:val="6"/>
                <w:szCs w:val="6"/>
              </w:rPr>
            </w:pPr>
          </w:p>
          <w:p w14:paraId="0E5CC8FE" w14:textId="0AFF4642" w:rsidR="00AB25EF" w:rsidRPr="00C2052D" w:rsidRDefault="00AB25EF" w:rsidP="00612283">
            <w:pPr>
              <w:numPr>
                <w:ilvl w:val="0"/>
                <w:numId w:val="119"/>
              </w:numPr>
              <w:tabs>
                <w:tab w:val="clear" w:pos="1080"/>
              </w:tabs>
              <w:suppressAutoHyphens w:val="0"/>
              <w:ind w:left="602" w:hanging="283"/>
              <w:rPr>
                <w:rFonts w:ascii="Arial" w:hAnsi="Arial" w:cs="Arial"/>
                <w:sz w:val="20"/>
                <w:szCs w:val="20"/>
              </w:rPr>
            </w:pPr>
            <w:r w:rsidRPr="00C2052D">
              <w:rPr>
                <w:rFonts w:ascii="Arial" w:hAnsi="Arial" w:cs="Arial"/>
                <w:bCs/>
                <w:sz w:val="20"/>
                <w:szCs w:val="20"/>
              </w:rPr>
              <w:t xml:space="preserve">rozporządzenie Ministra Energii z dnia 23 listopada 2016 r. </w:t>
            </w:r>
            <w:r w:rsidR="00C2052D" w:rsidRPr="00C2052D">
              <w:rPr>
                <w:rFonts w:ascii="Arial" w:hAnsi="Arial" w:cs="Arial"/>
                <w:bCs/>
                <w:sz w:val="20"/>
                <w:szCs w:val="20"/>
              </w:rPr>
              <w:br/>
            </w:r>
            <w:r w:rsidRPr="00C2052D">
              <w:rPr>
                <w:rFonts w:ascii="Arial" w:hAnsi="Arial" w:cs="Arial"/>
                <w:bCs/>
                <w:sz w:val="20"/>
                <w:szCs w:val="20"/>
              </w:rPr>
              <w:t xml:space="preserve">w sprawie szczegółowych wymagań dotyczących prowadzenia ruchu podziemnych zakładów górniczych </w:t>
            </w:r>
            <w:r w:rsidRPr="00C2052D">
              <w:rPr>
                <w:rFonts w:ascii="Arial" w:hAnsi="Arial" w:cs="Arial"/>
                <w:bCs/>
                <w:sz w:val="20"/>
                <w:szCs w:val="20"/>
              </w:rPr>
              <w:br/>
              <w:t xml:space="preserve">(Dz.U. z 2017 r. poz. 1118 wraz z </w:t>
            </w:r>
            <w:proofErr w:type="spellStart"/>
            <w:r w:rsidRPr="00C2052D">
              <w:rPr>
                <w:rFonts w:ascii="Arial" w:hAnsi="Arial" w:cs="Arial"/>
                <w:bCs/>
                <w:sz w:val="20"/>
                <w:szCs w:val="20"/>
              </w:rPr>
              <w:t>późn</w:t>
            </w:r>
            <w:proofErr w:type="spellEnd"/>
            <w:r w:rsidRPr="00C2052D">
              <w:rPr>
                <w:rFonts w:ascii="Arial" w:hAnsi="Arial" w:cs="Arial"/>
                <w:bCs/>
                <w:sz w:val="20"/>
                <w:szCs w:val="20"/>
              </w:rPr>
              <w:t>. zm.),</w:t>
            </w:r>
          </w:p>
          <w:p w14:paraId="1897683B" w14:textId="7E37133C" w:rsidR="00AB25EF" w:rsidRPr="00C2052D" w:rsidRDefault="00AB25EF" w:rsidP="00612283">
            <w:pPr>
              <w:numPr>
                <w:ilvl w:val="0"/>
                <w:numId w:val="119"/>
              </w:numPr>
              <w:tabs>
                <w:tab w:val="clear" w:pos="1080"/>
              </w:tabs>
              <w:suppressAutoHyphens w:val="0"/>
              <w:ind w:left="602" w:hanging="283"/>
              <w:rPr>
                <w:rFonts w:ascii="Arial" w:hAnsi="Arial" w:cs="Arial"/>
                <w:sz w:val="20"/>
                <w:szCs w:val="20"/>
              </w:rPr>
            </w:pPr>
            <w:r w:rsidRPr="00C2052D">
              <w:rPr>
                <w:rFonts w:ascii="Arial" w:hAnsi="Arial" w:cs="Arial"/>
                <w:color w:val="000000"/>
                <w:sz w:val="20"/>
                <w:szCs w:val="20"/>
                <w:shd w:val="clear" w:color="auto" w:fill="FFFFFF"/>
              </w:rPr>
              <w:t xml:space="preserve">rozporządzenie Ministra Środowiska z dnia 29 stycznia 2013 r. w sprawie zagrożeń naturalnych w zakładach górniczych </w:t>
            </w:r>
            <w:r w:rsidR="00C2052D" w:rsidRPr="00C2052D">
              <w:rPr>
                <w:rFonts w:ascii="Arial" w:hAnsi="Arial" w:cs="Arial"/>
                <w:color w:val="000000"/>
                <w:sz w:val="20"/>
                <w:szCs w:val="20"/>
                <w:shd w:val="clear" w:color="auto" w:fill="FFFFFF"/>
              </w:rPr>
              <w:br/>
            </w:r>
            <w:r w:rsidRPr="00C2052D">
              <w:rPr>
                <w:rFonts w:ascii="Arial" w:hAnsi="Arial" w:cs="Arial"/>
                <w:color w:val="000000"/>
                <w:sz w:val="20"/>
                <w:szCs w:val="20"/>
              </w:rPr>
              <w:t>(Dz.U. z 2013 r. poz. 230, Dz.U. z 2019 r. poz. 1883),</w:t>
            </w:r>
          </w:p>
          <w:p w14:paraId="03865C81" w14:textId="77777777" w:rsidR="00AB25EF" w:rsidRPr="00C2052D" w:rsidRDefault="00AB25EF" w:rsidP="00612283">
            <w:pPr>
              <w:suppressAutoHyphens w:val="0"/>
              <w:ind w:left="700"/>
              <w:rPr>
                <w:rFonts w:ascii="Arial" w:hAnsi="Arial" w:cs="Arial"/>
                <w:sz w:val="6"/>
                <w:szCs w:val="6"/>
              </w:rPr>
            </w:pPr>
          </w:p>
          <w:p w14:paraId="549775C3" w14:textId="2E10DD5C" w:rsidR="00AB25EF" w:rsidRPr="00C2052D" w:rsidRDefault="00AB25EF" w:rsidP="00EF17F9">
            <w:pPr>
              <w:numPr>
                <w:ilvl w:val="0"/>
                <w:numId w:val="118"/>
              </w:numPr>
              <w:tabs>
                <w:tab w:val="clear" w:pos="644"/>
              </w:tabs>
              <w:suppressAutoHyphens w:val="0"/>
              <w:ind w:left="319" w:hanging="284"/>
              <w:jc w:val="both"/>
              <w:rPr>
                <w:rFonts w:ascii="Arial" w:hAnsi="Arial" w:cs="Arial"/>
                <w:sz w:val="20"/>
                <w:szCs w:val="20"/>
              </w:rPr>
            </w:pPr>
            <w:r w:rsidRPr="00C2052D">
              <w:rPr>
                <w:rFonts w:ascii="Arial" w:hAnsi="Arial" w:cs="Arial"/>
                <w:sz w:val="20"/>
                <w:szCs w:val="20"/>
              </w:rPr>
              <w:t xml:space="preserve">Ustawy z dnia 30 sierpnia 2002 r. o systemie oceny zgodności </w:t>
            </w:r>
            <w:r w:rsidR="00C2052D" w:rsidRPr="00C2052D">
              <w:rPr>
                <w:rFonts w:ascii="Arial" w:hAnsi="Arial" w:cs="Arial"/>
                <w:sz w:val="20"/>
                <w:szCs w:val="20"/>
              </w:rPr>
              <w:br/>
            </w:r>
            <w:r w:rsidRPr="00C2052D">
              <w:rPr>
                <w:rFonts w:ascii="Arial" w:hAnsi="Arial" w:cs="Arial"/>
                <w:color w:val="000000"/>
                <w:sz w:val="20"/>
                <w:szCs w:val="20"/>
              </w:rPr>
              <w:t xml:space="preserve">(j.t. Dz. U. z 2019 r. poz. 155 wraz z </w:t>
            </w:r>
            <w:proofErr w:type="spellStart"/>
            <w:r w:rsidRPr="00C2052D">
              <w:rPr>
                <w:rFonts w:ascii="Arial" w:hAnsi="Arial" w:cs="Arial"/>
                <w:color w:val="000000"/>
                <w:sz w:val="20"/>
                <w:szCs w:val="20"/>
              </w:rPr>
              <w:t>późn</w:t>
            </w:r>
            <w:proofErr w:type="spellEnd"/>
            <w:r w:rsidRPr="00C2052D">
              <w:rPr>
                <w:rFonts w:ascii="Arial" w:hAnsi="Arial" w:cs="Arial"/>
                <w:color w:val="000000"/>
                <w:sz w:val="20"/>
                <w:szCs w:val="20"/>
              </w:rPr>
              <w:t>. zm.)  wraz</w:t>
            </w:r>
            <w:r w:rsidRPr="00C2052D">
              <w:rPr>
                <w:rFonts w:ascii="Arial" w:hAnsi="Arial" w:cs="Arial"/>
                <w:iCs/>
                <w:sz w:val="20"/>
                <w:szCs w:val="20"/>
              </w:rPr>
              <w:t xml:space="preserve"> z aktami wykonawczymi obowiązującymi w dniu wykonania zamówienia, </w:t>
            </w:r>
            <w:r w:rsidRPr="00C2052D">
              <w:rPr>
                <w:rFonts w:ascii="Arial" w:hAnsi="Arial" w:cs="Arial"/>
                <w:iCs/>
                <w:sz w:val="20"/>
                <w:szCs w:val="20"/>
              </w:rPr>
              <w:br/>
              <w:t>w tym:</w:t>
            </w:r>
          </w:p>
          <w:p w14:paraId="518D9CD2" w14:textId="77777777" w:rsidR="00AB25EF" w:rsidRPr="00C2052D" w:rsidRDefault="00AB25EF" w:rsidP="00612283">
            <w:pPr>
              <w:suppressAutoHyphens w:val="0"/>
              <w:ind w:left="22"/>
              <w:rPr>
                <w:rFonts w:ascii="Arial" w:hAnsi="Arial" w:cs="Arial"/>
                <w:sz w:val="6"/>
                <w:szCs w:val="6"/>
              </w:rPr>
            </w:pPr>
          </w:p>
          <w:p w14:paraId="40C5FC1B" w14:textId="02F9844C" w:rsidR="00AB25EF" w:rsidRPr="00C2052D" w:rsidRDefault="00AB25EF" w:rsidP="00612283">
            <w:pPr>
              <w:pStyle w:val="Akapitzlist"/>
              <w:numPr>
                <w:ilvl w:val="0"/>
                <w:numId w:val="114"/>
              </w:numPr>
              <w:tabs>
                <w:tab w:val="left" w:pos="1276"/>
              </w:tabs>
              <w:ind w:left="602" w:hanging="283"/>
              <w:rPr>
                <w:rFonts w:ascii="Arial" w:hAnsi="Arial" w:cs="Arial"/>
                <w:sz w:val="20"/>
                <w:szCs w:val="20"/>
              </w:rPr>
            </w:pPr>
            <w:r w:rsidRPr="00C2052D">
              <w:rPr>
                <w:rFonts w:ascii="Arial" w:hAnsi="Arial" w:cs="Arial"/>
                <w:sz w:val="20"/>
                <w:szCs w:val="20"/>
              </w:rPr>
              <w:t xml:space="preserve">rozporządzenia Ministra Gospodarki z dnia 21 października 2008 roku w sprawie zasadniczych wymagań dla maszyn </w:t>
            </w:r>
            <w:r w:rsidR="00C2052D" w:rsidRPr="00C2052D">
              <w:rPr>
                <w:rFonts w:ascii="Arial" w:hAnsi="Arial" w:cs="Arial"/>
                <w:sz w:val="20"/>
                <w:szCs w:val="20"/>
              </w:rPr>
              <w:br/>
            </w:r>
            <w:r w:rsidRPr="00C2052D">
              <w:rPr>
                <w:rFonts w:ascii="Arial" w:hAnsi="Arial" w:cs="Arial"/>
                <w:sz w:val="20"/>
                <w:szCs w:val="20"/>
              </w:rPr>
              <w:t xml:space="preserve">(Dz. U. z 2008 r. Nr 199, poz. 1228 wraz z </w:t>
            </w:r>
            <w:proofErr w:type="spellStart"/>
            <w:r w:rsidRPr="00C2052D">
              <w:rPr>
                <w:rFonts w:ascii="Arial" w:hAnsi="Arial" w:cs="Arial"/>
                <w:sz w:val="20"/>
                <w:szCs w:val="20"/>
              </w:rPr>
              <w:t>późn</w:t>
            </w:r>
            <w:proofErr w:type="spellEnd"/>
            <w:r w:rsidRPr="00C2052D">
              <w:rPr>
                <w:rFonts w:ascii="Arial" w:hAnsi="Arial" w:cs="Arial"/>
                <w:sz w:val="20"/>
                <w:szCs w:val="20"/>
              </w:rPr>
              <w:t>. zmianami).</w:t>
            </w:r>
          </w:p>
          <w:p w14:paraId="06656D28" w14:textId="77777777" w:rsidR="00AB25EF" w:rsidRPr="00C2052D" w:rsidRDefault="00AB25EF" w:rsidP="00612283">
            <w:pPr>
              <w:tabs>
                <w:tab w:val="left" w:pos="1276"/>
              </w:tabs>
              <w:suppressAutoHyphens w:val="0"/>
              <w:ind w:left="1222"/>
              <w:rPr>
                <w:rFonts w:ascii="Arial" w:hAnsi="Arial" w:cs="Arial"/>
                <w:sz w:val="6"/>
                <w:szCs w:val="6"/>
              </w:rPr>
            </w:pPr>
          </w:p>
          <w:p w14:paraId="7C1946BC" w14:textId="670C72A7" w:rsidR="00AB25EF" w:rsidRPr="00C2052D" w:rsidRDefault="00AB25EF" w:rsidP="00EF17F9">
            <w:pPr>
              <w:numPr>
                <w:ilvl w:val="0"/>
                <w:numId w:val="118"/>
              </w:numPr>
              <w:tabs>
                <w:tab w:val="clear" w:pos="644"/>
              </w:tabs>
              <w:suppressAutoHyphens w:val="0"/>
              <w:ind w:left="319" w:hanging="284"/>
              <w:contextualSpacing/>
              <w:jc w:val="both"/>
              <w:rPr>
                <w:rFonts w:ascii="Arial" w:hAnsi="Arial" w:cs="Arial"/>
                <w:sz w:val="20"/>
                <w:szCs w:val="20"/>
              </w:rPr>
            </w:pPr>
            <w:r w:rsidRPr="00C2052D">
              <w:rPr>
                <w:rFonts w:ascii="Arial" w:hAnsi="Arial" w:cs="Arial"/>
                <w:sz w:val="20"/>
                <w:szCs w:val="20"/>
              </w:rPr>
              <w:t xml:space="preserve">Ustawy z dnia 13 kwietnia 2016 r. o systemach oceny zgodności </w:t>
            </w:r>
            <w:r w:rsidR="00C2052D" w:rsidRPr="00C2052D">
              <w:rPr>
                <w:rFonts w:ascii="Arial" w:hAnsi="Arial" w:cs="Arial"/>
                <w:sz w:val="20"/>
                <w:szCs w:val="20"/>
              </w:rPr>
              <w:br/>
            </w:r>
            <w:r w:rsidRPr="00C2052D">
              <w:rPr>
                <w:rFonts w:ascii="Arial" w:hAnsi="Arial" w:cs="Arial"/>
                <w:sz w:val="20"/>
                <w:szCs w:val="20"/>
              </w:rPr>
              <w:t xml:space="preserve">i nadzoru rynku </w:t>
            </w:r>
            <w:r w:rsidRPr="00C2052D">
              <w:rPr>
                <w:rFonts w:ascii="Arial" w:hAnsi="Arial" w:cs="Arial"/>
                <w:color w:val="000000"/>
                <w:sz w:val="20"/>
                <w:szCs w:val="20"/>
                <w:lang w:eastAsia="pl-PL"/>
              </w:rPr>
              <w:t>(</w:t>
            </w:r>
            <w:proofErr w:type="spellStart"/>
            <w:r w:rsidRPr="00C2052D">
              <w:rPr>
                <w:rFonts w:ascii="Arial" w:hAnsi="Arial" w:cs="Arial"/>
                <w:color w:val="000000"/>
                <w:sz w:val="20"/>
                <w:szCs w:val="20"/>
                <w:lang w:eastAsia="pl-PL"/>
              </w:rPr>
              <w:t>t.j</w:t>
            </w:r>
            <w:proofErr w:type="spellEnd"/>
            <w:r w:rsidRPr="00C2052D">
              <w:rPr>
                <w:rFonts w:ascii="Arial" w:hAnsi="Arial" w:cs="Arial"/>
                <w:color w:val="000000"/>
                <w:sz w:val="20"/>
                <w:szCs w:val="20"/>
                <w:lang w:eastAsia="pl-PL"/>
              </w:rPr>
              <w:t xml:space="preserve">. Dz.U. z 2019 r. poz. 544) </w:t>
            </w:r>
            <w:r w:rsidRPr="00C2052D">
              <w:rPr>
                <w:rFonts w:ascii="Arial" w:hAnsi="Arial" w:cs="Arial"/>
                <w:sz w:val="20"/>
                <w:szCs w:val="20"/>
              </w:rPr>
              <w:t xml:space="preserve">wraz z aktami wykonawczymi obowiązującymi w dniu wykonania zamówienia, </w:t>
            </w:r>
            <w:r w:rsidR="00C2052D" w:rsidRPr="00C2052D">
              <w:rPr>
                <w:rFonts w:ascii="Arial" w:hAnsi="Arial" w:cs="Arial"/>
                <w:sz w:val="20"/>
                <w:szCs w:val="20"/>
              </w:rPr>
              <w:br/>
            </w:r>
            <w:r w:rsidRPr="00C2052D">
              <w:rPr>
                <w:rFonts w:ascii="Arial" w:hAnsi="Arial" w:cs="Arial"/>
                <w:sz w:val="20"/>
                <w:szCs w:val="20"/>
              </w:rPr>
              <w:t>w tym:</w:t>
            </w:r>
          </w:p>
          <w:p w14:paraId="70BB84C4" w14:textId="77777777" w:rsidR="00AB25EF" w:rsidRPr="00C2052D" w:rsidRDefault="00AB25EF" w:rsidP="00612283">
            <w:pPr>
              <w:suppressAutoHyphens w:val="0"/>
              <w:ind w:left="22"/>
              <w:contextualSpacing/>
              <w:rPr>
                <w:rFonts w:ascii="Arial" w:hAnsi="Arial" w:cs="Arial"/>
                <w:sz w:val="6"/>
                <w:szCs w:val="6"/>
              </w:rPr>
            </w:pPr>
          </w:p>
          <w:p w14:paraId="64E157C0" w14:textId="563633C9" w:rsidR="00AB25EF" w:rsidRPr="00C2052D" w:rsidRDefault="00AB25EF" w:rsidP="00612283">
            <w:pPr>
              <w:pStyle w:val="Akapitzlist"/>
              <w:numPr>
                <w:ilvl w:val="0"/>
                <w:numId w:val="114"/>
              </w:numPr>
              <w:ind w:left="602" w:hanging="283"/>
              <w:rPr>
                <w:rFonts w:ascii="Arial" w:hAnsi="Arial" w:cs="Arial"/>
                <w:sz w:val="20"/>
                <w:szCs w:val="20"/>
              </w:rPr>
            </w:pPr>
            <w:r w:rsidRPr="00C2052D">
              <w:rPr>
                <w:rFonts w:ascii="Arial" w:hAnsi="Arial" w:cs="Arial"/>
                <w:sz w:val="20"/>
                <w:szCs w:val="20"/>
              </w:rPr>
              <w:t xml:space="preserve">rozporządzenia Ministra Rozwoju z dnia 6 czerwca 2016 r. </w:t>
            </w:r>
            <w:r w:rsidR="00C2052D" w:rsidRPr="00C2052D">
              <w:rPr>
                <w:rFonts w:ascii="Arial" w:hAnsi="Arial" w:cs="Arial"/>
                <w:sz w:val="20"/>
                <w:szCs w:val="20"/>
              </w:rPr>
              <w:br/>
            </w:r>
            <w:r w:rsidRPr="00C2052D">
              <w:rPr>
                <w:rFonts w:ascii="Arial" w:hAnsi="Arial" w:cs="Arial"/>
                <w:sz w:val="20"/>
                <w:szCs w:val="20"/>
              </w:rPr>
              <w:t>w sprawie wymagań dla urządzeń i systemów ochronnych przeznaczonych do użytku w atmosferze potencjalnie wybuchowej (Dz. U.  z 2016 r. poz. 817).</w:t>
            </w:r>
            <w:r w:rsidRPr="00C2052D">
              <w:rPr>
                <w:rFonts w:ascii="Arial" w:hAnsi="Arial" w:cs="Arial"/>
                <w:color w:val="000000"/>
              </w:rPr>
              <w:t xml:space="preserve"> </w:t>
            </w:r>
          </w:p>
          <w:p w14:paraId="33F04707" w14:textId="77777777" w:rsidR="00AB25EF" w:rsidRPr="00411FB6" w:rsidRDefault="00AB25EF" w:rsidP="00C2052D">
            <w:pPr>
              <w:pStyle w:val="Akapitzlist"/>
              <w:ind w:left="1276"/>
              <w:rPr>
                <w:rFonts w:ascii="Arial" w:hAnsi="Arial" w:cs="Arial"/>
                <w:sz w:val="16"/>
                <w:szCs w:val="16"/>
              </w:rPr>
            </w:pPr>
          </w:p>
          <w:p w14:paraId="2405B249" w14:textId="7DE2D1AE" w:rsidR="00AB25EF" w:rsidRDefault="00AB25EF" w:rsidP="00964E89">
            <w:pPr>
              <w:suppressAutoHyphens w:val="0"/>
              <w:jc w:val="center"/>
              <w:rPr>
                <w:rFonts w:ascii="Arial" w:hAnsi="Arial" w:cs="Arial"/>
                <w:i/>
                <w:iCs/>
                <w:sz w:val="20"/>
                <w:szCs w:val="20"/>
              </w:rPr>
            </w:pPr>
            <w:r w:rsidRPr="00C2052D">
              <w:rPr>
                <w:rFonts w:ascii="Arial" w:hAnsi="Arial" w:cs="Arial"/>
                <w:i/>
                <w:iCs/>
                <w:sz w:val="20"/>
                <w:szCs w:val="20"/>
              </w:rPr>
              <w:t>W przypadku zmian aktów prawnych, związanych z realizacją niniejszego postępowania, przedmiot dostawy musi spełniać uwarunkowania prawne, obowiązujące w dniu dostawy, co należy potwierdzić stosownym oświadczeniem dołączonym do oferty.</w:t>
            </w:r>
          </w:p>
          <w:p w14:paraId="0192F507" w14:textId="5F3364AE" w:rsidR="00411FB6" w:rsidRDefault="00411FB6" w:rsidP="00964E89">
            <w:pPr>
              <w:suppressAutoHyphens w:val="0"/>
              <w:jc w:val="center"/>
              <w:rPr>
                <w:rFonts w:ascii="Arial" w:hAnsi="Arial" w:cs="Arial"/>
                <w:color w:val="000000"/>
                <w:sz w:val="16"/>
                <w:szCs w:val="16"/>
              </w:rPr>
            </w:pPr>
          </w:p>
          <w:p w14:paraId="51AA59DA" w14:textId="77777777" w:rsidR="00411FB6" w:rsidRPr="00411FB6" w:rsidRDefault="00411FB6" w:rsidP="00964E89">
            <w:pPr>
              <w:suppressAutoHyphens w:val="0"/>
              <w:jc w:val="center"/>
              <w:rPr>
                <w:rFonts w:ascii="Arial" w:hAnsi="Arial" w:cs="Arial"/>
                <w:color w:val="000000"/>
                <w:sz w:val="16"/>
                <w:szCs w:val="16"/>
              </w:rPr>
            </w:pPr>
          </w:p>
          <w:p w14:paraId="40259AB2" w14:textId="77777777" w:rsidR="00A61F7A" w:rsidRPr="00C2052D" w:rsidRDefault="00A61F7A" w:rsidP="007E45DF">
            <w:pPr>
              <w:pStyle w:val="Normalny1"/>
              <w:widowControl w:val="0"/>
              <w:suppressAutoHyphens w:val="0"/>
              <w:spacing w:after="0" w:line="100" w:lineRule="atLeast"/>
              <w:jc w:val="both"/>
              <w:rPr>
                <w:rFonts w:ascii="Arial" w:hAnsi="Arial" w:cs="Arial"/>
                <w:strike/>
                <w:sz w:val="6"/>
                <w:szCs w:val="6"/>
              </w:rPr>
            </w:pPr>
          </w:p>
        </w:tc>
        <w:tc>
          <w:tcPr>
            <w:tcW w:w="1559" w:type="dxa"/>
            <w:shd w:val="clear" w:color="auto" w:fill="auto"/>
            <w:vAlign w:val="center"/>
          </w:tcPr>
          <w:p w14:paraId="7DAC6F96" w14:textId="77777777" w:rsidR="002E49E2" w:rsidRPr="002E49E2" w:rsidRDefault="007E45DF" w:rsidP="00534A08">
            <w:pPr>
              <w:jc w:val="center"/>
              <w:rPr>
                <w:rFonts w:ascii="Arial" w:hAnsi="Arial" w:cs="Arial"/>
                <w:sz w:val="20"/>
                <w:szCs w:val="20"/>
              </w:rPr>
            </w:pPr>
            <w:r>
              <w:rPr>
                <w:rFonts w:ascii="Arial" w:hAnsi="Arial" w:cs="Arial"/>
                <w:sz w:val="20"/>
                <w:szCs w:val="20"/>
              </w:rPr>
              <w:t>T</w:t>
            </w:r>
            <w:r w:rsidR="00145E19">
              <w:rPr>
                <w:rFonts w:ascii="Arial" w:hAnsi="Arial" w:cs="Arial"/>
                <w:sz w:val="20"/>
                <w:szCs w:val="20"/>
              </w:rPr>
              <w:t>ak</w:t>
            </w:r>
          </w:p>
        </w:tc>
        <w:tc>
          <w:tcPr>
            <w:tcW w:w="1247" w:type="dxa"/>
            <w:shd w:val="clear" w:color="auto" w:fill="auto"/>
            <w:vAlign w:val="center"/>
          </w:tcPr>
          <w:p w14:paraId="5B41B963" w14:textId="77777777" w:rsidR="002E49E2" w:rsidRPr="007049FC" w:rsidRDefault="002E49E2" w:rsidP="00534A08">
            <w:pPr>
              <w:suppressAutoHyphens w:val="0"/>
              <w:jc w:val="center"/>
              <w:rPr>
                <w:rFonts w:ascii="Arial" w:eastAsia="Calibri" w:hAnsi="Arial" w:cs="Arial"/>
                <w:sz w:val="18"/>
                <w:szCs w:val="18"/>
                <w:lang w:eastAsia="en-US"/>
              </w:rPr>
            </w:pPr>
          </w:p>
        </w:tc>
      </w:tr>
      <w:tr w:rsidR="00534A08" w:rsidRPr="007049FC" w14:paraId="6B166920" w14:textId="77777777" w:rsidTr="007049FC">
        <w:trPr>
          <w:trHeight w:val="599"/>
        </w:trPr>
        <w:tc>
          <w:tcPr>
            <w:tcW w:w="10065" w:type="dxa"/>
            <w:gridSpan w:val="4"/>
            <w:shd w:val="clear" w:color="auto" w:fill="D9D9D9"/>
            <w:vAlign w:val="center"/>
          </w:tcPr>
          <w:p w14:paraId="469F5F43" w14:textId="77777777" w:rsidR="00534A08" w:rsidRPr="00844964" w:rsidRDefault="005450C7" w:rsidP="005450C7">
            <w:pPr>
              <w:widowControl w:val="0"/>
              <w:suppressAutoHyphens w:val="0"/>
              <w:adjustRightInd w:val="0"/>
              <w:jc w:val="center"/>
              <w:textAlignment w:val="baseline"/>
              <w:rPr>
                <w:rFonts w:ascii="Arial" w:hAnsi="Arial" w:cs="Arial"/>
                <w:b/>
                <w:bCs/>
                <w:sz w:val="20"/>
                <w:szCs w:val="20"/>
                <w:lang w:eastAsia="pl-PL"/>
              </w:rPr>
            </w:pPr>
            <w:r w:rsidRPr="00844964">
              <w:rPr>
                <w:rFonts w:ascii="Arial" w:hAnsi="Arial" w:cs="Arial"/>
                <w:b/>
                <w:sz w:val="20"/>
                <w:szCs w:val="20"/>
                <w:lang w:eastAsia="pl-PL"/>
              </w:rPr>
              <w:lastRenderedPageBreak/>
              <w:t>WYMAGANE DOKUMENTY W JĘZYKU POLSKIM, KTÓRE NALEŻY ZAŁĄCZYĆ DO OFERTY</w:t>
            </w:r>
          </w:p>
        </w:tc>
      </w:tr>
      <w:tr w:rsidR="00242686" w:rsidRPr="007049FC" w14:paraId="0F1BD850" w14:textId="77777777" w:rsidTr="00612283">
        <w:trPr>
          <w:trHeight w:val="7738"/>
        </w:trPr>
        <w:tc>
          <w:tcPr>
            <w:tcW w:w="738" w:type="dxa"/>
            <w:vAlign w:val="center"/>
          </w:tcPr>
          <w:p w14:paraId="55CBDE05" w14:textId="77777777" w:rsidR="00242686" w:rsidRPr="008577A4" w:rsidRDefault="00242686" w:rsidP="002B26D2">
            <w:pPr>
              <w:pStyle w:val="Akapitzlist"/>
              <w:numPr>
                <w:ilvl w:val="0"/>
                <w:numId w:val="76"/>
              </w:numPr>
              <w:ind w:left="202" w:firstLine="0"/>
              <w:jc w:val="center"/>
              <w:rPr>
                <w:rFonts w:ascii="Arial" w:eastAsia="Calibri" w:hAnsi="Arial" w:cs="Arial"/>
                <w:sz w:val="18"/>
                <w:szCs w:val="18"/>
                <w:lang w:eastAsia="en-US"/>
              </w:rPr>
            </w:pPr>
            <w:bookmarkStart w:id="26" w:name="_Hlk42256651"/>
          </w:p>
        </w:tc>
        <w:tc>
          <w:tcPr>
            <w:tcW w:w="6521" w:type="dxa"/>
            <w:shd w:val="clear" w:color="auto" w:fill="auto"/>
            <w:vAlign w:val="center"/>
          </w:tcPr>
          <w:p w14:paraId="0BA22F16" w14:textId="77777777" w:rsidR="00612283" w:rsidRPr="00612283" w:rsidRDefault="00612283" w:rsidP="00612283">
            <w:pPr>
              <w:suppressAutoHyphens w:val="0"/>
              <w:rPr>
                <w:rFonts w:ascii="Arial" w:hAnsi="Arial" w:cs="Arial"/>
                <w:sz w:val="10"/>
                <w:szCs w:val="10"/>
              </w:rPr>
            </w:pPr>
          </w:p>
          <w:p w14:paraId="2832DD28" w14:textId="623BB442" w:rsidR="00FD3369" w:rsidRDefault="00FD3369" w:rsidP="00784EA1">
            <w:pPr>
              <w:suppressAutoHyphens w:val="0"/>
              <w:jc w:val="both"/>
              <w:rPr>
                <w:rFonts w:ascii="Arial" w:hAnsi="Arial" w:cs="Arial"/>
                <w:sz w:val="20"/>
                <w:szCs w:val="20"/>
              </w:rPr>
            </w:pPr>
            <w:r w:rsidRPr="00F6726C">
              <w:rPr>
                <w:rFonts w:ascii="Arial" w:hAnsi="Arial" w:cs="Arial"/>
                <w:sz w:val="20"/>
                <w:szCs w:val="20"/>
              </w:rPr>
              <w:t>Oświadczenie Wykonawcy stwierdzającego możliwość stosowania przedmiotu zamówienia w podziemnych wyrobiskach metanowych zakładów górniczych, zaliczonych do stopnia „a”, „b” i „c” niebezpieczeństwa wybuchu metanu oraz klasy „A” i „B” wybuchu pyłu węglowego zgodnie z przepisami prawa:</w:t>
            </w:r>
          </w:p>
          <w:p w14:paraId="277F281D" w14:textId="77777777" w:rsidR="00612283" w:rsidRPr="00612283" w:rsidRDefault="00612283" w:rsidP="00612283">
            <w:pPr>
              <w:suppressAutoHyphens w:val="0"/>
              <w:rPr>
                <w:rFonts w:ascii="Arial" w:hAnsi="Arial" w:cs="Arial"/>
                <w:sz w:val="6"/>
                <w:szCs w:val="6"/>
              </w:rPr>
            </w:pPr>
          </w:p>
          <w:p w14:paraId="425AFE01" w14:textId="09CB7B00" w:rsidR="00FD3369" w:rsidRPr="00612283" w:rsidRDefault="00FD3369" w:rsidP="00F67581">
            <w:pPr>
              <w:numPr>
                <w:ilvl w:val="1"/>
                <w:numId w:val="120"/>
              </w:numPr>
              <w:suppressAutoHyphens w:val="0"/>
              <w:ind w:left="319" w:hanging="284"/>
              <w:jc w:val="both"/>
              <w:rPr>
                <w:rFonts w:ascii="Arial" w:hAnsi="Arial" w:cs="Arial"/>
                <w:bCs/>
                <w:sz w:val="20"/>
                <w:szCs w:val="20"/>
              </w:rPr>
            </w:pPr>
            <w:r w:rsidRPr="00F6726C">
              <w:rPr>
                <w:rFonts w:ascii="Arial" w:hAnsi="Arial" w:cs="Arial"/>
                <w:bCs/>
                <w:sz w:val="20"/>
                <w:szCs w:val="20"/>
              </w:rPr>
              <w:t xml:space="preserve">Ustawy z dnia 9 czerwca 2011 r. - Prawo geologiczne i górnicze </w:t>
            </w:r>
            <w:r w:rsidR="00F67581">
              <w:rPr>
                <w:rFonts w:ascii="Arial" w:hAnsi="Arial" w:cs="Arial"/>
                <w:bCs/>
                <w:sz w:val="20"/>
                <w:szCs w:val="20"/>
              </w:rPr>
              <w:br/>
            </w:r>
            <w:r w:rsidRPr="00F6726C">
              <w:rPr>
                <w:rFonts w:ascii="Arial" w:hAnsi="Arial" w:cs="Arial"/>
                <w:bCs/>
                <w:sz w:val="20"/>
                <w:szCs w:val="20"/>
              </w:rPr>
              <w:t xml:space="preserve">(j.t. Dz. U. z 2020 r. poz. 1064) </w:t>
            </w:r>
            <w:r w:rsidRPr="00F6726C">
              <w:rPr>
                <w:rFonts w:ascii="Arial" w:hAnsi="Arial" w:cs="Arial"/>
                <w:bCs/>
                <w:iCs/>
                <w:sz w:val="20"/>
                <w:szCs w:val="20"/>
              </w:rPr>
              <w:t xml:space="preserve">wraz z aktami wykonawczymi obowiązującymi w dniu wykonania zamówienia, </w:t>
            </w:r>
            <w:r w:rsidR="00540C5F">
              <w:rPr>
                <w:rFonts w:ascii="Arial" w:hAnsi="Arial" w:cs="Arial"/>
                <w:bCs/>
                <w:iCs/>
                <w:sz w:val="20"/>
                <w:szCs w:val="20"/>
              </w:rPr>
              <w:t xml:space="preserve">w </w:t>
            </w:r>
            <w:r w:rsidRPr="00F6726C">
              <w:rPr>
                <w:rFonts w:ascii="Arial" w:hAnsi="Arial" w:cs="Arial"/>
                <w:bCs/>
                <w:iCs/>
                <w:sz w:val="20"/>
                <w:szCs w:val="20"/>
              </w:rPr>
              <w:t>tym:</w:t>
            </w:r>
          </w:p>
          <w:p w14:paraId="33A725CA" w14:textId="77777777" w:rsidR="00612283" w:rsidRPr="00612283" w:rsidRDefault="00612283" w:rsidP="00612283">
            <w:pPr>
              <w:suppressAutoHyphens w:val="0"/>
              <w:ind w:left="360"/>
              <w:rPr>
                <w:rFonts w:ascii="Arial" w:hAnsi="Arial" w:cs="Arial"/>
                <w:bCs/>
                <w:sz w:val="6"/>
                <w:szCs w:val="6"/>
              </w:rPr>
            </w:pPr>
          </w:p>
          <w:p w14:paraId="37CF483A" w14:textId="5577EFD5" w:rsidR="00FD3369" w:rsidRDefault="00FD3369" w:rsidP="00612283">
            <w:pPr>
              <w:numPr>
                <w:ilvl w:val="2"/>
                <w:numId w:val="120"/>
              </w:numPr>
              <w:suppressAutoHyphens w:val="0"/>
              <w:ind w:left="602" w:hanging="283"/>
              <w:rPr>
                <w:rFonts w:ascii="Arial" w:hAnsi="Arial" w:cs="Arial"/>
                <w:bCs/>
                <w:sz w:val="20"/>
                <w:szCs w:val="20"/>
              </w:rPr>
            </w:pPr>
            <w:r w:rsidRPr="00F6726C">
              <w:rPr>
                <w:rFonts w:ascii="Arial" w:hAnsi="Arial" w:cs="Arial"/>
                <w:bCs/>
                <w:sz w:val="20"/>
                <w:szCs w:val="20"/>
              </w:rPr>
              <w:t xml:space="preserve">rozporządzenie Ministra Energii z dnia 23 listopada 2016 r. </w:t>
            </w:r>
            <w:r w:rsidR="00AF7136">
              <w:rPr>
                <w:rFonts w:ascii="Arial" w:hAnsi="Arial" w:cs="Arial"/>
                <w:bCs/>
                <w:sz w:val="20"/>
                <w:szCs w:val="20"/>
              </w:rPr>
              <w:br/>
            </w:r>
            <w:r w:rsidRPr="00F6726C">
              <w:rPr>
                <w:rFonts w:ascii="Arial" w:hAnsi="Arial" w:cs="Arial"/>
                <w:bCs/>
                <w:sz w:val="20"/>
                <w:szCs w:val="20"/>
              </w:rPr>
              <w:t xml:space="preserve">w sprawie szczegółowych wymagań dotyczących prowadzenia ruchu podziemnych zakładów górniczych (Dz.U. z 2017 r. poz. 1118 wraz z </w:t>
            </w:r>
            <w:proofErr w:type="spellStart"/>
            <w:r w:rsidRPr="00F6726C">
              <w:rPr>
                <w:rFonts w:ascii="Arial" w:hAnsi="Arial" w:cs="Arial"/>
                <w:bCs/>
                <w:sz w:val="20"/>
                <w:szCs w:val="20"/>
              </w:rPr>
              <w:t>późn</w:t>
            </w:r>
            <w:proofErr w:type="spellEnd"/>
            <w:r w:rsidRPr="00F6726C">
              <w:rPr>
                <w:rFonts w:ascii="Arial" w:hAnsi="Arial" w:cs="Arial"/>
                <w:bCs/>
                <w:sz w:val="20"/>
                <w:szCs w:val="20"/>
              </w:rPr>
              <w:t>. zm.),</w:t>
            </w:r>
          </w:p>
          <w:p w14:paraId="75389BA9" w14:textId="77777777" w:rsidR="00612283" w:rsidRPr="00612283" w:rsidRDefault="00612283" w:rsidP="00612283">
            <w:pPr>
              <w:suppressAutoHyphens w:val="0"/>
              <w:ind w:left="720"/>
              <w:rPr>
                <w:rFonts w:ascii="Arial" w:hAnsi="Arial" w:cs="Arial"/>
                <w:bCs/>
                <w:sz w:val="6"/>
                <w:szCs w:val="6"/>
              </w:rPr>
            </w:pPr>
          </w:p>
          <w:p w14:paraId="2612A713" w14:textId="22FA068C" w:rsidR="00FD3369" w:rsidRDefault="00FD3369" w:rsidP="00612283">
            <w:pPr>
              <w:numPr>
                <w:ilvl w:val="2"/>
                <w:numId w:val="120"/>
              </w:numPr>
              <w:suppressAutoHyphens w:val="0"/>
              <w:ind w:left="602" w:hanging="283"/>
              <w:rPr>
                <w:rFonts w:ascii="Arial" w:hAnsi="Arial" w:cs="Arial"/>
                <w:bCs/>
                <w:sz w:val="20"/>
                <w:szCs w:val="20"/>
              </w:rPr>
            </w:pPr>
            <w:r w:rsidRPr="00F6726C">
              <w:rPr>
                <w:rFonts w:ascii="Arial" w:hAnsi="Arial" w:cs="Arial"/>
                <w:bCs/>
                <w:sz w:val="20"/>
                <w:szCs w:val="20"/>
              </w:rPr>
              <w:t xml:space="preserve">rozporządzenie Ministra Środowiska z dnia 29 stycznia 2013 r. w sprawie zagrożeń naturalnych w zakładach górniczych </w:t>
            </w:r>
            <w:r w:rsidR="00AF7136">
              <w:rPr>
                <w:rFonts w:ascii="Arial" w:hAnsi="Arial" w:cs="Arial"/>
                <w:bCs/>
                <w:sz w:val="20"/>
                <w:szCs w:val="20"/>
              </w:rPr>
              <w:br/>
            </w:r>
            <w:r w:rsidRPr="00F6726C">
              <w:rPr>
                <w:rFonts w:ascii="Arial" w:hAnsi="Arial" w:cs="Arial"/>
                <w:bCs/>
                <w:sz w:val="20"/>
                <w:szCs w:val="20"/>
              </w:rPr>
              <w:t>(Dz.U. z 2013 r. poz. 230, Dz.U. z 2019 r. poz. 1883),</w:t>
            </w:r>
          </w:p>
          <w:p w14:paraId="7F5F0475" w14:textId="77777777" w:rsidR="00612283" w:rsidRPr="00612283" w:rsidRDefault="00612283" w:rsidP="00612283">
            <w:pPr>
              <w:pStyle w:val="Akapitzlist"/>
              <w:rPr>
                <w:rFonts w:ascii="Arial" w:hAnsi="Arial" w:cs="Arial"/>
                <w:bCs/>
                <w:sz w:val="6"/>
                <w:szCs w:val="6"/>
              </w:rPr>
            </w:pPr>
          </w:p>
          <w:p w14:paraId="34A03AC0" w14:textId="4A6FD066" w:rsidR="00FD3369" w:rsidRPr="00612283" w:rsidRDefault="00FD3369" w:rsidP="00F67581">
            <w:pPr>
              <w:numPr>
                <w:ilvl w:val="1"/>
                <w:numId w:val="120"/>
              </w:numPr>
              <w:suppressAutoHyphens w:val="0"/>
              <w:ind w:left="319" w:hanging="284"/>
              <w:jc w:val="both"/>
              <w:rPr>
                <w:rFonts w:ascii="Arial" w:hAnsi="Arial" w:cs="Arial"/>
                <w:bCs/>
                <w:sz w:val="20"/>
                <w:szCs w:val="20"/>
              </w:rPr>
            </w:pPr>
            <w:r w:rsidRPr="00F6726C">
              <w:rPr>
                <w:rFonts w:ascii="Arial" w:hAnsi="Arial" w:cs="Arial"/>
                <w:bCs/>
                <w:sz w:val="20"/>
                <w:szCs w:val="20"/>
              </w:rPr>
              <w:t xml:space="preserve">Ustawy z dnia 30 sierpnia 2002 r. o systemie oceny zgodności </w:t>
            </w:r>
            <w:r w:rsidR="00AF7136">
              <w:rPr>
                <w:rFonts w:ascii="Arial" w:hAnsi="Arial" w:cs="Arial"/>
                <w:bCs/>
                <w:sz w:val="20"/>
                <w:szCs w:val="20"/>
              </w:rPr>
              <w:br/>
            </w:r>
            <w:r w:rsidRPr="00F6726C">
              <w:rPr>
                <w:rFonts w:ascii="Arial" w:hAnsi="Arial" w:cs="Arial"/>
                <w:bCs/>
                <w:sz w:val="20"/>
                <w:szCs w:val="20"/>
              </w:rPr>
              <w:t xml:space="preserve">(j.t. Dz. U. z 2019 r. poz. 155 wraz z </w:t>
            </w:r>
            <w:proofErr w:type="spellStart"/>
            <w:r w:rsidRPr="00F6726C">
              <w:rPr>
                <w:rFonts w:ascii="Arial" w:hAnsi="Arial" w:cs="Arial"/>
                <w:bCs/>
                <w:sz w:val="20"/>
                <w:szCs w:val="20"/>
              </w:rPr>
              <w:t>późn</w:t>
            </w:r>
            <w:proofErr w:type="spellEnd"/>
            <w:r w:rsidRPr="00F6726C">
              <w:rPr>
                <w:rFonts w:ascii="Arial" w:hAnsi="Arial" w:cs="Arial"/>
                <w:bCs/>
                <w:sz w:val="20"/>
                <w:szCs w:val="20"/>
              </w:rPr>
              <w:t>. zm.)  wraz</w:t>
            </w:r>
            <w:r w:rsidRPr="00F6726C">
              <w:rPr>
                <w:rFonts w:ascii="Arial" w:hAnsi="Arial" w:cs="Arial"/>
                <w:bCs/>
                <w:iCs/>
                <w:sz w:val="20"/>
                <w:szCs w:val="20"/>
              </w:rPr>
              <w:t xml:space="preserve"> z aktami wykonawczymi obowiązującymi w dniu wykonania zamówienia, </w:t>
            </w:r>
            <w:r w:rsidR="00AF7136">
              <w:rPr>
                <w:rFonts w:ascii="Arial" w:hAnsi="Arial" w:cs="Arial"/>
                <w:bCs/>
                <w:iCs/>
                <w:sz w:val="20"/>
                <w:szCs w:val="20"/>
              </w:rPr>
              <w:br/>
            </w:r>
            <w:r w:rsidRPr="00F6726C">
              <w:rPr>
                <w:rFonts w:ascii="Arial" w:hAnsi="Arial" w:cs="Arial"/>
                <w:bCs/>
                <w:iCs/>
                <w:sz w:val="20"/>
                <w:szCs w:val="20"/>
              </w:rPr>
              <w:t>w tym:</w:t>
            </w:r>
          </w:p>
          <w:p w14:paraId="3E9AB092" w14:textId="77777777" w:rsidR="00612283" w:rsidRPr="00612283" w:rsidRDefault="00612283" w:rsidP="00612283">
            <w:pPr>
              <w:suppressAutoHyphens w:val="0"/>
              <w:ind w:left="360"/>
              <w:rPr>
                <w:rFonts w:ascii="Arial" w:hAnsi="Arial" w:cs="Arial"/>
                <w:bCs/>
                <w:sz w:val="6"/>
                <w:szCs w:val="6"/>
              </w:rPr>
            </w:pPr>
          </w:p>
          <w:p w14:paraId="01FAB018" w14:textId="42727472" w:rsidR="00FD3369" w:rsidRDefault="00FD3369" w:rsidP="00612283">
            <w:pPr>
              <w:pStyle w:val="Akapitzlist"/>
              <w:numPr>
                <w:ilvl w:val="0"/>
                <w:numId w:val="104"/>
              </w:numPr>
              <w:ind w:left="602" w:hanging="283"/>
              <w:rPr>
                <w:rFonts w:ascii="Arial" w:hAnsi="Arial" w:cs="Arial"/>
                <w:bCs/>
                <w:sz w:val="20"/>
                <w:szCs w:val="20"/>
              </w:rPr>
            </w:pPr>
            <w:r w:rsidRPr="00F6726C">
              <w:rPr>
                <w:rFonts w:ascii="Arial" w:hAnsi="Arial" w:cs="Arial"/>
                <w:bCs/>
                <w:sz w:val="20"/>
                <w:szCs w:val="20"/>
              </w:rPr>
              <w:t xml:space="preserve">rozporządzenia Ministra Gospodarki z dnia 21 października 2008 roku w sprawie zasadniczych wymagań dla maszyn </w:t>
            </w:r>
            <w:r w:rsidR="00AF7136">
              <w:rPr>
                <w:rFonts w:ascii="Arial" w:hAnsi="Arial" w:cs="Arial"/>
                <w:bCs/>
                <w:sz w:val="20"/>
                <w:szCs w:val="20"/>
              </w:rPr>
              <w:br/>
            </w:r>
            <w:r w:rsidRPr="00F6726C">
              <w:rPr>
                <w:rFonts w:ascii="Arial" w:hAnsi="Arial" w:cs="Arial"/>
                <w:bCs/>
                <w:sz w:val="20"/>
                <w:szCs w:val="20"/>
              </w:rPr>
              <w:t xml:space="preserve">(Dz. U. z 2008 r. Nr 199, poz. 1228 wraz z </w:t>
            </w:r>
            <w:proofErr w:type="spellStart"/>
            <w:r w:rsidRPr="00F6726C">
              <w:rPr>
                <w:rFonts w:ascii="Arial" w:hAnsi="Arial" w:cs="Arial"/>
                <w:bCs/>
                <w:sz w:val="20"/>
                <w:szCs w:val="20"/>
              </w:rPr>
              <w:t>późn</w:t>
            </w:r>
            <w:proofErr w:type="spellEnd"/>
            <w:r w:rsidRPr="00F6726C">
              <w:rPr>
                <w:rFonts w:ascii="Arial" w:hAnsi="Arial" w:cs="Arial"/>
                <w:bCs/>
                <w:sz w:val="20"/>
                <w:szCs w:val="20"/>
              </w:rPr>
              <w:t>. zmianami).</w:t>
            </w:r>
          </w:p>
          <w:p w14:paraId="3BEA14C1" w14:textId="77777777" w:rsidR="00612283" w:rsidRPr="00612283" w:rsidRDefault="00612283" w:rsidP="00612283">
            <w:pPr>
              <w:ind w:left="1080"/>
              <w:rPr>
                <w:rFonts w:ascii="Arial" w:hAnsi="Arial" w:cs="Arial"/>
                <w:bCs/>
                <w:sz w:val="6"/>
                <w:szCs w:val="6"/>
              </w:rPr>
            </w:pPr>
          </w:p>
          <w:p w14:paraId="0942421E" w14:textId="18D327D3" w:rsidR="00FD3369" w:rsidRDefault="00FD3369" w:rsidP="00F67581">
            <w:pPr>
              <w:numPr>
                <w:ilvl w:val="1"/>
                <w:numId w:val="120"/>
              </w:numPr>
              <w:suppressAutoHyphens w:val="0"/>
              <w:ind w:left="319" w:hanging="284"/>
              <w:jc w:val="both"/>
              <w:rPr>
                <w:rFonts w:ascii="Arial" w:hAnsi="Arial" w:cs="Arial"/>
                <w:bCs/>
                <w:sz w:val="20"/>
                <w:szCs w:val="20"/>
              </w:rPr>
            </w:pPr>
            <w:r w:rsidRPr="00F6726C">
              <w:rPr>
                <w:rFonts w:ascii="Arial" w:hAnsi="Arial" w:cs="Arial"/>
                <w:bCs/>
                <w:sz w:val="20"/>
                <w:szCs w:val="20"/>
              </w:rPr>
              <w:t xml:space="preserve">Ustawy z dnia 13 kwietnia 2016 r. o systemach oceny zgodności </w:t>
            </w:r>
            <w:r w:rsidR="00AF7136">
              <w:rPr>
                <w:rFonts w:ascii="Arial" w:hAnsi="Arial" w:cs="Arial"/>
                <w:bCs/>
                <w:sz w:val="20"/>
                <w:szCs w:val="20"/>
              </w:rPr>
              <w:br/>
            </w:r>
            <w:r w:rsidRPr="00F6726C">
              <w:rPr>
                <w:rFonts w:ascii="Arial" w:hAnsi="Arial" w:cs="Arial"/>
                <w:bCs/>
                <w:sz w:val="20"/>
                <w:szCs w:val="20"/>
              </w:rPr>
              <w:t>i nadzoru rynku (</w:t>
            </w:r>
            <w:proofErr w:type="spellStart"/>
            <w:r w:rsidRPr="00F6726C">
              <w:rPr>
                <w:rFonts w:ascii="Arial" w:hAnsi="Arial" w:cs="Arial"/>
                <w:bCs/>
                <w:sz w:val="20"/>
                <w:szCs w:val="20"/>
              </w:rPr>
              <w:t>t.j</w:t>
            </w:r>
            <w:proofErr w:type="spellEnd"/>
            <w:r w:rsidRPr="00F6726C">
              <w:rPr>
                <w:rFonts w:ascii="Arial" w:hAnsi="Arial" w:cs="Arial"/>
                <w:bCs/>
                <w:sz w:val="20"/>
                <w:szCs w:val="20"/>
              </w:rPr>
              <w:t xml:space="preserve">. Dz.U. z 2019 r. poz. 544) wraz z aktami wykonawczymi obowiązującymi w dniu wykonania zamówienia, </w:t>
            </w:r>
            <w:r w:rsidR="00AF7136">
              <w:rPr>
                <w:rFonts w:ascii="Arial" w:hAnsi="Arial" w:cs="Arial"/>
                <w:bCs/>
                <w:sz w:val="20"/>
                <w:szCs w:val="20"/>
              </w:rPr>
              <w:br/>
            </w:r>
            <w:r w:rsidRPr="00F6726C">
              <w:rPr>
                <w:rFonts w:ascii="Arial" w:hAnsi="Arial" w:cs="Arial"/>
                <w:bCs/>
                <w:sz w:val="20"/>
                <w:szCs w:val="20"/>
              </w:rPr>
              <w:t>w tym:</w:t>
            </w:r>
          </w:p>
          <w:p w14:paraId="77AB9075" w14:textId="77777777" w:rsidR="00612283" w:rsidRPr="00612283" w:rsidRDefault="00612283" w:rsidP="00612283">
            <w:pPr>
              <w:suppressAutoHyphens w:val="0"/>
              <w:ind w:left="360"/>
              <w:rPr>
                <w:rFonts w:ascii="Arial" w:hAnsi="Arial" w:cs="Arial"/>
                <w:bCs/>
                <w:sz w:val="6"/>
                <w:szCs w:val="6"/>
              </w:rPr>
            </w:pPr>
          </w:p>
          <w:p w14:paraId="7301505A" w14:textId="7D62C269" w:rsidR="00242686" w:rsidRPr="008C350A" w:rsidRDefault="00FD3369" w:rsidP="00612283">
            <w:pPr>
              <w:pStyle w:val="Akapitzlist"/>
              <w:numPr>
                <w:ilvl w:val="0"/>
                <w:numId w:val="104"/>
              </w:numPr>
              <w:ind w:left="602" w:hanging="283"/>
              <w:rPr>
                <w:rFonts w:ascii="Arial" w:hAnsi="Arial" w:cs="Arial"/>
                <w:i/>
                <w:iCs/>
                <w:sz w:val="20"/>
                <w:szCs w:val="20"/>
              </w:rPr>
            </w:pPr>
            <w:r w:rsidRPr="00F6726C">
              <w:rPr>
                <w:rFonts w:ascii="Arial" w:hAnsi="Arial" w:cs="Arial"/>
                <w:bCs/>
                <w:sz w:val="20"/>
                <w:szCs w:val="20"/>
              </w:rPr>
              <w:t xml:space="preserve">rozporządzenia Ministra Rozwoju z dnia 6 czerwca 2016 r. </w:t>
            </w:r>
            <w:r w:rsidR="00AF7136">
              <w:rPr>
                <w:rFonts w:ascii="Arial" w:hAnsi="Arial" w:cs="Arial"/>
                <w:bCs/>
                <w:sz w:val="20"/>
                <w:szCs w:val="20"/>
              </w:rPr>
              <w:br/>
            </w:r>
            <w:r w:rsidRPr="00F6726C">
              <w:rPr>
                <w:rFonts w:ascii="Arial" w:hAnsi="Arial" w:cs="Arial"/>
                <w:bCs/>
                <w:sz w:val="20"/>
                <w:szCs w:val="20"/>
              </w:rPr>
              <w:t xml:space="preserve">w sprawie wymagań dla urządzeń i systemów ochronnych przeznaczonych do użytku w atmosferze potencjalnie wybuchowej (Dz. U.  z 2016 r. poz. 817). </w:t>
            </w:r>
          </w:p>
        </w:tc>
        <w:tc>
          <w:tcPr>
            <w:tcW w:w="1559" w:type="dxa"/>
            <w:vAlign w:val="center"/>
          </w:tcPr>
          <w:p w14:paraId="14748808" w14:textId="77777777" w:rsidR="00242686" w:rsidRPr="007049FC" w:rsidRDefault="00242686" w:rsidP="00242686">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55934DC8" w14:textId="77777777" w:rsidR="00242686" w:rsidRPr="007049FC" w:rsidRDefault="00242686" w:rsidP="00242686">
            <w:pPr>
              <w:suppressAutoHyphens w:val="0"/>
              <w:rPr>
                <w:rFonts w:ascii="Arial" w:eastAsia="Calibri" w:hAnsi="Arial" w:cs="Arial"/>
                <w:sz w:val="18"/>
                <w:szCs w:val="18"/>
                <w:lang w:eastAsia="en-US"/>
              </w:rPr>
            </w:pPr>
          </w:p>
        </w:tc>
      </w:tr>
      <w:bookmarkEnd w:id="26"/>
      <w:tr w:rsidR="00242686" w:rsidRPr="007049FC" w14:paraId="3CE7C2FA" w14:textId="77777777" w:rsidTr="00B43E95">
        <w:trPr>
          <w:trHeight w:val="2115"/>
        </w:trPr>
        <w:tc>
          <w:tcPr>
            <w:tcW w:w="738" w:type="dxa"/>
            <w:vAlign w:val="center"/>
          </w:tcPr>
          <w:p w14:paraId="3A4622B2" w14:textId="77777777" w:rsidR="00242686" w:rsidRPr="008577A4" w:rsidRDefault="00242686" w:rsidP="002B26D2">
            <w:pPr>
              <w:pStyle w:val="Akapitzlist"/>
              <w:numPr>
                <w:ilvl w:val="0"/>
                <w:numId w:val="76"/>
              </w:numPr>
              <w:ind w:left="202" w:firstLine="0"/>
              <w:jc w:val="center"/>
              <w:rPr>
                <w:rFonts w:ascii="Arial" w:eastAsia="Calibri" w:hAnsi="Arial" w:cs="Arial"/>
                <w:sz w:val="18"/>
                <w:szCs w:val="18"/>
                <w:lang w:eastAsia="en-US"/>
              </w:rPr>
            </w:pPr>
          </w:p>
        </w:tc>
        <w:tc>
          <w:tcPr>
            <w:tcW w:w="6521" w:type="dxa"/>
            <w:vAlign w:val="center"/>
          </w:tcPr>
          <w:p w14:paraId="2FADD1E5" w14:textId="2AEBEC3D" w:rsidR="00242686" w:rsidRDefault="00242686" w:rsidP="00C63074">
            <w:pPr>
              <w:jc w:val="both"/>
              <w:rPr>
                <w:rFonts w:ascii="Arial" w:hAnsi="Arial" w:cs="Arial"/>
                <w:sz w:val="20"/>
                <w:szCs w:val="20"/>
              </w:rPr>
            </w:pPr>
            <w:r w:rsidRPr="00242686">
              <w:rPr>
                <w:rFonts w:ascii="Arial" w:hAnsi="Arial" w:cs="Arial"/>
                <w:sz w:val="20"/>
                <w:szCs w:val="20"/>
              </w:rPr>
              <w:t>Dokumentację techniczną lub instrukcję obsługi w zakresie pozwalającym na potwierdzenie deklarowanych parametrów, zawierających między innymi:</w:t>
            </w:r>
          </w:p>
          <w:p w14:paraId="37D2A7B8" w14:textId="77777777" w:rsidR="00F6726C" w:rsidRPr="00F6726C" w:rsidRDefault="00F6726C" w:rsidP="00F6726C">
            <w:pPr>
              <w:rPr>
                <w:rFonts w:ascii="Arial" w:hAnsi="Arial" w:cs="Arial"/>
                <w:sz w:val="6"/>
                <w:szCs w:val="6"/>
              </w:rPr>
            </w:pPr>
          </w:p>
          <w:p w14:paraId="3A59FFC1" w14:textId="77777777" w:rsidR="00242686" w:rsidRPr="00242686" w:rsidRDefault="00242686" w:rsidP="00401E27">
            <w:pPr>
              <w:numPr>
                <w:ilvl w:val="1"/>
                <w:numId w:val="80"/>
              </w:numPr>
              <w:tabs>
                <w:tab w:val="clear" w:pos="1582"/>
              </w:tabs>
              <w:ind w:left="460"/>
              <w:jc w:val="both"/>
              <w:rPr>
                <w:rFonts w:ascii="Arial" w:hAnsi="Arial" w:cs="Arial"/>
                <w:sz w:val="20"/>
                <w:szCs w:val="20"/>
              </w:rPr>
            </w:pPr>
            <w:r w:rsidRPr="00242686">
              <w:rPr>
                <w:rFonts w:ascii="Arial" w:hAnsi="Arial" w:cs="Arial"/>
                <w:sz w:val="20"/>
                <w:szCs w:val="20"/>
              </w:rPr>
              <w:t>charakterystykę techniczną urządzenia,</w:t>
            </w:r>
          </w:p>
          <w:p w14:paraId="29B5667B" w14:textId="77777777" w:rsidR="00242686" w:rsidRPr="00242686" w:rsidRDefault="00242686" w:rsidP="00401E27">
            <w:pPr>
              <w:numPr>
                <w:ilvl w:val="1"/>
                <w:numId w:val="80"/>
              </w:numPr>
              <w:tabs>
                <w:tab w:val="clear" w:pos="1582"/>
              </w:tabs>
              <w:ind w:left="460"/>
              <w:jc w:val="both"/>
              <w:rPr>
                <w:rFonts w:ascii="Arial" w:hAnsi="Arial" w:cs="Arial"/>
                <w:sz w:val="20"/>
                <w:szCs w:val="20"/>
              </w:rPr>
            </w:pPr>
            <w:r w:rsidRPr="00242686">
              <w:rPr>
                <w:rFonts w:ascii="Arial" w:hAnsi="Arial" w:cs="Arial"/>
                <w:sz w:val="20"/>
                <w:szCs w:val="20"/>
              </w:rPr>
              <w:t xml:space="preserve">opis budowy, konstrukcji i zasady działania, </w:t>
            </w:r>
          </w:p>
          <w:p w14:paraId="2F294E95" w14:textId="77777777" w:rsidR="00242686" w:rsidRPr="00242686" w:rsidRDefault="00242686" w:rsidP="00401E27">
            <w:pPr>
              <w:numPr>
                <w:ilvl w:val="1"/>
                <w:numId w:val="80"/>
              </w:numPr>
              <w:tabs>
                <w:tab w:val="clear" w:pos="1582"/>
              </w:tabs>
              <w:ind w:left="460"/>
              <w:jc w:val="both"/>
              <w:rPr>
                <w:rFonts w:ascii="Arial" w:hAnsi="Arial" w:cs="Arial"/>
                <w:sz w:val="20"/>
                <w:szCs w:val="20"/>
              </w:rPr>
            </w:pPr>
            <w:r w:rsidRPr="00242686">
              <w:rPr>
                <w:rFonts w:ascii="Arial" w:hAnsi="Arial" w:cs="Arial"/>
                <w:sz w:val="20"/>
                <w:szCs w:val="20"/>
              </w:rPr>
              <w:t xml:space="preserve">schematy układów mechanicznych i elektrycznych, </w:t>
            </w:r>
          </w:p>
          <w:p w14:paraId="5EB8720F" w14:textId="77777777" w:rsidR="00242686" w:rsidRPr="00242686" w:rsidRDefault="00242686" w:rsidP="00401E27">
            <w:pPr>
              <w:numPr>
                <w:ilvl w:val="1"/>
                <w:numId w:val="80"/>
              </w:numPr>
              <w:tabs>
                <w:tab w:val="clear" w:pos="1582"/>
              </w:tabs>
              <w:ind w:left="460"/>
              <w:jc w:val="both"/>
              <w:rPr>
                <w:rFonts w:ascii="Arial" w:hAnsi="Arial" w:cs="Arial"/>
                <w:sz w:val="20"/>
                <w:szCs w:val="20"/>
              </w:rPr>
            </w:pPr>
            <w:r w:rsidRPr="00242686">
              <w:rPr>
                <w:rFonts w:ascii="Arial" w:hAnsi="Arial" w:cs="Arial"/>
                <w:sz w:val="20"/>
                <w:szCs w:val="20"/>
              </w:rPr>
              <w:t>instrukcję obsługi,</w:t>
            </w:r>
          </w:p>
          <w:p w14:paraId="64FC91AC" w14:textId="77777777" w:rsidR="00242686" w:rsidRPr="008C350A" w:rsidRDefault="00242686" w:rsidP="00401E27">
            <w:pPr>
              <w:numPr>
                <w:ilvl w:val="1"/>
                <w:numId w:val="80"/>
              </w:numPr>
              <w:tabs>
                <w:tab w:val="clear" w:pos="1582"/>
              </w:tabs>
              <w:ind w:left="460"/>
              <w:jc w:val="both"/>
              <w:rPr>
                <w:rFonts w:ascii="Arial" w:hAnsi="Arial" w:cs="Arial"/>
                <w:sz w:val="20"/>
                <w:szCs w:val="20"/>
              </w:rPr>
            </w:pPr>
            <w:r w:rsidRPr="00242686">
              <w:rPr>
                <w:rFonts w:ascii="Arial" w:hAnsi="Arial" w:cs="Arial"/>
                <w:sz w:val="20"/>
                <w:szCs w:val="20"/>
              </w:rPr>
              <w:t>rysunki z wymiarami podstawowymi w trzech rzutach.</w:t>
            </w:r>
          </w:p>
        </w:tc>
        <w:tc>
          <w:tcPr>
            <w:tcW w:w="1559" w:type="dxa"/>
            <w:vAlign w:val="center"/>
          </w:tcPr>
          <w:p w14:paraId="486D66B9" w14:textId="77777777" w:rsidR="00242686" w:rsidRPr="007049FC" w:rsidRDefault="00943057" w:rsidP="00242686">
            <w:pPr>
              <w:suppressAutoHyphens w:val="0"/>
              <w:jc w:val="center"/>
              <w:rPr>
                <w:rFonts w:ascii="Arial" w:hAnsi="Arial" w:cs="Arial"/>
                <w:sz w:val="18"/>
                <w:szCs w:val="18"/>
                <w:lang w:eastAsia="pl-PL"/>
              </w:rPr>
            </w:pPr>
            <w:r>
              <w:rPr>
                <w:rFonts w:ascii="Arial" w:hAnsi="Arial" w:cs="Arial"/>
                <w:sz w:val="18"/>
                <w:szCs w:val="18"/>
                <w:lang w:eastAsia="pl-PL"/>
              </w:rPr>
              <w:t>T</w:t>
            </w:r>
            <w:r w:rsidR="00242686">
              <w:rPr>
                <w:rFonts w:ascii="Arial" w:hAnsi="Arial" w:cs="Arial"/>
                <w:sz w:val="18"/>
                <w:szCs w:val="18"/>
                <w:lang w:eastAsia="pl-PL"/>
              </w:rPr>
              <w:t>ak</w:t>
            </w:r>
          </w:p>
        </w:tc>
        <w:tc>
          <w:tcPr>
            <w:tcW w:w="1247" w:type="dxa"/>
          </w:tcPr>
          <w:p w14:paraId="280AAEFC" w14:textId="77777777" w:rsidR="00242686" w:rsidRPr="007049FC" w:rsidRDefault="00242686" w:rsidP="00242686">
            <w:pPr>
              <w:suppressAutoHyphens w:val="0"/>
              <w:rPr>
                <w:rFonts w:ascii="Arial" w:eastAsia="Calibri" w:hAnsi="Arial" w:cs="Arial"/>
                <w:sz w:val="18"/>
                <w:szCs w:val="18"/>
                <w:lang w:eastAsia="en-US"/>
              </w:rPr>
            </w:pPr>
          </w:p>
        </w:tc>
      </w:tr>
      <w:tr w:rsidR="00FD3369" w:rsidRPr="007049FC" w14:paraId="53D16002" w14:textId="77777777" w:rsidTr="00B43E95">
        <w:trPr>
          <w:trHeight w:val="1847"/>
        </w:trPr>
        <w:tc>
          <w:tcPr>
            <w:tcW w:w="738" w:type="dxa"/>
            <w:vAlign w:val="center"/>
          </w:tcPr>
          <w:p w14:paraId="656D63A1" w14:textId="77777777" w:rsidR="00FD3369" w:rsidRPr="008577A4" w:rsidRDefault="00FD3369" w:rsidP="002B26D2">
            <w:pPr>
              <w:pStyle w:val="Akapitzlist"/>
              <w:numPr>
                <w:ilvl w:val="0"/>
                <w:numId w:val="76"/>
              </w:numPr>
              <w:ind w:left="202" w:firstLine="0"/>
              <w:jc w:val="center"/>
              <w:rPr>
                <w:rFonts w:ascii="Arial" w:eastAsia="Calibri" w:hAnsi="Arial" w:cs="Arial"/>
                <w:sz w:val="18"/>
                <w:szCs w:val="18"/>
                <w:lang w:eastAsia="en-US"/>
              </w:rPr>
            </w:pPr>
          </w:p>
        </w:tc>
        <w:tc>
          <w:tcPr>
            <w:tcW w:w="6521" w:type="dxa"/>
            <w:vAlign w:val="center"/>
          </w:tcPr>
          <w:p w14:paraId="3094151B" w14:textId="3D3C0D00" w:rsidR="00FD3369" w:rsidRDefault="00FD3369" w:rsidP="00C63074">
            <w:pPr>
              <w:suppressAutoHyphens w:val="0"/>
              <w:jc w:val="both"/>
              <w:textAlignment w:val="baseline"/>
              <w:rPr>
                <w:rFonts w:ascii="Arial" w:hAnsi="Arial" w:cs="Arial"/>
                <w:sz w:val="20"/>
                <w:szCs w:val="20"/>
              </w:rPr>
            </w:pPr>
            <w:r w:rsidRPr="00FD3369">
              <w:rPr>
                <w:rFonts w:ascii="Arial" w:hAnsi="Arial" w:cs="Arial"/>
                <w:sz w:val="20"/>
                <w:szCs w:val="20"/>
              </w:rPr>
              <w:t xml:space="preserve">Certyfikat badania typu WE (lub UE) dla przedmiotu zamówienia, wydanego przez notyfikowaną jednostkę certyfikującą potwierdzającego, że urządzenie spełnia wymagania grupy </w:t>
            </w:r>
            <w:r w:rsidR="00F6726C">
              <w:rPr>
                <w:rFonts w:ascii="Arial" w:hAnsi="Arial" w:cs="Arial"/>
                <w:sz w:val="20"/>
                <w:szCs w:val="20"/>
              </w:rPr>
              <w:br/>
            </w:r>
            <w:r w:rsidRPr="00FD3369">
              <w:rPr>
                <w:rFonts w:ascii="Arial" w:hAnsi="Arial" w:cs="Arial"/>
                <w:sz w:val="20"/>
                <w:szCs w:val="20"/>
              </w:rPr>
              <w:t xml:space="preserve">I kategorii M2, zgodnie z rozporządzeniem Ministra Rozwoju z dnia </w:t>
            </w:r>
            <w:r w:rsidR="00F6726C">
              <w:rPr>
                <w:rFonts w:ascii="Arial" w:hAnsi="Arial" w:cs="Arial"/>
                <w:sz w:val="20"/>
                <w:szCs w:val="20"/>
              </w:rPr>
              <w:br/>
            </w:r>
            <w:r w:rsidRPr="00FD3369">
              <w:rPr>
                <w:rFonts w:ascii="Arial" w:hAnsi="Arial" w:cs="Arial"/>
                <w:sz w:val="20"/>
                <w:szCs w:val="20"/>
              </w:rPr>
              <w:t>6 czerwca 2016 r. w sprawie wymagań dla urządzeń i systemów ochronnych przeznaczonych do użytku w atmosferze potencjalnie wybuchowej (Dz. U. z 2016r. poz. 817).</w:t>
            </w:r>
          </w:p>
        </w:tc>
        <w:tc>
          <w:tcPr>
            <w:tcW w:w="1559" w:type="dxa"/>
            <w:vAlign w:val="center"/>
          </w:tcPr>
          <w:p w14:paraId="3BFA8779" w14:textId="41CE8498" w:rsidR="00FD3369" w:rsidRDefault="00FD3369" w:rsidP="00242686">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152BFE8F" w14:textId="77777777" w:rsidR="00FD3369" w:rsidRPr="007049FC" w:rsidRDefault="00FD3369" w:rsidP="00242686">
            <w:pPr>
              <w:suppressAutoHyphens w:val="0"/>
              <w:rPr>
                <w:rFonts w:ascii="Arial" w:eastAsia="Calibri" w:hAnsi="Arial" w:cs="Arial"/>
                <w:sz w:val="18"/>
                <w:szCs w:val="18"/>
                <w:lang w:eastAsia="en-US"/>
              </w:rPr>
            </w:pPr>
          </w:p>
        </w:tc>
      </w:tr>
      <w:tr w:rsidR="00242686" w:rsidRPr="007049FC" w14:paraId="60061F25" w14:textId="77777777" w:rsidTr="00844964">
        <w:trPr>
          <w:trHeight w:val="533"/>
        </w:trPr>
        <w:tc>
          <w:tcPr>
            <w:tcW w:w="738" w:type="dxa"/>
            <w:vAlign w:val="center"/>
          </w:tcPr>
          <w:p w14:paraId="222FCAF6" w14:textId="77777777" w:rsidR="00242686" w:rsidRPr="008577A4" w:rsidRDefault="00242686" w:rsidP="002B26D2">
            <w:pPr>
              <w:pStyle w:val="Akapitzlist"/>
              <w:numPr>
                <w:ilvl w:val="0"/>
                <w:numId w:val="76"/>
              </w:numPr>
              <w:ind w:left="202" w:firstLine="0"/>
              <w:jc w:val="center"/>
              <w:rPr>
                <w:rFonts w:ascii="Arial" w:eastAsia="Calibri" w:hAnsi="Arial" w:cs="Arial"/>
                <w:sz w:val="18"/>
                <w:szCs w:val="18"/>
                <w:lang w:eastAsia="en-US"/>
              </w:rPr>
            </w:pPr>
          </w:p>
        </w:tc>
        <w:tc>
          <w:tcPr>
            <w:tcW w:w="6521" w:type="dxa"/>
            <w:vAlign w:val="center"/>
          </w:tcPr>
          <w:p w14:paraId="1E8A068D" w14:textId="77777777" w:rsidR="00242686" w:rsidRPr="00066565" w:rsidRDefault="00066565" w:rsidP="00066565">
            <w:pPr>
              <w:suppressAutoHyphens w:val="0"/>
              <w:spacing w:line="276" w:lineRule="auto"/>
              <w:jc w:val="both"/>
              <w:textAlignment w:val="baseline"/>
              <w:rPr>
                <w:rFonts w:ascii="Arial" w:hAnsi="Arial" w:cs="Arial"/>
                <w:color w:val="000000" w:themeColor="text1"/>
                <w:sz w:val="20"/>
                <w:szCs w:val="20"/>
                <w:lang w:eastAsia="en-US"/>
              </w:rPr>
            </w:pPr>
            <w:r>
              <w:rPr>
                <w:rFonts w:ascii="Arial" w:hAnsi="Arial" w:cs="Arial"/>
                <w:sz w:val="20"/>
                <w:szCs w:val="20"/>
              </w:rPr>
              <w:t>Wykaz elementów szybkozużywających się.</w:t>
            </w:r>
          </w:p>
        </w:tc>
        <w:tc>
          <w:tcPr>
            <w:tcW w:w="1559" w:type="dxa"/>
            <w:vAlign w:val="center"/>
          </w:tcPr>
          <w:p w14:paraId="302A1821" w14:textId="77777777" w:rsidR="00242686" w:rsidRDefault="00943057" w:rsidP="00242686">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59EC79B6" w14:textId="77777777" w:rsidR="00242686" w:rsidRPr="007049FC" w:rsidRDefault="00242686" w:rsidP="00242686">
            <w:pPr>
              <w:suppressAutoHyphens w:val="0"/>
              <w:rPr>
                <w:rFonts w:ascii="Arial" w:eastAsia="Calibri" w:hAnsi="Arial" w:cs="Arial"/>
                <w:sz w:val="18"/>
                <w:szCs w:val="18"/>
                <w:lang w:eastAsia="en-US"/>
              </w:rPr>
            </w:pPr>
          </w:p>
        </w:tc>
      </w:tr>
      <w:tr w:rsidR="00066565" w:rsidRPr="007049FC" w14:paraId="243AD32D" w14:textId="77777777" w:rsidTr="00844964">
        <w:trPr>
          <w:trHeight w:val="569"/>
        </w:trPr>
        <w:tc>
          <w:tcPr>
            <w:tcW w:w="738" w:type="dxa"/>
            <w:vAlign w:val="center"/>
          </w:tcPr>
          <w:p w14:paraId="65E5BB16" w14:textId="77777777" w:rsidR="00066565" w:rsidRPr="008577A4" w:rsidRDefault="00066565" w:rsidP="002B26D2">
            <w:pPr>
              <w:pStyle w:val="Akapitzlist"/>
              <w:numPr>
                <w:ilvl w:val="0"/>
                <w:numId w:val="76"/>
              </w:numPr>
              <w:ind w:left="202" w:firstLine="0"/>
              <w:jc w:val="center"/>
              <w:rPr>
                <w:rFonts w:ascii="Arial" w:eastAsia="Calibri" w:hAnsi="Arial" w:cs="Arial"/>
                <w:sz w:val="18"/>
                <w:szCs w:val="18"/>
                <w:lang w:eastAsia="en-US"/>
              </w:rPr>
            </w:pPr>
          </w:p>
        </w:tc>
        <w:tc>
          <w:tcPr>
            <w:tcW w:w="6521" w:type="dxa"/>
            <w:vAlign w:val="center"/>
          </w:tcPr>
          <w:p w14:paraId="3947235E" w14:textId="77777777" w:rsidR="00066565" w:rsidRPr="00066565" w:rsidRDefault="00066565" w:rsidP="00066565">
            <w:pPr>
              <w:suppressAutoHyphens w:val="0"/>
              <w:spacing w:line="276" w:lineRule="auto"/>
              <w:jc w:val="both"/>
              <w:textAlignment w:val="baseline"/>
              <w:rPr>
                <w:rFonts w:ascii="Arial" w:hAnsi="Arial" w:cs="Arial"/>
                <w:color w:val="000000" w:themeColor="text1"/>
                <w:sz w:val="20"/>
                <w:szCs w:val="20"/>
                <w:lang w:eastAsia="en-US"/>
              </w:rPr>
            </w:pPr>
            <w:r>
              <w:rPr>
                <w:rFonts w:ascii="Arial" w:hAnsi="Arial" w:cs="Arial"/>
                <w:sz w:val="20"/>
                <w:szCs w:val="20"/>
              </w:rPr>
              <w:t>Wzór deklaracji WE.</w:t>
            </w:r>
          </w:p>
        </w:tc>
        <w:tc>
          <w:tcPr>
            <w:tcW w:w="1559" w:type="dxa"/>
            <w:vAlign w:val="center"/>
          </w:tcPr>
          <w:p w14:paraId="7924A7F5" w14:textId="77777777" w:rsidR="00066565" w:rsidRDefault="00943057" w:rsidP="00242686">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0E4C67E7" w14:textId="77777777" w:rsidR="00066565" w:rsidRPr="007049FC" w:rsidRDefault="00066565" w:rsidP="00242686">
            <w:pPr>
              <w:suppressAutoHyphens w:val="0"/>
              <w:rPr>
                <w:rFonts w:ascii="Arial" w:eastAsia="Calibri" w:hAnsi="Arial" w:cs="Arial"/>
                <w:sz w:val="18"/>
                <w:szCs w:val="18"/>
                <w:lang w:eastAsia="en-US"/>
              </w:rPr>
            </w:pPr>
          </w:p>
        </w:tc>
      </w:tr>
      <w:tr w:rsidR="00066565" w:rsidRPr="007049FC" w14:paraId="237267F6" w14:textId="77777777" w:rsidTr="00844964">
        <w:trPr>
          <w:trHeight w:val="573"/>
        </w:trPr>
        <w:tc>
          <w:tcPr>
            <w:tcW w:w="738" w:type="dxa"/>
            <w:vAlign w:val="center"/>
          </w:tcPr>
          <w:p w14:paraId="7FC4190B" w14:textId="77777777" w:rsidR="00066565" w:rsidRPr="008577A4" w:rsidRDefault="00066565" w:rsidP="002B26D2">
            <w:pPr>
              <w:pStyle w:val="Akapitzlist"/>
              <w:numPr>
                <w:ilvl w:val="0"/>
                <w:numId w:val="76"/>
              </w:numPr>
              <w:ind w:left="202" w:firstLine="0"/>
              <w:jc w:val="center"/>
              <w:rPr>
                <w:rFonts w:ascii="Arial" w:eastAsia="Calibri" w:hAnsi="Arial" w:cs="Arial"/>
                <w:sz w:val="18"/>
                <w:szCs w:val="18"/>
                <w:lang w:eastAsia="en-US"/>
              </w:rPr>
            </w:pPr>
          </w:p>
        </w:tc>
        <w:tc>
          <w:tcPr>
            <w:tcW w:w="6521" w:type="dxa"/>
            <w:vAlign w:val="center"/>
          </w:tcPr>
          <w:p w14:paraId="2101C7F0" w14:textId="77777777" w:rsidR="00066565" w:rsidRPr="00066565" w:rsidRDefault="00066565" w:rsidP="00066565">
            <w:pPr>
              <w:suppressAutoHyphens w:val="0"/>
              <w:spacing w:line="276" w:lineRule="auto"/>
              <w:jc w:val="both"/>
              <w:textAlignment w:val="baseline"/>
              <w:rPr>
                <w:rFonts w:ascii="Arial" w:hAnsi="Arial" w:cs="Arial"/>
                <w:color w:val="000000" w:themeColor="text1"/>
                <w:sz w:val="20"/>
                <w:szCs w:val="20"/>
                <w:lang w:eastAsia="en-US"/>
              </w:rPr>
            </w:pPr>
            <w:r>
              <w:rPr>
                <w:rFonts w:ascii="Arial" w:hAnsi="Arial" w:cs="Arial"/>
                <w:sz w:val="20"/>
                <w:szCs w:val="20"/>
              </w:rPr>
              <w:t>Szczegółowy wykaz kompletacji dostawy.</w:t>
            </w:r>
          </w:p>
        </w:tc>
        <w:tc>
          <w:tcPr>
            <w:tcW w:w="1559" w:type="dxa"/>
            <w:vAlign w:val="center"/>
          </w:tcPr>
          <w:p w14:paraId="5C600F4A" w14:textId="77777777" w:rsidR="00066565" w:rsidRDefault="00943057" w:rsidP="00242686">
            <w:pPr>
              <w:suppressAutoHyphens w:val="0"/>
              <w:jc w:val="center"/>
              <w:rPr>
                <w:rFonts w:ascii="Arial" w:hAnsi="Arial" w:cs="Arial"/>
                <w:sz w:val="18"/>
                <w:szCs w:val="18"/>
                <w:lang w:eastAsia="pl-PL"/>
              </w:rPr>
            </w:pPr>
            <w:r>
              <w:rPr>
                <w:rFonts w:ascii="Arial" w:hAnsi="Arial" w:cs="Arial"/>
                <w:sz w:val="18"/>
                <w:szCs w:val="18"/>
                <w:lang w:eastAsia="pl-PL"/>
              </w:rPr>
              <w:t>Tak</w:t>
            </w:r>
          </w:p>
        </w:tc>
        <w:tc>
          <w:tcPr>
            <w:tcW w:w="1247" w:type="dxa"/>
          </w:tcPr>
          <w:p w14:paraId="6C376033" w14:textId="77777777" w:rsidR="00066565" w:rsidRPr="007049FC" w:rsidRDefault="00066565" w:rsidP="00242686">
            <w:pPr>
              <w:suppressAutoHyphens w:val="0"/>
              <w:rPr>
                <w:rFonts w:ascii="Arial" w:eastAsia="Calibri" w:hAnsi="Arial" w:cs="Arial"/>
                <w:sz w:val="18"/>
                <w:szCs w:val="18"/>
                <w:lang w:eastAsia="en-US"/>
              </w:rPr>
            </w:pPr>
          </w:p>
        </w:tc>
      </w:tr>
      <w:tr w:rsidR="00242686" w:rsidRPr="007049FC" w14:paraId="7BA5DC8D" w14:textId="77777777" w:rsidTr="00EF17F9">
        <w:trPr>
          <w:trHeight w:val="840"/>
        </w:trPr>
        <w:tc>
          <w:tcPr>
            <w:tcW w:w="10065" w:type="dxa"/>
            <w:gridSpan w:val="4"/>
            <w:shd w:val="clear" w:color="auto" w:fill="D9D9D9"/>
            <w:vAlign w:val="center"/>
          </w:tcPr>
          <w:p w14:paraId="770AFD57" w14:textId="256AEDE2" w:rsidR="00242686" w:rsidRPr="00844964" w:rsidRDefault="00242686" w:rsidP="00242686">
            <w:pPr>
              <w:suppressAutoHyphens w:val="0"/>
              <w:jc w:val="center"/>
              <w:rPr>
                <w:rFonts w:ascii="Arial" w:hAnsi="Arial" w:cs="Arial"/>
                <w:b/>
                <w:sz w:val="20"/>
                <w:szCs w:val="20"/>
                <w:lang w:eastAsia="pl-PL"/>
              </w:rPr>
            </w:pPr>
            <w:r w:rsidRPr="00844964">
              <w:rPr>
                <w:rFonts w:ascii="Arial" w:hAnsi="Arial" w:cs="Arial"/>
                <w:b/>
                <w:sz w:val="20"/>
                <w:szCs w:val="20"/>
                <w:lang w:eastAsia="pl-PL"/>
              </w:rPr>
              <w:lastRenderedPageBreak/>
              <w:t xml:space="preserve">WYMAGANE DOKUMENTY W JĘZYKU POLSKIM, KTÓRE NALEŻY DOSTARCZYĆ </w:t>
            </w:r>
            <w:r w:rsidR="00844964">
              <w:rPr>
                <w:rFonts w:ascii="Arial" w:hAnsi="Arial" w:cs="Arial"/>
                <w:b/>
                <w:sz w:val="20"/>
                <w:szCs w:val="20"/>
                <w:lang w:eastAsia="pl-PL"/>
              </w:rPr>
              <w:br/>
            </w:r>
            <w:r w:rsidRPr="00844964">
              <w:rPr>
                <w:rFonts w:ascii="Arial" w:hAnsi="Arial" w:cs="Arial"/>
                <w:b/>
                <w:sz w:val="20"/>
                <w:szCs w:val="20"/>
                <w:lang w:eastAsia="pl-PL"/>
              </w:rPr>
              <w:t>WRAZ Z PRZEDMIOTEM ZAMÓWIENIA</w:t>
            </w:r>
            <w:r w:rsidR="00744049" w:rsidRPr="00844964">
              <w:rPr>
                <w:rFonts w:ascii="Arial" w:hAnsi="Arial" w:cs="Arial"/>
                <w:b/>
                <w:sz w:val="20"/>
                <w:szCs w:val="20"/>
                <w:lang w:eastAsia="pl-PL"/>
              </w:rPr>
              <w:t xml:space="preserve">  PO ZAKOŃCZENIU REALIZACJI ZADANIA </w:t>
            </w:r>
            <w:r w:rsidR="00844964">
              <w:rPr>
                <w:rFonts w:ascii="Arial" w:hAnsi="Arial" w:cs="Arial"/>
                <w:b/>
                <w:sz w:val="20"/>
                <w:szCs w:val="20"/>
                <w:lang w:eastAsia="pl-PL"/>
              </w:rPr>
              <w:br/>
            </w:r>
            <w:r w:rsidR="00744049" w:rsidRPr="00844964">
              <w:rPr>
                <w:rFonts w:ascii="Arial" w:hAnsi="Arial" w:cs="Arial"/>
                <w:b/>
                <w:sz w:val="20"/>
                <w:szCs w:val="20"/>
                <w:lang w:eastAsia="pl-PL"/>
              </w:rPr>
              <w:t>(WRAZ Z ODBIOREM KOŃCOWYM)</w:t>
            </w:r>
          </w:p>
        </w:tc>
      </w:tr>
      <w:tr w:rsidR="002A264B" w:rsidRPr="00D65713" w14:paraId="588E12FC" w14:textId="77777777" w:rsidTr="00612283">
        <w:trPr>
          <w:trHeight w:val="7077"/>
        </w:trPr>
        <w:tc>
          <w:tcPr>
            <w:tcW w:w="738" w:type="dxa"/>
            <w:vAlign w:val="center"/>
          </w:tcPr>
          <w:p w14:paraId="250B076F" w14:textId="77777777" w:rsidR="002A264B" w:rsidRPr="00D65713" w:rsidRDefault="002A264B"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12F2353D" w14:textId="531FBA80" w:rsidR="00F6726C" w:rsidRPr="00612283" w:rsidRDefault="00F6726C" w:rsidP="00C622A8">
            <w:pPr>
              <w:suppressAutoHyphens w:val="0"/>
              <w:jc w:val="both"/>
              <w:rPr>
                <w:rFonts w:ascii="Arial" w:eastAsia="Calibri" w:hAnsi="Arial" w:cs="Arial"/>
                <w:sz w:val="20"/>
                <w:szCs w:val="20"/>
              </w:rPr>
            </w:pPr>
            <w:r w:rsidRPr="00612283">
              <w:rPr>
                <w:rFonts w:ascii="Arial" w:eastAsia="Calibri" w:hAnsi="Arial" w:cs="Arial"/>
                <w:sz w:val="20"/>
                <w:szCs w:val="20"/>
                <w:lang w:eastAsia="en-US"/>
              </w:rPr>
              <w:t>Oświadczenie Wykonawcy stwierdzającego możliwość stosowania przedmiotu zamówienia w podziemnych wyrobiskach metanowych zakładów górniczych, zaliczonych do stopnia „a”, „b” i „c” niebezpieczeństwa wybuchu metanu oraz klasy „A” i „B” wybuchu pyłu węglowego zgodnie z przepisami prawa:</w:t>
            </w:r>
          </w:p>
          <w:p w14:paraId="70F11556" w14:textId="0C843BC3" w:rsidR="00F6726C" w:rsidRPr="00612283" w:rsidRDefault="00F6726C" w:rsidP="00C622A8">
            <w:pPr>
              <w:numPr>
                <w:ilvl w:val="1"/>
                <w:numId w:val="105"/>
              </w:numPr>
              <w:suppressAutoHyphens w:val="0"/>
              <w:ind w:left="319" w:hanging="319"/>
              <w:jc w:val="both"/>
              <w:rPr>
                <w:rFonts w:ascii="Arial" w:eastAsia="Calibri" w:hAnsi="Arial" w:cs="Arial"/>
                <w:bCs/>
                <w:sz w:val="20"/>
                <w:szCs w:val="20"/>
                <w:lang w:eastAsia="en-US"/>
              </w:rPr>
            </w:pPr>
            <w:r w:rsidRPr="00612283">
              <w:rPr>
                <w:rFonts w:ascii="Arial" w:eastAsia="Calibri" w:hAnsi="Arial" w:cs="Arial"/>
                <w:bCs/>
                <w:sz w:val="20"/>
                <w:szCs w:val="20"/>
                <w:lang w:eastAsia="en-US"/>
              </w:rPr>
              <w:t xml:space="preserve">Ustawy z dnia 9 czerwca 2011 r. - Prawo geologiczne i górnicze </w:t>
            </w:r>
            <w:r w:rsidR="00C622A8">
              <w:rPr>
                <w:rFonts w:ascii="Arial" w:eastAsia="Calibri" w:hAnsi="Arial" w:cs="Arial"/>
                <w:bCs/>
                <w:sz w:val="20"/>
                <w:szCs w:val="20"/>
                <w:lang w:eastAsia="en-US"/>
              </w:rPr>
              <w:br/>
            </w:r>
            <w:r w:rsidRPr="00612283">
              <w:rPr>
                <w:rFonts w:ascii="Arial" w:eastAsia="Calibri" w:hAnsi="Arial" w:cs="Arial"/>
                <w:bCs/>
                <w:sz w:val="20"/>
                <w:szCs w:val="20"/>
                <w:lang w:eastAsia="en-US"/>
              </w:rPr>
              <w:t xml:space="preserve">(j.t. Dz. U. z 2020 r. poz. 1064) </w:t>
            </w:r>
            <w:r w:rsidRPr="00612283">
              <w:rPr>
                <w:rFonts w:ascii="Arial" w:eastAsia="Calibri" w:hAnsi="Arial" w:cs="Arial"/>
                <w:bCs/>
                <w:iCs/>
                <w:sz w:val="20"/>
                <w:szCs w:val="20"/>
                <w:lang w:eastAsia="en-US"/>
              </w:rPr>
              <w:t xml:space="preserve">wraz z aktami wykonawczymi obowiązującymi w dniu wykonania zamówienia, </w:t>
            </w:r>
            <w:r w:rsidR="00AE02D2">
              <w:rPr>
                <w:rFonts w:ascii="Arial" w:eastAsia="Calibri" w:hAnsi="Arial" w:cs="Arial"/>
                <w:bCs/>
                <w:iCs/>
                <w:sz w:val="20"/>
                <w:szCs w:val="20"/>
                <w:lang w:eastAsia="en-US"/>
              </w:rPr>
              <w:t xml:space="preserve">w </w:t>
            </w:r>
            <w:r w:rsidRPr="00612283">
              <w:rPr>
                <w:rFonts w:ascii="Arial" w:eastAsia="Calibri" w:hAnsi="Arial" w:cs="Arial"/>
                <w:bCs/>
                <w:iCs/>
                <w:sz w:val="20"/>
                <w:szCs w:val="20"/>
                <w:lang w:eastAsia="en-US"/>
              </w:rPr>
              <w:t>tym:</w:t>
            </w:r>
          </w:p>
          <w:p w14:paraId="6BCC7C93" w14:textId="5475EBAF" w:rsidR="00F6726C" w:rsidRPr="00612283" w:rsidRDefault="00F6726C" w:rsidP="00612283">
            <w:pPr>
              <w:numPr>
                <w:ilvl w:val="2"/>
                <w:numId w:val="105"/>
              </w:numPr>
              <w:suppressAutoHyphens w:val="0"/>
              <w:ind w:left="602" w:hanging="283"/>
              <w:rPr>
                <w:rFonts w:ascii="Arial" w:eastAsia="Calibri" w:hAnsi="Arial" w:cs="Arial"/>
                <w:bCs/>
                <w:sz w:val="20"/>
                <w:szCs w:val="20"/>
                <w:lang w:eastAsia="en-US"/>
              </w:rPr>
            </w:pPr>
            <w:r w:rsidRPr="00612283">
              <w:rPr>
                <w:rFonts w:ascii="Arial" w:eastAsia="Calibri" w:hAnsi="Arial" w:cs="Arial"/>
                <w:bCs/>
                <w:sz w:val="20"/>
                <w:szCs w:val="20"/>
                <w:lang w:eastAsia="en-US"/>
              </w:rPr>
              <w:t xml:space="preserve">rozporządzenie Ministra Energii z dnia 23 listopada 2016 r.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 xml:space="preserve">w sprawie szczegółowych wymagań dotyczących prowadzenia ruchu podziemnych zakładów górniczych </w:t>
            </w:r>
            <w:r w:rsidRPr="00612283">
              <w:rPr>
                <w:rFonts w:ascii="Arial" w:eastAsia="Calibri" w:hAnsi="Arial" w:cs="Arial"/>
                <w:bCs/>
                <w:sz w:val="20"/>
                <w:szCs w:val="20"/>
                <w:lang w:eastAsia="en-US"/>
              </w:rPr>
              <w:br/>
              <w:t xml:space="preserve">(Dz.U. z 2017 r. poz. 1118 wraz z </w:t>
            </w:r>
            <w:proofErr w:type="spellStart"/>
            <w:r w:rsidRPr="00612283">
              <w:rPr>
                <w:rFonts w:ascii="Arial" w:eastAsia="Calibri" w:hAnsi="Arial" w:cs="Arial"/>
                <w:bCs/>
                <w:sz w:val="20"/>
                <w:szCs w:val="20"/>
                <w:lang w:eastAsia="en-US"/>
              </w:rPr>
              <w:t>późn</w:t>
            </w:r>
            <w:proofErr w:type="spellEnd"/>
            <w:r w:rsidRPr="00612283">
              <w:rPr>
                <w:rFonts w:ascii="Arial" w:eastAsia="Calibri" w:hAnsi="Arial" w:cs="Arial"/>
                <w:bCs/>
                <w:sz w:val="20"/>
                <w:szCs w:val="20"/>
                <w:lang w:eastAsia="en-US"/>
              </w:rPr>
              <w:t>. zm.),</w:t>
            </w:r>
          </w:p>
          <w:p w14:paraId="1ED408D1" w14:textId="1286EF11" w:rsidR="00F6726C" w:rsidRPr="00612283" w:rsidRDefault="00F6726C" w:rsidP="00612283">
            <w:pPr>
              <w:numPr>
                <w:ilvl w:val="2"/>
                <w:numId w:val="105"/>
              </w:numPr>
              <w:suppressAutoHyphens w:val="0"/>
              <w:ind w:left="602" w:hanging="283"/>
              <w:rPr>
                <w:rFonts w:ascii="Arial" w:eastAsia="Calibri" w:hAnsi="Arial" w:cs="Arial"/>
                <w:bCs/>
                <w:sz w:val="20"/>
                <w:szCs w:val="20"/>
                <w:lang w:eastAsia="en-US"/>
              </w:rPr>
            </w:pPr>
            <w:r w:rsidRPr="00612283">
              <w:rPr>
                <w:rFonts w:ascii="Arial" w:eastAsia="Calibri" w:hAnsi="Arial" w:cs="Arial"/>
                <w:bCs/>
                <w:sz w:val="20"/>
                <w:szCs w:val="20"/>
                <w:lang w:eastAsia="en-US"/>
              </w:rPr>
              <w:t xml:space="preserve">rozporządzenie Ministra Środowiska z dnia 29 stycznia 2013 r. w sprawie zagrożeń naturalnych w zakładach górniczych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(Dz.U. z 2013 r. poz. 230, Dz.U. z 2019 r. poz. 1883),</w:t>
            </w:r>
          </w:p>
          <w:p w14:paraId="476305AE" w14:textId="5D8E2515" w:rsidR="00F6726C" w:rsidRPr="00612283" w:rsidRDefault="00F6726C" w:rsidP="00C622A8">
            <w:pPr>
              <w:numPr>
                <w:ilvl w:val="1"/>
                <w:numId w:val="105"/>
              </w:numPr>
              <w:suppressAutoHyphens w:val="0"/>
              <w:ind w:left="319" w:hanging="319"/>
              <w:jc w:val="both"/>
              <w:rPr>
                <w:rFonts w:ascii="Arial" w:eastAsia="Calibri" w:hAnsi="Arial" w:cs="Arial"/>
                <w:bCs/>
                <w:sz w:val="20"/>
                <w:szCs w:val="20"/>
                <w:lang w:eastAsia="en-US"/>
              </w:rPr>
            </w:pPr>
            <w:r w:rsidRPr="00612283">
              <w:rPr>
                <w:rFonts w:ascii="Arial" w:eastAsia="Calibri" w:hAnsi="Arial" w:cs="Arial"/>
                <w:bCs/>
                <w:sz w:val="20"/>
                <w:szCs w:val="20"/>
                <w:lang w:eastAsia="en-US"/>
              </w:rPr>
              <w:t xml:space="preserve">Ustawy z dnia 30 sierpnia 2002 r. o systemie oceny zgodności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 xml:space="preserve">(j.t. Dz. U. z 2019 r. poz. 155 wraz z </w:t>
            </w:r>
            <w:proofErr w:type="spellStart"/>
            <w:r w:rsidRPr="00612283">
              <w:rPr>
                <w:rFonts w:ascii="Arial" w:eastAsia="Calibri" w:hAnsi="Arial" w:cs="Arial"/>
                <w:bCs/>
                <w:sz w:val="20"/>
                <w:szCs w:val="20"/>
                <w:lang w:eastAsia="en-US"/>
              </w:rPr>
              <w:t>późn</w:t>
            </w:r>
            <w:proofErr w:type="spellEnd"/>
            <w:r w:rsidRPr="00612283">
              <w:rPr>
                <w:rFonts w:ascii="Arial" w:eastAsia="Calibri" w:hAnsi="Arial" w:cs="Arial"/>
                <w:bCs/>
                <w:sz w:val="20"/>
                <w:szCs w:val="20"/>
                <w:lang w:eastAsia="en-US"/>
              </w:rPr>
              <w:t>. zm.)  wraz</w:t>
            </w:r>
            <w:r w:rsidRPr="00612283">
              <w:rPr>
                <w:rFonts w:ascii="Arial" w:eastAsia="Calibri" w:hAnsi="Arial" w:cs="Arial"/>
                <w:bCs/>
                <w:iCs/>
                <w:sz w:val="20"/>
                <w:szCs w:val="20"/>
                <w:lang w:eastAsia="en-US"/>
              </w:rPr>
              <w:t xml:space="preserve"> z aktami wykonawczymi obowiązującymi w dniu wykonania zamówienia, </w:t>
            </w:r>
            <w:r w:rsidRPr="00612283">
              <w:rPr>
                <w:rFonts w:ascii="Arial" w:eastAsia="Calibri" w:hAnsi="Arial" w:cs="Arial"/>
                <w:bCs/>
                <w:iCs/>
                <w:sz w:val="20"/>
                <w:szCs w:val="20"/>
                <w:lang w:eastAsia="en-US"/>
              </w:rPr>
              <w:br/>
              <w:t>w tym:</w:t>
            </w:r>
          </w:p>
          <w:p w14:paraId="3CDDB030" w14:textId="31318287" w:rsidR="00F6726C" w:rsidRPr="00612283" w:rsidRDefault="00F6726C" w:rsidP="00612283">
            <w:pPr>
              <w:pStyle w:val="Akapitzlist"/>
              <w:numPr>
                <w:ilvl w:val="0"/>
                <w:numId w:val="104"/>
              </w:numPr>
              <w:ind w:left="602" w:hanging="283"/>
              <w:rPr>
                <w:rFonts w:ascii="Arial" w:eastAsia="Calibri" w:hAnsi="Arial" w:cs="Arial"/>
                <w:bCs/>
                <w:sz w:val="20"/>
                <w:szCs w:val="20"/>
                <w:lang w:eastAsia="en-US"/>
              </w:rPr>
            </w:pPr>
            <w:r w:rsidRPr="00612283">
              <w:rPr>
                <w:rFonts w:ascii="Arial" w:eastAsia="Calibri" w:hAnsi="Arial" w:cs="Arial"/>
                <w:bCs/>
                <w:sz w:val="20"/>
                <w:szCs w:val="20"/>
                <w:lang w:eastAsia="en-US"/>
              </w:rPr>
              <w:t xml:space="preserve">rozporządzenia Ministra Gospodarki z dnia 21 października 2008 roku w sprawie zasadniczych wymagań dla maszyn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 xml:space="preserve">(Dz. U. z 2008 r. Nr 199, poz. 1228 wraz z </w:t>
            </w:r>
            <w:proofErr w:type="spellStart"/>
            <w:r w:rsidRPr="00612283">
              <w:rPr>
                <w:rFonts w:ascii="Arial" w:eastAsia="Calibri" w:hAnsi="Arial" w:cs="Arial"/>
                <w:bCs/>
                <w:sz w:val="20"/>
                <w:szCs w:val="20"/>
                <w:lang w:eastAsia="en-US"/>
              </w:rPr>
              <w:t>późn</w:t>
            </w:r>
            <w:proofErr w:type="spellEnd"/>
            <w:r w:rsidRPr="00612283">
              <w:rPr>
                <w:rFonts w:ascii="Arial" w:eastAsia="Calibri" w:hAnsi="Arial" w:cs="Arial"/>
                <w:bCs/>
                <w:sz w:val="20"/>
                <w:szCs w:val="20"/>
                <w:lang w:eastAsia="en-US"/>
              </w:rPr>
              <w:t>. zmianami).</w:t>
            </w:r>
          </w:p>
          <w:p w14:paraId="1FBD0252" w14:textId="59C1AECF" w:rsidR="00F6726C" w:rsidRPr="00612283" w:rsidRDefault="00F6726C" w:rsidP="00C622A8">
            <w:pPr>
              <w:numPr>
                <w:ilvl w:val="1"/>
                <w:numId w:val="105"/>
              </w:numPr>
              <w:suppressAutoHyphens w:val="0"/>
              <w:ind w:left="319" w:hanging="284"/>
              <w:jc w:val="both"/>
              <w:rPr>
                <w:rFonts w:ascii="Arial" w:eastAsia="Calibri" w:hAnsi="Arial" w:cs="Arial"/>
                <w:bCs/>
                <w:sz w:val="20"/>
                <w:szCs w:val="20"/>
                <w:lang w:eastAsia="en-US"/>
              </w:rPr>
            </w:pPr>
            <w:r w:rsidRPr="00612283">
              <w:rPr>
                <w:rFonts w:ascii="Arial" w:eastAsia="Calibri" w:hAnsi="Arial" w:cs="Arial"/>
                <w:bCs/>
                <w:sz w:val="20"/>
                <w:szCs w:val="20"/>
                <w:lang w:eastAsia="en-US"/>
              </w:rPr>
              <w:t xml:space="preserve">Ustawy z dnia 13 kwietnia 2016 r. o systemach oceny zgodności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i nadzoru rynku (</w:t>
            </w:r>
            <w:proofErr w:type="spellStart"/>
            <w:r w:rsidRPr="00612283">
              <w:rPr>
                <w:rFonts w:ascii="Arial" w:eastAsia="Calibri" w:hAnsi="Arial" w:cs="Arial"/>
                <w:bCs/>
                <w:sz w:val="20"/>
                <w:szCs w:val="20"/>
                <w:lang w:eastAsia="en-US"/>
              </w:rPr>
              <w:t>t.j</w:t>
            </w:r>
            <w:proofErr w:type="spellEnd"/>
            <w:r w:rsidRPr="00612283">
              <w:rPr>
                <w:rFonts w:ascii="Arial" w:eastAsia="Calibri" w:hAnsi="Arial" w:cs="Arial"/>
                <w:bCs/>
                <w:sz w:val="20"/>
                <w:szCs w:val="20"/>
                <w:lang w:eastAsia="en-US"/>
              </w:rPr>
              <w:t xml:space="preserve">. Dz.U. z 2019 r. poz. 544) wraz z aktami wykonawczymi obowiązującymi w dniu wykonania zamówienia,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w tym:</w:t>
            </w:r>
          </w:p>
          <w:p w14:paraId="7F284E63" w14:textId="48A00391" w:rsidR="002A264B" w:rsidRPr="00612283" w:rsidRDefault="00F6726C" w:rsidP="00612283">
            <w:pPr>
              <w:pStyle w:val="Akapitzlist"/>
              <w:numPr>
                <w:ilvl w:val="0"/>
                <w:numId w:val="104"/>
              </w:numPr>
              <w:ind w:left="602" w:hanging="283"/>
              <w:rPr>
                <w:rFonts w:ascii="Arial" w:hAnsi="Arial" w:cs="Arial"/>
                <w:sz w:val="20"/>
                <w:szCs w:val="20"/>
              </w:rPr>
            </w:pPr>
            <w:r w:rsidRPr="00612283">
              <w:rPr>
                <w:rFonts w:ascii="Arial" w:eastAsia="Calibri" w:hAnsi="Arial" w:cs="Arial"/>
                <w:bCs/>
                <w:sz w:val="20"/>
                <w:szCs w:val="20"/>
                <w:lang w:eastAsia="en-US"/>
              </w:rPr>
              <w:t xml:space="preserve">rozporządzenia Ministra Rozwoju z dnia 6 czerwca 2016 r. </w:t>
            </w:r>
            <w:r w:rsidR="00612283" w:rsidRPr="00612283">
              <w:rPr>
                <w:rFonts w:ascii="Arial" w:eastAsia="Calibri" w:hAnsi="Arial" w:cs="Arial"/>
                <w:bCs/>
                <w:sz w:val="20"/>
                <w:szCs w:val="20"/>
                <w:lang w:eastAsia="en-US"/>
              </w:rPr>
              <w:br/>
            </w:r>
            <w:r w:rsidRPr="00612283">
              <w:rPr>
                <w:rFonts w:ascii="Arial" w:eastAsia="Calibri" w:hAnsi="Arial" w:cs="Arial"/>
                <w:bCs/>
                <w:sz w:val="20"/>
                <w:szCs w:val="20"/>
                <w:lang w:eastAsia="en-US"/>
              </w:rPr>
              <w:t xml:space="preserve">w sprawie wymagań dla urządzeń i systemów ochronnych przeznaczonych do użytku w atmosferze potencjalnie wybuchowej (Dz. U.  z 2016 r. poz. 817). </w:t>
            </w:r>
            <w:r w:rsidR="002A264B" w:rsidRPr="00612283">
              <w:rPr>
                <w:rFonts w:ascii="Arial" w:hAnsi="Arial" w:cs="Arial"/>
                <w:sz w:val="20"/>
                <w:szCs w:val="20"/>
              </w:rPr>
              <w:t xml:space="preserve"> </w:t>
            </w:r>
          </w:p>
        </w:tc>
        <w:tc>
          <w:tcPr>
            <w:tcW w:w="1559" w:type="dxa"/>
            <w:vAlign w:val="center"/>
          </w:tcPr>
          <w:p w14:paraId="485429B2" w14:textId="77777777" w:rsidR="002A264B" w:rsidRPr="00D65713" w:rsidRDefault="002A264B" w:rsidP="002A264B">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Pr="00D65713">
              <w:rPr>
                <w:rFonts w:ascii="Arial" w:hAnsi="Arial" w:cs="Arial"/>
                <w:sz w:val="20"/>
                <w:szCs w:val="20"/>
                <w:lang w:eastAsia="pl-PL"/>
              </w:rPr>
              <w:t>ak</w:t>
            </w:r>
          </w:p>
        </w:tc>
        <w:tc>
          <w:tcPr>
            <w:tcW w:w="1247" w:type="dxa"/>
          </w:tcPr>
          <w:p w14:paraId="5FD063B5" w14:textId="77777777" w:rsidR="002A264B" w:rsidRPr="00D65713" w:rsidRDefault="002A264B" w:rsidP="002A264B">
            <w:pPr>
              <w:tabs>
                <w:tab w:val="num" w:pos="709"/>
              </w:tabs>
              <w:suppressAutoHyphens w:val="0"/>
              <w:rPr>
                <w:rFonts w:ascii="Arial" w:eastAsia="Calibri" w:hAnsi="Arial" w:cs="Arial"/>
                <w:color w:val="FF0000"/>
                <w:sz w:val="20"/>
                <w:szCs w:val="20"/>
                <w:lang w:eastAsia="en-US"/>
              </w:rPr>
            </w:pPr>
          </w:p>
        </w:tc>
      </w:tr>
      <w:tr w:rsidR="00242686" w:rsidRPr="00D65713" w14:paraId="041D47C9" w14:textId="77777777" w:rsidTr="00D864E7">
        <w:trPr>
          <w:trHeight w:val="272"/>
        </w:trPr>
        <w:tc>
          <w:tcPr>
            <w:tcW w:w="738" w:type="dxa"/>
            <w:vAlign w:val="center"/>
          </w:tcPr>
          <w:p w14:paraId="5D7B2D87" w14:textId="77777777" w:rsidR="00242686" w:rsidRPr="00D65713" w:rsidRDefault="00242686"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598E8808" w14:textId="77777777" w:rsidR="00242686" w:rsidRPr="008609EF" w:rsidRDefault="008609EF" w:rsidP="008609EF">
            <w:pPr>
              <w:pStyle w:val="Normalny1"/>
              <w:widowControl w:val="0"/>
              <w:autoSpaceDE w:val="0"/>
              <w:spacing w:after="0" w:line="100" w:lineRule="atLeast"/>
              <w:rPr>
                <w:rStyle w:val="Domylnaczcionkaakapitu1"/>
                <w:rFonts w:ascii="Arial" w:hAnsi="Arial" w:cs="Arial"/>
                <w:bCs/>
                <w:sz w:val="20"/>
                <w:szCs w:val="20"/>
              </w:rPr>
            </w:pPr>
            <w:r w:rsidRPr="008609EF">
              <w:rPr>
                <w:rFonts w:ascii="Arial" w:hAnsi="Arial" w:cs="Arial"/>
                <w:bCs/>
                <w:sz w:val="20"/>
                <w:szCs w:val="20"/>
              </w:rPr>
              <w:t>Deklaracje zgodności WE (lub UE)</w:t>
            </w:r>
          </w:p>
        </w:tc>
        <w:tc>
          <w:tcPr>
            <w:tcW w:w="1559" w:type="dxa"/>
            <w:vAlign w:val="center"/>
          </w:tcPr>
          <w:p w14:paraId="4C057BA3" w14:textId="77777777" w:rsidR="00242686" w:rsidRPr="00D65713" w:rsidRDefault="008609EF" w:rsidP="00242686">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42686">
              <w:rPr>
                <w:rFonts w:ascii="Arial" w:hAnsi="Arial" w:cs="Arial"/>
                <w:sz w:val="20"/>
                <w:szCs w:val="20"/>
                <w:lang w:eastAsia="pl-PL"/>
              </w:rPr>
              <w:t>ak</w:t>
            </w:r>
          </w:p>
        </w:tc>
        <w:tc>
          <w:tcPr>
            <w:tcW w:w="1247" w:type="dxa"/>
          </w:tcPr>
          <w:p w14:paraId="0965092A" w14:textId="77777777" w:rsidR="00242686" w:rsidRPr="00D65713" w:rsidRDefault="00242686" w:rsidP="00242686">
            <w:pPr>
              <w:tabs>
                <w:tab w:val="num" w:pos="709"/>
              </w:tabs>
              <w:suppressAutoHyphens w:val="0"/>
              <w:rPr>
                <w:rFonts w:ascii="Arial" w:eastAsia="Calibri" w:hAnsi="Arial" w:cs="Arial"/>
                <w:color w:val="FF0000"/>
                <w:sz w:val="20"/>
                <w:szCs w:val="20"/>
                <w:lang w:eastAsia="en-US"/>
              </w:rPr>
            </w:pPr>
          </w:p>
        </w:tc>
      </w:tr>
      <w:tr w:rsidR="00242686" w:rsidRPr="00D65713" w14:paraId="23D240E4" w14:textId="77777777" w:rsidTr="00D864E7">
        <w:trPr>
          <w:trHeight w:val="277"/>
        </w:trPr>
        <w:tc>
          <w:tcPr>
            <w:tcW w:w="738" w:type="dxa"/>
            <w:vAlign w:val="center"/>
          </w:tcPr>
          <w:p w14:paraId="72578DFB" w14:textId="77777777" w:rsidR="00242686" w:rsidRPr="00D65713" w:rsidRDefault="00242686"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23EEDD95" w14:textId="77777777" w:rsidR="00242686" w:rsidRPr="008609EF" w:rsidRDefault="008609EF" w:rsidP="008609EF">
            <w:pPr>
              <w:pStyle w:val="Normalny1"/>
              <w:widowControl w:val="0"/>
              <w:tabs>
                <w:tab w:val="left" w:pos="284"/>
                <w:tab w:val="left" w:pos="709"/>
              </w:tabs>
              <w:spacing w:after="60" w:line="240" w:lineRule="auto"/>
              <w:rPr>
                <w:rStyle w:val="Domylnaczcionkaakapitu1"/>
                <w:rFonts w:ascii="Arial" w:hAnsi="Arial" w:cs="Arial"/>
                <w:bCs/>
                <w:sz w:val="20"/>
                <w:szCs w:val="20"/>
              </w:rPr>
            </w:pPr>
            <w:r w:rsidRPr="008609EF">
              <w:rPr>
                <w:rFonts w:ascii="Arial" w:hAnsi="Arial" w:cs="Arial"/>
                <w:bCs/>
                <w:sz w:val="20"/>
                <w:szCs w:val="20"/>
              </w:rPr>
              <w:t xml:space="preserve">Świadectwa jakości wyrobu </w:t>
            </w:r>
          </w:p>
        </w:tc>
        <w:tc>
          <w:tcPr>
            <w:tcW w:w="1559" w:type="dxa"/>
            <w:vAlign w:val="center"/>
          </w:tcPr>
          <w:p w14:paraId="1DB7594C" w14:textId="77777777" w:rsidR="00242686" w:rsidRPr="00D65713" w:rsidRDefault="008609EF" w:rsidP="00242686">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42686">
              <w:rPr>
                <w:rFonts w:ascii="Arial" w:hAnsi="Arial" w:cs="Arial"/>
                <w:sz w:val="20"/>
                <w:szCs w:val="20"/>
                <w:lang w:eastAsia="pl-PL"/>
              </w:rPr>
              <w:t>ak</w:t>
            </w:r>
          </w:p>
        </w:tc>
        <w:tc>
          <w:tcPr>
            <w:tcW w:w="1247" w:type="dxa"/>
          </w:tcPr>
          <w:p w14:paraId="1DE98CFB" w14:textId="77777777" w:rsidR="00242686" w:rsidRPr="00D65713" w:rsidRDefault="00242686" w:rsidP="00242686">
            <w:pPr>
              <w:tabs>
                <w:tab w:val="num" w:pos="709"/>
              </w:tabs>
              <w:suppressAutoHyphens w:val="0"/>
              <w:rPr>
                <w:rFonts w:ascii="Arial" w:eastAsia="Calibri" w:hAnsi="Arial" w:cs="Arial"/>
                <w:color w:val="FF0000"/>
                <w:sz w:val="20"/>
                <w:szCs w:val="20"/>
                <w:lang w:eastAsia="en-US"/>
              </w:rPr>
            </w:pPr>
          </w:p>
        </w:tc>
      </w:tr>
      <w:tr w:rsidR="008609EF" w:rsidRPr="00D65713" w14:paraId="7F73FA46" w14:textId="77777777" w:rsidTr="00230D4B">
        <w:trPr>
          <w:trHeight w:val="269"/>
        </w:trPr>
        <w:tc>
          <w:tcPr>
            <w:tcW w:w="738" w:type="dxa"/>
            <w:vAlign w:val="center"/>
          </w:tcPr>
          <w:p w14:paraId="54103E26" w14:textId="77777777" w:rsidR="008609EF" w:rsidRPr="00D65713" w:rsidRDefault="008609EF"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0E2D110C" w14:textId="77777777" w:rsidR="008609EF" w:rsidRPr="008609EF" w:rsidRDefault="008609EF" w:rsidP="008609EF">
            <w:pPr>
              <w:pStyle w:val="Normalny1"/>
              <w:widowControl w:val="0"/>
              <w:tabs>
                <w:tab w:val="left" w:pos="284"/>
                <w:tab w:val="left" w:pos="709"/>
              </w:tabs>
              <w:spacing w:after="60" w:line="240" w:lineRule="auto"/>
              <w:rPr>
                <w:rFonts w:ascii="Arial" w:hAnsi="Arial" w:cs="Arial"/>
                <w:bCs/>
                <w:sz w:val="20"/>
                <w:szCs w:val="20"/>
              </w:rPr>
            </w:pPr>
            <w:r w:rsidRPr="008609EF">
              <w:rPr>
                <w:rFonts w:ascii="Arial" w:hAnsi="Arial" w:cs="Arial"/>
                <w:bCs/>
                <w:sz w:val="20"/>
                <w:szCs w:val="20"/>
              </w:rPr>
              <w:t xml:space="preserve">Karty gwarancyjne </w:t>
            </w:r>
          </w:p>
        </w:tc>
        <w:tc>
          <w:tcPr>
            <w:tcW w:w="1559" w:type="dxa"/>
            <w:vAlign w:val="center"/>
          </w:tcPr>
          <w:p w14:paraId="71F3B9A5" w14:textId="77777777" w:rsidR="008609EF" w:rsidRDefault="008609EF" w:rsidP="00242686">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2E25E94D" w14:textId="77777777" w:rsidR="008609EF" w:rsidRPr="00D65713" w:rsidRDefault="008609EF" w:rsidP="00242686">
            <w:pPr>
              <w:tabs>
                <w:tab w:val="num" w:pos="709"/>
              </w:tabs>
              <w:suppressAutoHyphens w:val="0"/>
              <w:rPr>
                <w:rFonts w:ascii="Arial" w:eastAsia="Calibri" w:hAnsi="Arial" w:cs="Arial"/>
                <w:color w:val="FF0000"/>
                <w:sz w:val="20"/>
                <w:szCs w:val="20"/>
                <w:lang w:eastAsia="en-US"/>
              </w:rPr>
            </w:pPr>
          </w:p>
        </w:tc>
      </w:tr>
      <w:tr w:rsidR="00F6726C" w:rsidRPr="00D65713" w14:paraId="0A1EB401" w14:textId="77777777" w:rsidTr="00230D4B">
        <w:trPr>
          <w:trHeight w:val="1693"/>
        </w:trPr>
        <w:tc>
          <w:tcPr>
            <w:tcW w:w="738" w:type="dxa"/>
            <w:vAlign w:val="center"/>
          </w:tcPr>
          <w:p w14:paraId="3EB6F4F2" w14:textId="77777777" w:rsidR="00F6726C" w:rsidRPr="00D65713" w:rsidRDefault="00F6726C"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0BDFACED" w14:textId="41417FCA" w:rsidR="00F6726C" w:rsidRPr="008609EF" w:rsidRDefault="00F6726C" w:rsidP="00230D4B">
            <w:pPr>
              <w:pStyle w:val="Normalny1"/>
              <w:widowControl w:val="0"/>
              <w:tabs>
                <w:tab w:val="left" w:pos="284"/>
                <w:tab w:val="left" w:pos="709"/>
              </w:tabs>
              <w:spacing w:after="60" w:line="240" w:lineRule="auto"/>
              <w:jc w:val="both"/>
              <w:rPr>
                <w:rFonts w:ascii="Arial" w:hAnsi="Arial" w:cs="Arial"/>
                <w:bCs/>
                <w:sz w:val="20"/>
                <w:szCs w:val="20"/>
              </w:rPr>
            </w:pPr>
            <w:r w:rsidRPr="00F6726C">
              <w:rPr>
                <w:rFonts w:ascii="Arial" w:hAnsi="Arial" w:cs="Arial"/>
                <w:bCs/>
                <w:sz w:val="20"/>
                <w:szCs w:val="20"/>
              </w:rPr>
              <w:t xml:space="preserve">Certyfikat badania typu WE (lub UE) dla przedmiotu zamówienia, wydanego przez notyfikowaną jednostkę certyfikującą potwierdzającego, że urządzenie spełnia wymagania grupy I kategorii M2, zgodnie z rozporządzeniem Ministra Rozwoju z dnia 6 czerwca 2016 r. w sprawie wymagań dla urządzeń i systemów ochronnych przeznaczonych do użytku w atmosferze potencjalnie wybuchowej </w:t>
            </w:r>
            <w:r w:rsidR="00EF17F9">
              <w:rPr>
                <w:rFonts w:ascii="Arial" w:hAnsi="Arial" w:cs="Arial"/>
                <w:bCs/>
                <w:sz w:val="20"/>
                <w:szCs w:val="20"/>
              </w:rPr>
              <w:br/>
            </w:r>
            <w:r w:rsidRPr="00F6726C">
              <w:rPr>
                <w:rFonts w:ascii="Arial" w:hAnsi="Arial" w:cs="Arial"/>
                <w:bCs/>
                <w:sz w:val="20"/>
                <w:szCs w:val="20"/>
              </w:rPr>
              <w:t>(Dz. U. z 2016r. poz. 817).</w:t>
            </w:r>
          </w:p>
        </w:tc>
        <w:tc>
          <w:tcPr>
            <w:tcW w:w="1559" w:type="dxa"/>
            <w:vAlign w:val="center"/>
          </w:tcPr>
          <w:p w14:paraId="1EF9BEBD" w14:textId="1E080820" w:rsidR="00F6726C" w:rsidRDefault="00D864E7" w:rsidP="00242686">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6E172CCD" w14:textId="77777777" w:rsidR="00F6726C" w:rsidRPr="00D65713" w:rsidRDefault="00F6726C" w:rsidP="00242686">
            <w:pPr>
              <w:tabs>
                <w:tab w:val="num" w:pos="709"/>
              </w:tabs>
              <w:suppressAutoHyphens w:val="0"/>
              <w:rPr>
                <w:rFonts w:ascii="Arial" w:eastAsia="Calibri" w:hAnsi="Arial" w:cs="Arial"/>
                <w:color w:val="FF0000"/>
                <w:sz w:val="20"/>
                <w:szCs w:val="20"/>
                <w:lang w:eastAsia="en-US"/>
              </w:rPr>
            </w:pPr>
          </w:p>
        </w:tc>
      </w:tr>
      <w:tr w:rsidR="008609EF" w:rsidRPr="00D65713" w14:paraId="0506244D" w14:textId="77777777" w:rsidTr="00EF17F9">
        <w:trPr>
          <w:trHeight w:val="698"/>
        </w:trPr>
        <w:tc>
          <w:tcPr>
            <w:tcW w:w="738" w:type="dxa"/>
            <w:vAlign w:val="center"/>
          </w:tcPr>
          <w:p w14:paraId="1F553E53" w14:textId="77777777" w:rsidR="008609EF" w:rsidRPr="00D65713" w:rsidRDefault="008609EF"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716B09AE" w14:textId="36DD3CFE" w:rsidR="00F6726C" w:rsidRPr="00230D4B" w:rsidRDefault="00F6726C" w:rsidP="00230D4B">
            <w:pPr>
              <w:suppressAutoHyphens w:val="0"/>
              <w:jc w:val="both"/>
              <w:rPr>
                <w:rFonts w:ascii="Arial" w:eastAsia="Calibri" w:hAnsi="Arial" w:cs="Arial"/>
                <w:color w:val="000000"/>
                <w:sz w:val="20"/>
                <w:szCs w:val="20"/>
                <w:lang w:eastAsia="en-US"/>
              </w:rPr>
            </w:pPr>
            <w:r w:rsidRPr="00230D4B">
              <w:rPr>
                <w:rFonts w:ascii="Arial" w:eastAsia="Calibri" w:hAnsi="Arial" w:cs="Arial"/>
                <w:color w:val="000000"/>
                <w:sz w:val="20"/>
                <w:szCs w:val="20"/>
                <w:lang w:eastAsia="en-US"/>
              </w:rPr>
              <w:t xml:space="preserve">Dokumentację techniczną lub instrukcję zgodnie z przepisami ustawy </w:t>
            </w:r>
            <w:r w:rsidR="00D864E7">
              <w:rPr>
                <w:rFonts w:ascii="Arial" w:eastAsia="Calibri" w:hAnsi="Arial" w:cs="Arial"/>
                <w:color w:val="000000"/>
                <w:sz w:val="20"/>
                <w:szCs w:val="20"/>
                <w:lang w:eastAsia="en-US"/>
              </w:rPr>
              <w:br/>
            </w:r>
            <w:r w:rsidRPr="00230D4B">
              <w:rPr>
                <w:rFonts w:ascii="Arial" w:eastAsia="Calibri" w:hAnsi="Arial" w:cs="Arial"/>
                <w:color w:val="000000"/>
                <w:sz w:val="20"/>
                <w:szCs w:val="20"/>
                <w:lang w:eastAsia="en-US"/>
              </w:rPr>
              <w:t xml:space="preserve">z dnia 9 czerwca 2011 r. - Prawo geologiczne i górnicze (j.t. Dz. U. </w:t>
            </w:r>
            <w:r w:rsidR="00230D4B" w:rsidRPr="00230D4B">
              <w:rPr>
                <w:rFonts w:ascii="Arial" w:eastAsia="Calibri" w:hAnsi="Arial" w:cs="Arial"/>
                <w:color w:val="000000"/>
                <w:sz w:val="20"/>
                <w:szCs w:val="20"/>
                <w:lang w:eastAsia="en-US"/>
              </w:rPr>
              <w:br/>
            </w:r>
            <w:r w:rsidRPr="00230D4B">
              <w:rPr>
                <w:rFonts w:ascii="Arial" w:eastAsia="Calibri" w:hAnsi="Arial" w:cs="Arial"/>
                <w:color w:val="000000"/>
                <w:sz w:val="20"/>
                <w:szCs w:val="20"/>
                <w:lang w:eastAsia="en-US"/>
              </w:rPr>
              <w:t xml:space="preserve">z 2010 r. poz. 1064) oraz  zgodnie z rozporządzeniem Ministra Gospodarki z dnia 21 października 2008 roku w sprawie zasadniczych wymagań dla maszyn (Dz. U. z 2008 r. Nr 199, poz. 1228 z </w:t>
            </w:r>
            <w:proofErr w:type="spellStart"/>
            <w:r w:rsidRPr="00230D4B">
              <w:rPr>
                <w:rFonts w:ascii="Arial" w:eastAsia="Calibri" w:hAnsi="Arial" w:cs="Arial"/>
                <w:color w:val="000000"/>
                <w:sz w:val="20"/>
                <w:szCs w:val="20"/>
                <w:lang w:eastAsia="en-US"/>
              </w:rPr>
              <w:t>późn</w:t>
            </w:r>
            <w:proofErr w:type="spellEnd"/>
            <w:r w:rsidRPr="00230D4B">
              <w:rPr>
                <w:rFonts w:ascii="Arial" w:eastAsia="Calibri" w:hAnsi="Arial" w:cs="Arial"/>
                <w:color w:val="000000"/>
                <w:sz w:val="20"/>
                <w:szCs w:val="20"/>
                <w:lang w:eastAsia="en-US"/>
              </w:rPr>
              <w:t xml:space="preserve">. zm.) </w:t>
            </w:r>
            <w:r w:rsidR="00230D4B" w:rsidRPr="00230D4B">
              <w:rPr>
                <w:rFonts w:ascii="Arial" w:eastAsia="Calibri" w:hAnsi="Arial" w:cs="Arial"/>
                <w:color w:val="000000"/>
                <w:sz w:val="20"/>
                <w:szCs w:val="20"/>
                <w:lang w:eastAsia="en-US"/>
              </w:rPr>
              <w:br/>
            </w:r>
            <w:r w:rsidRPr="00230D4B">
              <w:rPr>
                <w:rFonts w:ascii="Arial" w:eastAsia="Calibri" w:hAnsi="Arial" w:cs="Arial"/>
                <w:color w:val="000000"/>
                <w:sz w:val="20"/>
                <w:szCs w:val="20"/>
                <w:lang w:eastAsia="en-US"/>
              </w:rPr>
              <w:t xml:space="preserve">i rozporządzeniem Ministra Rozwoju z dnia 6 czerwca 2016 r. </w:t>
            </w:r>
            <w:r w:rsidR="00230D4B" w:rsidRPr="00230D4B">
              <w:rPr>
                <w:rFonts w:ascii="Arial" w:eastAsia="Calibri" w:hAnsi="Arial" w:cs="Arial"/>
                <w:color w:val="000000"/>
                <w:sz w:val="20"/>
                <w:szCs w:val="20"/>
                <w:lang w:eastAsia="en-US"/>
              </w:rPr>
              <w:br/>
            </w:r>
            <w:r w:rsidRPr="00230D4B">
              <w:rPr>
                <w:rFonts w:ascii="Arial" w:eastAsia="Calibri" w:hAnsi="Arial" w:cs="Arial"/>
                <w:color w:val="000000"/>
                <w:sz w:val="20"/>
                <w:szCs w:val="20"/>
                <w:lang w:eastAsia="en-US"/>
              </w:rPr>
              <w:t xml:space="preserve">w sprawie wymagań dla urządzeń i systemów ochronnych przeznaczonych do użytku w atmosferze potencjalnie wybuchowej </w:t>
            </w:r>
            <w:r w:rsidR="00230D4B" w:rsidRPr="00230D4B">
              <w:rPr>
                <w:rFonts w:ascii="Arial" w:eastAsia="Calibri" w:hAnsi="Arial" w:cs="Arial"/>
                <w:color w:val="000000"/>
                <w:sz w:val="20"/>
                <w:szCs w:val="20"/>
                <w:lang w:eastAsia="en-US"/>
              </w:rPr>
              <w:br/>
            </w:r>
            <w:r w:rsidRPr="00230D4B">
              <w:rPr>
                <w:rFonts w:ascii="Arial" w:eastAsia="Calibri" w:hAnsi="Arial" w:cs="Arial"/>
                <w:color w:val="000000"/>
                <w:sz w:val="20"/>
                <w:szCs w:val="20"/>
                <w:lang w:eastAsia="en-US"/>
              </w:rPr>
              <w:t xml:space="preserve">(Dz. U. z 2016 r. poz. 817)  </w:t>
            </w:r>
            <w:r w:rsidRPr="00230D4B">
              <w:rPr>
                <w:rFonts w:ascii="Arial" w:eastAsia="Calibri" w:hAnsi="Arial" w:cs="Arial"/>
                <w:b/>
                <w:color w:val="000000"/>
                <w:sz w:val="20"/>
                <w:szCs w:val="20"/>
                <w:lang w:eastAsia="en-US"/>
              </w:rPr>
              <w:t>(</w:t>
            </w:r>
            <w:r w:rsidRPr="00230D4B">
              <w:rPr>
                <w:rFonts w:ascii="Arial" w:eastAsia="Calibri" w:hAnsi="Arial" w:cs="Arial"/>
                <w:b/>
                <w:bCs/>
                <w:color w:val="000000"/>
                <w:sz w:val="20"/>
                <w:szCs w:val="20"/>
                <w:lang w:eastAsia="en-US"/>
              </w:rPr>
              <w:t xml:space="preserve">1 egz. w formie papierowej) </w:t>
            </w:r>
            <w:r w:rsidRPr="00230D4B">
              <w:rPr>
                <w:rFonts w:ascii="Arial" w:eastAsia="Calibri" w:hAnsi="Arial" w:cs="Arial"/>
                <w:color w:val="000000"/>
                <w:sz w:val="20"/>
                <w:szCs w:val="20"/>
                <w:lang w:eastAsia="en-US"/>
              </w:rPr>
              <w:t>zawierającą ponadto: m.in.:</w:t>
            </w:r>
          </w:p>
          <w:p w14:paraId="325F5412" w14:textId="77777777" w:rsidR="00F6726C" w:rsidRPr="00230D4B" w:rsidRDefault="00F6726C" w:rsidP="00F6726C">
            <w:pPr>
              <w:suppressAutoHyphens w:val="0"/>
              <w:jc w:val="both"/>
              <w:rPr>
                <w:rFonts w:ascii="Arial" w:eastAsia="Calibri" w:hAnsi="Arial" w:cs="Arial"/>
                <w:color w:val="000000"/>
                <w:sz w:val="6"/>
                <w:szCs w:val="6"/>
                <w:lang w:eastAsia="en-US"/>
              </w:rPr>
            </w:pPr>
          </w:p>
          <w:p w14:paraId="0E28F3C2" w14:textId="77777777" w:rsidR="00F6726C" w:rsidRPr="00230D4B" w:rsidRDefault="00F6726C" w:rsidP="00230D4B">
            <w:pPr>
              <w:pStyle w:val="Akapitzlist"/>
              <w:numPr>
                <w:ilvl w:val="0"/>
                <w:numId w:val="123"/>
              </w:numPr>
              <w:ind w:left="319" w:hanging="284"/>
              <w:jc w:val="both"/>
              <w:rPr>
                <w:rFonts w:ascii="Arial" w:eastAsia="Calibri" w:hAnsi="Arial" w:cs="Arial"/>
                <w:color w:val="000000"/>
                <w:sz w:val="20"/>
                <w:szCs w:val="20"/>
                <w:lang w:eastAsia="en-US"/>
              </w:rPr>
            </w:pPr>
            <w:r w:rsidRPr="00230D4B">
              <w:rPr>
                <w:rFonts w:ascii="Arial" w:eastAsia="Calibri" w:hAnsi="Arial" w:cs="Arial"/>
                <w:color w:val="000000"/>
                <w:sz w:val="20"/>
                <w:szCs w:val="20"/>
                <w:lang w:eastAsia="en-US"/>
              </w:rPr>
              <w:t>rysunki z wymiarami gabarytowymi i szczegółowymi,</w:t>
            </w:r>
          </w:p>
          <w:p w14:paraId="541C1C50" w14:textId="77777777" w:rsidR="00F6726C" w:rsidRPr="00230D4B" w:rsidRDefault="00F6726C" w:rsidP="00230D4B">
            <w:pPr>
              <w:pStyle w:val="Akapitzlist"/>
              <w:numPr>
                <w:ilvl w:val="0"/>
                <w:numId w:val="123"/>
              </w:numPr>
              <w:ind w:left="319" w:hanging="284"/>
              <w:jc w:val="both"/>
              <w:rPr>
                <w:rFonts w:ascii="Arial" w:eastAsia="Calibri" w:hAnsi="Arial" w:cs="Arial"/>
                <w:color w:val="000000"/>
                <w:sz w:val="20"/>
                <w:szCs w:val="20"/>
                <w:lang w:eastAsia="en-US"/>
              </w:rPr>
            </w:pPr>
            <w:r w:rsidRPr="00230D4B">
              <w:rPr>
                <w:rFonts w:ascii="Arial" w:eastAsia="Calibri" w:hAnsi="Arial" w:cs="Arial"/>
                <w:color w:val="000000"/>
                <w:sz w:val="20"/>
                <w:szCs w:val="20"/>
                <w:lang w:eastAsia="en-US"/>
              </w:rPr>
              <w:t xml:space="preserve">instrukcję bezpiecznego użytkowania, konserwacji i naprawy, </w:t>
            </w:r>
          </w:p>
          <w:p w14:paraId="557703CD" w14:textId="77777777" w:rsidR="00F6726C" w:rsidRPr="00230D4B" w:rsidRDefault="00F6726C" w:rsidP="00230D4B">
            <w:pPr>
              <w:pStyle w:val="Akapitzlist"/>
              <w:numPr>
                <w:ilvl w:val="0"/>
                <w:numId w:val="123"/>
              </w:numPr>
              <w:ind w:left="319" w:hanging="284"/>
              <w:jc w:val="both"/>
              <w:rPr>
                <w:rFonts w:ascii="Arial" w:eastAsia="Calibri" w:hAnsi="Arial" w:cs="Arial"/>
                <w:color w:val="000000"/>
                <w:sz w:val="20"/>
                <w:szCs w:val="20"/>
                <w:lang w:eastAsia="en-US"/>
              </w:rPr>
            </w:pPr>
            <w:r w:rsidRPr="00230D4B">
              <w:rPr>
                <w:rFonts w:ascii="Arial" w:eastAsia="Calibri" w:hAnsi="Arial" w:cs="Arial"/>
                <w:color w:val="000000"/>
                <w:sz w:val="20"/>
                <w:szCs w:val="20"/>
                <w:lang w:eastAsia="en-US"/>
              </w:rPr>
              <w:t>dokumentację remontową,</w:t>
            </w:r>
          </w:p>
          <w:p w14:paraId="51D9A80A" w14:textId="77777777" w:rsidR="00F6726C" w:rsidRPr="00230D4B" w:rsidRDefault="00F6726C" w:rsidP="00230D4B">
            <w:pPr>
              <w:pStyle w:val="Akapitzlist"/>
              <w:numPr>
                <w:ilvl w:val="0"/>
                <w:numId w:val="123"/>
              </w:numPr>
              <w:ind w:left="319" w:hanging="319"/>
              <w:jc w:val="both"/>
              <w:rPr>
                <w:rFonts w:ascii="Arial" w:eastAsia="Calibri" w:hAnsi="Arial" w:cs="Arial"/>
                <w:color w:val="000000"/>
                <w:sz w:val="20"/>
                <w:szCs w:val="20"/>
                <w:lang w:eastAsia="en-US"/>
              </w:rPr>
            </w:pPr>
            <w:r w:rsidRPr="00230D4B">
              <w:rPr>
                <w:rFonts w:ascii="Arial" w:eastAsia="Calibri" w:hAnsi="Arial" w:cs="Arial"/>
                <w:color w:val="000000"/>
                <w:sz w:val="20"/>
                <w:szCs w:val="20"/>
                <w:lang w:eastAsia="en-US"/>
              </w:rPr>
              <w:t xml:space="preserve">katalog części zamiennych, </w:t>
            </w:r>
          </w:p>
          <w:p w14:paraId="261055EF" w14:textId="77777777" w:rsidR="00F6726C" w:rsidRPr="00230D4B" w:rsidRDefault="00F6726C" w:rsidP="00230D4B">
            <w:pPr>
              <w:pStyle w:val="Akapitzlist"/>
              <w:numPr>
                <w:ilvl w:val="0"/>
                <w:numId w:val="123"/>
              </w:numPr>
              <w:ind w:left="319" w:hanging="319"/>
              <w:jc w:val="both"/>
              <w:rPr>
                <w:rFonts w:ascii="Arial" w:eastAsia="Calibri" w:hAnsi="Arial" w:cs="Arial"/>
                <w:color w:val="000000"/>
                <w:sz w:val="20"/>
                <w:szCs w:val="20"/>
                <w:lang w:eastAsia="en-US"/>
              </w:rPr>
            </w:pPr>
            <w:r w:rsidRPr="00230D4B">
              <w:rPr>
                <w:rFonts w:ascii="Arial" w:eastAsia="Calibri" w:hAnsi="Arial" w:cs="Arial"/>
                <w:color w:val="000000"/>
                <w:sz w:val="20"/>
                <w:szCs w:val="20"/>
                <w:lang w:eastAsia="en-US"/>
              </w:rPr>
              <w:t xml:space="preserve">katalog części szybko zużywających się, </w:t>
            </w:r>
          </w:p>
          <w:p w14:paraId="61927547" w14:textId="56EF8AF4" w:rsidR="008609EF" w:rsidRPr="00F6726C" w:rsidRDefault="009532F4" w:rsidP="00230D4B">
            <w:pPr>
              <w:spacing w:after="60"/>
              <w:ind w:left="360"/>
              <w:jc w:val="both"/>
              <w:rPr>
                <w:rFonts w:ascii="Arial" w:hAnsi="Arial" w:cs="Arial"/>
                <w:color w:val="000000" w:themeColor="text1"/>
                <w:sz w:val="20"/>
                <w:szCs w:val="20"/>
              </w:rPr>
            </w:pPr>
            <w:r w:rsidRPr="00F6726C">
              <w:rPr>
                <w:rFonts w:ascii="Arial" w:hAnsi="Arial" w:cs="Arial"/>
                <w:color w:val="000000" w:themeColor="text1"/>
                <w:sz w:val="20"/>
                <w:szCs w:val="20"/>
              </w:rPr>
              <w:t xml:space="preserve"> </w:t>
            </w:r>
          </w:p>
        </w:tc>
        <w:tc>
          <w:tcPr>
            <w:tcW w:w="1559" w:type="dxa"/>
            <w:vAlign w:val="center"/>
          </w:tcPr>
          <w:p w14:paraId="4AAA11AA" w14:textId="77777777" w:rsidR="008609EF" w:rsidRDefault="009900A1" w:rsidP="00242686">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79747DAC" w14:textId="77777777" w:rsidR="008609EF" w:rsidRPr="00D65713" w:rsidRDefault="008609EF" w:rsidP="00242686">
            <w:pPr>
              <w:tabs>
                <w:tab w:val="num" w:pos="709"/>
              </w:tabs>
              <w:suppressAutoHyphens w:val="0"/>
              <w:rPr>
                <w:rFonts w:ascii="Arial" w:eastAsia="Calibri" w:hAnsi="Arial" w:cs="Arial"/>
                <w:color w:val="FF0000"/>
                <w:sz w:val="20"/>
                <w:szCs w:val="20"/>
                <w:lang w:eastAsia="en-US"/>
              </w:rPr>
            </w:pPr>
          </w:p>
        </w:tc>
      </w:tr>
      <w:tr w:rsidR="00A21020" w:rsidRPr="00D65713" w14:paraId="07427DC5" w14:textId="77777777" w:rsidTr="008609EF">
        <w:trPr>
          <w:trHeight w:val="301"/>
        </w:trPr>
        <w:tc>
          <w:tcPr>
            <w:tcW w:w="738" w:type="dxa"/>
            <w:vAlign w:val="center"/>
          </w:tcPr>
          <w:p w14:paraId="57AB5857" w14:textId="77777777" w:rsidR="00A21020" w:rsidRPr="00D65713" w:rsidRDefault="00A21020"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6368EE8D" w14:textId="77777777" w:rsidR="00A21020" w:rsidRPr="009900A1" w:rsidRDefault="00A21020" w:rsidP="00A21020">
            <w:pPr>
              <w:spacing w:after="60"/>
              <w:jc w:val="both"/>
              <w:rPr>
                <w:rFonts w:ascii="Arial" w:hAnsi="Arial" w:cs="Arial"/>
                <w:bCs/>
                <w:color w:val="000000" w:themeColor="text1"/>
                <w:sz w:val="20"/>
                <w:szCs w:val="20"/>
              </w:rPr>
            </w:pPr>
            <w:r w:rsidRPr="009900A1">
              <w:rPr>
                <w:rFonts w:ascii="Arial" w:hAnsi="Arial" w:cs="Arial"/>
                <w:bCs/>
                <w:color w:val="000000" w:themeColor="text1"/>
                <w:sz w:val="20"/>
                <w:szCs w:val="20"/>
              </w:rPr>
              <w:t xml:space="preserve">Dla urządzeń budowy przeciwwybuchowej: </w:t>
            </w:r>
          </w:p>
          <w:p w14:paraId="4B94751C" w14:textId="77777777" w:rsidR="00A21020" w:rsidRDefault="00A21020" w:rsidP="00401E27">
            <w:pPr>
              <w:pStyle w:val="Akapitzlist"/>
              <w:numPr>
                <w:ilvl w:val="1"/>
                <w:numId w:val="81"/>
              </w:numPr>
              <w:spacing w:after="200"/>
              <w:ind w:left="319" w:hanging="319"/>
              <w:jc w:val="both"/>
              <w:rPr>
                <w:rFonts w:ascii="Arial" w:hAnsi="Arial" w:cs="Arial"/>
                <w:bCs/>
                <w:color w:val="000000" w:themeColor="text1"/>
                <w:sz w:val="20"/>
                <w:szCs w:val="20"/>
              </w:rPr>
            </w:pPr>
            <w:r>
              <w:rPr>
                <w:rFonts w:ascii="Arial" w:hAnsi="Arial" w:cs="Arial"/>
                <w:bCs/>
                <w:color w:val="000000" w:themeColor="text1"/>
                <w:sz w:val="20"/>
                <w:szCs w:val="20"/>
              </w:rPr>
              <w:t>kopię certyfikatu badania typu WE  (lub UE) dla każdego przedmiotu zamówienia, wydanego przez notyfikowaną jednostkę certyfikującą potwierdzającego, że urządzenie spełnia wymagania grupy I,</w:t>
            </w:r>
          </w:p>
          <w:p w14:paraId="195D7D81" w14:textId="77777777" w:rsidR="00A21020" w:rsidRDefault="00A21020" w:rsidP="00401E27">
            <w:pPr>
              <w:pStyle w:val="Akapitzlist"/>
              <w:numPr>
                <w:ilvl w:val="1"/>
                <w:numId w:val="81"/>
              </w:numPr>
              <w:spacing w:after="200"/>
              <w:ind w:left="319" w:hanging="319"/>
              <w:jc w:val="both"/>
              <w:rPr>
                <w:rFonts w:ascii="Arial" w:hAnsi="Arial" w:cs="Arial"/>
                <w:bCs/>
                <w:color w:val="000000" w:themeColor="text1"/>
                <w:sz w:val="20"/>
                <w:szCs w:val="20"/>
              </w:rPr>
            </w:pPr>
            <w:r>
              <w:rPr>
                <w:rFonts w:ascii="Arial" w:hAnsi="Arial" w:cs="Arial"/>
                <w:bCs/>
                <w:color w:val="000000" w:themeColor="text1"/>
                <w:sz w:val="20"/>
                <w:szCs w:val="20"/>
              </w:rPr>
              <w:t>deklarację zgodności WE (lub UE) dla każdego przedmiotu zamówienia, producenta lub upoważnionego przedstawiciela oświadczającego, że oferowany wyrób spełnia wymagania prawa polskiego i Unii Europejskiej w zakresie wprowadzenia na rynek                    i do użytku w podziemnych wyrobiskach zakładów górniczych                    w warunkach istniejących zagrożeń, zgodnie z rozporządzeniem Ministra Rozwoju z dnia 6 czerwca 2016 r. w sprawie wymagań dla urządzeń i systemów ochronnych przeznaczonych do użytku                        w atmosferze potencjalnie wybuchowej (Dz.U. poz. 817),</w:t>
            </w:r>
          </w:p>
          <w:p w14:paraId="32A47889" w14:textId="77777777" w:rsidR="00A21020" w:rsidRPr="009900A1" w:rsidRDefault="00A21020" w:rsidP="00401E27">
            <w:pPr>
              <w:pStyle w:val="Akapitzlist"/>
              <w:numPr>
                <w:ilvl w:val="1"/>
                <w:numId w:val="81"/>
              </w:numPr>
              <w:spacing w:after="60"/>
              <w:ind w:left="318" w:hanging="318"/>
              <w:jc w:val="both"/>
              <w:rPr>
                <w:rFonts w:ascii="Arial" w:hAnsi="Arial" w:cs="Arial"/>
                <w:bCs/>
                <w:color w:val="000000" w:themeColor="text1"/>
                <w:sz w:val="20"/>
                <w:szCs w:val="20"/>
              </w:rPr>
            </w:pPr>
            <w:r>
              <w:rPr>
                <w:rFonts w:ascii="Arial" w:hAnsi="Arial" w:cs="Arial"/>
                <w:bCs/>
                <w:color w:val="000000" w:themeColor="text1"/>
                <w:sz w:val="20"/>
                <w:szCs w:val="20"/>
              </w:rPr>
              <w:t>świadectwo zgodności dla części (lub komponentów).</w:t>
            </w:r>
          </w:p>
        </w:tc>
        <w:tc>
          <w:tcPr>
            <w:tcW w:w="1559" w:type="dxa"/>
            <w:vAlign w:val="center"/>
          </w:tcPr>
          <w:p w14:paraId="6AB0DBDC" w14:textId="77777777" w:rsidR="00A21020" w:rsidRDefault="00A21020"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1DEF7AB0" w14:textId="77777777" w:rsidR="00A21020" w:rsidRPr="00D65713" w:rsidRDefault="00A21020" w:rsidP="00A21020">
            <w:pPr>
              <w:tabs>
                <w:tab w:val="num" w:pos="709"/>
              </w:tabs>
              <w:suppressAutoHyphens w:val="0"/>
              <w:rPr>
                <w:rFonts w:ascii="Arial" w:eastAsia="Calibri" w:hAnsi="Arial" w:cs="Arial"/>
                <w:color w:val="FF0000"/>
                <w:sz w:val="20"/>
                <w:szCs w:val="20"/>
                <w:lang w:eastAsia="en-US"/>
              </w:rPr>
            </w:pPr>
          </w:p>
        </w:tc>
      </w:tr>
      <w:tr w:rsidR="00A21020" w:rsidRPr="00D65713" w14:paraId="1A2CA0BC" w14:textId="77777777" w:rsidTr="00EB594F">
        <w:trPr>
          <w:trHeight w:val="1453"/>
        </w:trPr>
        <w:tc>
          <w:tcPr>
            <w:tcW w:w="738" w:type="dxa"/>
            <w:vAlign w:val="center"/>
          </w:tcPr>
          <w:p w14:paraId="1CDF9B27" w14:textId="77777777" w:rsidR="00A21020" w:rsidRPr="00D65713" w:rsidRDefault="00A21020"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494FDD91" w14:textId="681A9671" w:rsidR="00A21020" w:rsidRPr="0001331C" w:rsidRDefault="002D4335" w:rsidP="00EB594F">
            <w:pPr>
              <w:tabs>
                <w:tab w:val="left" w:pos="851"/>
              </w:tabs>
              <w:suppressAutoHyphens w:val="0"/>
              <w:contextualSpacing/>
              <w:jc w:val="both"/>
              <w:rPr>
                <w:rFonts w:ascii="Arial" w:hAnsi="Arial" w:cs="Arial"/>
                <w:color w:val="000000" w:themeColor="text1"/>
                <w:sz w:val="20"/>
                <w:szCs w:val="20"/>
              </w:rPr>
            </w:pPr>
            <w:r w:rsidRPr="00EB594F">
              <w:rPr>
                <w:rFonts w:ascii="Arial" w:hAnsi="Arial" w:cs="Arial"/>
                <w:color w:val="000000"/>
                <w:sz w:val="20"/>
                <w:szCs w:val="20"/>
                <w:lang w:eastAsia="pl-PL"/>
              </w:rPr>
              <w:t>Listę osób, które będą wykonywać serwisowe czynności gwarancyjne, muszą posiadać stosowne uprawnienia do wykonywania czynności serwisowych na dole zakładu górniczego</w:t>
            </w:r>
            <w:r w:rsidR="00EB594F" w:rsidRPr="00EB594F">
              <w:rPr>
                <w:rFonts w:ascii="Arial" w:hAnsi="Arial" w:cs="Arial"/>
                <w:color w:val="000000"/>
                <w:sz w:val="20"/>
                <w:szCs w:val="20"/>
                <w:lang w:eastAsia="pl-PL"/>
              </w:rPr>
              <w:t xml:space="preserve"> </w:t>
            </w:r>
            <w:r w:rsidRPr="00EB594F">
              <w:rPr>
                <w:rFonts w:ascii="Arial" w:hAnsi="Arial" w:cs="Arial"/>
                <w:color w:val="000000"/>
                <w:sz w:val="20"/>
                <w:szCs w:val="20"/>
                <w:lang w:eastAsia="pl-PL"/>
              </w:rPr>
              <w:t xml:space="preserve">/ kopalni tj.: odpowiednie kwalifikacje, aktualne badania okresowe, aktualne szkolenia BHP, przeszkolenie z zakresu użytkowania pochłaniaczy i aparatów ucieczkowych oraz wymagane ubezpieczenia. </w:t>
            </w:r>
          </w:p>
        </w:tc>
        <w:tc>
          <w:tcPr>
            <w:tcW w:w="1559" w:type="dxa"/>
            <w:vAlign w:val="center"/>
          </w:tcPr>
          <w:p w14:paraId="17F3D893" w14:textId="77777777" w:rsidR="00A21020" w:rsidRDefault="00A21020"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00C82B2A" w14:textId="77777777" w:rsidR="00A21020" w:rsidRPr="00D65713" w:rsidRDefault="00A21020" w:rsidP="00A21020">
            <w:pPr>
              <w:tabs>
                <w:tab w:val="num" w:pos="709"/>
              </w:tabs>
              <w:suppressAutoHyphens w:val="0"/>
              <w:rPr>
                <w:rFonts w:ascii="Arial" w:eastAsia="Calibri" w:hAnsi="Arial" w:cs="Arial"/>
                <w:color w:val="FF0000"/>
                <w:sz w:val="20"/>
                <w:szCs w:val="20"/>
                <w:lang w:eastAsia="en-US"/>
              </w:rPr>
            </w:pPr>
          </w:p>
        </w:tc>
      </w:tr>
      <w:tr w:rsidR="00A21020" w:rsidRPr="00D65713" w14:paraId="0FA7CC62" w14:textId="77777777" w:rsidTr="008609EF">
        <w:trPr>
          <w:trHeight w:val="301"/>
        </w:trPr>
        <w:tc>
          <w:tcPr>
            <w:tcW w:w="738" w:type="dxa"/>
            <w:vAlign w:val="center"/>
          </w:tcPr>
          <w:p w14:paraId="3D1F01CC" w14:textId="77777777" w:rsidR="00A21020" w:rsidRPr="00D65713" w:rsidRDefault="00A21020" w:rsidP="002B26D2">
            <w:pPr>
              <w:pStyle w:val="Akapitzlist"/>
              <w:numPr>
                <w:ilvl w:val="0"/>
                <w:numId w:val="77"/>
              </w:numPr>
              <w:ind w:left="202" w:firstLine="0"/>
              <w:jc w:val="center"/>
              <w:rPr>
                <w:rFonts w:ascii="Arial" w:hAnsi="Arial" w:cs="Arial"/>
                <w:sz w:val="20"/>
                <w:szCs w:val="20"/>
              </w:rPr>
            </w:pPr>
          </w:p>
        </w:tc>
        <w:tc>
          <w:tcPr>
            <w:tcW w:w="6521" w:type="dxa"/>
            <w:shd w:val="clear" w:color="auto" w:fill="auto"/>
            <w:vAlign w:val="center"/>
          </w:tcPr>
          <w:p w14:paraId="6994C89C" w14:textId="77777777" w:rsidR="00A21020" w:rsidRPr="00A21020" w:rsidRDefault="00A21020" w:rsidP="00A21020">
            <w:pPr>
              <w:pStyle w:val="Normalny1"/>
              <w:widowControl w:val="0"/>
              <w:tabs>
                <w:tab w:val="left" w:pos="284"/>
                <w:tab w:val="left" w:pos="709"/>
              </w:tabs>
              <w:spacing w:after="60" w:line="240" w:lineRule="auto"/>
              <w:rPr>
                <w:rFonts w:ascii="Arial" w:hAnsi="Arial" w:cs="Arial"/>
                <w:bCs/>
                <w:sz w:val="20"/>
                <w:szCs w:val="20"/>
              </w:rPr>
            </w:pPr>
            <w:r w:rsidRPr="00A21020">
              <w:rPr>
                <w:rFonts w:ascii="Arial" w:hAnsi="Arial" w:cs="Arial"/>
                <w:bCs/>
                <w:sz w:val="20"/>
                <w:szCs w:val="20"/>
              </w:rPr>
              <w:t xml:space="preserve">Szczegółowy wykaz kompletacji dostaw. </w:t>
            </w:r>
          </w:p>
        </w:tc>
        <w:tc>
          <w:tcPr>
            <w:tcW w:w="1559" w:type="dxa"/>
            <w:vAlign w:val="center"/>
          </w:tcPr>
          <w:p w14:paraId="0BE0F492" w14:textId="77777777" w:rsidR="00A21020" w:rsidRDefault="00A21020"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50134E18" w14:textId="77777777" w:rsidR="00A21020" w:rsidRPr="00D65713" w:rsidRDefault="00A21020" w:rsidP="00A21020">
            <w:pPr>
              <w:tabs>
                <w:tab w:val="num" w:pos="709"/>
              </w:tabs>
              <w:suppressAutoHyphens w:val="0"/>
              <w:rPr>
                <w:rFonts w:ascii="Arial" w:eastAsia="Calibri" w:hAnsi="Arial" w:cs="Arial"/>
                <w:color w:val="FF0000"/>
                <w:sz w:val="20"/>
                <w:szCs w:val="20"/>
                <w:lang w:eastAsia="en-US"/>
              </w:rPr>
            </w:pPr>
          </w:p>
        </w:tc>
      </w:tr>
      <w:tr w:rsidR="00A21020" w:rsidRPr="00D65713" w14:paraId="1F8AF99F" w14:textId="77777777" w:rsidTr="008609EF">
        <w:trPr>
          <w:trHeight w:val="301"/>
        </w:trPr>
        <w:tc>
          <w:tcPr>
            <w:tcW w:w="738" w:type="dxa"/>
            <w:vAlign w:val="center"/>
          </w:tcPr>
          <w:p w14:paraId="33588107" w14:textId="77777777" w:rsidR="00A21020" w:rsidRPr="00D65713" w:rsidRDefault="00A21020" w:rsidP="00903A48">
            <w:pPr>
              <w:pStyle w:val="Akapitzlist"/>
              <w:numPr>
                <w:ilvl w:val="0"/>
                <w:numId w:val="77"/>
              </w:numPr>
              <w:ind w:left="202" w:hanging="142"/>
              <w:jc w:val="center"/>
              <w:rPr>
                <w:rFonts w:ascii="Arial" w:hAnsi="Arial" w:cs="Arial"/>
                <w:sz w:val="20"/>
                <w:szCs w:val="20"/>
              </w:rPr>
            </w:pPr>
          </w:p>
        </w:tc>
        <w:tc>
          <w:tcPr>
            <w:tcW w:w="6521" w:type="dxa"/>
            <w:shd w:val="clear" w:color="auto" w:fill="auto"/>
            <w:vAlign w:val="center"/>
          </w:tcPr>
          <w:p w14:paraId="655AB093" w14:textId="77777777" w:rsidR="00A21020" w:rsidRPr="00677D32" w:rsidRDefault="00677D32" w:rsidP="00677D32">
            <w:pPr>
              <w:pStyle w:val="Normalny1"/>
              <w:widowControl w:val="0"/>
              <w:spacing w:after="60" w:line="240" w:lineRule="auto"/>
              <w:rPr>
                <w:rFonts w:ascii="Arial" w:hAnsi="Arial" w:cs="Arial"/>
                <w:b/>
                <w:bCs/>
                <w:sz w:val="20"/>
                <w:szCs w:val="20"/>
              </w:rPr>
            </w:pPr>
            <w:r w:rsidRPr="00677D32">
              <w:rPr>
                <w:rFonts w:ascii="Arial" w:hAnsi="Arial" w:cs="Arial"/>
                <w:b/>
                <w:bCs/>
                <w:sz w:val="20"/>
                <w:szCs w:val="20"/>
              </w:rPr>
              <w:t>Kopię wszystkich powyższych dokumentów w formie</w:t>
            </w:r>
            <w:r>
              <w:rPr>
                <w:rFonts w:ascii="Arial" w:hAnsi="Arial" w:cs="Arial"/>
                <w:b/>
                <w:bCs/>
                <w:sz w:val="20"/>
                <w:szCs w:val="20"/>
              </w:rPr>
              <w:t xml:space="preserve"> </w:t>
            </w:r>
            <w:r w:rsidRPr="00677D32">
              <w:rPr>
                <w:rFonts w:ascii="Arial" w:hAnsi="Arial" w:cs="Arial"/>
                <w:b/>
                <w:bCs/>
                <w:sz w:val="20"/>
                <w:szCs w:val="20"/>
              </w:rPr>
              <w:t xml:space="preserve">elektronicznej – 1 egz. </w:t>
            </w:r>
          </w:p>
        </w:tc>
        <w:tc>
          <w:tcPr>
            <w:tcW w:w="1559" w:type="dxa"/>
            <w:vAlign w:val="center"/>
          </w:tcPr>
          <w:p w14:paraId="6334D8BB" w14:textId="77777777" w:rsidR="00A21020" w:rsidRDefault="00A21020"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7D6B7C42" w14:textId="77777777" w:rsidR="00A21020" w:rsidRPr="00D65713" w:rsidRDefault="00A21020" w:rsidP="00A21020">
            <w:pPr>
              <w:tabs>
                <w:tab w:val="num" w:pos="709"/>
              </w:tabs>
              <w:suppressAutoHyphens w:val="0"/>
              <w:rPr>
                <w:rFonts w:ascii="Arial" w:eastAsia="Calibri" w:hAnsi="Arial" w:cs="Arial"/>
                <w:color w:val="FF0000"/>
                <w:sz w:val="20"/>
                <w:szCs w:val="20"/>
                <w:lang w:eastAsia="en-US"/>
              </w:rPr>
            </w:pPr>
          </w:p>
        </w:tc>
      </w:tr>
      <w:tr w:rsidR="00A21020" w:rsidRPr="00D65713" w14:paraId="2F97DD2C" w14:textId="77777777" w:rsidTr="008609EF">
        <w:trPr>
          <w:trHeight w:val="301"/>
        </w:trPr>
        <w:tc>
          <w:tcPr>
            <w:tcW w:w="738" w:type="dxa"/>
            <w:vAlign w:val="center"/>
          </w:tcPr>
          <w:p w14:paraId="3197162A" w14:textId="77777777" w:rsidR="00A21020" w:rsidRPr="00D65713" w:rsidRDefault="00A21020" w:rsidP="002B26D2">
            <w:pPr>
              <w:pStyle w:val="Akapitzlist"/>
              <w:numPr>
                <w:ilvl w:val="0"/>
                <w:numId w:val="77"/>
              </w:numPr>
              <w:ind w:left="60" w:firstLine="0"/>
              <w:jc w:val="center"/>
              <w:rPr>
                <w:rFonts w:ascii="Arial" w:hAnsi="Arial" w:cs="Arial"/>
                <w:sz w:val="20"/>
                <w:szCs w:val="20"/>
              </w:rPr>
            </w:pPr>
          </w:p>
        </w:tc>
        <w:tc>
          <w:tcPr>
            <w:tcW w:w="6521" w:type="dxa"/>
            <w:shd w:val="clear" w:color="auto" w:fill="auto"/>
            <w:vAlign w:val="center"/>
          </w:tcPr>
          <w:p w14:paraId="0C3A1517" w14:textId="77777777" w:rsidR="00A21020" w:rsidRPr="007C13D2" w:rsidRDefault="007C13D2" w:rsidP="007C13D2">
            <w:pPr>
              <w:pStyle w:val="Normalny1"/>
              <w:widowControl w:val="0"/>
              <w:tabs>
                <w:tab w:val="left" w:pos="284"/>
                <w:tab w:val="left" w:pos="709"/>
              </w:tabs>
              <w:spacing w:after="60" w:line="240" w:lineRule="auto"/>
              <w:rPr>
                <w:rFonts w:ascii="Arial" w:hAnsi="Arial" w:cs="Arial"/>
                <w:bCs/>
                <w:sz w:val="20"/>
                <w:szCs w:val="20"/>
              </w:rPr>
            </w:pPr>
            <w:r w:rsidRPr="007C13D2">
              <w:rPr>
                <w:rFonts w:ascii="Arial" w:hAnsi="Arial" w:cs="Arial"/>
                <w:bCs/>
                <w:sz w:val="20"/>
                <w:szCs w:val="20"/>
              </w:rPr>
              <w:t>Dowody dostawy WZ</w:t>
            </w:r>
          </w:p>
        </w:tc>
        <w:tc>
          <w:tcPr>
            <w:tcW w:w="1559" w:type="dxa"/>
            <w:vAlign w:val="center"/>
          </w:tcPr>
          <w:p w14:paraId="2B47BFF0" w14:textId="77777777" w:rsidR="00A21020" w:rsidRDefault="00A21020"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7A9B36F2" w14:textId="77777777" w:rsidR="00A21020" w:rsidRPr="00D65713" w:rsidRDefault="00A21020" w:rsidP="00A21020">
            <w:pPr>
              <w:tabs>
                <w:tab w:val="num" w:pos="709"/>
              </w:tabs>
              <w:suppressAutoHyphens w:val="0"/>
              <w:rPr>
                <w:rFonts w:ascii="Arial" w:eastAsia="Calibri" w:hAnsi="Arial" w:cs="Arial"/>
                <w:color w:val="FF0000"/>
                <w:sz w:val="20"/>
                <w:szCs w:val="20"/>
                <w:lang w:eastAsia="en-US"/>
              </w:rPr>
            </w:pPr>
          </w:p>
        </w:tc>
      </w:tr>
      <w:tr w:rsidR="00A21020" w:rsidRPr="00D65713" w14:paraId="21ADEA53" w14:textId="77777777" w:rsidTr="008609EF">
        <w:trPr>
          <w:trHeight w:val="301"/>
        </w:trPr>
        <w:tc>
          <w:tcPr>
            <w:tcW w:w="738" w:type="dxa"/>
            <w:vAlign w:val="center"/>
          </w:tcPr>
          <w:p w14:paraId="700CB32E" w14:textId="77777777" w:rsidR="00A21020" w:rsidRPr="00D65713" w:rsidRDefault="00A21020" w:rsidP="002B26D2">
            <w:pPr>
              <w:pStyle w:val="Akapitzlist"/>
              <w:numPr>
                <w:ilvl w:val="0"/>
                <w:numId w:val="77"/>
              </w:numPr>
              <w:ind w:left="60" w:firstLine="0"/>
              <w:jc w:val="center"/>
              <w:rPr>
                <w:rFonts w:ascii="Arial" w:hAnsi="Arial" w:cs="Arial"/>
                <w:sz w:val="20"/>
                <w:szCs w:val="20"/>
              </w:rPr>
            </w:pPr>
          </w:p>
        </w:tc>
        <w:tc>
          <w:tcPr>
            <w:tcW w:w="6521" w:type="dxa"/>
            <w:shd w:val="clear" w:color="auto" w:fill="auto"/>
            <w:vAlign w:val="center"/>
          </w:tcPr>
          <w:p w14:paraId="3242CF84" w14:textId="77777777" w:rsidR="00A21020" w:rsidRPr="008609EF" w:rsidRDefault="007C13D2" w:rsidP="00A21020">
            <w:pPr>
              <w:pStyle w:val="Normalny1"/>
              <w:widowControl w:val="0"/>
              <w:tabs>
                <w:tab w:val="left" w:pos="284"/>
                <w:tab w:val="left" w:pos="709"/>
              </w:tabs>
              <w:spacing w:after="60" w:line="240" w:lineRule="auto"/>
              <w:rPr>
                <w:rFonts w:ascii="Arial" w:hAnsi="Arial" w:cs="Arial"/>
                <w:bCs/>
                <w:sz w:val="20"/>
                <w:szCs w:val="20"/>
              </w:rPr>
            </w:pPr>
            <w:r w:rsidRPr="007C13D2">
              <w:rPr>
                <w:rFonts w:ascii="Arial" w:hAnsi="Arial" w:cs="Arial"/>
                <w:bCs/>
                <w:sz w:val="20"/>
                <w:szCs w:val="20"/>
              </w:rPr>
              <w:t>Protokół kompletności dostawy</w:t>
            </w:r>
          </w:p>
        </w:tc>
        <w:tc>
          <w:tcPr>
            <w:tcW w:w="1559" w:type="dxa"/>
            <w:vAlign w:val="center"/>
          </w:tcPr>
          <w:p w14:paraId="481FD2B2" w14:textId="77777777" w:rsidR="00A21020" w:rsidRDefault="00A21020"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07E2C50B" w14:textId="77777777" w:rsidR="00A21020" w:rsidRPr="00D65713" w:rsidRDefault="00A21020" w:rsidP="00A21020">
            <w:pPr>
              <w:tabs>
                <w:tab w:val="num" w:pos="709"/>
              </w:tabs>
              <w:suppressAutoHyphens w:val="0"/>
              <w:rPr>
                <w:rFonts w:ascii="Arial" w:eastAsia="Calibri" w:hAnsi="Arial" w:cs="Arial"/>
                <w:color w:val="FF0000"/>
                <w:sz w:val="20"/>
                <w:szCs w:val="20"/>
                <w:lang w:eastAsia="en-US"/>
              </w:rPr>
            </w:pPr>
          </w:p>
        </w:tc>
      </w:tr>
      <w:tr w:rsidR="002D4335" w:rsidRPr="00D65713" w14:paraId="09F47254" w14:textId="77777777" w:rsidTr="008609EF">
        <w:trPr>
          <w:trHeight w:val="301"/>
        </w:trPr>
        <w:tc>
          <w:tcPr>
            <w:tcW w:w="738" w:type="dxa"/>
            <w:vAlign w:val="center"/>
          </w:tcPr>
          <w:p w14:paraId="7E0EE39F" w14:textId="77777777" w:rsidR="002D4335" w:rsidRPr="00D65713" w:rsidRDefault="002D4335" w:rsidP="002B26D2">
            <w:pPr>
              <w:pStyle w:val="Akapitzlist"/>
              <w:numPr>
                <w:ilvl w:val="0"/>
                <w:numId w:val="77"/>
              </w:numPr>
              <w:ind w:left="60" w:firstLine="0"/>
              <w:jc w:val="center"/>
              <w:rPr>
                <w:rFonts w:ascii="Arial" w:hAnsi="Arial" w:cs="Arial"/>
                <w:sz w:val="20"/>
                <w:szCs w:val="20"/>
              </w:rPr>
            </w:pPr>
          </w:p>
        </w:tc>
        <w:tc>
          <w:tcPr>
            <w:tcW w:w="6521" w:type="dxa"/>
            <w:shd w:val="clear" w:color="auto" w:fill="auto"/>
            <w:vAlign w:val="center"/>
          </w:tcPr>
          <w:p w14:paraId="1C3F560E" w14:textId="487DA27A" w:rsidR="002D4335" w:rsidRPr="007C13D2" w:rsidRDefault="002D4335" w:rsidP="00A21020">
            <w:pPr>
              <w:pStyle w:val="Normalny1"/>
              <w:widowControl w:val="0"/>
              <w:tabs>
                <w:tab w:val="left" w:pos="284"/>
                <w:tab w:val="left" w:pos="709"/>
              </w:tabs>
              <w:spacing w:after="60" w:line="240" w:lineRule="auto"/>
              <w:rPr>
                <w:rFonts w:ascii="Arial" w:hAnsi="Arial" w:cs="Arial"/>
                <w:bCs/>
                <w:sz w:val="20"/>
                <w:szCs w:val="20"/>
              </w:rPr>
            </w:pPr>
            <w:r w:rsidRPr="002D4335">
              <w:rPr>
                <w:rFonts w:ascii="Arial" w:hAnsi="Arial" w:cs="Arial"/>
                <w:bCs/>
                <w:sz w:val="20"/>
                <w:szCs w:val="20"/>
              </w:rPr>
              <w:t>Protokół  końcowy po uruchomieniu.</w:t>
            </w:r>
          </w:p>
        </w:tc>
        <w:tc>
          <w:tcPr>
            <w:tcW w:w="1559" w:type="dxa"/>
            <w:vAlign w:val="center"/>
          </w:tcPr>
          <w:p w14:paraId="44D52456" w14:textId="22C58E46" w:rsidR="002D4335" w:rsidRDefault="002D4335" w:rsidP="00A21020">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Tak</w:t>
            </w:r>
          </w:p>
        </w:tc>
        <w:tc>
          <w:tcPr>
            <w:tcW w:w="1247" w:type="dxa"/>
          </w:tcPr>
          <w:p w14:paraId="3FDFDB7F" w14:textId="77777777" w:rsidR="002D4335" w:rsidRPr="00D65713" w:rsidRDefault="002D4335" w:rsidP="00A21020">
            <w:pPr>
              <w:tabs>
                <w:tab w:val="num" w:pos="709"/>
              </w:tabs>
              <w:suppressAutoHyphens w:val="0"/>
              <w:rPr>
                <w:rFonts w:ascii="Arial" w:eastAsia="Calibri" w:hAnsi="Arial" w:cs="Arial"/>
                <w:color w:val="FF0000"/>
                <w:sz w:val="20"/>
                <w:szCs w:val="20"/>
                <w:lang w:eastAsia="en-US"/>
              </w:rPr>
            </w:pPr>
          </w:p>
        </w:tc>
      </w:tr>
    </w:tbl>
    <w:p w14:paraId="0B04BDC2" w14:textId="77777777" w:rsidR="00D817BE" w:rsidRPr="00D65713" w:rsidRDefault="00D817BE" w:rsidP="00AE57BB">
      <w:pPr>
        <w:suppressAutoHyphens w:val="0"/>
        <w:autoSpaceDE w:val="0"/>
        <w:autoSpaceDN w:val="0"/>
        <w:adjustRightInd w:val="0"/>
        <w:jc w:val="right"/>
        <w:rPr>
          <w:rFonts w:ascii="Arial" w:hAnsi="Arial" w:cs="Arial"/>
          <w:b/>
          <w:bCs/>
          <w:sz w:val="20"/>
          <w:szCs w:val="20"/>
          <w:highlight w:val="green"/>
          <w:lang w:eastAsia="pl-PL"/>
        </w:rPr>
      </w:pPr>
    </w:p>
    <w:p w14:paraId="4FF0667C" w14:textId="77777777" w:rsidR="0002750E" w:rsidRPr="00D65713" w:rsidRDefault="0002750E" w:rsidP="00AE57BB">
      <w:pPr>
        <w:suppressAutoHyphens w:val="0"/>
        <w:autoSpaceDE w:val="0"/>
        <w:autoSpaceDN w:val="0"/>
        <w:adjustRightInd w:val="0"/>
        <w:jc w:val="right"/>
        <w:rPr>
          <w:rFonts w:ascii="Arial" w:hAnsi="Arial" w:cs="Arial"/>
          <w:b/>
          <w:bCs/>
          <w:sz w:val="20"/>
          <w:szCs w:val="20"/>
          <w:highlight w:val="green"/>
          <w:lang w:eastAsia="pl-PL"/>
        </w:rPr>
      </w:pPr>
    </w:p>
    <w:p w14:paraId="549886ED" w14:textId="77777777" w:rsidR="0002750E" w:rsidRPr="00D65713" w:rsidRDefault="0002750E" w:rsidP="00AE57BB">
      <w:pPr>
        <w:suppressAutoHyphens w:val="0"/>
        <w:autoSpaceDE w:val="0"/>
        <w:autoSpaceDN w:val="0"/>
        <w:adjustRightInd w:val="0"/>
        <w:jc w:val="right"/>
        <w:rPr>
          <w:rFonts w:ascii="Arial" w:hAnsi="Arial" w:cs="Arial"/>
          <w:b/>
          <w:bCs/>
          <w:sz w:val="20"/>
          <w:szCs w:val="20"/>
          <w:highlight w:val="green"/>
          <w:lang w:eastAsia="pl-PL"/>
        </w:rPr>
      </w:pPr>
    </w:p>
    <w:p w14:paraId="7A7D10CE" w14:textId="77777777"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14:paraId="2AFA9F74" w14:textId="77777777" w:rsidR="0035454E" w:rsidRDefault="0035454E" w:rsidP="00783853">
      <w:pPr>
        <w:suppressAutoHyphens w:val="0"/>
        <w:autoSpaceDE w:val="0"/>
        <w:autoSpaceDN w:val="0"/>
        <w:adjustRightInd w:val="0"/>
        <w:rPr>
          <w:rFonts w:ascii="Arial" w:hAnsi="Arial" w:cs="Arial"/>
          <w:b/>
          <w:bCs/>
          <w:sz w:val="22"/>
          <w:szCs w:val="22"/>
          <w:highlight w:val="green"/>
          <w:lang w:eastAsia="pl-PL"/>
        </w:rPr>
      </w:pPr>
    </w:p>
    <w:p w14:paraId="6BC3FF47" w14:textId="77777777" w:rsidR="0035454E" w:rsidRPr="005C0796" w:rsidRDefault="0035454E" w:rsidP="00783853">
      <w:pPr>
        <w:suppressAutoHyphens w:val="0"/>
        <w:autoSpaceDE w:val="0"/>
        <w:autoSpaceDN w:val="0"/>
        <w:adjustRightInd w:val="0"/>
        <w:rPr>
          <w:rFonts w:ascii="Arial" w:hAnsi="Arial" w:cs="Arial"/>
          <w:b/>
          <w:bCs/>
          <w:sz w:val="22"/>
          <w:szCs w:val="22"/>
          <w:highlight w:val="green"/>
          <w:lang w:eastAsia="pl-PL"/>
        </w:rPr>
      </w:pPr>
    </w:p>
    <w:p w14:paraId="59253456" w14:textId="77777777" w:rsidR="0020420B" w:rsidRPr="00FC200A" w:rsidRDefault="0020420B" w:rsidP="0020420B">
      <w:pPr>
        <w:ind w:left="4956"/>
        <w:rPr>
          <w:rFonts w:ascii="Arial" w:hAnsi="Arial" w:cs="Arial"/>
          <w:i/>
          <w:sz w:val="18"/>
          <w:szCs w:val="18"/>
        </w:rPr>
      </w:pPr>
      <w:r w:rsidRPr="00FC200A">
        <w:rPr>
          <w:rFonts w:ascii="Arial" w:hAnsi="Arial" w:cs="Arial"/>
          <w:i/>
          <w:sz w:val="18"/>
          <w:szCs w:val="18"/>
        </w:rPr>
        <w:t>.......</w:t>
      </w:r>
      <w:r w:rsidR="00601669" w:rsidRPr="00FC200A">
        <w:rPr>
          <w:rFonts w:ascii="Arial" w:hAnsi="Arial" w:cs="Arial"/>
          <w:i/>
          <w:sz w:val="18"/>
          <w:szCs w:val="18"/>
        </w:rPr>
        <w:t>.....</w:t>
      </w:r>
      <w:r w:rsidRPr="00FC200A">
        <w:rPr>
          <w:rFonts w:ascii="Arial" w:hAnsi="Arial" w:cs="Arial"/>
          <w:i/>
          <w:sz w:val="18"/>
          <w:szCs w:val="18"/>
        </w:rPr>
        <w:t>...................................................................</w:t>
      </w:r>
    </w:p>
    <w:p w14:paraId="0355B6AA" w14:textId="77777777" w:rsidR="0020420B" w:rsidRPr="00FC200A" w:rsidRDefault="0020420B" w:rsidP="0020420B">
      <w:pPr>
        <w:rPr>
          <w:rFonts w:ascii="Arial" w:hAnsi="Arial" w:cs="Arial"/>
          <w:i/>
          <w:sz w:val="18"/>
          <w:szCs w:val="18"/>
        </w:rPr>
      </w:pPr>
      <w:r w:rsidRPr="00FC200A">
        <w:rPr>
          <w:rFonts w:ascii="Arial" w:hAnsi="Arial" w:cs="Arial"/>
          <w:i/>
          <w:sz w:val="18"/>
          <w:szCs w:val="18"/>
        </w:rPr>
        <w:t xml:space="preserve">                          </w:t>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t xml:space="preserve">          </w:t>
      </w:r>
      <w:r w:rsidR="00601669" w:rsidRPr="00FC200A">
        <w:rPr>
          <w:rFonts w:ascii="Arial" w:hAnsi="Arial" w:cs="Arial"/>
          <w:i/>
          <w:sz w:val="18"/>
          <w:szCs w:val="18"/>
        </w:rPr>
        <w:t xml:space="preserve">      </w:t>
      </w:r>
      <w:r w:rsidR="00FC200A">
        <w:rPr>
          <w:rFonts w:ascii="Arial" w:hAnsi="Arial" w:cs="Arial"/>
          <w:i/>
          <w:sz w:val="18"/>
          <w:szCs w:val="18"/>
        </w:rPr>
        <w:t xml:space="preserve">               </w:t>
      </w:r>
      <w:r w:rsidRPr="00FC200A">
        <w:rPr>
          <w:rFonts w:ascii="Arial" w:hAnsi="Arial" w:cs="Arial"/>
          <w:i/>
          <w:sz w:val="18"/>
          <w:szCs w:val="18"/>
        </w:rPr>
        <w:t xml:space="preserve">(pieczęć i podpisy osoby/osób upoważnionych </w:t>
      </w:r>
    </w:p>
    <w:p w14:paraId="0A4D4F0F" w14:textId="26727A8F" w:rsidR="00123070" w:rsidRDefault="0020420B" w:rsidP="005D4052">
      <w:pPr>
        <w:rPr>
          <w:rFonts w:ascii="Arial" w:hAnsi="Arial" w:cs="Arial"/>
          <w:i/>
          <w:sz w:val="18"/>
          <w:szCs w:val="18"/>
        </w:rPr>
      </w:pP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r>
      <w:r w:rsidRPr="00FC200A">
        <w:rPr>
          <w:rFonts w:ascii="Arial" w:hAnsi="Arial" w:cs="Arial"/>
          <w:i/>
          <w:sz w:val="18"/>
          <w:szCs w:val="18"/>
        </w:rPr>
        <w:tab/>
        <w:t xml:space="preserve">                                     </w:t>
      </w:r>
      <w:r w:rsidR="00AF16B6">
        <w:rPr>
          <w:rFonts w:ascii="Arial" w:hAnsi="Arial" w:cs="Arial"/>
          <w:i/>
          <w:sz w:val="18"/>
          <w:szCs w:val="18"/>
        </w:rPr>
        <w:t xml:space="preserve">  </w:t>
      </w:r>
      <w:r w:rsidRPr="00FC200A">
        <w:rPr>
          <w:rFonts w:ascii="Arial" w:hAnsi="Arial" w:cs="Arial"/>
          <w:i/>
          <w:sz w:val="18"/>
          <w:szCs w:val="18"/>
        </w:rPr>
        <w:t>do reprezentowania Wykonawcy)</w:t>
      </w:r>
    </w:p>
    <w:p w14:paraId="10D4912D" w14:textId="77777777" w:rsidR="00163ABD" w:rsidRDefault="00163ABD" w:rsidP="005D4052">
      <w:pPr>
        <w:rPr>
          <w:rFonts w:ascii="Arial" w:hAnsi="Arial" w:cs="Arial"/>
          <w:i/>
          <w:sz w:val="18"/>
          <w:szCs w:val="18"/>
        </w:rPr>
      </w:pPr>
    </w:p>
    <w:p w14:paraId="52DEA7DF" w14:textId="77777777" w:rsidR="00AF4D69" w:rsidRDefault="00AF4D69" w:rsidP="00A17E88">
      <w:pPr>
        <w:tabs>
          <w:tab w:val="left" w:pos="6855"/>
          <w:tab w:val="right" w:pos="9422"/>
        </w:tabs>
        <w:jc w:val="right"/>
        <w:rPr>
          <w:rFonts w:ascii="Arial" w:hAnsi="Arial" w:cs="Arial"/>
          <w:b/>
          <w:sz w:val="20"/>
          <w:szCs w:val="20"/>
        </w:rPr>
      </w:pPr>
    </w:p>
    <w:p w14:paraId="43CA09A0" w14:textId="77777777" w:rsidR="00903A48" w:rsidRDefault="00903A48" w:rsidP="00A17E88">
      <w:pPr>
        <w:tabs>
          <w:tab w:val="left" w:pos="6855"/>
          <w:tab w:val="right" w:pos="9422"/>
        </w:tabs>
        <w:jc w:val="right"/>
        <w:rPr>
          <w:rFonts w:ascii="Arial" w:hAnsi="Arial" w:cs="Arial"/>
          <w:b/>
          <w:sz w:val="20"/>
          <w:szCs w:val="20"/>
        </w:rPr>
      </w:pPr>
    </w:p>
    <w:p w14:paraId="0A7AB2C4" w14:textId="77777777" w:rsidR="00903A48" w:rsidRDefault="00903A48" w:rsidP="00A17E88">
      <w:pPr>
        <w:tabs>
          <w:tab w:val="left" w:pos="6855"/>
          <w:tab w:val="right" w:pos="9422"/>
        </w:tabs>
        <w:jc w:val="right"/>
        <w:rPr>
          <w:rFonts w:ascii="Arial" w:hAnsi="Arial" w:cs="Arial"/>
          <w:b/>
          <w:sz w:val="20"/>
          <w:szCs w:val="20"/>
        </w:rPr>
      </w:pPr>
    </w:p>
    <w:p w14:paraId="550C3A31" w14:textId="77777777" w:rsidR="00903A48" w:rsidRDefault="00903A48" w:rsidP="00A17E88">
      <w:pPr>
        <w:tabs>
          <w:tab w:val="left" w:pos="6855"/>
          <w:tab w:val="right" w:pos="9422"/>
        </w:tabs>
        <w:jc w:val="right"/>
        <w:rPr>
          <w:rFonts w:ascii="Arial" w:hAnsi="Arial" w:cs="Arial"/>
          <w:b/>
          <w:sz w:val="20"/>
          <w:szCs w:val="20"/>
        </w:rPr>
      </w:pPr>
    </w:p>
    <w:p w14:paraId="08544C67" w14:textId="77777777" w:rsidR="00903A48" w:rsidRDefault="00903A48" w:rsidP="00A17E88">
      <w:pPr>
        <w:tabs>
          <w:tab w:val="left" w:pos="6855"/>
          <w:tab w:val="right" w:pos="9422"/>
        </w:tabs>
        <w:jc w:val="right"/>
        <w:rPr>
          <w:rFonts w:ascii="Arial" w:hAnsi="Arial" w:cs="Arial"/>
          <w:b/>
          <w:sz w:val="20"/>
          <w:szCs w:val="20"/>
        </w:rPr>
      </w:pPr>
    </w:p>
    <w:p w14:paraId="1D2398D4" w14:textId="77777777" w:rsidR="00903A48" w:rsidRDefault="00903A48" w:rsidP="00A17E88">
      <w:pPr>
        <w:tabs>
          <w:tab w:val="left" w:pos="6855"/>
          <w:tab w:val="right" w:pos="9422"/>
        </w:tabs>
        <w:jc w:val="right"/>
        <w:rPr>
          <w:rFonts w:ascii="Arial" w:hAnsi="Arial" w:cs="Arial"/>
          <w:b/>
          <w:sz w:val="20"/>
          <w:szCs w:val="20"/>
        </w:rPr>
      </w:pPr>
    </w:p>
    <w:p w14:paraId="2818B738" w14:textId="77777777" w:rsidR="00903A48" w:rsidRDefault="00903A48" w:rsidP="00A17E88">
      <w:pPr>
        <w:tabs>
          <w:tab w:val="left" w:pos="6855"/>
          <w:tab w:val="right" w:pos="9422"/>
        </w:tabs>
        <w:jc w:val="right"/>
        <w:rPr>
          <w:rFonts w:ascii="Arial" w:hAnsi="Arial" w:cs="Arial"/>
          <w:b/>
          <w:sz w:val="20"/>
          <w:szCs w:val="20"/>
        </w:rPr>
      </w:pPr>
    </w:p>
    <w:p w14:paraId="58324368" w14:textId="77777777" w:rsidR="00903A48" w:rsidRDefault="00903A48" w:rsidP="00A17E88">
      <w:pPr>
        <w:tabs>
          <w:tab w:val="left" w:pos="6855"/>
          <w:tab w:val="right" w:pos="9422"/>
        </w:tabs>
        <w:jc w:val="right"/>
        <w:rPr>
          <w:rFonts w:ascii="Arial" w:hAnsi="Arial" w:cs="Arial"/>
          <w:b/>
          <w:sz w:val="20"/>
          <w:szCs w:val="20"/>
        </w:rPr>
      </w:pPr>
    </w:p>
    <w:p w14:paraId="063F43A9" w14:textId="77777777" w:rsidR="00903A48" w:rsidRDefault="00903A48" w:rsidP="00A17E88">
      <w:pPr>
        <w:tabs>
          <w:tab w:val="left" w:pos="6855"/>
          <w:tab w:val="right" w:pos="9422"/>
        </w:tabs>
        <w:jc w:val="right"/>
        <w:rPr>
          <w:rFonts w:ascii="Arial" w:hAnsi="Arial" w:cs="Arial"/>
          <w:b/>
          <w:sz w:val="20"/>
          <w:szCs w:val="20"/>
        </w:rPr>
      </w:pPr>
    </w:p>
    <w:p w14:paraId="35588D72" w14:textId="77777777" w:rsidR="00903A48" w:rsidRDefault="00903A48" w:rsidP="00A17E88">
      <w:pPr>
        <w:tabs>
          <w:tab w:val="left" w:pos="6855"/>
          <w:tab w:val="right" w:pos="9422"/>
        </w:tabs>
        <w:jc w:val="right"/>
        <w:rPr>
          <w:rFonts w:ascii="Arial" w:hAnsi="Arial" w:cs="Arial"/>
          <w:b/>
          <w:sz w:val="20"/>
          <w:szCs w:val="20"/>
        </w:rPr>
      </w:pPr>
    </w:p>
    <w:p w14:paraId="58CE7CCA" w14:textId="77777777" w:rsidR="00903A48" w:rsidRDefault="00903A48" w:rsidP="00A17E88">
      <w:pPr>
        <w:tabs>
          <w:tab w:val="left" w:pos="6855"/>
          <w:tab w:val="right" w:pos="9422"/>
        </w:tabs>
        <w:jc w:val="right"/>
        <w:rPr>
          <w:rFonts w:ascii="Arial" w:hAnsi="Arial" w:cs="Arial"/>
          <w:b/>
          <w:sz w:val="20"/>
          <w:szCs w:val="20"/>
        </w:rPr>
      </w:pPr>
    </w:p>
    <w:p w14:paraId="10D3F212" w14:textId="77777777" w:rsidR="00903A48" w:rsidRDefault="00903A48" w:rsidP="00A17E88">
      <w:pPr>
        <w:tabs>
          <w:tab w:val="left" w:pos="6855"/>
          <w:tab w:val="right" w:pos="9422"/>
        </w:tabs>
        <w:jc w:val="right"/>
        <w:rPr>
          <w:rFonts w:ascii="Arial" w:hAnsi="Arial" w:cs="Arial"/>
          <w:b/>
          <w:sz w:val="20"/>
          <w:szCs w:val="20"/>
        </w:rPr>
      </w:pPr>
    </w:p>
    <w:p w14:paraId="78522A4F" w14:textId="77777777" w:rsidR="00903A48" w:rsidRDefault="00903A48" w:rsidP="00A17E88">
      <w:pPr>
        <w:tabs>
          <w:tab w:val="left" w:pos="6855"/>
          <w:tab w:val="right" w:pos="9422"/>
        </w:tabs>
        <w:jc w:val="right"/>
        <w:rPr>
          <w:rFonts w:ascii="Arial" w:hAnsi="Arial" w:cs="Arial"/>
          <w:b/>
          <w:sz w:val="20"/>
          <w:szCs w:val="20"/>
        </w:rPr>
      </w:pPr>
    </w:p>
    <w:p w14:paraId="1AA0A61E" w14:textId="77777777" w:rsidR="00903A48" w:rsidRDefault="00903A48" w:rsidP="00A17E88">
      <w:pPr>
        <w:tabs>
          <w:tab w:val="left" w:pos="6855"/>
          <w:tab w:val="right" w:pos="9422"/>
        </w:tabs>
        <w:jc w:val="right"/>
        <w:rPr>
          <w:rFonts w:ascii="Arial" w:hAnsi="Arial" w:cs="Arial"/>
          <w:b/>
          <w:sz w:val="20"/>
          <w:szCs w:val="20"/>
        </w:rPr>
      </w:pPr>
    </w:p>
    <w:p w14:paraId="59C77370" w14:textId="77777777" w:rsidR="00903A48" w:rsidRDefault="00903A48" w:rsidP="00A17E88">
      <w:pPr>
        <w:tabs>
          <w:tab w:val="left" w:pos="6855"/>
          <w:tab w:val="right" w:pos="9422"/>
        </w:tabs>
        <w:jc w:val="right"/>
        <w:rPr>
          <w:rFonts w:ascii="Arial" w:hAnsi="Arial" w:cs="Arial"/>
          <w:b/>
          <w:sz w:val="20"/>
          <w:szCs w:val="20"/>
        </w:rPr>
      </w:pPr>
    </w:p>
    <w:p w14:paraId="67319D8A" w14:textId="77777777" w:rsidR="00903A48" w:rsidRDefault="00903A48" w:rsidP="00A17E88">
      <w:pPr>
        <w:tabs>
          <w:tab w:val="left" w:pos="6855"/>
          <w:tab w:val="right" w:pos="9422"/>
        </w:tabs>
        <w:jc w:val="right"/>
        <w:rPr>
          <w:rFonts w:ascii="Arial" w:hAnsi="Arial" w:cs="Arial"/>
          <w:b/>
          <w:sz w:val="20"/>
          <w:szCs w:val="20"/>
        </w:rPr>
      </w:pPr>
    </w:p>
    <w:p w14:paraId="3B9AA2DE" w14:textId="77777777" w:rsidR="00903A48" w:rsidRDefault="00903A48" w:rsidP="00A17E88">
      <w:pPr>
        <w:tabs>
          <w:tab w:val="left" w:pos="6855"/>
          <w:tab w:val="right" w:pos="9422"/>
        </w:tabs>
        <w:jc w:val="right"/>
        <w:rPr>
          <w:rFonts w:ascii="Arial" w:hAnsi="Arial" w:cs="Arial"/>
          <w:b/>
          <w:sz w:val="20"/>
          <w:szCs w:val="20"/>
        </w:rPr>
      </w:pPr>
    </w:p>
    <w:p w14:paraId="29239064" w14:textId="77777777" w:rsidR="00903A48" w:rsidRDefault="00903A48" w:rsidP="00A17E88">
      <w:pPr>
        <w:tabs>
          <w:tab w:val="left" w:pos="6855"/>
          <w:tab w:val="right" w:pos="9422"/>
        </w:tabs>
        <w:jc w:val="right"/>
        <w:rPr>
          <w:rFonts w:ascii="Arial" w:hAnsi="Arial" w:cs="Arial"/>
          <w:b/>
          <w:sz w:val="20"/>
          <w:szCs w:val="20"/>
        </w:rPr>
      </w:pPr>
    </w:p>
    <w:p w14:paraId="130ADE7D" w14:textId="77777777" w:rsidR="00903A48" w:rsidRDefault="00903A48" w:rsidP="00A17E88">
      <w:pPr>
        <w:tabs>
          <w:tab w:val="left" w:pos="6855"/>
          <w:tab w:val="right" w:pos="9422"/>
        </w:tabs>
        <w:jc w:val="right"/>
        <w:rPr>
          <w:rFonts w:ascii="Arial" w:hAnsi="Arial" w:cs="Arial"/>
          <w:b/>
          <w:sz w:val="20"/>
          <w:szCs w:val="20"/>
        </w:rPr>
      </w:pPr>
    </w:p>
    <w:p w14:paraId="3B0B9DC2" w14:textId="77777777" w:rsidR="00903A48" w:rsidRDefault="00903A48" w:rsidP="00A17E88">
      <w:pPr>
        <w:tabs>
          <w:tab w:val="left" w:pos="6855"/>
          <w:tab w:val="right" w:pos="9422"/>
        </w:tabs>
        <w:jc w:val="right"/>
        <w:rPr>
          <w:rFonts w:ascii="Arial" w:hAnsi="Arial" w:cs="Arial"/>
          <w:b/>
          <w:sz w:val="20"/>
          <w:szCs w:val="20"/>
        </w:rPr>
      </w:pPr>
    </w:p>
    <w:p w14:paraId="445D365B" w14:textId="77777777" w:rsidR="00903A48" w:rsidRDefault="00903A48" w:rsidP="00A17E88">
      <w:pPr>
        <w:tabs>
          <w:tab w:val="left" w:pos="6855"/>
          <w:tab w:val="right" w:pos="9422"/>
        </w:tabs>
        <w:jc w:val="right"/>
        <w:rPr>
          <w:rFonts w:ascii="Arial" w:hAnsi="Arial" w:cs="Arial"/>
          <w:b/>
          <w:sz w:val="20"/>
          <w:szCs w:val="20"/>
        </w:rPr>
      </w:pPr>
    </w:p>
    <w:p w14:paraId="2B6EADC7" w14:textId="77777777" w:rsidR="00903A48" w:rsidRDefault="00903A48" w:rsidP="00A17E88">
      <w:pPr>
        <w:tabs>
          <w:tab w:val="left" w:pos="6855"/>
          <w:tab w:val="right" w:pos="9422"/>
        </w:tabs>
        <w:jc w:val="right"/>
        <w:rPr>
          <w:rFonts w:ascii="Arial" w:hAnsi="Arial" w:cs="Arial"/>
          <w:b/>
          <w:sz w:val="20"/>
          <w:szCs w:val="20"/>
        </w:rPr>
      </w:pPr>
    </w:p>
    <w:p w14:paraId="30AB072E" w14:textId="77777777" w:rsidR="00903A48" w:rsidRDefault="00903A48" w:rsidP="00A17E88">
      <w:pPr>
        <w:tabs>
          <w:tab w:val="left" w:pos="6855"/>
          <w:tab w:val="right" w:pos="9422"/>
        </w:tabs>
        <w:jc w:val="right"/>
        <w:rPr>
          <w:rFonts w:ascii="Arial" w:hAnsi="Arial" w:cs="Arial"/>
          <w:b/>
          <w:sz w:val="20"/>
          <w:szCs w:val="20"/>
        </w:rPr>
      </w:pPr>
    </w:p>
    <w:p w14:paraId="42DB0368" w14:textId="621F98C5" w:rsidR="00A17E88" w:rsidRPr="00A76092" w:rsidRDefault="00A17E88" w:rsidP="00A17E88">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Pr>
          <w:rFonts w:ascii="Arial" w:hAnsi="Arial" w:cs="Arial"/>
          <w:b/>
          <w:sz w:val="20"/>
          <w:szCs w:val="20"/>
        </w:rPr>
        <w:t xml:space="preserve">4 </w:t>
      </w:r>
      <w:r w:rsidRPr="0032158B">
        <w:rPr>
          <w:rFonts w:ascii="Arial" w:hAnsi="Arial" w:cs="Arial"/>
          <w:b/>
          <w:sz w:val="20"/>
          <w:szCs w:val="20"/>
        </w:rPr>
        <w:t>do SIWZ</w:t>
      </w:r>
      <w:r w:rsidRPr="00A76092">
        <w:rPr>
          <w:rFonts w:ascii="Arial" w:hAnsi="Arial" w:cs="Arial"/>
          <w:b/>
          <w:sz w:val="20"/>
          <w:szCs w:val="20"/>
        </w:rPr>
        <w:t xml:space="preserve"> </w:t>
      </w:r>
    </w:p>
    <w:p w14:paraId="671E8E1C" w14:textId="77777777" w:rsidR="00783853" w:rsidRDefault="00783853" w:rsidP="0034009A">
      <w:pPr>
        <w:suppressAutoHyphens w:val="0"/>
        <w:autoSpaceDE w:val="0"/>
        <w:autoSpaceDN w:val="0"/>
        <w:adjustRightInd w:val="0"/>
        <w:rPr>
          <w:rFonts w:ascii="Arial" w:hAnsi="Arial" w:cs="Arial"/>
          <w:b/>
          <w:bCs/>
          <w:sz w:val="20"/>
          <w:szCs w:val="20"/>
          <w:lang w:eastAsia="pl-PL"/>
        </w:rPr>
      </w:pPr>
    </w:p>
    <w:p w14:paraId="1A3EC681" w14:textId="77777777" w:rsidR="00404A7F" w:rsidRDefault="00404A7F" w:rsidP="0034009A">
      <w:pPr>
        <w:suppressAutoHyphens w:val="0"/>
        <w:autoSpaceDE w:val="0"/>
        <w:autoSpaceDN w:val="0"/>
        <w:adjustRightInd w:val="0"/>
        <w:rPr>
          <w:rFonts w:ascii="Arial" w:hAnsi="Arial" w:cs="Arial"/>
          <w:b/>
          <w:bCs/>
          <w:sz w:val="20"/>
          <w:szCs w:val="20"/>
          <w:lang w:eastAsia="pl-PL"/>
        </w:rPr>
      </w:pPr>
    </w:p>
    <w:p w14:paraId="7551FFC7" w14:textId="77777777" w:rsidR="00404A7F" w:rsidRPr="00404A7F" w:rsidRDefault="00404A7F" w:rsidP="00404A7F">
      <w:pPr>
        <w:jc w:val="center"/>
        <w:rPr>
          <w:rFonts w:ascii="Arial" w:hAnsi="Arial" w:cs="Arial"/>
          <w:b/>
          <w:sz w:val="20"/>
          <w:szCs w:val="20"/>
        </w:rPr>
      </w:pPr>
      <w:r w:rsidRPr="00404A7F">
        <w:rPr>
          <w:rFonts w:ascii="Arial" w:hAnsi="Arial" w:cs="Arial"/>
          <w:b/>
          <w:sz w:val="20"/>
          <w:szCs w:val="20"/>
        </w:rPr>
        <w:t>WYKAZ WYKONANYCH/WYKONYWANYCH DOSTAW</w:t>
      </w:r>
    </w:p>
    <w:p w14:paraId="65CE68FB" w14:textId="77777777" w:rsidR="00404A7F" w:rsidRPr="00404A7F" w:rsidRDefault="00404A7F" w:rsidP="00404A7F">
      <w:pPr>
        <w:jc w:val="center"/>
        <w:rPr>
          <w:rFonts w:ascii="Arial" w:hAnsi="Arial" w:cs="Arial"/>
          <w:b/>
          <w:sz w:val="20"/>
          <w:szCs w:val="20"/>
        </w:rPr>
      </w:pPr>
      <w:r w:rsidRPr="00404A7F">
        <w:rPr>
          <w:rFonts w:ascii="Arial" w:hAnsi="Arial" w:cs="Arial"/>
          <w:b/>
          <w:sz w:val="20"/>
          <w:szCs w:val="20"/>
        </w:rPr>
        <w:t>w okresie ostatnich trzech lat</w:t>
      </w:r>
      <w:r w:rsidRPr="00404A7F">
        <w:rPr>
          <w:rFonts w:ascii="Arial" w:hAnsi="Arial" w:cs="Arial"/>
          <w:sz w:val="20"/>
          <w:szCs w:val="20"/>
        </w:rPr>
        <w:t xml:space="preserve"> </w:t>
      </w:r>
      <w:r w:rsidRPr="00404A7F">
        <w:rPr>
          <w:rFonts w:ascii="Arial" w:hAnsi="Arial" w:cs="Arial"/>
          <w:b/>
          <w:sz w:val="20"/>
          <w:szCs w:val="20"/>
        </w:rPr>
        <w:t>przed upływem terminu składania ofert w zakresie niezbędnym                     do wykazania spełnienia warunku posiadania wiedzy  i doświadczenia</w:t>
      </w:r>
    </w:p>
    <w:p w14:paraId="3A9E5068" w14:textId="77777777" w:rsidR="00404A7F" w:rsidRPr="00404A7F" w:rsidRDefault="00404A7F" w:rsidP="00404A7F">
      <w:pPr>
        <w:tabs>
          <w:tab w:val="left" w:pos="851"/>
        </w:tabs>
        <w:jc w:val="both"/>
        <w:rPr>
          <w:rFonts w:ascii="Arial" w:hAnsi="Arial" w:cs="Arial"/>
          <w:sz w:val="20"/>
          <w:szCs w:val="20"/>
        </w:rPr>
      </w:pPr>
    </w:p>
    <w:p w14:paraId="667F7CD9" w14:textId="77777777" w:rsidR="00404A7F" w:rsidRPr="00404A7F" w:rsidRDefault="00404A7F" w:rsidP="00404A7F">
      <w:pPr>
        <w:tabs>
          <w:tab w:val="left" w:pos="851"/>
        </w:tabs>
        <w:jc w:val="both"/>
        <w:rPr>
          <w:rFonts w:ascii="Arial" w:hAnsi="Arial" w:cs="Arial"/>
          <w:sz w:val="20"/>
          <w:szCs w:val="20"/>
        </w:rPr>
      </w:pPr>
    </w:p>
    <w:p w14:paraId="43E56D38" w14:textId="77777777" w:rsidR="00404A7F" w:rsidRPr="00404A7F" w:rsidRDefault="00404A7F" w:rsidP="00404A7F">
      <w:pPr>
        <w:suppressAutoHyphens w:val="0"/>
        <w:rPr>
          <w:rFonts w:ascii="Arial" w:hAnsi="Arial" w:cs="Arial"/>
          <w:b/>
          <w:sz w:val="20"/>
          <w:szCs w:val="20"/>
        </w:rPr>
      </w:pPr>
      <w:bookmarkStart w:id="27" w:name="_Hlk530660026"/>
    </w:p>
    <w:p w14:paraId="539BD5C2" w14:textId="77777777" w:rsidR="00404A7F" w:rsidRDefault="00AC6981" w:rsidP="00404A7F">
      <w:pPr>
        <w:suppressAutoHyphens w:val="0"/>
        <w:rPr>
          <w:rFonts w:ascii="Arial" w:hAnsi="Arial" w:cs="Arial"/>
          <w:sz w:val="20"/>
          <w:szCs w:val="20"/>
          <w:lang w:eastAsia="pl-PL"/>
        </w:rPr>
      </w:pPr>
      <w:bookmarkStart w:id="28" w:name="_Hlk42253793"/>
      <w:r>
        <w:rPr>
          <w:rFonts w:ascii="Arial" w:hAnsi="Arial" w:cs="Arial"/>
          <w:sz w:val="20"/>
          <w:szCs w:val="20"/>
          <w:lang w:eastAsia="pl-PL"/>
        </w:rPr>
        <w:t>Pełna n</w:t>
      </w:r>
      <w:r w:rsidR="00404A7F" w:rsidRPr="00404A7F">
        <w:rPr>
          <w:rFonts w:ascii="Arial" w:hAnsi="Arial" w:cs="Arial"/>
          <w:sz w:val="20"/>
          <w:szCs w:val="20"/>
          <w:lang w:eastAsia="pl-PL"/>
        </w:rPr>
        <w:t>azwa i adres Wykonawcy:</w:t>
      </w:r>
      <w:r w:rsidR="00404A7F">
        <w:rPr>
          <w:rFonts w:ascii="Arial" w:hAnsi="Arial" w:cs="Arial"/>
          <w:sz w:val="20"/>
          <w:szCs w:val="20"/>
          <w:lang w:eastAsia="pl-PL"/>
        </w:rPr>
        <w:t xml:space="preserve"> </w:t>
      </w:r>
      <w:r>
        <w:rPr>
          <w:rFonts w:ascii="Arial" w:hAnsi="Arial" w:cs="Arial"/>
          <w:sz w:val="20"/>
          <w:szCs w:val="20"/>
          <w:lang w:eastAsia="pl-PL"/>
        </w:rPr>
        <w:t>…..</w:t>
      </w:r>
      <w:r w:rsidR="00404A7F">
        <w:rPr>
          <w:rFonts w:ascii="Arial" w:hAnsi="Arial" w:cs="Arial"/>
          <w:sz w:val="20"/>
          <w:szCs w:val="20"/>
          <w:lang w:eastAsia="pl-PL"/>
        </w:rPr>
        <w:t>………………………………………………………………………………</w:t>
      </w:r>
    </w:p>
    <w:p w14:paraId="1C645A35" w14:textId="77777777" w:rsidR="00404A7F" w:rsidRDefault="00404A7F" w:rsidP="00404A7F">
      <w:pPr>
        <w:suppressAutoHyphens w:val="0"/>
        <w:rPr>
          <w:rFonts w:ascii="Arial" w:hAnsi="Arial" w:cs="Arial"/>
          <w:sz w:val="20"/>
          <w:szCs w:val="20"/>
          <w:lang w:eastAsia="pl-PL"/>
        </w:rPr>
      </w:pPr>
    </w:p>
    <w:p w14:paraId="50E557DA" w14:textId="77777777" w:rsidR="00404A7F" w:rsidRPr="00404A7F" w:rsidRDefault="00404A7F" w:rsidP="00404A7F">
      <w:pPr>
        <w:suppressAutoHyphens w:val="0"/>
        <w:rPr>
          <w:rFonts w:ascii="Arial" w:hAnsi="Arial" w:cs="Arial"/>
          <w:sz w:val="20"/>
          <w:szCs w:val="20"/>
          <w:lang w:eastAsia="pl-PL"/>
        </w:rPr>
      </w:pPr>
      <w:r>
        <w:rPr>
          <w:rFonts w:ascii="Arial" w:hAnsi="Arial" w:cs="Arial"/>
          <w:sz w:val="20"/>
          <w:szCs w:val="20"/>
          <w:lang w:eastAsia="pl-PL"/>
        </w:rPr>
        <w:t xml:space="preserve">  </w:t>
      </w:r>
      <w:r w:rsidRPr="00404A7F">
        <w:rPr>
          <w:rFonts w:ascii="Arial" w:hAnsi="Arial" w:cs="Arial"/>
          <w:sz w:val="20"/>
          <w:szCs w:val="20"/>
          <w:lang w:eastAsia="pl-PL"/>
        </w:rPr>
        <w:t>…………………………………………………………………………………</w:t>
      </w:r>
      <w:r>
        <w:rPr>
          <w:rFonts w:ascii="Arial" w:hAnsi="Arial" w:cs="Arial"/>
          <w:sz w:val="20"/>
          <w:szCs w:val="20"/>
          <w:lang w:eastAsia="pl-PL"/>
        </w:rPr>
        <w:t>…………………………….</w:t>
      </w:r>
      <w:r w:rsidRPr="00404A7F">
        <w:rPr>
          <w:rFonts w:ascii="Arial" w:hAnsi="Arial" w:cs="Arial"/>
          <w:sz w:val="20"/>
          <w:szCs w:val="20"/>
          <w:lang w:eastAsia="pl-PL"/>
        </w:rPr>
        <w:t>………..</w:t>
      </w:r>
    </w:p>
    <w:bookmarkEnd w:id="27"/>
    <w:bookmarkEnd w:id="28"/>
    <w:p w14:paraId="096833AB" w14:textId="77777777" w:rsidR="00404A7F" w:rsidRPr="00404A7F" w:rsidRDefault="00404A7F" w:rsidP="00404A7F">
      <w:pPr>
        <w:tabs>
          <w:tab w:val="left" w:pos="851"/>
        </w:tabs>
        <w:suppressAutoHyphens w:val="0"/>
        <w:jc w:val="both"/>
        <w:rPr>
          <w:rFonts w:ascii="Arial" w:hAnsi="Arial" w:cs="Arial"/>
          <w:sz w:val="20"/>
          <w:szCs w:val="20"/>
          <w:lang w:eastAsia="pl-PL"/>
        </w:rPr>
      </w:pPr>
    </w:p>
    <w:p w14:paraId="7D92E90E" w14:textId="77777777" w:rsidR="00404A7F" w:rsidRPr="00404A7F" w:rsidRDefault="00404A7F" w:rsidP="00404A7F">
      <w:pPr>
        <w:tabs>
          <w:tab w:val="left" w:pos="851"/>
        </w:tabs>
        <w:suppressAutoHyphens w:val="0"/>
        <w:jc w:val="both"/>
        <w:rPr>
          <w:rFonts w:ascii="Arial" w:hAnsi="Arial" w:cs="Arial"/>
          <w:sz w:val="20"/>
          <w:szCs w:val="20"/>
          <w:lang w:eastAsia="pl-PL"/>
        </w:rPr>
      </w:pPr>
      <w:r w:rsidRPr="00404A7F">
        <w:rPr>
          <w:rFonts w:ascii="Arial" w:hAnsi="Arial" w:cs="Arial"/>
          <w:sz w:val="20"/>
          <w:szCs w:val="20"/>
          <w:lang w:eastAsia="pl-PL"/>
        </w:rPr>
        <w:t>Data: ……………………..</w:t>
      </w:r>
    </w:p>
    <w:p w14:paraId="0803B84C" w14:textId="77777777" w:rsidR="00404A7F" w:rsidRPr="00404A7F" w:rsidRDefault="00404A7F" w:rsidP="00404A7F">
      <w:pPr>
        <w:tabs>
          <w:tab w:val="left" w:pos="851"/>
        </w:tabs>
        <w:suppressAutoHyphens w:val="0"/>
        <w:jc w:val="both"/>
        <w:rPr>
          <w:rFonts w:ascii="Arial"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126"/>
        <w:gridCol w:w="1843"/>
        <w:gridCol w:w="1344"/>
        <w:gridCol w:w="1491"/>
        <w:gridCol w:w="1418"/>
        <w:gridCol w:w="1417"/>
      </w:tblGrid>
      <w:tr w:rsidR="00404A7F" w:rsidRPr="00404A7F" w14:paraId="56E2913B" w14:textId="77777777" w:rsidTr="00404A7F">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1F8FB" w14:textId="77777777" w:rsidR="00404A7F" w:rsidRPr="00404A7F" w:rsidRDefault="00404A7F" w:rsidP="00404A7F">
            <w:pPr>
              <w:tabs>
                <w:tab w:val="left" w:pos="851"/>
              </w:tabs>
              <w:suppressAutoHyphens w:val="0"/>
              <w:ind w:left="-70"/>
              <w:jc w:val="center"/>
              <w:rPr>
                <w:rFonts w:ascii="Arial" w:hAnsi="Arial" w:cs="Arial"/>
                <w:b/>
                <w:bCs/>
                <w:sz w:val="16"/>
                <w:szCs w:val="16"/>
                <w:lang w:eastAsia="pl-PL"/>
              </w:rPr>
            </w:pPr>
            <w:r w:rsidRPr="00404A7F">
              <w:rPr>
                <w:rFonts w:ascii="Arial" w:hAnsi="Arial" w:cs="Arial"/>
                <w:b/>
                <w:bCs/>
                <w:sz w:val="16"/>
                <w:szCs w:val="16"/>
                <w:lang w:eastAsia="pl-PL"/>
              </w:rPr>
              <w:t>Lp.</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95F97"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
                <w:bCs/>
                <w:sz w:val="16"/>
                <w:szCs w:val="16"/>
                <w:lang w:eastAsia="pl-PL"/>
              </w:rPr>
              <w:t>Przedmiot zamówienia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0551CB8"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
                <w:bCs/>
                <w:sz w:val="16"/>
                <w:szCs w:val="16"/>
                <w:lang w:eastAsia="pl-PL"/>
              </w:rPr>
              <w:t>Wartość zamówienia netto zł</w:t>
            </w:r>
          </w:p>
          <w:p w14:paraId="7C3B71CB" w14:textId="77777777" w:rsidR="00404A7F" w:rsidRPr="00404A7F" w:rsidRDefault="00404A7F" w:rsidP="00404A7F">
            <w:pPr>
              <w:tabs>
                <w:tab w:val="left" w:pos="851"/>
              </w:tabs>
              <w:suppressAutoHyphens w:val="0"/>
              <w:jc w:val="center"/>
              <w:rPr>
                <w:rFonts w:ascii="Arial" w:hAnsi="Arial" w:cs="Arial"/>
                <w:b/>
                <w:bCs/>
                <w:sz w:val="16"/>
                <w:szCs w:val="16"/>
                <w:lang w:eastAsia="pl-PL"/>
              </w:rPr>
            </w:pPr>
          </w:p>
          <w:p w14:paraId="0F89665F" w14:textId="77777777" w:rsidR="00404A7F" w:rsidRPr="00404A7F" w:rsidRDefault="00404A7F" w:rsidP="00404A7F">
            <w:pPr>
              <w:tabs>
                <w:tab w:val="left" w:pos="851"/>
              </w:tabs>
              <w:suppressAutoHyphens w:val="0"/>
              <w:jc w:val="center"/>
              <w:rPr>
                <w:rFonts w:ascii="Arial" w:hAnsi="Arial" w:cs="Arial"/>
                <w:bCs/>
                <w:sz w:val="16"/>
                <w:szCs w:val="16"/>
                <w:lang w:eastAsia="pl-PL"/>
              </w:rPr>
            </w:pPr>
            <w:r w:rsidRPr="00404A7F">
              <w:rPr>
                <w:rFonts w:ascii="Arial" w:hAnsi="Arial" w:cs="Arial"/>
                <w:bCs/>
                <w:sz w:val="16"/>
                <w:szCs w:val="16"/>
                <w:lang w:eastAsia="pl-PL"/>
              </w:rPr>
              <w:t xml:space="preserve">(w </w:t>
            </w:r>
            <w:r w:rsidR="0056691B">
              <w:rPr>
                <w:rFonts w:ascii="Arial" w:hAnsi="Arial" w:cs="Arial"/>
                <w:bCs/>
                <w:sz w:val="16"/>
                <w:szCs w:val="16"/>
                <w:lang w:eastAsia="pl-PL"/>
              </w:rPr>
              <w:t xml:space="preserve"> </w:t>
            </w:r>
            <w:r w:rsidRPr="00404A7F">
              <w:rPr>
                <w:rFonts w:ascii="Arial" w:hAnsi="Arial" w:cs="Arial"/>
                <w:bCs/>
                <w:sz w:val="16"/>
                <w:szCs w:val="16"/>
                <w:lang w:eastAsia="pl-PL"/>
              </w:rPr>
              <w:t>okresie ostatnich               3 lat przed upływem terminu składania ofert)</w:t>
            </w:r>
          </w:p>
        </w:tc>
        <w:tc>
          <w:tcPr>
            <w:tcW w:w="1344" w:type="dxa"/>
            <w:tcBorders>
              <w:top w:val="single" w:sz="4" w:space="0" w:color="auto"/>
              <w:left w:val="single" w:sz="4" w:space="0" w:color="auto"/>
              <w:bottom w:val="single" w:sz="4" w:space="0" w:color="auto"/>
              <w:right w:val="single" w:sz="4" w:space="0" w:color="auto"/>
            </w:tcBorders>
            <w:shd w:val="clear" w:color="auto" w:fill="F2F2F2"/>
            <w:vAlign w:val="center"/>
          </w:tcPr>
          <w:p w14:paraId="2528F419" w14:textId="77777777" w:rsidR="00404A7F" w:rsidRPr="00404A7F" w:rsidRDefault="00404A7F" w:rsidP="00404A7F">
            <w:pPr>
              <w:tabs>
                <w:tab w:val="left" w:pos="72"/>
                <w:tab w:val="left" w:pos="851"/>
              </w:tabs>
              <w:suppressAutoHyphens w:val="0"/>
              <w:ind w:left="72"/>
              <w:jc w:val="center"/>
              <w:rPr>
                <w:rFonts w:ascii="Arial" w:hAnsi="Arial" w:cs="Arial"/>
                <w:b/>
                <w:bCs/>
                <w:sz w:val="16"/>
                <w:szCs w:val="16"/>
                <w:lang w:eastAsia="pl-PL"/>
              </w:rPr>
            </w:pPr>
            <w:r w:rsidRPr="00404A7F">
              <w:rPr>
                <w:rFonts w:ascii="Arial" w:hAnsi="Arial" w:cs="Arial"/>
                <w:b/>
                <w:bCs/>
                <w:sz w:val="16"/>
                <w:szCs w:val="16"/>
                <w:lang w:eastAsia="pl-PL"/>
              </w:rPr>
              <w:t>Data dostaw</w:t>
            </w:r>
          </w:p>
          <w:p w14:paraId="2F2935A8" w14:textId="77777777" w:rsidR="00404A7F" w:rsidRPr="00404A7F" w:rsidRDefault="00404A7F" w:rsidP="00404A7F">
            <w:pPr>
              <w:tabs>
                <w:tab w:val="left" w:pos="72"/>
                <w:tab w:val="left" w:pos="851"/>
              </w:tabs>
              <w:suppressAutoHyphens w:val="0"/>
              <w:ind w:left="72"/>
              <w:jc w:val="center"/>
              <w:rPr>
                <w:rFonts w:ascii="Arial" w:hAnsi="Arial" w:cs="Arial"/>
                <w:bCs/>
                <w:sz w:val="16"/>
                <w:szCs w:val="16"/>
                <w:lang w:eastAsia="pl-PL"/>
              </w:rPr>
            </w:pPr>
          </w:p>
          <w:p w14:paraId="5AFC27F3" w14:textId="77777777" w:rsidR="00404A7F" w:rsidRPr="00404A7F" w:rsidRDefault="00404A7F" w:rsidP="00404A7F">
            <w:pPr>
              <w:tabs>
                <w:tab w:val="left" w:pos="72"/>
                <w:tab w:val="left" w:pos="851"/>
              </w:tabs>
              <w:suppressAutoHyphens w:val="0"/>
              <w:ind w:left="72"/>
              <w:jc w:val="center"/>
              <w:rPr>
                <w:rFonts w:ascii="Arial" w:hAnsi="Arial" w:cs="Arial"/>
                <w:bCs/>
                <w:sz w:val="16"/>
                <w:szCs w:val="16"/>
                <w:lang w:eastAsia="pl-PL"/>
              </w:rPr>
            </w:pPr>
            <w:r w:rsidRPr="00404A7F">
              <w:rPr>
                <w:rFonts w:ascii="Arial" w:hAnsi="Arial" w:cs="Arial"/>
                <w:bCs/>
                <w:sz w:val="16"/>
                <w:szCs w:val="16"/>
                <w:lang w:eastAsia="pl-PL"/>
              </w:rPr>
              <w:t xml:space="preserve">(należy podać: </w:t>
            </w:r>
            <w:proofErr w:type="spellStart"/>
            <w:r w:rsidRPr="00404A7F">
              <w:rPr>
                <w:rFonts w:ascii="Arial" w:hAnsi="Arial" w:cs="Arial"/>
                <w:bCs/>
                <w:sz w:val="16"/>
                <w:szCs w:val="16"/>
                <w:lang w:eastAsia="pl-PL"/>
              </w:rPr>
              <w:t>dd</w:t>
            </w:r>
            <w:proofErr w:type="spellEnd"/>
            <w:r w:rsidRPr="00404A7F">
              <w:rPr>
                <w:rFonts w:ascii="Arial" w:hAnsi="Arial" w:cs="Arial"/>
                <w:bCs/>
                <w:sz w:val="16"/>
                <w:szCs w:val="16"/>
                <w:lang w:eastAsia="pl-PL"/>
              </w:rPr>
              <w:t>/mm/</w:t>
            </w:r>
            <w:proofErr w:type="spellStart"/>
            <w:r w:rsidRPr="00404A7F">
              <w:rPr>
                <w:rFonts w:ascii="Arial" w:hAnsi="Arial" w:cs="Arial"/>
                <w:bCs/>
                <w:sz w:val="16"/>
                <w:szCs w:val="16"/>
                <w:lang w:eastAsia="pl-PL"/>
              </w:rPr>
              <w:t>rrrr</w:t>
            </w:r>
            <w:proofErr w:type="spellEnd"/>
            <w:r w:rsidRPr="00404A7F">
              <w:rPr>
                <w:rFonts w:ascii="Arial" w:hAnsi="Arial" w:cs="Arial"/>
                <w:bCs/>
                <w:sz w:val="16"/>
                <w:szCs w:val="16"/>
                <w:lang w:eastAsia="pl-PL"/>
              </w:rPr>
              <w:t xml:space="preserve"> </w:t>
            </w:r>
          </w:p>
          <w:p w14:paraId="16957EC7" w14:textId="77777777" w:rsidR="00404A7F" w:rsidRPr="00404A7F" w:rsidRDefault="00404A7F" w:rsidP="00404A7F">
            <w:pPr>
              <w:tabs>
                <w:tab w:val="left" w:pos="72"/>
                <w:tab w:val="left" w:pos="851"/>
              </w:tabs>
              <w:suppressAutoHyphens w:val="0"/>
              <w:ind w:left="72"/>
              <w:jc w:val="center"/>
              <w:rPr>
                <w:rFonts w:ascii="Arial" w:hAnsi="Arial" w:cs="Arial"/>
                <w:bCs/>
                <w:sz w:val="16"/>
                <w:szCs w:val="16"/>
                <w:lang w:eastAsia="pl-PL"/>
              </w:rPr>
            </w:pPr>
            <w:r w:rsidRPr="00404A7F">
              <w:rPr>
                <w:rFonts w:ascii="Arial" w:hAnsi="Arial" w:cs="Arial"/>
                <w:bCs/>
                <w:sz w:val="16"/>
                <w:szCs w:val="16"/>
                <w:lang w:eastAsia="pl-PL"/>
              </w:rPr>
              <w:t xml:space="preserve">lub okres </w:t>
            </w:r>
          </w:p>
          <w:p w14:paraId="002D688C" w14:textId="77777777" w:rsidR="00404A7F" w:rsidRPr="00404A7F" w:rsidRDefault="00404A7F" w:rsidP="00404A7F">
            <w:pPr>
              <w:tabs>
                <w:tab w:val="left" w:pos="851"/>
              </w:tabs>
              <w:suppressAutoHyphens w:val="0"/>
              <w:jc w:val="center"/>
              <w:rPr>
                <w:rFonts w:ascii="Arial" w:hAnsi="Arial" w:cs="Arial"/>
                <w:sz w:val="16"/>
                <w:szCs w:val="16"/>
                <w:lang w:eastAsia="pl-PL"/>
              </w:rPr>
            </w:pPr>
            <w:r w:rsidRPr="00404A7F">
              <w:rPr>
                <w:rFonts w:ascii="Arial" w:hAnsi="Arial" w:cs="Arial"/>
                <w:bCs/>
                <w:sz w:val="16"/>
                <w:szCs w:val="16"/>
                <w:lang w:eastAsia="pl-PL"/>
              </w:rPr>
              <w:t xml:space="preserve">od </w:t>
            </w:r>
            <w:proofErr w:type="spellStart"/>
            <w:r w:rsidRPr="00404A7F">
              <w:rPr>
                <w:rFonts w:ascii="Arial" w:hAnsi="Arial" w:cs="Arial"/>
                <w:bCs/>
                <w:sz w:val="16"/>
                <w:szCs w:val="16"/>
                <w:lang w:eastAsia="pl-PL"/>
              </w:rPr>
              <w:t>dd</w:t>
            </w:r>
            <w:proofErr w:type="spellEnd"/>
            <w:r w:rsidRPr="00404A7F">
              <w:rPr>
                <w:rFonts w:ascii="Arial" w:hAnsi="Arial" w:cs="Arial"/>
                <w:bCs/>
                <w:sz w:val="16"/>
                <w:szCs w:val="16"/>
                <w:lang w:eastAsia="pl-PL"/>
              </w:rPr>
              <w:t>/mm/</w:t>
            </w:r>
            <w:proofErr w:type="spellStart"/>
            <w:r w:rsidRPr="00404A7F">
              <w:rPr>
                <w:rFonts w:ascii="Arial" w:hAnsi="Arial" w:cs="Arial"/>
                <w:bCs/>
                <w:sz w:val="16"/>
                <w:szCs w:val="16"/>
                <w:lang w:eastAsia="pl-PL"/>
              </w:rPr>
              <w:t>rrrr</w:t>
            </w:r>
            <w:proofErr w:type="spellEnd"/>
            <w:r w:rsidRPr="00404A7F">
              <w:rPr>
                <w:rFonts w:ascii="Arial" w:hAnsi="Arial" w:cs="Arial"/>
                <w:bCs/>
                <w:sz w:val="16"/>
                <w:szCs w:val="16"/>
                <w:lang w:eastAsia="pl-PL"/>
              </w:rPr>
              <w:t xml:space="preserve">    do </w:t>
            </w:r>
            <w:proofErr w:type="spellStart"/>
            <w:r w:rsidRPr="00404A7F">
              <w:rPr>
                <w:rFonts w:ascii="Arial" w:hAnsi="Arial" w:cs="Arial"/>
                <w:bCs/>
                <w:sz w:val="16"/>
                <w:szCs w:val="16"/>
                <w:lang w:eastAsia="pl-PL"/>
              </w:rPr>
              <w:t>dd</w:t>
            </w:r>
            <w:proofErr w:type="spellEnd"/>
            <w:r w:rsidRPr="00404A7F">
              <w:rPr>
                <w:rFonts w:ascii="Arial" w:hAnsi="Arial" w:cs="Arial"/>
                <w:bCs/>
                <w:sz w:val="16"/>
                <w:szCs w:val="16"/>
                <w:lang w:eastAsia="pl-PL"/>
              </w:rPr>
              <w:t>/mm/</w:t>
            </w:r>
            <w:proofErr w:type="spellStart"/>
            <w:r w:rsidRPr="00404A7F">
              <w:rPr>
                <w:rFonts w:ascii="Arial" w:hAnsi="Arial" w:cs="Arial"/>
                <w:bCs/>
                <w:sz w:val="16"/>
                <w:szCs w:val="16"/>
                <w:lang w:eastAsia="pl-PL"/>
              </w:rPr>
              <w:t>rrrr</w:t>
            </w:r>
            <w:proofErr w:type="spellEnd"/>
            <w:r w:rsidRPr="00404A7F">
              <w:rPr>
                <w:rFonts w:ascii="Arial" w:hAnsi="Arial" w:cs="Arial"/>
                <w:bCs/>
                <w:sz w:val="16"/>
                <w:szCs w:val="16"/>
                <w:lang w:eastAsia="pl-PL"/>
              </w:rPr>
              <w:t>)</w:t>
            </w:r>
          </w:p>
        </w:tc>
        <w:tc>
          <w:tcPr>
            <w:tcW w:w="14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106493"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
                <w:bCs/>
                <w:sz w:val="16"/>
                <w:szCs w:val="16"/>
                <w:lang w:eastAsia="pl-PL"/>
              </w:rPr>
              <w:t>Pełna nazwa Odbiorcy dostaw</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34EF5191"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
                <w:bCs/>
                <w:sz w:val="16"/>
                <w:szCs w:val="16"/>
                <w:lang w:eastAsia="pl-PL"/>
              </w:rPr>
              <w:t xml:space="preserve">Podmiot wykonujący zamówienie* </w:t>
            </w:r>
          </w:p>
          <w:p w14:paraId="5C18FAB2" w14:textId="77777777" w:rsidR="00404A7F" w:rsidRPr="00404A7F" w:rsidRDefault="00404A7F" w:rsidP="00404A7F">
            <w:pPr>
              <w:tabs>
                <w:tab w:val="left" w:pos="851"/>
              </w:tabs>
              <w:suppressAutoHyphens w:val="0"/>
              <w:jc w:val="center"/>
              <w:rPr>
                <w:rFonts w:ascii="Arial" w:hAnsi="Arial" w:cs="Arial"/>
                <w:b/>
                <w:bCs/>
                <w:sz w:val="16"/>
                <w:szCs w:val="16"/>
                <w:lang w:eastAsia="pl-PL"/>
              </w:rPr>
            </w:pPr>
          </w:p>
          <w:p w14:paraId="45566265"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Cs/>
                <w:sz w:val="16"/>
                <w:szCs w:val="16"/>
                <w:lang w:eastAsia="pl-PL"/>
              </w:rPr>
              <w:t xml:space="preserve">(w przypadku korzystania przez Wykonawcę </w:t>
            </w:r>
            <w:r w:rsidRPr="00404A7F">
              <w:rPr>
                <w:rFonts w:ascii="Arial" w:hAnsi="Arial" w:cs="Arial"/>
                <w:bCs/>
                <w:sz w:val="16"/>
                <w:szCs w:val="16"/>
                <w:lang w:eastAsia="pl-PL"/>
              </w:rPr>
              <w:br/>
              <w:t>z jego potencjału)</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1E098D77" w14:textId="77777777" w:rsidR="00404A7F" w:rsidRPr="00404A7F" w:rsidRDefault="00404A7F" w:rsidP="00404A7F">
            <w:pPr>
              <w:tabs>
                <w:tab w:val="left" w:pos="851"/>
              </w:tabs>
              <w:suppressAutoHyphens w:val="0"/>
              <w:jc w:val="center"/>
              <w:rPr>
                <w:rFonts w:ascii="Arial" w:hAnsi="Arial" w:cs="Arial"/>
                <w:b/>
                <w:bCs/>
                <w:sz w:val="16"/>
                <w:szCs w:val="16"/>
                <w:lang w:eastAsia="pl-PL"/>
              </w:rPr>
            </w:pPr>
          </w:p>
          <w:p w14:paraId="6F84E0B9"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
                <w:bCs/>
                <w:sz w:val="16"/>
                <w:szCs w:val="16"/>
                <w:lang w:eastAsia="pl-PL"/>
              </w:rPr>
              <w:t>Nr strony                 w ofercie</w:t>
            </w:r>
          </w:p>
          <w:p w14:paraId="57AE18E2" w14:textId="77777777" w:rsidR="00404A7F" w:rsidRPr="00404A7F" w:rsidRDefault="00404A7F" w:rsidP="00404A7F">
            <w:pPr>
              <w:tabs>
                <w:tab w:val="left" w:pos="851"/>
              </w:tabs>
              <w:suppressAutoHyphens w:val="0"/>
              <w:jc w:val="center"/>
              <w:rPr>
                <w:rFonts w:ascii="Arial" w:hAnsi="Arial" w:cs="Arial"/>
                <w:b/>
                <w:bCs/>
                <w:sz w:val="16"/>
                <w:szCs w:val="16"/>
                <w:lang w:eastAsia="pl-PL"/>
              </w:rPr>
            </w:pPr>
            <w:r w:rsidRPr="00404A7F">
              <w:rPr>
                <w:rFonts w:ascii="Arial" w:hAnsi="Arial" w:cs="Arial"/>
                <w:b/>
                <w:bCs/>
                <w:sz w:val="16"/>
                <w:szCs w:val="16"/>
                <w:lang w:eastAsia="pl-PL"/>
              </w:rPr>
              <w:t xml:space="preserve"> </w:t>
            </w:r>
          </w:p>
          <w:p w14:paraId="4CFD83B9" w14:textId="77777777" w:rsidR="00404A7F" w:rsidRPr="00404A7F" w:rsidRDefault="00404A7F" w:rsidP="00404A7F">
            <w:pPr>
              <w:tabs>
                <w:tab w:val="left" w:pos="851"/>
              </w:tabs>
              <w:suppressAutoHyphens w:val="0"/>
              <w:jc w:val="center"/>
              <w:rPr>
                <w:rFonts w:ascii="Arial" w:hAnsi="Arial" w:cs="Arial"/>
                <w:bCs/>
                <w:sz w:val="16"/>
                <w:szCs w:val="16"/>
                <w:lang w:eastAsia="pl-PL"/>
              </w:rPr>
            </w:pPr>
            <w:r w:rsidRPr="00404A7F">
              <w:rPr>
                <w:rFonts w:ascii="Arial" w:hAnsi="Arial" w:cs="Arial"/>
                <w:bCs/>
                <w:sz w:val="16"/>
                <w:szCs w:val="16"/>
                <w:lang w:eastAsia="pl-PL"/>
              </w:rPr>
              <w:t>(zawierającej dokument potwierdzający należyte wykonanie dostaw)</w:t>
            </w:r>
          </w:p>
          <w:p w14:paraId="34B32015" w14:textId="77777777" w:rsidR="00404A7F" w:rsidRPr="00404A7F" w:rsidRDefault="00404A7F" w:rsidP="00404A7F">
            <w:pPr>
              <w:tabs>
                <w:tab w:val="left" w:pos="851"/>
              </w:tabs>
              <w:suppressAutoHyphens w:val="0"/>
              <w:jc w:val="center"/>
              <w:rPr>
                <w:rFonts w:ascii="Arial" w:hAnsi="Arial" w:cs="Arial"/>
                <w:b/>
                <w:bCs/>
                <w:sz w:val="16"/>
                <w:szCs w:val="16"/>
                <w:lang w:eastAsia="pl-PL"/>
              </w:rPr>
            </w:pPr>
          </w:p>
        </w:tc>
      </w:tr>
      <w:tr w:rsidR="00404A7F" w:rsidRPr="00404A7F" w14:paraId="387BAFF1" w14:textId="77777777" w:rsidTr="00404A7F">
        <w:trPr>
          <w:cantSplit/>
          <w:trHeight w:val="615"/>
        </w:trPr>
        <w:tc>
          <w:tcPr>
            <w:tcW w:w="426" w:type="dxa"/>
            <w:tcBorders>
              <w:top w:val="single" w:sz="4" w:space="0" w:color="auto"/>
              <w:left w:val="single" w:sz="4" w:space="0" w:color="auto"/>
              <w:bottom w:val="single" w:sz="4" w:space="0" w:color="auto"/>
              <w:right w:val="single" w:sz="4" w:space="0" w:color="auto"/>
            </w:tcBorders>
            <w:vAlign w:val="center"/>
          </w:tcPr>
          <w:p w14:paraId="4CEA68D6"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57C4C2DE" w14:textId="77777777" w:rsidR="00404A7F" w:rsidRPr="00404A7F" w:rsidRDefault="00404A7F" w:rsidP="00404A7F">
            <w:pPr>
              <w:tabs>
                <w:tab w:val="left" w:pos="851"/>
              </w:tabs>
              <w:suppressAutoHyphens w:val="0"/>
              <w:rPr>
                <w:rFonts w:ascii="Arial" w:hAnsi="Arial" w:cs="Arial"/>
                <w:sz w:val="20"/>
                <w:lang w:eastAsia="pl-PL"/>
              </w:rPr>
            </w:pPr>
          </w:p>
          <w:p w14:paraId="3274926B" w14:textId="77777777" w:rsidR="00404A7F" w:rsidRPr="00404A7F" w:rsidRDefault="00404A7F" w:rsidP="00404A7F">
            <w:pPr>
              <w:tabs>
                <w:tab w:val="left" w:pos="851"/>
              </w:tabs>
              <w:suppressAutoHyphens w:val="0"/>
              <w:rPr>
                <w:rFonts w:ascii="Arial" w:hAnsi="Arial" w:cs="Arial"/>
                <w:sz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3D21EF8F"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344" w:type="dxa"/>
            <w:tcBorders>
              <w:top w:val="single" w:sz="4" w:space="0" w:color="auto"/>
              <w:left w:val="single" w:sz="4" w:space="0" w:color="auto"/>
              <w:bottom w:val="single" w:sz="4" w:space="0" w:color="auto"/>
              <w:right w:val="single" w:sz="4" w:space="0" w:color="auto"/>
            </w:tcBorders>
            <w:vAlign w:val="center"/>
          </w:tcPr>
          <w:p w14:paraId="59F00EE0"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91" w:type="dxa"/>
            <w:tcBorders>
              <w:top w:val="single" w:sz="4" w:space="0" w:color="auto"/>
              <w:left w:val="single" w:sz="4" w:space="0" w:color="auto"/>
              <w:bottom w:val="single" w:sz="4" w:space="0" w:color="auto"/>
              <w:right w:val="single" w:sz="4" w:space="0" w:color="auto"/>
            </w:tcBorders>
            <w:vAlign w:val="center"/>
          </w:tcPr>
          <w:p w14:paraId="69777D9E"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281AF2DD"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2CE3C14F" w14:textId="77777777" w:rsidR="00404A7F" w:rsidRPr="00404A7F" w:rsidRDefault="00404A7F" w:rsidP="00404A7F">
            <w:pPr>
              <w:tabs>
                <w:tab w:val="left" w:pos="851"/>
              </w:tabs>
              <w:suppressAutoHyphens w:val="0"/>
              <w:jc w:val="center"/>
              <w:rPr>
                <w:rFonts w:ascii="Arial" w:hAnsi="Arial" w:cs="Arial"/>
                <w:b/>
                <w:bCs/>
                <w:sz w:val="20"/>
                <w:lang w:eastAsia="pl-PL"/>
              </w:rPr>
            </w:pPr>
          </w:p>
        </w:tc>
      </w:tr>
      <w:tr w:rsidR="00404A7F" w:rsidRPr="00404A7F" w14:paraId="48A28FA3" w14:textId="77777777" w:rsidTr="00404A7F">
        <w:trPr>
          <w:cantSplit/>
          <w:trHeight w:val="735"/>
        </w:trPr>
        <w:tc>
          <w:tcPr>
            <w:tcW w:w="426" w:type="dxa"/>
            <w:tcBorders>
              <w:top w:val="single" w:sz="4" w:space="0" w:color="auto"/>
              <w:left w:val="single" w:sz="4" w:space="0" w:color="auto"/>
              <w:bottom w:val="single" w:sz="4" w:space="0" w:color="auto"/>
              <w:right w:val="single" w:sz="4" w:space="0" w:color="auto"/>
            </w:tcBorders>
            <w:vAlign w:val="center"/>
          </w:tcPr>
          <w:p w14:paraId="7C198BE3"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7B186D69" w14:textId="77777777" w:rsidR="00404A7F" w:rsidRPr="00404A7F" w:rsidRDefault="00404A7F" w:rsidP="00404A7F">
            <w:pPr>
              <w:tabs>
                <w:tab w:val="left" w:pos="851"/>
              </w:tabs>
              <w:suppressAutoHyphens w:val="0"/>
              <w:rPr>
                <w:rFonts w:ascii="Arial" w:hAnsi="Arial" w:cs="Arial"/>
                <w:sz w:val="20"/>
                <w:lang w:eastAsia="pl-PL"/>
              </w:rPr>
            </w:pPr>
          </w:p>
          <w:p w14:paraId="732A4F5A" w14:textId="77777777" w:rsidR="00404A7F" w:rsidRPr="00404A7F" w:rsidRDefault="00404A7F" w:rsidP="00404A7F">
            <w:pPr>
              <w:tabs>
                <w:tab w:val="left" w:pos="851"/>
              </w:tabs>
              <w:suppressAutoHyphens w:val="0"/>
              <w:rPr>
                <w:rFonts w:ascii="Arial" w:hAnsi="Arial" w:cs="Arial"/>
                <w:sz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3933136D"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344" w:type="dxa"/>
            <w:tcBorders>
              <w:top w:val="single" w:sz="4" w:space="0" w:color="auto"/>
              <w:left w:val="single" w:sz="4" w:space="0" w:color="auto"/>
              <w:bottom w:val="single" w:sz="4" w:space="0" w:color="auto"/>
              <w:right w:val="single" w:sz="4" w:space="0" w:color="auto"/>
            </w:tcBorders>
            <w:vAlign w:val="center"/>
          </w:tcPr>
          <w:p w14:paraId="777D0D71"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91" w:type="dxa"/>
            <w:tcBorders>
              <w:top w:val="single" w:sz="4" w:space="0" w:color="auto"/>
              <w:left w:val="single" w:sz="4" w:space="0" w:color="auto"/>
              <w:bottom w:val="single" w:sz="4" w:space="0" w:color="auto"/>
              <w:right w:val="single" w:sz="4" w:space="0" w:color="auto"/>
            </w:tcBorders>
            <w:vAlign w:val="center"/>
          </w:tcPr>
          <w:p w14:paraId="1379A7E2"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3D2A3815"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17B65333" w14:textId="77777777" w:rsidR="00404A7F" w:rsidRPr="00404A7F" w:rsidRDefault="00404A7F" w:rsidP="00404A7F">
            <w:pPr>
              <w:tabs>
                <w:tab w:val="left" w:pos="851"/>
              </w:tabs>
              <w:suppressAutoHyphens w:val="0"/>
              <w:jc w:val="center"/>
              <w:rPr>
                <w:rFonts w:ascii="Arial" w:hAnsi="Arial" w:cs="Arial"/>
                <w:b/>
                <w:bCs/>
                <w:sz w:val="20"/>
                <w:lang w:eastAsia="pl-PL"/>
              </w:rPr>
            </w:pPr>
          </w:p>
        </w:tc>
      </w:tr>
      <w:tr w:rsidR="00404A7F" w:rsidRPr="00404A7F" w14:paraId="03F6849D" w14:textId="77777777" w:rsidTr="00404A7F">
        <w:trPr>
          <w:cantSplit/>
          <w:trHeight w:val="690"/>
        </w:trPr>
        <w:tc>
          <w:tcPr>
            <w:tcW w:w="426" w:type="dxa"/>
            <w:tcBorders>
              <w:top w:val="single" w:sz="4" w:space="0" w:color="auto"/>
              <w:left w:val="single" w:sz="4" w:space="0" w:color="auto"/>
              <w:bottom w:val="single" w:sz="4" w:space="0" w:color="auto"/>
              <w:right w:val="single" w:sz="4" w:space="0" w:color="auto"/>
            </w:tcBorders>
            <w:vAlign w:val="center"/>
          </w:tcPr>
          <w:p w14:paraId="1F6D3E54"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3CFCD563" w14:textId="77777777" w:rsidR="00404A7F" w:rsidRPr="00404A7F" w:rsidRDefault="00404A7F" w:rsidP="00404A7F">
            <w:pPr>
              <w:tabs>
                <w:tab w:val="left" w:pos="851"/>
              </w:tabs>
              <w:suppressAutoHyphens w:val="0"/>
              <w:rPr>
                <w:rFonts w:ascii="Arial" w:hAnsi="Arial" w:cs="Arial"/>
                <w:sz w:val="20"/>
                <w:lang w:eastAsia="pl-PL"/>
              </w:rPr>
            </w:pPr>
          </w:p>
          <w:p w14:paraId="4A930BA2" w14:textId="77777777" w:rsidR="00404A7F" w:rsidRPr="00404A7F" w:rsidRDefault="00404A7F" w:rsidP="00404A7F">
            <w:pPr>
              <w:tabs>
                <w:tab w:val="left" w:pos="851"/>
              </w:tabs>
              <w:suppressAutoHyphens w:val="0"/>
              <w:rPr>
                <w:rFonts w:ascii="Arial" w:hAnsi="Arial" w:cs="Arial"/>
                <w:sz w:val="20"/>
                <w:lang w:eastAsia="pl-PL"/>
              </w:rPr>
            </w:pPr>
          </w:p>
          <w:p w14:paraId="0632296F" w14:textId="77777777" w:rsidR="00404A7F" w:rsidRPr="00404A7F" w:rsidRDefault="00404A7F" w:rsidP="00404A7F">
            <w:pPr>
              <w:tabs>
                <w:tab w:val="left" w:pos="851"/>
              </w:tabs>
              <w:suppressAutoHyphens w:val="0"/>
              <w:rPr>
                <w:rFonts w:ascii="Arial" w:hAnsi="Arial" w:cs="Arial"/>
                <w:sz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4D6C4A29"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344" w:type="dxa"/>
            <w:tcBorders>
              <w:top w:val="single" w:sz="4" w:space="0" w:color="auto"/>
              <w:left w:val="single" w:sz="4" w:space="0" w:color="auto"/>
              <w:bottom w:val="single" w:sz="4" w:space="0" w:color="auto"/>
              <w:right w:val="single" w:sz="4" w:space="0" w:color="auto"/>
            </w:tcBorders>
            <w:vAlign w:val="center"/>
          </w:tcPr>
          <w:p w14:paraId="4E65E1A2"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91" w:type="dxa"/>
            <w:tcBorders>
              <w:top w:val="single" w:sz="4" w:space="0" w:color="auto"/>
              <w:left w:val="single" w:sz="4" w:space="0" w:color="auto"/>
              <w:bottom w:val="single" w:sz="4" w:space="0" w:color="auto"/>
              <w:right w:val="single" w:sz="4" w:space="0" w:color="auto"/>
            </w:tcBorders>
            <w:vAlign w:val="center"/>
          </w:tcPr>
          <w:p w14:paraId="358DDC6B"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1E4DC32C"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284541B5" w14:textId="77777777" w:rsidR="00404A7F" w:rsidRPr="00404A7F" w:rsidRDefault="00404A7F" w:rsidP="00404A7F">
            <w:pPr>
              <w:tabs>
                <w:tab w:val="left" w:pos="851"/>
              </w:tabs>
              <w:suppressAutoHyphens w:val="0"/>
              <w:jc w:val="center"/>
              <w:rPr>
                <w:rFonts w:ascii="Arial" w:hAnsi="Arial" w:cs="Arial"/>
                <w:b/>
                <w:bCs/>
                <w:sz w:val="20"/>
                <w:lang w:eastAsia="pl-PL"/>
              </w:rPr>
            </w:pPr>
          </w:p>
        </w:tc>
      </w:tr>
      <w:tr w:rsidR="00404A7F" w:rsidRPr="00404A7F" w14:paraId="2B686ACC" w14:textId="77777777" w:rsidTr="00404A7F">
        <w:trPr>
          <w:cantSplit/>
          <w:trHeight w:val="645"/>
        </w:trPr>
        <w:tc>
          <w:tcPr>
            <w:tcW w:w="426" w:type="dxa"/>
            <w:tcBorders>
              <w:top w:val="single" w:sz="4" w:space="0" w:color="auto"/>
              <w:left w:val="single" w:sz="4" w:space="0" w:color="auto"/>
              <w:bottom w:val="single" w:sz="4" w:space="0" w:color="auto"/>
              <w:right w:val="single" w:sz="4" w:space="0" w:color="auto"/>
            </w:tcBorders>
            <w:vAlign w:val="center"/>
          </w:tcPr>
          <w:p w14:paraId="234A35EE"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7103BC75" w14:textId="77777777" w:rsidR="00404A7F" w:rsidRPr="00404A7F" w:rsidRDefault="00404A7F" w:rsidP="00404A7F">
            <w:pPr>
              <w:tabs>
                <w:tab w:val="left" w:pos="851"/>
              </w:tabs>
              <w:suppressAutoHyphens w:val="0"/>
              <w:rPr>
                <w:rFonts w:ascii="Arial" w:hAnsi="Arial" w:cs="Arial"/>
                <w:sz w:val="20"/>
                <w:lang w:eastAsia="pl-PL"/>
              </w:rPr>
            </w:pPr>
          </w:p>
          <w:p w14:paraId="3761BBE8" w14:textId="77777777" w:rsidR="00404A7F" w:rsidRPr="00404A7F" w:rsidRDefault="00404A7F" w:rsidP="00404A7F">
            <w:pPr>
              <w:tabs>
                <w:tab w:val="left" w:pos="851"/>
              </w:tabs>
              <w:suppressAutoHyphens w:val="0"/>
              <w:rPr>
                <w:rFonts w:ascii="Arial" w:hAnsi="Arial" w:cs="Arial"/>
                <w:sz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3B72803C"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344" w:type="dxa"/>
            <w:tcBorders>
              <w:top w:val="single" w:sz="4" w:space="0" w:color="auto"/>
              <w:left w:val="single" w:sz="4" w:space="0" w:color="auto"/>
              <w:bottom w:val="single" w:sz="4" w:space="0" w:color="auto"/>
              <w:right w:val="single" w:sz="4" w:space="0" w:color="auto"/>
            </w:tcBorders>
            <w:vAlign w:val="center"/>
          </w:tcPr>
          <w:p w14:paraId="32AE462E"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91" w:type="dxa"/>
            <w:tcBorders>
              <w:top w:val="single" w:sz="4" w:space="0" w:color="auto"/>
              <w:left w:val="single" w:sz="4" w:space="0" w:color="auto"/>
              <w:bottom w:val="single" w:sz="4" w:space="0" w:color="auto"/>
              <w:right w:val="single" w:sz="4" w:space="0" w:color="auto"/>
            </w:tcBorders>
            <w:vAlign w:val="center"/>
          </w:tcPr>
          <w:p w14:paraId="62C71805"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AF15255"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66F04A89" w14:textId="77777777" w:rsidR="00404A7F" w:rsidRPr="00404A7F" w:rsidRDefault="00404A7F" w:rsidP="00404A7F">
            <w:pPr>
              <w:tabs>
                <w:tab w:val="left" w:pos="851"/>
              </w:tabs>
              <w:suppressAutoHyphens w:val="0"/>
              <w:jc w:val="center"/>
              <w:rPr>
                <w:rFonts w:ascii="Arial" w:hAnsi="Arial" w:cs="Arial"/>
                <w:b/>
                <w:bCs/>
                <w:sz w:val="20"/>
                <w:lang w:eastAsia="pl-PL"/>
              </w:rPr>
            </w:pPr>
          </w:p>
        </w:tc>
      </w:tr>
      <w:tr w:rsidR="00404A7F" w:rsidRPr="00404A7F" w14:paraId="663704B0" w14:textId="77777777" w:rsidTr="00404A7F">
        <w:trPr>
          <w:cantSplit/>
          <w:trHeight w:val="765"/>
        </w:trPr>
        <w:tc>
          <w:tcPr>
            <w:tcW w:w="426" w:type="dxa"/>
            <w:tcBorders>
              <w:top w:val="single" w:sz="4" w:space="0" w:color="auto"/>
              <w:left w:val="single" w:sz="4" w:space="0" w:color="auto"/>
              <w:bottom w:val="single" w:sz="4" w:space="0" w:color="auto"/>
              <w:right w:val="single" w:sz="4" w:space="0" w:color="auto"/>
            </w:tcBorders>
            <w:vAlign w:val="center"/>
          </w:tcPr>
          <w:p w14:paraId="5FD5E5B4"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2BDA232D" w14:textId="77777777" w:rsidR="00404A7F" w:rsidRPr="00404A7F" w:rsidRDefault="00404A7F" w:rsidP="00404A7F">
            <w:pPr>
              <w:tabs>
                <w:tab w:val="left" w:pos="851"/>
              </w:tabs>
              <w:suppressAutoHyphens w:val="0"/>
              <w:rPr>
                <w:rFonts w:ascii="Arial" w:hAnsi="Arial" w:cs="Arial"/>
                <w:sz w:val="20"/>
                <w:lang w:eastAsia="pl-PL"/>
              </w:rPr>
            </w:pPr>
          </w:p>
          <w:p w14:paraId="6A8447B1" w14:textId="77777777" w:rsidR="00404A7F" w:rsidRPr="00404A7F" w:rsidRDefault="00404A7F" w:rsidP="00404A7F">
            <w:pPr>
              <w:tabs>
                <w:tab w:val="left" w:pos="851"/>
              </w:tabs>
              <w:suppressAutoHyphens w:val="0"/>
              <w:rPr>
                <w:rFonts w:ascii="Arial" w:hAnsi="Arial" w:cs="Arial"/>
                <w:sz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6FBF430A"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344" w:type="dxa"/>
            <w:tcBorders>
              <w:top w:val="single" w:sz="4" w:space="0" w:color="auto"/>
              <w:left w:val="single" w:sz="4" w:space="0" w:color="auto"/>
              <w:bottom w:val="single" w:sz="4" w:space="0" w:color="auto"/>
              <w:right w:val="single" w:sz="4" w:space="0" w:color="auto"/>
            </w:tcBorders>
            <w:vAlign w:val="center"/>
          </w:tcPr>
          <w:p w14:paraId="177BCC7F"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91" w:type="dxa"/>
            <w:tcBorders>
              <w:top w:val="single" w:sz="4" w:space="0" w:color="auto"/>
              <w:left w:val="single" w:sz="4" w:space="0" w:color="auto"/>
              <w:bottom w:val="single" w:sz="4" w:space="0" w:color="auto"/>
              <w:right w:val="single" w:sz="4" w:space="0" w:color="auto"/>
            </w:tcBorders>
            <w:vAlign w:val="center"/>
          </w:tcPr>
          <w:p w14:paraId="0360F357"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396403DB" w14:textId="77777777" w:rsidR="00404A7F" w:rsidRPr="00404A7F" w:rsidRDefault="00404A7F" w:rsidP="00404A7F">
            <w:pPr>
              <w:tabs>
                <w:tab w:val="left" w:pos="851"/>
              </w:tabs>
              <w:suppressAutoHyphens w:val="0"/>
              <w:jc w:val="center"/>
              <w:rPr>
                <w:rFonts w:ascii="Arial" w:hAnsi="Arial" w:cs="Arial"/>
                <w:b/>
                <w:bCs/>
                <w:sz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CF4CBB0" w14:textId="77777777" w:rsidR="00404A7F" w:rsidRPr="00404A7F" w:rsidRDefault="00404A7F" w:rsidP="00404A7F">
            <w:pPr>
              <w:tabs>
                <w:tab w:val="left" w:pos="851"/>
              </w:tabs>
              <w:suppressAutoHyphens w:val="0"/>
              <w:jc w:val="center"/>
              <w:rPr>
                <w:rFonts w:ascii="Arial" w:hAnsi="Arial" w:cs="Arial"/>
                <w:b/>
                <w:bCs/>
                <w:sz w:val="20"/>
                <w:lang w:eastAsia="pl-PL"/>
              </w:rPr>
            </w:pPr>
          </w:p>
        </w:tc>
      </w:tr>
    </w:tbl>
    <w:p w14:paraId="67BBC766" w14:textId="77777777" w:rsidR="00404A7F" w:rsidRPr="00404A7F" w:rsidRDefault="00404A7F" w:rsidP="00404A7F">
      <w:pPr>
        <w:suppressAutoHyphens w:val="0"/>
        <w:spacing w:before="200"/>
        <w:jc w:val="both"/>
        <w:rPr>
          <w:rFonts w:ascii="Arial" w:hAnsi="Arial" w:cs="Arial"/>
          <w:b/>
          <w:sz w:val="20"/>
          <w:szCs w:val="20"/>
          <w:lang w:eastAsia="pl-PL"/>
        </w:rPr>
      </w:pPr>
    </w:p>
    <w:p w14:paraId="29DD90BD" w14:textId="77777777" w:rsidR="00404A7F" w:rsidRPr="00404A7F" w:rsidRDefault="00404A7F" w:rsidP="00404A7F">
      <w:pPr>
        <w:suppressAutoHyphens w:val="0"/>
        <w:spacing w:before="200"/>
        <w:jc w:val="both"/>
        <w:rPr>
          <w:rFonts w:ascii="Arial" w:hAnsi="Arial" w:cs="Arial"/>
          <w:b/>
          <w:sz w:val="20"/>
          <w:szCs w:val="20"/>
          <w:lang w:eastAsia="pl-PL"/>
        </w:rPr>
      </w:pPr>
      <w:r w:rsidRPr="00404A7F">
        <w:rPr>
          <w:rFonts w:ascii="Arial" w:hAnsi="Arial" w:cs="Arial"/>
          <w:b/>
          <w:sz w:val="20"/>
          <w:szCs w:val="20"/>
          <w:lang w:eastAsia="pl-PL"/>
        </w:rPr>
        <w:t>Uwaga!</w:t>
      </w:r>
    </w:p>
    <w:p w14:paraId="34065FBA" w14:textId="77777777" w:rsidR="00404A7F" w:rsidRPr="00404A7F" w:rsidRDefault="00404A7F" w:rsidP="00401E27">
      <w:pPr>
        <w:numPr>
          <w:ilvl w:val="0"/>
          <w:numId w:val="82"/>
        </w:numPr>
        <w:tabs>
          <w:tab w:val="num" w:pos="0"/>
          <w:tab w:val="num" w:pos="540"/>
        </w:tabs>
        <w:suppressAutoHyphens w:val="0"/>
        <w:ind w:left="0" w:firstLine="0"/>
        <w:jc w:val="both"/>
        <w:rPr>
          <w:rFonts w:ascii="Arial" w:hAnsi="Arial" w:cs="Arial"/>
          <w:sz w:val="20"/>
          <w:szCs w:val="20"/>
          <w:lang w:eastAsia="pl-PL"/>
        </w:rPr>
      </w:pPr>
      <w:r w:rsidRPr="00404A7F">
        <w:rPr>
          <w:rFonts w:ascii="Arial" w:hAnsi="Arial" w:cs="Arial"/>
          <w:sz w:val="20"/>
          <w:szCs w:val="20"/>
          <w:lang w:eastAsia="pl-PL"/>
        </w:rPr>
        <w:t>Przez wykonanie zamówienia należy rozumieć jego odbiór.</w:t>
      </w:r>
    </w:p>
    <w:p w14:paraId="73933DD5" w14:textId="77777777" w:rsidR="00404A7F" w:rsidRPr="00404A7F" w:rsidRDefault="00404A7F" w:rsidP="00401E27">
      <w:pPr>
        <w:numPr>
          <w:ilvl w:val="0"/>
          <w:numId w:val="82"/>
        </w:numPr>
        <w:tabs>
          <w:tab w:val="num" w:pos="540"/>
          <w:tab w:val="num" w:pos="567"/>
        </w:tabs>
        <w:suppressAutoHyphens w:val="0"/>
        <w:ind w:left="567" w:hanging="567"/>
        <w:jc w:val="both"/>
        <w:rPr>
          <w:rFonts w:ascii="Arial" w:hAnsi="Arial" w:cs="Arial"/>
          <w:sz w:val="20"/>
          <w:szCs w:val="20"/>
          <w:lang w:eastAsia="pl-PL"/>
        </w:rPr>
      </w:pPr>
      <w:r w:rsidRPr="00404A7F">
        <w:rPr>
          <w:rFonts w:ascii="Arial" w:hAnsi="Arial" w:cs="Arial"/>
          <w:sz w:val="20"/>
          <w:szCs w:val="20"/>
          <w:lang w:eastAsia="pl-PL"/>
        </w:rPr>
        <w:t xml:space="preserve">W przypadku dostaw okresowych lub ciągłych należy w kolumnie </w:t>
      </w:r>
      <w:r w:rsidRPr="00404A7F">
        <w:rPr>
          <w:rFonts w:ascii="Arial" w:hAnsi="Arial" w:cs="Arial"/>
          <w:b/>
          <w:bCs/>
          <w:sz w:val="20"/>
          <w:szCs w:val="20"/>
          <w:lang w:eastAsia="pl-PL"/>
        </w:rPr>
        <w:t>Data wykonania</w:t>
      </w:r>
      <w:r w:rsidRPr="00404A7F">
        <w:rPr>
          <w:rFonts w:ascii="Arial" w:hAnsi="Arial" w:cs="Arial"/>
          <w:sz w:val="20"/>
          <w:szCs w:val="20"/>
          <w:lang w:eastAsia="pl-PL"/>
        </w:rPr>
        <w:t xml:space="preserve"> wpisać </w:t>
      </w:r>
      <w:r w:rsidRPr="00404A7F">
        <w:rPr>
          <w:rFonts w:ascii="Arial" w:hAnsi="Arial" w:cs="Arial"/>
          <w:sz w:val="20"/>
          <w:szCs w:val="20"/>
          <w:lang w:eastAsia="pl-PL"/>
        </w:rPr>
        <w:br/>
      </w:r>
      <w:r w:rsidRPr="00404A7F">
        <w:rPr>
          <w:rFonts w:ascii="Arial" w:hAnsi="Arial" w:cs="Arial"/>
          <w:b/>
          <w:bCs/>
          <w:sz w:val="20"/>
          <w:szCs w:val="20"/>
          <w:lang w:eastAsia="pl-PL"/>
        </w:rPr>
        <w:t>„do nadal”</w:t>
      </w:r>
      <w:r w:rsidRPr="00404A7F">
        <w:rPr>
          <w:rFonts w:ascii="Arial" w:hAnsi="Arial" w:cs="Arial"/>
          <w:sz w:val="20"/>
          <w:szCs w:val="20"/>
          <w:lang w:eastAsia="pl-PL"/>
        </w:rPr>
        <w:t>, podając wartość zrealizowanego dotychczas zamówienia. –</w:t>
      </w:r>
    </w:p>
    <w:p w14:paraId="72B7F75B" w14:textId="77777777" w:rsidR="00404A7F" w:rsidRPr="00404A7F" w:rsidRDefault="00404A7F" w:rsidP="00401E27">
      <w:pPr>
        <w:numPr>
          <w:ilvl w:val="0"/>
          <w:numId w:val="82"/>
        </w:numPr>
        <w:tabs>
          <w:tab w:val="num" w:pos="540"/>
          <w:tab w:val="num" w:pos="567"/>
        </w:tabs>
        <w:suppressAutoHyphens w:val="0"/>
        <w:ind w:left="567" w:hanging="567"/>
        <w:jc w:val="both"/>
        <w:rPr>
          <w:rFonts w:ascii="Arial" w:hAnsi="Arial" w:cs="Arial"/>
          <w:sz w:val="20"/>
          <w:szCs w:val="20"/>
          <w:lang w:eastAsia="pl-PL"/>
        </w:rPr>
      </w:pPr>
      <w:r w:rsidRPr="00404A7F">
        <w:rPr>
          <w:rFonts w:ascii="Arial" w:hAnsi="Arial" w:cs="Arial"/>
          <w:sz w:val="20"/>
          <w:szCs w:val="20"/>
          <w:lang w:eastAsia="pl-PL"/>
        </w:rPr>
        <w:t xml:space="preserve">Do wykazu należy dołączyć dokumenty </w:t>
      </w:r>
      <w:r w:rsidRPr="00404A7F">
        <w:rPr>
          <w:rFonts w:ascii="Arial" w:hAnsi="Arial" w:cs="Arial"/>
          <w:sz w:val="20"/>
          <w:szCs w:val="20"/>
          <w:u w:val="single"/>
          <w:lang w:eastAsia="pl-PL"/>
        </w:rPr>
        <w:t>potwierdzające,</w:t>
      </w:r>
      <w:r w:rsidRPr="00404A7F">
        <w:rPr>
          <w:rFonts w:ascii="Arial" w:hAnsi="Arial" w:cs="Arial"/>
          <w:sz w:val="20"/>
          <w:szCs w:val="20"/>
          <w:lang w:eastAsia="pl-PL"/>
        </w:rPr>
        <w:t xml:space="preserve"> że podane w wykazie dostawy zostały wykonane należycie lub są wykonywane należycie.</w:t>
      </w:r>
    </w:p>
    <w:p w14:paraId="16995C51" w14:textId="77777777" w:rsidR="00404A7F" w:rsidRPr="00404A7F" w:rsidRDefault="00404A7F" w:rsidP="00404A7F">
      <w:pPr>
        <w:tabs>
          <w:tab w:val="num" w:pos="1440"/>
        </w:tabs>
        <w:suppressAutoHyphens w:val="0"/>
        <w:ind w:left="360"/>
        <w:jc w:val="both"/>
        <w:rPr>
          <w:rFonts w:ascii="Arial" w:hAnsi="Arial" w:cs="Arial"/>
          <w:sz w:val="20"/>
          <w:szCs w:val="20"/>
          <w:lang w:eastAsia="pl-PL"/>
        </w:rPr>
      </w:pPr>
    </w:p>
    <w:p w14:paraId="14774574" w14:textId="77777777" w:rsidR="00404A7F" w:rsidRPr="00404A7F" w:rsidRDefault="00404A7F" w:rsidP="00404A7F">
      <w:pPr>
        <w:suppressAutoHyphens w:val="0"/>
        <w:jc w:val="both"/>
        <w:rPr>
          <w:rFonts w:ascii="Arial" w:hAnsi="Arial" w:cs="Arial"/>
          <w:sz w:val="20"/>
          <w:szCs w:val="20"/>
          <w:lang w:eastAsia="pl-PL"/>
        </w:rPr>
      </w:pPr>
      <w:r w:rsidRPr="00404A7F">
        <w:rPr>
          <w:rFonts w:ascii="Arial" w:hAnsi="Arial" w:cs="Arial"/>
          <w:sz w:val="20"/>
          <w:szCs w:val="20"/>
          <w:lang w:eastAsia="pl-PL"/>
        </w:rPr>
        <w:t xml:space="preserve">* W przypadku, gdy wykazano doświadczenie innego podmiotu, Wykonawca składający ofertę zobowiązany jest udowodnić Zamawiającemu, iż będzie dysponował zasobami niezbędnymi do realizacji zamówienia,  </w:t>
      </w:r>
      <w:r w:rsidRPr="00404A7F">
        <w:rPr>
          <w:rFonts w:ascii="Arial" w:hAnsi="Arial" w:cs="Arial"/>
          <w:sz w:val="20"/>
          <w:szCs w:val="20"/>
          <w:lang w:eastAsia="pl-PL"/>
        </w:rPr>
        <w:br/>
        <w:t>w szczególności  dołączając w tym celu do oferty pisemne zobowiązanie tych podmiotów do oddania mu                 do dyspozycji niezbędnych zasobów na okres korzystania z nich przy wykonaniu zamówienia</w:t>
      </w:r>
    </w:p>
    <w:p w14:paraId="13AA275B" w14:textId="77777777" w:rsidR="00A8595F" w:rsidRPr="00404A7F" w:rsidRDefault="00A8595F" w:rsidP="00404A7F">
      <w:pPr>
        <w:suppressAutoHyphens w:val="0"/>
        <w:spacing w:before="200"/>
        <w:jc w:val="both"/>
        <w:rPr>
          <w:rFonts w:ascii="Arial" w:hAnsi="Arial" w:cs="Arial"/>
          <w:b/>
          <w:sz w:val="20"/>
          <w:szCs w:val="20"/>
          <w:lang w:eastAsia="pl-PL"/>
        </w:rPr>
      </w:pPr>
    </w:p>
    <w:p w14:paraId="514DA901" w14:textId="3A88406D" w:rsidR="00404A7F" w:rsidRPr="00404A7F" w:rsidRDefault="00A8595F" w:rsidP="00A8595F">
      <w:pPr>
        <w:tabs>
          <w:tab w:val="left" w:pos="851"/>
        </w:tabs>
        <w:suppressAutoHyphens w:val="0"/>
        <w:spacing w:before="400"/>
        <w:rPr>
          <w:rFonts w:ascii="Arial" w:hAnsi="Arial" w:cs="Arial"/>
          <w:noProof/>
          <w:sz w:val="20"/>
          <w:szCs w:val="20"/>
          <w:lang w:eastAsia="pl-PL"/>
        </w:rPr>
      </w:pPr>
      <w:r>
        <w:rPr>
          <w:rFonts w:ascii="Arial" w:hAnsi="Arial" w:cs="Arial"/>
          <w:noProof/>
          <w:sz w:val="20"/>
          <w:szCs w:val="20"/>
          <w:lang w:eastAsia="pl-PL"/>
        </w:rPr>
        <w:t xml:space="preserve">                                                                                                     </w:t>
      </w:r>
      <w:r w:rsidR="00404A7F" w:rsidRPr="00404A7F">
        <w:rPr>
          <w:rFonts w:ascii="Arial" w:hAnsi="Arial" w:cs="Arial"/>
          <w:noProof/>
          <w:sz w:val="20"/>
          <w:szCs w:val="20"/>
          <w:lang w:eastAsia="pl-PL"/>
        </w:rPr>
        <w:t>...............................................................</w:t>
      </w:r>
    </w:p>
    <w:p w14:paraId="2B5978D6" w14:textId="1979615E" w:rsidR="00404A7F" w:rsidRPr="00404A7F" w:rsidRDefault="00A8595F" w:rsidP="00A8595F">
      <w:pPr>
        <w:tabs>
          <w:tab w:val="left" w:pos="851"/>
        </w:tabs>
        <w:suppressAutoHyphens w:val="0"/>
        <w:jc w:val="center"/>
        <w:rPr>
          <w:rFonts w:ascii="Arial" w:hAnsi="Arial" w:cs="Arial"/>
          <w:noProof/>
          <w:sz w:val="20"/>
          <w:szCs w:val="20"/>
          <w:lang w:eastAsia="pl-PL"/>
        </w:rPr>
      </w:pPr>
      <w:r>
        <w:rPr>
          <w:rFonts w:ascii="Arial" w:hAnsi="Arial" w:cs="Arial"/>
          <w:noProof/>
          <w:sz w:val="20"/>
          <w:szCs w:val="20"/>
          <w:lang w:eastAsia="pl-PL"/>
        </w:rPr>
        <w:t xml:space="preserve">                                                                                              </w:t>
      </w:r>
      <w:r w:rsidR="00404A7F" w:rsidRPr="00404A7F">
        <w:rPr>
          <w:rFonts w:ascii="Arial" w:hAnsi="Arial" w:cs="Arial"/>
          <w:noProof/>
          <w:sz w:val="20"/>
          <w:szCs w:val="20"/>
          <w:lang w:eastAsia="pl-PL"/>
        </w:rPr>
        <w:t>(pieczęć i podpisy osoby/osób</w:t>
      </w:r>
      <w:r w:rsidR="00404A7F" w:rsidRPr="00404A7F">
        <w:rPr>
          <w:rFonts w:ascii="Arial" w:hAnsi="Arial" w:cs="Arial"/>
          <w:noProof/>
          <w:sz w:val="20"/>
          <w:szCs w:val="20"/>
          <w:lang w:eastAsia="pl-PL"/>
        </w:rPr>
        <w:br/>
        <w:t xml:space="preserve"> </w:t>
      </w:r>
      <w:r>
        <w:rPr>
          <w:rFonts w:ascii="Arial" w:hAnsi="Arial" w:cs="Arial"/>
          <w:noProof/>
          <w:sz w:val="20"/>
          <w:szCs w:val="20"/>
          <w:lang w:eastAsia="pl-PL"/>
        </w:rPr>
        <w:t xml:space="preserve">                                                                                       </w:t>
      </w:r>
      <w:r w:rsidR="00404A7F" w:rsidRPr="00404A7F">
        <w:rPr>
          <w:rFonts w:ascii="Arial" w:hAnsi="Arial" w:cs="Arial"/>
          <w:noProof/>
          <w:sz w:val="20"/>
          <w:szCs w:val="20"/>
          <w:lang w:eastAsia="pl-PL"/>
        </w:rPr>
        <w:t>upoważnionych do reprezentowania Wykonawcy)</w:t>
      </w:r>
    </w:p>
    <w:p w14:paraId="227D6BAE" w14:textId="77777777" w:rsidR="00B97D15" w:rsidRDefault="00B97D15" w:rsidP="00960745">
      <w:pPr>
        <w:tabs>
          <w:tab w:val="left" w:pos="6855"/>
          <w:tab w:val="right" w:pos="9422"/>
        </w:tabs>
        <w:rPr>
          <w:rFonts w:ascii="Arial" w:hAnsi="Arial" w:cs="Arial"/>
          <w:b/>
          <w:sz w:val="20"/>
          <w:szCs w:val="20"/>
        </w:rPr>
      </w:pPr>
    </w:p>
    <w:p w14:paraId="013ED048" w14:textId="77777777" w:rsidR="00B02235" w:rsidRDefault="00B02235" w:rsidP="0017675A">
      <w:pPr>
        <w:jc w:val="right"/>
        <w:rPr>
          <w:rFonts w:ascii="Arial" w:hAnsi="Arial" w:cs="Arial"/>
          <w:b/>
          <w:sz w:val="20"/>
          <w:szCs w:val="20"/>
        </w:rPr>
      </w:pPr>
    </w:p>
    <w:p w14:paraId="0132142F" w14:textId="14790198" w:rsidR="0017675A" w:rsidRPr="00A37CF5" w:rsidRDefault="0017675A" w:rsidP="0017675A">
      <w:pPr>
        <w:jc w:val="right"/>
        <w:rPr>
          <w:rFonts w:ascii="Arial" w:hAnsi="Arial" w:cs="Arial"/>
          <w:b/>
          <w:sz w:val="20"/>
          <w:szCs w:val="20"/>
        </w:rPr>
      </w:pPr>
      <w:r w:rsidRPr="0017675A">
        <w:rPr>
          <w:rFonts w:ascii="Arial" w:hAnsi="Arial" w:cs="Arial"/>
          <w:b/>
          <w:sz w:val="20"/>
          <w:szCs w:val="20"/>
        </w:rPr>
        <w:lastRenderedPageBreak/>
        <w:t>Załącznik Nr 5 do SIWZ</w:t>
      </w:r>
    </w:p>
    <w:p w14:paraId="793CF44F" w14:textId="77777777" w:rsidR="0017675A" w:rsidRPr="00A37CF5" w:rsidRDefault="0017675A" w:rsidP="0017675A">
      <w:pPr>
        <w:jc w:val="right"/>
        <w:rPr>
          <w:rFonts w:ascii="Arial" w:hAnsi="Arial" w:cs="Arial"/>
          <w:b/>
          <w:sz w:val="20"/>
          <w:szCs w:val="20"/>
        </w:rPr>
      </w:pPr>
    </w:p>
    <w:p w14:paraId="32758578" w14:textId="77777777" w:rsidR="0017675A" w:rsidRDefault="0017675A" w:rsidP="0017675A">
      <w:pPr>
        <w:tabs>
          <w:tab w:val="left" w:pos="2780"/>
          <w:tab w:val="left" w:pos="2832"/>
          <w:tab w:val="left" w:pos="3540"/>
          <w:tab w:val="left" w:pos="4248"/>
          <w:tab w:val="left" w:pos="7150"/>
        </w:tabs>
        <w:ind w:left="180" w:hanging="180"/>
        <w:jc w:val="both"/>
        <w:rPr>
          <w:rFonts w:ascii="Arial" w:hAnsi="Arial" w:cs="Arial"/>
          <w:noProof/>
          <w:spacing w:val="20"/>
          <w:sz w:val="20"/>
          <w:szCs w:val="20"/>
        </w:rPr>
      </w:pPr>
    </w:p>
    <w:p w14:paraId="618E1AE4" w14:textId="77777777" w:rsidR="0017675A" w:rsidRPr="004C47FA" w:rsidRDefault="0017675A" w:rsidP="0017675A">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4C47FA">
        <w:rPr>
          <w:rFonts w:ascii="Arial" w:hAnsi="Arial" w:cs="Arial"/>
          <w:noProof/>
          <w:spacing w:val="20"/>
          <w:sz w:val="20"/>
          <w:szCs w:val="20"/>
        </w:rPr>
        <w:t>Miejscowość ..................................                                      Data, ….................</w:t>
      </w:r>
    </w:p>
    <w:p w14:paraId="23AA95EA" w14:textId="77777777" w:rsidR="0017675A" w:rsidRDefault="0017675A" w:rsidP="0017675A">
      <w:pPr>
        <w:jc w:val="center"/>
        <w:rPr>
          <w:rFonts w:ascii="Arial" w:hAnsi="Arial" w:cs="Arial"/>
          <w:b/>
          <w:strike/>
          <w:color w:val="000000"/>
          <w:sz w:val="20"/>
          <w:szCs w:val="20"/>
          <w:highlight w:val="green"/>
        </w:rPr>
      </w:pPr>
    </w:p>
    <w:p w14:paraId="6245F9DD" w14:textId="77777777" w:rsidR="0017675A" w:rsidRPr="000C6FD4" w:rsidRDefault="0017675A" w:rsidP="0017675A">
      <w:pPr>
        <w:jc w:val="center"/>
        <w:rPr>
          <w:rFonts w:ascii="Arial" w:hAnsi="Arial" w:cs="Arial"/>
          <w:b/>
          <w:strike/>
          <w:color w:val="000000"/>
          <w:sz w:val="20"/>
          <w:szCs w:val="20"/>
          <w:highlight w:val="green"/>
        </w:rPr>
      </w:pPr>
    </w:p>
    <w:p w14:paraId="318F748B" w14:textId="77777777" w:rsidR="0017675A" w:rsidRPr="008919C3" w:rsidRDefault="0017675A" w:rsidP="0017675A">
      <w:pPr>
        <w:suppressAutoHyphens w:val="0"/>
        <w:autoSpaceDE w:val="0"/>
        <w:autoSpaceDN w:val="0"/>
        <w:adjustRightInd w:val="0"/>
        <w:jc w:val="center"/>
        <w:rPr>
          <w:rFonts w:ascii="Arial" w:hAnsi="Arial" w:cs="Arial"/>
          <w:b/>
          <w:bCs/>
          <w:sz w:val="20"/>
          <w:szCs w:val="20"/>
          <w:lang w:eastAsia="pl-PL"/>
        </w:rPr>
      </w:pPr>
      <w:r w:rsidRPr="008919C3">
        <w:rPr>
          <w:rFonts w:ascii="Arial" w:hAnsi="Arial" w:cs="Arial"/>
          <w:b/>
          <w:bCs/>
          <w:sz w:val="20"/>
          <w:szCs w:val="20"/>
          <w:lang w:eastAsia="pl-PL"/>
        </w:rPr>
        <w:t>OŚWIADCZENIE DOTYCZĄCE PRZEDMIOTU OFERTY</w:t>
      </w:r>
    </w:p>
    <w:p w14:paraId="6776C97E" w14:textId="77777777" w:rsidR="0017675A" w:rsidRPr="001C2C0F" w:rsidRDefault="0017675A" w:rsidP="0017675A">
      <w:pPr>
        <w:suppressAutoHyphens w:val="0"/>
        <w:autoSpaceDE w:val="0"/>
        <w:autoSpaceDN w:val="0"/>
        <w:adjustRightInd w:val="0"/>
        <w:jc w:val="center"/>
        <w:rPr>
          <w:rFonts w:ascii="Arial" w:hAnsi="Arial" w:cs="Arial"/>
          <w:b/>
          <w:bCs/>
          <w:sz w:val="20"/>
          <w:szCs w:val="20"/>
          <w:lang w:eastAsia="pl-PL"/>
        </w:rPr>
      </w:pPr>
    </w:p>
    <w:p w14:paraId="531CCE2C" w14:textId="77777777" w:rsidR="0017675A" w:rsidRPr="001C2C0F" w:rsidRDefault="0017675A" w:rsidP="0017675A">
      <w:pPr>
        <w:suppressAutoHyphens w:val="0"/>
        <w:autoSpaceDE w:val="0"/>
        <w:autoSpaceDN w:val="0"/>
        <w:adjustRightInd w:val="0"/>
        <w:jc w:val="center"/>
        <w:rPr>
          <w:rFonts w:ascii="Arial" w:hAnsi="Arial" w:cs="Arial"/>
          <w:b/>
          <w:bCs/>
          <w:sz w:val="20"/>
          <w:szCs w:val="20"/>
          <w:lang w:eastAsia="pl-PL"/>
        </w:rPr>
      </w:pPr>
    </w:p>
    <w:p w14:paraId="131E614D" w14:textId="77777777" w:rsidR="0017675A" w:rsidRPr="001C2C0F" w:rsidRDefault="0017675A" w:rsidP="0017675A">
      <w:pPr>
        <w:suppressAutoHyphens w:val="0"/>
        <w:autoSpaceDE w:val="0"/>
        <w:autoSpaceDN w:val="0"/>
        <w:adjustRightInd w:val="0"/>
        <w:jc w:val="center"/>
        <w:rPr>
          <w:rFonts w:ascii="Arial" w:hAnsi="Arial" w:cs="Arial"/>
          <w:b/>
          <w:bCs/>
          <w:sz w:val="20"/>
          <w:szCs w:val="20"/>
          <w:lang w:eastAsia="pl-PL"/>
        </w:rPr>
      </w:pPr>
    </w:p>
    <w:p w14:paraId="0F878F5B" w14:textId="77777777" w:rsidR="0017675A" w:rsidRPr="001C2C0F" w:rsidRDefault="0017675A" w:rsidP="0017675A">
      <w:pPr>
        <w:pStyle w:val="Akapitzlist"/>
        <w:numPr>
          <w:ilvl w:val="0"/>
          <w:numId w:val="91"/>
        </w:numPr>
        <w:tabs>
          <w:tab w:val="left" w:pos="0"/>
        </w:tabs>
        <w:autoSpaceDE w:val="0"/>
        <w:autoSpaceDN w:val="0"/>
        <w:adjustRightInd w:val="0"/>
        <w:ind w:left="284" w:hanging="284"/>
        <w:rPr>
          <w:rFonts w:ascii="Arial" w:hAnsi="Arial" w:cs="Arial"/>
          <w:b/>
          <w:bCs/>
          <w:sz w:val="20"/>
          <w:szCs w:val="20"/>
        </w:rPr>
      </w:pPr>
      <w:r w:rsidRPr="001C2C0F">
        <w:rPr>
          <w:rFonts w:ascii="Arial" w:hAnsi="Arial" w:cs="Arial"/>
          <w:b/>
          <w:bCs/>
          <w:sz w:val="20"/>
          <w:szCs w:val="20"/>
        </w:rPr>
        <w:t>Wykonawca, a w przypadku oferty wspólnej Pełnomocnik:</w:t>
      </w:r>
    </w:p>
    <w:p w14:paraId="5E935B5E"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p>
    <w:p w14:paraId="5624FFA9" w14:textId="77777777" w:rsidR="0017675A" w:rsidRPr="001C2C0F" w:rsidRDefault="0017675A" w:rsidP="0017675A">
      <w:pPr>
        <w:suppressAutoHyphens w:val="0"/>
        <w:autoSpaceDE w:val="0"/>
        <w:autoSpaceDN w:val="0"/>
        <w:adjustRightInd w:val="0"/>
        <w:rPr>
          <w:rFonts w:ascii="Arial" w:hAnsi="Arial" w:cs="Arial"/>
          <w:sz w:val="20"/>
          <w:szCs w:val="20"/>
          <w:lang w:eastAsia="pl-PL"/>
        </w:rPr>
      </w:pPr>
      <w:r w:rsidRPr="001C2C0F">
        <w:rPr>
          <w:rFonts w:ascii="Arial" w:hAnsi="Arial" w:cs="Arial"/>
          <w:sz w:val="20"/>
          <w:szCs w:val="20"/>
          <w:lang w:eastAsia="pl-PL"/>
        </w:rPr>
        <w:t>_________________________________________________________________________________</w:t>
      </w:r>
    </w:p>
    <w:p w14:paraId="6470E06B" w14:textId="77777777" w:rsidR="0017675A" w:rsidRPr="001C2C0F" w:rsidRDefault="0017675A" w:rsidP="0017675A">
      <w:pPr>
        <w:suppressAutoHyphens w:val="0"/>
        <w:autoSpaceDE w:val="0"/>
        <w:autoSpaceDN w:val="0"/>
        <w:adjustRightInd w:val="0"/>
        <w:jc w:val="center"/>
        <w:rPr>
          <w:rFonts w:ascii="Arial" w:hAnsi="Arial" w:cs="Arial"/>
          <w:b/>
          <w:bCs/>
          <w:sz w:val="20"/>
          <w:szCs w:val="20"/>
          <w:lang w:eastAsia="pl-PL"/>
        </w:rPr>
      </w:pPr>
      <w:r w:rsidRPr="001C2C0F">
        <w:rPr>
          <w:rFonts w:ascii="Arial" w:hAnsi="Arial" w:cs="Arial"/>
          <w:b/>
          <w:bCs/>
          <w:sz w:val="20"/>
          <w:szCs w:val="20"/>
          <w:lang w:eastAsia="pl-PL"/>
        </w:rPr>
        <w:t>(pełna nazwa i adres)</w:t>
      </w:r>
    </w:p>
    <w:p w14:paraId="595E4388" w14:textId="77777777" w:rsidR="0017675A" w:rsidRPr="001C2C0F" w:rsidRDefault="0017675A" w:rsidP="0017675A">
      <w:pPr>
        <w:suppressAutoHyphens w:val="0"/>
        <w:autoSpaceDE w:val="0"/>
        <w:autoSpaceDN w:val="0"/>
        <w:adjustRightInd w:val="0"/>
        <w:rPr>
          <w:rFonts w:ascii="Arial" w:hAnsi="Arial" w:cs="Arial"/>
          <w:sz w:val="20"/>
          <w:szCs w:val="20"/>
          <w:lang w:eastAsia="pl-PL"/>
        </w:rPr>
      </w:pPr>
      <w:r w:rsidRPr="001C2C0F">
        <w:rPr>
          <w:rFonts w:ascii="Arial" w:hAnsi="Arial" w:cs="Arial"/>
          <w:sz w:val="20"/>
          <w:szCs w:val="20"/>
          <w:lang w:eastAsia="pl-PL"/>
        </w:rPr>
        <w:t>_________________________________________________________________________________</w:t>
      </w:r>
    </w:p>
    <w:p w14:paraId="1051B05F" w14:textId="77777777" w:rsidR="0017675A" w:rsidRPr="001C2C0F" w:rsidRDefault="0017675A" w:rsidP="0017675A">
      <w:pPr>
        <w:suppressAutoHyphens w:val="0"/>
        <w:autoSpaceDE w:val="0"/>
        <w:autoSpaceDN w:val="0"/>
        <w:adjustRightInd w:val="0"/>
        <w:rPr>
          <w:rFonts w:ascii="Arial" w:hAnsi="Arial" w:cs="Arial"/>
          <w:sz w:val="20"/>
          <w:szCs w:val="20"/>
          <w:lang w:eastAsia="pl-PL"/>
        </w:rPr>
      </w:pPr>
    </w:p>
    <w:p w14:paraId="28E7D892"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r w:rsidRPr="001C2C0F">
        <w:rPr>
          <w:rFonts w:ascii="Arial" w:hAnsi="Arial" w:cs="Arial"/>
          <w:sz w:val="20"/>
          <w:szCs w:val="20"/>
          <w:lang w:eastAsia="pl-PL"/>
        </w:rPr>
        <w:t>2) Nazwa wyrobu</w:t>
      </w:r>
      <w:r w:rsidRPr="001C2C0F">
        <w:rPr>
          <w:rFonts w:ascii="Arial" w:hAnsi="Arial" w:cs="Arial"/>
          <w:b/>
          <w:bCs/>
          <w:sz w:val="20"/>
          <w:szCs w:val="20"/>
          <w:lang w:eastAsia="pl-PL"/>
        </w:rPr>
        <w:t>:</w:t>
      </w:r>
    </w:p>
    <w:p w14:paraId="616C2B62"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r w:rsidRPr="001C2C0F">
        <w:rPr>
          <w:rFonts w:ascii="Arial" w:hAnsi="Arial" w:cs="Arial"/>
          <w:b/>
          <w:bCs/>
          <w:sz w:val="20"/>
          <w:szCs w:val="20"/>
          <w:lang w:eastAsia="pl-PL"/>
        </w:rPr>
        <w:t>_________________________________________________________________________________</w:t>
      </w:r>
    </w:p>
    <w:p w14:paraId="0DC94059" w14:textId="77777777" w:rsidR="0017675A" w:rsidRPr="001C2C0F" w:rsidRDefault="0017675A" w:rsidP="0017675A">
      <w:pPr>
        <w:suppressAutoHyphens w:val="0"/>
        <w:autoSpaceDE w:val="0"/>
        <w:autoSpaceDN w:val="0"/>
        <w:adjustRightInd w:val="0"/>
        <w:jc w:val="center"/>
        <w:rPr>
          <w:rFonts w:ascii="Arial" w:hAnsi="Arial" w:cs="Arial"/>
          <w:b/>
          <w:bCs/>
          <w:sz w:val="20"/>
          <w:szCs w:val="20"/>
          <w:lang w:eastAsia="pl-PL"/>
        </w:rPr>
      </w:pPr>
      <w:r w:rsidRPr="001C2C0F">
        <w:rPr>
          <w:rFonts w:ascii="Arial" w:hAnsi="Arial" w:cs="Arial"/>
          <w:b/>
          <w:bCs/>
          <w:sz w:val="20"/>
          <w:szCs w:val="20"/>
          <w:lang w:eastAsia="pl-PL"/>
        </w:rPr>
        <w:t>(nazwa, nazwa handlowa, typ, odmiana, gatunek, klasa, itp.)</w:t>
      </w:r>
    </w:p>
    <w:p w14:paraId="7CB63F77" w14:textId="77777777" w:rsidR="0017675A" w:rsidRPr="001C2C0F" w:rsidRDefault="0017675A" w:rsidP="0017675A">
      <w:pPr>
        <w:suppressAutoHyphens w:val="0"/>
        <w:autoSpaceDE w:val="0"/>
        <w:autoSpaceDN w:val="0"/>
        <w:adjustRightInd w:val="0"/>
        <w:jc w:val="center"/>
        <w:rPr>
          <w:rFonts w:ascii="Arial" w:hAnsi="Arial" w:cs="Arial"/>
          <w:b/>
          <w:bCs/>
          <w:sz w:val="20"/>
          <w:szCs w:val="20"/>
          <w:lang w:eastAsia="pl-PL"/>
        </w:rPr>
      </w:pPr>
    </w:p>
    <w:p w14:paraId="76ADADB7" w14:textId="77777777" w:rsidR="0017675A" w:rsidRPr="001C2C0F" w:rsidRDefault="0017675A" w:rsidP="0017675A">
      <w:pPr>
        <w:suppressAutoHyphens w:val="0"/>
        <w:autoSpaceDE w:val="0"/>
        <w:autoSpaceDN w:val="0"/>
        <w:adjustRightInd w:val="0"/>
        <w:rPr>
          <w:rFonts w:ascii="Arial" w:hAnsi="Arial" w:cs="Arial"/>
          <w:sz w:val="20"/>
          <w:szCs w:val="20"/>
          <w:lang w:eastAsia="pl-PL"/>
        </w:rPr>
      </w:pPr>
      <w:r w:rsidRPr="001C2C0F">
        <w:rPr>
          <w:rFonts w:ascii="Arial" w:hAnsi="Arial" w:cs="Arial"/>
          <w:sz w:val="20"/>
          <w:szCs w:val="20"/>
          <w:lang w:eastAsia="pl-PL"/>
        </w:rPr>
        <w:t>_________________________________________________________________________________</w:t>
      </w:r>
    </w:p>
    <w:p w14:paraId="7FEE3E7C" w14:textId="77777777" w:rsidR="0017675A" w:rsidRPr="001C2C0F" w:rsidRDefault="0017675A" w:rsidP="0017675A">
      <w:pPr>
        <w:suppressAutoHyphens w:val="0"/>
        <w:autoSpaceDE w:val="0"/>
        <w:autoSpaceDN w:val="0"/>
        <w:adjustRightInd w:val="0"/>
        <w:rPr>
          <w:rFonts w:ascii="Arial" w:hAnsi="Arial" w:cs="Arial"/>
          <w:sz w:val="20"/>
          <w:szCs w:val="20"/>
          <w:lang w:eastAsia="pl-PL"/>
        </w:rPr>
      </w:pPr>
      <w:r w:rsidRPr="001C2C0F">
        <w:rPr>
          <w:rFonts w:ascii="Arial" w:hAnsi="Arial" w:cs="Arial"/>
          <w:sz w:val="20"/>
          <w:szCs w:val="20"/>
          <w:lang w:eastAsia="pl-PL"/>
        </w:rPr>
        <w:t>3) Producent wyrobu:</w:t>
      </w:r>
    </w:p>
    <w:p w14:paraId="71E028BC" w14:textId="77777777" w:rsidR="0017675A" w:rsidRPr="001C2C0F" w:rsidRDefault="0017675A" w:rsidP="0017675A">
      <w:pPr>
        <w:suppressAutoHyphens w:val="0"/>
        <w:autoSpaceDE w:val="0"/>
        <w:autoSpaceDN w:val="0"/>
        <w:adjustRightInd w:val="0"/>
        <w:rPr>
          <w:rFonts w:ascii="Arial" w:hAnsi="Arial" w:cs="Arial"/>
          <w:sz w:val="20"/>
          <w:szCs w:val="20"/>
          <w:lang w:eastAsia="pl-PL"/>
        </w:rPr>
      </w:pPr>
    </w:p>
    <w:p w14:paraId="3F87A0B8"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r w:rsidRPr="001C2C0F">
        <w:rPr>
          <w:rFonts w:ascii="Arial" w:hAnsi="Arial" w:cs="Arial"/>
          <w:b/>
          <w:bCs/>
          <w:sz w:val="20"/>
          <w:szCs w:val="20"/>
          <w:lang w:eastAsia="pl-PL"/>
        </w:rPr>
        <w:t>_________________________________________________________________________________</w:t>
      </w:r>
    </w:p>
    <w:p w14:paraId="512D8663"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r w:rsidRPr="001C2C0F">
        <w:rPr>
          <w:rFonts w:ascii="Arial" w:hAnsi="Arial" w:cs="Arial"/>
          <w:sz w:val="20"/>
          <w:szCs w:val="20"/>
          <w:lang w:eastAsia="pl-PL"/>
        </w:rPr>
        <w:t>4) Posiadane dokumenty, odniesienia</w:t>
      </w:r>
      <w:r w:rsidRPr="001C2C0F">
        <w:rPr>
          <w:rFonts w:ascii="Arial" w:hAnsi="Arial" w:cs="Arial"/>
          <w:b/>
          <w:bCs/>
          <w:sz w:val="20"/>
          <w:szCs w:val="20"/>
          <w:lang w:eastAsia="pl-PL"/>
        </w:rPr>
        <w:t>:</w:t>
      </w:r>
    </w:p>
    <w:p w14:paraId="5A89721C" w14:textId="77777777" w:rsidR="0017675A" w:rsidRPr="001C2C0F" w:rsidRDefault="0017675A" w:rsidP="0017675A">
      <w:pPr>
        <w:pBdr>
          <w:bottom w:val="single" w:sz="12" w:space="1" w:color="auto"/>
        </w:pBdr>
        <w:suppressAutoHyphens w:val="0"/>
        <w:autoSpaceDE w:val="0"/>
        <w:autoSpaceDN w:val="0"/>
        <w:adjustRightInd w:val="0"/>
        <w:rPr>
          <w:rFonts w:ascii="Arial" w:hAnsi="Arial" w:cs="Arial"/>
          <w:b/>
          <w:bCs/>
          <w:sz w:val="20"/>
          <w:szCs w:val="20"/>
          <w:lang w:eastAsia="pl-PL"/>
        </w:rPr>
      </w:pPr>
    </w:p>
    <w:p w14:paraId="65EB7675" w14:textId="77777777" w:rsidR="0017675A" w:rsidRPr="001C2C0F" w:rsidRDefault="0017675A" w:rsidP="0017675A">
      <w:pPr>
        <w:pBdr>
          <w:bottom w:val="single" w:sz="12" w:space="1" w:color="auto"/>
        </w:pBdr>
        <w:suppressAutoHyphens w:val="0"/>
        <w:autoSpaceDE w:val="0"/>
        <w:autoSpaceDN w:val="0"/>
        <w:adjustRightInd w:val="0"/>
        <w:rPr>
          <w:rFonts w:ascii="Arial" w:hAnsi="Arial" w:cs="Arial"/>
          <w:b/>
          <w:bCs/>
          <w:sz w:val="20"/>
          <w:szCs w:val="20"/>
          <w:lang w:eastAsia="pl-PL"/>
        </w:rPr>
      </w:pPr>
    </w:p>
    <w:p w14:paraId="152C61FD"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p>
    <w:p w14:paraId="62B7E792"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p>
    <w:p w14:paraId="443BC2E0" w14:textId="77777777" w:rsidR="0017675A" w:rsidRPr="001C2C0F" w:rsidRDefault="0017675A" w:rsidP="0017675A">
      <w:pPr>
        <w:suppressAutoHyphens w:val="0"/>
        <w:autoSpaceDE w:val="0"/>
        <w:autoSpaceDN w:val="0"/>
        <w:adjustRightInd w:val="0"/>
        <w:rPr>
          <w:rFonts w:ascii="Arial" w:hAnsi="Arial" w:cs="Arial"/>
          <w:b/>
          <w:bCs/>
          <w:sz w:val="20"/>
          <w:szCs w:val="20"/>
          <w:lang w:eastAsia="pl-PL"/>
        </w:rPr>
      </w:pPr>
      <w:r w:rsidRPr="001C2C0F">
        <w:rPr>
          <w:rFonts w:ascii="Arial" w:hAnsi="Arial" w:cs="Arial"/>
          <w:b/>
          <w:bCs/>
          <w:sz w:val="20"/>
          <w:szCs w:val="20"/>
          <w:lang w:eastAsia="pl-PL"/>
        </w:rPr>
        <w:t>_________________________________________________________________________________</w:t>
      </w:r>
    </w:p>
    <w:p w14:paraId="43AFE85C" w14:textId="77777777" w:rsidR="0017675A" w:rsidRPr="001C2C0F" w:rsidRDefault="0017675A" w:rsidP="0017675A">
      <w:pPr>
        <w:suppressAutoHyphens w:val="0"/>
        <w:autoSpaceDE w:val="0"/>
        <w:autoSpaceDN w:val="0"/>
        <w:adjustRightInd w:val="0"/>
        <w:jc w:val="both"/>
        <w:rPr>
          <w:rFonts w:ascii="Arial" w:hAnsi="Arial" w:cs="Arial"/>
          <w:b/>
          <w:bCs/>
          <w:sz w:val="20"/>
          <w:szCs w:val="20"/>
          <w:lang w:eastAsia="pl-PL"/>
        </w:rPr>
      </w:pPr>
    </w:p>
    <w:p w14:paraId="4E71FB38" w14:textId="77777777" w:rsidR="0017675A" w:rsidRPr="001C2C0F" w:rsidRDefault="0017675A" w:rsidP="0017675A">
      <w:pPr>
        <w:suppressAutoHyphens w:val="0"/>
        <w:autoSpaceDE w:val="0"/>
        <w:autoSpaceDN w:val="0"/>
        <w:adjustRightInd w:val="0"/>
        <w:rPr>
          <w:rFonts w:ascii="Arial" w:hAnsi="Arial" w:cs="Arial"/>
          <w:b/>
          <w:bCs/>
          <w:i/>
          <w:iCs/>
          <w:sz w:val="20"/>
          <w:szCs w:val="20"/>
          <w:lang w:eastAsia="pl-PL"/>
        </w:rPr>
      </w:pPr>
    </w:p>
    <w:p w14:paraId="05BF7F78" w14:textId="61C90623" w:rsidR="0017675A" w:rsidRPr="001C2C0F" w:rsidRDefault="0017675A" w:rsidP="0017675A">
      <w:pPr>
        <w:tabs>
          <w:tab w:val="left" w:pos="4536"/>
        </w:tabs>
        <w:suppressAutoHyphens w:val="0"/>
        <w:autoSpaceDE w:val="0"/>
        <w:autoSpaceDN w:val="0"/>
        <w:adjustRightInd w:val="0"/>
        <w:jc w:val="both"/>
        <w:rPr>
          <w:rFonts w:ascii="Arial" w:hAnsi="Arial" w:cs="Arial"/>
          <w:sz w:val="20"/>
          <w:szCs w:val="20"/>
        </w:rPr>
      </w:pPr>
      <w:r w:rsidRPr="001C2C0F">
        <w:rPr>
          <w:rFonts w:ascii="Arial" w:hAnsi="Arial" w:cs="Arial"/>
          <w:b/>
          <w:sz w:val="20"/>
          <w:szCs w:val="20"/>
        </w:rPr>
        <w:t>Oświadczenie producenta lub upowa</w:t>
      </w:r>
      <w:r w:rsidRPr="001C2C0F">
        <w:rPr>
          <w:rFonts w:ascii="Arial" w:eastAsia="TimesNewRoman" w:hAnsi="Arial" w:cs="Arial"/>
          <w:b/>
          <w:sz w:val="20"/>
          <w:szCs w:val="20"/>
        </w:rPr>
        <w:t>ż</w:t>
      </w:r>
      <w:r w:rsidRPr="001C2C0F">
        <w:rPr>
          <w:rFonts w:ascii="Arial" w:hAnsi="Arial" w:cs="Arial"/>
          <w:b/>
          <w:sz w:val="20"/>
          <w:szCs w:val="20"/>
        </w:rPr>
        <w:t xml:space="preserve">nionego przedstawiciela,  iż oferowany wyrób spełnia wymagania prawa polskiego i Unii Europejskiej w zakresie wprowadzenia na rynek i do użytku </w:t>
      </w:r>
      <w:r>
        <w:rPr>
          <w:rFonts w:ascii="Arial" w:hAnsi="Arial" w:cs="Arial"/>
          <w:b/>
          <w:sz w:val="20"/>
          <w:szCs w:val="20"/>
        </w:rPr>
        <w:br/>
      </w:r>
      <w:r w:rsidRPr="001C2C0F">
        <w:rPr>
          <w:rFonts w:ascii="Arial" w:hAnsi="Arial" w:cs="Arial"/>
          <w:b/>
          <w:sz w:val="20"/>
          <w:szCs w:val="20"/>
        </w:rPr>
        <w:t xml:space="preserve">w wyrobiskach w polach metanowych w podziemnych zakładach górniczych wydobywających węgiel kamienny ze stopniem „a”, „b” i „c” niebezpieczeństwa wybuchu metanu oraz klasy „A” </w:t>
      </w:r>
      <w:r w:rsidR="00B02235">
        <w:rPr>
          <w:rFonts w:ascii="Arial" w:hAnsi="Arial" w:cs="Arial"/>
          <w:b/>
          <w:sz w:val="20"/>
          <w:szCs w:val="20"/>
        </w:rPr>
        <w:br/>
      </w:r>
      <w:r w:rsidRPr="001C2C0F">
        <w:rPr>
          <w:rFonts w:ascii="Arial" w:hAnsi="Arial" w:cs="Arial"/>
          <w:b/>
          <w:sz w:val="20"/>
          <w:szCs w:val="20"/>
        </w:rPr>
        <w:t>i „B” zagrożenia wybuchem pyłu węglowego</w:t>
      </w:r>
      <w:r w:rsidRPr="001C2C0F">
        <w:rPr>
          <w:rFonts w:ascii="Arial" w:hAnsi="Arial" w:cs="Arial"/>
          <w:sz w:val="20"/>
          <w:szCs w:val="20"/>
        </w:rPr>
        <w:t xml:space="preserve"> </w:t>
      </w:r>
    </w:p>
    <w:p w14:paraId="1E89D631" w14:textId="77777777" w:rsidR="0017675A" w:rsidRPr="001C2C0F" w:rsidRDefault="0017675A" w:rsidP="0017675A">
      <w:pPr>
        <w:tabs>
          <w:tab w:val="left" w:pos="4536"/>
        </w:tabs>
        <w:suppressAutoHyphens w:val="0"/>
        <w:autoSpaceDE w:val="0"/>
        <w:autoSpaceDN w:val="0"/>
        <w:adjustRightInd w:val="0"/>
        <w:jc w:val="both"/>
        <w:rPr>
          <w:rFonts w:ascii="Arial" w:hAnsi="Arial" w:cs="Arial"/>
          <w:b/>
          <w:bCs/>
          <w:i/>
          <w:iCs/>
          <w:sz w:val="20"/>
          <w:szCs w:val="20"/>
          <w:lang w:eastAsia="pl-PL"/>
        </w:rPr>
      </w:pPr>
    </w:p>
    <w:p w14:paraId="28EAE71A" w14:textId="77777777" w:rsidR="0017675A" w:rsidRPr="001C2C0F" w:rsidRDefault="0017675A" w:rsidP="0017675A">
      <w:pPr>
        <w:suppressAutoHyphens w:val="0"/>
        <w:autoSpaceDE w:val="0"/>
        <w:autoSpaceDN w:val="0"/>
        <w:adjustRightInd w:val="0"/>
        <w:jc w:val="both"/>
        <w:rPr>
          <w:rFonts w:ascii="Arial" w:hAnsi="Arial" w:cs="Arial"/>
          <w:b/>
          <w:bCs/>
          <w:i/>
          <w:iCs/>
          <w:sz w:val="20"/>
          <w:szCs w:val="20"/>
          <w:lang w:eastAsia="pl-PL"/>
        </w:rPr>
      </w:pPr>
      <w:r w:rsidRPr="001C2C0F">
        <w:rPr>
          <w:rFonts w:ascii="Arial" w:hAnsi="Arial" w:cs="Arial"/>
          <w:b/>
          <w:bCs/>
          <w:i/>
          <w:iCs/>
          <w:sz w:val="20"/>
          <w:szCs w:val="20"/>
          <w:lang w:eastAsia="pl-PL"/>
        </w:rPr>
        <w:t>Oświadczam ,</w:t>
      </w:r>
      <w:r w:rsidRPr="001C2C0F">
        <w:rPr>
          <w:rFonts w:ascii="Arial" w:hAnsi="Arial" w:cs="Arial"/>
          <w:bCs/>
          <w:i/>
          <w:iCs/>
          <w:sz w:val="20"/>
          <w:szCs w:val="20"/>
          <w:lang w:eastAsia="pl-PL"/>
        </w:rPr>
        <w:t>że przedmiot zamówienia dostarczony będzie w opakowaniu zwrotnym tj.:</w:t>
      </w:r>
    </w:p>
    <w:p w14:paraId="56B086FE" w14:textId="77777777" w:rsidR="0017675A" w:rsidRPr="001C2C0F" w:rsidRDefault="0017675A" w:rsidP="0017675A">
      <w:pPr>
        <w:suppressAutoHyphens w:val="0"/>
        <w:autoSpaceDE w:val="0"/>
        <w:autoSpaceDN w:val="0"/>
        <w:adjustRightInd w:val="0"/>
        <w:rPr>
          <w:rFonts w:ascii="Arial" w:hAnsi="Arial" w:cs="Arial"/>
          <w:b/>
          <w:bCs/>
          <w:i/>
          <w:iCs/>
          <w:sz w:val="20"/>
          <w:szCs w:val="20"/>
          <w:lang w:eastAsia="pl-PL"/>
        </w:rPr>
      </w:pPr>
    </w:p>
    <w:p w14:paraId="4D37A11A" w14:textId="77777777" w:rsidR="0017675A" w:rsidRPr="001C2C0F" w:rsidRDefault="0017675A" w:rsidP="0017675A">
      <w:pPr>
        <w:suppressAutoHyphens w:val="0"/>
        <w:autoSpaceDE w:val="0"/>
        <w:autoSpaceDN w:val="0"/>
        <w:adjustRightInd w:val="0"/>
        <w:rPr>
          <w:rFonts w:ascii="Arial" w:hAnsi="Arial" w:cs="Arial"/>
          <w:b/>
          <w:bCs/>
          <w:i/>
          <w:iCs/>
          <w:sz w:val="20"/>
          <w:szCs w:val="20"/>
          <w:lang w:eastAsia="pl-PL"/>
        </w:rPr>
      </w:pPr>
      <w:r w:rsidRPr="001C2C0F">
        <w:rPr>
          <w:rFonts w:ascii="Arial" w:hAnsi="Arial" w:cs="Arial"/>
          <w:b/>
          <w:bCs/>
          <w:i/>
          <w:iCs/>
          <w:sz w:val="20"/>
          <w:szCs w:val="20"/>
          <w:lang w:eastAsia="pl-PL"/>
        </w:rPr>
        <w:t>…………………………………………………………………………………………………</w:t>
      </w:r>
    </w:p>
    <w:p w14:paraId="6A2C52B0" w14:textId="77777777" w:rsidR="0017675A" w:rsidRPr="001C2C0F" w:rsidRDefault="0017675A" w:rsidP="0017675A">
      <w:pPr>
        <w:suppressAutoHyphens w:val="0"/>
        <w:autoSpaceDE w:val="0"/>
        <w:autoSpaceDN w:val="0"/>
        <w:adjustRightInd w:val="0"/>
        <w:rPr>
          <w:rFonts w:ascii="Arial" w:hAnsi="Arial" w:cs="Arial"/>
          <w:bCs/>
          <w:i/>
          <w:iCs/>
          <w:sz w:val="20"/>
          <w:szCs w:val="20"/>
          <w:lang w:eastAsia="pl-PL"/>
        </w:rPr>
      </w:pPr>
      <w:r w:rsidRPr="001C2C0F">
        <w:rPr>
          <w:rFonts w:ascii="Arial" w:hAnsi="Arial" w:cs="Arial"/>
          <w:bCs/>
          <w:i/>
          <w:iCs/>
          <w:sz w:val="20"/>
          <w:szCs w:val="20"/>
          <w:lang w:eastAsia="pl-PL"/>
        </w:rPr>
        <w:t>(jeżeli dotyczy wypełnia Wykonawca określając rodzaj opakowania)</w:t>
      </w:r>
    </w:p>
    <w:p w14:paraId="416D0786" w14:textId="77777777" w:rsidR="0017675A" w:rsidRPr="001C2C0F" w:rsidRDefault="0017675A" w:rsidP="0017675A">
      <w:pPr>
        <w:suppressAutoHyphens w:val="0"/>
        <w:autoSpaceDE w:val="0"/>
        <w:autoSpaceDN w:val="0"/>
        <w:adjustRightInd w:val="0"/>
        <w:rPr>
          <w:rFonts w:ascii="Arial" w:hAnsi="Arial" w:cs="Arial"/>
          <w:b/>
          <w:bCs/>
          <w:i/>
          <w:iCs/>
          <w:sz w:val="20"/>
          <w:szCs w:val="20"/>
          <w:lang w:eastAsia="pl-PL"/>
        </w:rPr>
      </w:pPr>
    </w:p>
    <w:p w14:paraId="0EC67480" w14:textId="77777777" w:rsidR="0017675A" w:rsidRPr="001C2C0F" w:rsidRDefault="0017675A" w:rsidP="0017675A">
      <w:pPr>
        <w:suppressAutoHyphens w:val="0"/>
        <w:autoSpaceDE w:val="0"/>
        <w:autoSpaceDN w:val="0"/>
        <w:adjustRightInd w:val="0"/>
        <w:jc w:val="right"/>
        <w:rPr>
          <w:rFonts w:ascii="Arial" w:hAnsi="Arial" w:cs="Arial"/>
          <w:sz w:val="20"/>
          <w:szCs w:val="20"/>
          <w:lang w:eastAsia="pl-PL"/>
        </w:rPr>
      </w:pPr>
    </w:p>
    <w:p w14:paraId="6E701DA7" w14:textId="77777777" w:rsidR="0017675A" w:rsidRPr="001C2C0F" w:rsidRDefault="0017675A" w:rsidP="0017675A">
      <w:pPr>
        <w:suppressAutoHyphens w:val="0"/>
        <w:autoSpaceDE w:val="0"/>
        <w:autoSpaceDN w:val="0"/>
        <w:adjustRightInd w:val="0"/>
        <w:jc w:val="right"/>
        <w:rPr>
          <w:rFonts w:ascii="Arial" w:hAnsi="Arial" w:cs="Arial"/>
          <w:sz w:val="20"/>
          <w:szCs w:val="20"/>
          <w:lang w:eastAsia="pl-PL"/>
        </w:rPr>
      </w:pPr>
    </w:p>
    <w:p w14:paraId="5E2E70A0" w14:textId="77777777" w:rsidR="0017675A" w:rsidRPr="001C2C0F" w:rsidRDefault="0017675A" w:rsidP="0017675A">
      <w:pPr>
        <w:suppressAutoHyphens w:val="0"/>
        <w:autoSpaceDE w:val="0"/>
        <w:autoSpaceDN w:val="0"/>
        <w:adjustRightInd w:val="0"/>
        <w:jc w:val="right"/>
        <w:rPr>
          <w:rFonts w:ascii="Arial" w:hAnsi="Arial" w:cs="Arial"/>
          <w:sz w:val="20"/>
          <w:szCs w:val="20"/>
          <w:lang w:eastAsia="pl-PL"/>
        </w:rPr>
      </w:pPr>
    </w:p>
    <w:p w14:paraId="36A385C3" w14:textId="77777777" w:rsidR="0017675A" w:rsidRPr="001C2C0F" w:rsidRDefault="0017675A" w:rsidP="0017675A">
      <w:pPr>
        <w:suppressAutoHyphens w:val="0"/>
        <w:autoSpaceDE w:val="0"/>
        <w:autoSpaceDN w:val="0"/>
        <w:adjustRightInd w:val="0"/>
        <w:jc w:val="right"/>
        <w:rPr>
          <w:rFonts w:ascii="Arial" w:hAnsi="Arial" w:cs="Arial"/>
          <w:sz w:val="20"/>
          <w:szCs w:val="20"/>
          <w:lang w:eastAsia="pl-PL"/>
        </w:rPr>
      </w:pPr>
    </w:p>
    <w:p w14:paraId="3A4F694D" w14:textId="77777777" w:rsidR="0017675A" w:rsidRPr="001C2C0F" w:rsidRDefault="0017675A" w:rsidP="0017675A">
      <w:pPr>
        <w:suppressAutoHyphens w:val="0"/>
        <w:autoSpaceDE w:val="0"/>
        <w:autoSpaceDN w:val="0"/>
        <w:adjustRightInd w:val="0"/>
        <w:jc w:val="right"/>
        <w:rPr>
          <w:rFonts w:ascii="Arial" w:hAnsi="Arial" w:cs="Arial"/>
          <w:sz w:val="20"/>
          <w:szCs w:val="20"/>
          <w:lang w:eastAsia="pl-PL"/>
        </w:rPr>
      </w:pPr>
    </w:p>
    <w:p w14:paraId="13877230" w14:textId="77777777" w:rsidR="0017675A" w:rsidRPr="001C2C0F" w:rsidRDefault="0017675A" w:rsidP="0017675A">
      <w:pPr>
        <w:suppressAutoHyphens w:val="0"/>
        <w:autoSpaceDE w:val="0"/>
        <w:autoSpaceDN w:val="0"/>
        <w:adjustRightInd w:val="0"/>
        <w:jc w:val="right"/>
        <w:rPr>
          <w:rFonts w:ascii="Arial" w:hAnsi="Arial" w:cs="Arial"/>
          <w:sz w:val="20"/>
          <w:szCs w:val="20"/>
          <w:lang w:eastAsia="pl-PL"/>
        </w:rPr>
      </w:pPr>
    </w:p>
    <w:p w14:paraId="4E344C4A" w14:textId="77777777" w:rsidR="0017675A" w:rsidRPr="001C2C0F" w:rsidRDefault="0017675A" w:rsidP="0017675A">
      <w:pPr>
        <w:suppressAutoHyphens w:val="0"/>
        <w:autoSpaceDE w:val="0"/>
        <w:autoSpaceDN w:val="0"/>
        <w:adjustRightInd w:val="0"/>
        <w:jc w:val="center"/>
        <w:rPr>
          <w:rFonts w:ascii="Arial" w:hAnsi="Arial" w:cs="Arial"/>
          <w:sz w:val="20"/>
          <w:szCs w:val="20"/>
          <w:lang w:eastAsia="pl-PL"/>
        </w:rPr>
      </w:pPr>
      <w:r w:rsidRPr="001C2C0F">
        <w:rPr>
          <w:rFonts w:ascii="Arial" w:hAnsi="Arial" w:cs="Arial"/>
          <w:sz w:val="20"/>
          <w:szCs w:val="20"/>
          <w:lang w:eastAsia="pl-PL"/>
        </w:rPr>
        <w:t xml:space="preserve">                                                                 ___________________________________________</w:t>
      </w:r>
    </w:p>
    <w:p w14:paraId="475F9D35" w14:textId="77777777" w:rsidR="0017675A" w:rsidRPr="001C2C0F" w:rsidRDefault="0017675A" w:rsidP="0017675A">
      <w:pPr>
        <w:suppressAutoHyphens w:val="0"/>
        <w:autoSpaceDE w:val="0"/>
        <w:autoSpaceDN w:val="0"/>
        <w:adjustRightInd w:val="0"/>
        <w:jc w:val="center"/>
        <w:rPr>
          <w:rFonts w:ascii="Arial" w:hAnsi="Arial" w:cs="Arial"/>
          <w:sz w:val="20"/>
          <w:szCs w:val="20"/>
          <w:lang w:eastAsia="pl-PL"/>
        </w:rPr>
      </w:pPr>
      <w:r w:rsidRPr="001C2C0F">
        <w:rPr>
          <w:rFonts w:ascii="Arial" w:hAnsi="Arial" w:cs="Arial"/>
          <w:sz w:val="20"/>
          <w:szCs w:val="20"/>
          <w:lang w:eastAsia="pl-PL"/>
        </w:rPr>
        <w:t xml:space="preserve">                                                                   (piecz</w:t>
      </w:r>
      <w:r w:rsidRPr="001C2C0F">
        <w:rPr>
          <w:rFonts w:ascii="Arial" w:eastAsia="TimesNewRoman" w:hAnsi="Arial" w:cs="Arial"/>
          <w:sz w:val="20"/>
          <w:szCs w:val="20"/>
          <w:lang w:eastAsia="pl-PL"/>
        </w:rPr>
        <w:t xml:space="preserve">ęć </w:t>
      </w:r>
      <w:r w:rsidRPr="001C2C0F">
        <w:rPr>
          <w:rFonts w:ascii="Arial" w:hAnsi="Arial" w:cs="Arial"/>
          <w:sz w:val="20"/>
          <w:szCs w:val="20"/>
          <w:lang w:eastAsia="pl-PL"/>
        </w:rPr>
        <w:t>i podpis/y osoby/osób upowa</w:t>
      </w:r>
      <w:r w:rsidRPr="001C2C0F">
        <w:rPr>
          <w:rFonts w:ascii="Arial" w:eastAsia="TimesNewRoman" w:hAnsi="Arial" w:cs="Arial"/>
          <w:sz w:val="20"/>
          <w:szCs w:val="20"/>
          <w:lang w:eastAsia="pl-PL"/>
        </w:rPr>
        <w:t>ż</w:t>
      </w:r>
      <w:r w:rsidRPr="001C2C0F">
        <w:rPr>
          <w:rFonts w:ascii="Arial" w:hAnsi="Arial" w:cs="Arial"/>
          <w:sz w:val="20"/>
          <w:szCs w:val="20"/>
          <w:lang w:eastAsia="pl-PL"/>
        </w:rPr>
        <w:t>nionych</w:t>
      </w:r>
    </w:p>
    <w:p w14:paraId="3A1ECA6E" w14:textId="77777777" w:rsidR="0017675A" w:rsidRPr="001C2C0F" w:rsidRDefault="0017675A" w:rsidP="0017675A">
      <w:pPr>
        <w:jc w:val="right"/>
        <w:rPr>
          <w:rFonts w:ascii="Arial" w:hAnsi="Arial" w:cs="Arial"/>
          <w:b/>
          <w:sz w:val="20"/>
          <w:szCs w:val="20"/>
        </w:rPr>
      </w:pPr>
      <w:r w:rsidRPr="001C2C0F">
        <w:rPr>
          <w:rFonts w:ascii="Arial" w:hAnsi="Arial" w:cs="Arial"/>
          <w:sz w:val="20"/>
          <w:szCs w:val="20"/>
          <w:lang w:eastAsia="pl-PL"/>
        </w:rPr>
        <w:t xml:space="preserve">    do reprezentowania </w:t>
      </w:r>
      <w:r w:rsidRPr="001C2C0F">
        <w:rPr>
          <w:rFonts w:ascii="Arial" w:hAnsi="Arial" w:cs="Arial"/>
          <w:b/>
          <w:bCs/>
          <w:sz w:val="20"/>
          <w:szCs w:val="20"/>
          <w:lang w:eastAsia="pl-PL"/>
        </w:rPr>
        <w:t>Wykonawcy/Pełnomocnika Wykonawcy</w:t>
      </w:r>
      <w:r w:rsidRPr="001C2C0F">
        <w:rPr>
          <w:rFonts w:ascii="Arial" w:hAnsi="Arial" w:cs="Arial"/>
          <w:sz w:val="20"/>
          <w:szCs w:val="20"/>
          <w:lang w:eastAsia="pl-PL"/>
        </w:rPr>
        <w:t>)</w:t>
      </w:r>
    </w:p>
    <w:p w14:paraId="4A489F13" w14:textId="77777777" w:rsidR="0017675A" w:rsidRPr="001C2C0F" w:rsidRDefault="0017675A" w:rsidP="0017675A">
      <w:pPr>
        <w:jc w:val="right"/>
        <w:rPr>
          <w:rFonts w:ascii="Arial" w:hAnsi="Arial" w:cs="Arial"/>
          <w:b/>
          <w:sz w:val="20"/>
          <w:szCs w:val="20"/>
        </w:rPr>
      </w:pPr>
    </w:p>
    <w:p w14:paraId="5F0B6FD2" w14:textId="77777777" w:rsidR="0017675A" w:rsidRPr="001C2C0F" w:rsidRDefault="0017675A" w:rsidP="0017675A">
      <w:pPr>
        <w:pStyle w:val="Tekstpodstawowywcity"/>
        <w:tabs>
          <w:tab w:val="left" w:pos="851"/>
        </w:tabs>
        <w:ind w:left="0"/>
        <w:jc w:val="center"/>
        <w:rPr>
          <w:rFonts w:ascii="Arial" w:hAnsi="Arial" w:cs="Arial"/>
          <w:strike/>
          <w:sz w:val="20"/>
        </w:rPr>
      </w:pPr>
    </w:p>
    <w:p w14:paraId="529C0E42" w14:textId="77777777" w:rsidR="00074A30" w:rsidRDefault="00074A30" w:rsidP="00A17E88">
      <w:pPr>
        <w:tabs>
          <w:tab w:val="left" w:pos="6855"/>
          <w:tab w:val="right" w:pos="9422"/>
        </w:tabs>
        <w:jc w:val="right"/>
        <w:rPr>
          <w:rFonts w:ascii="Arial" w:hAnsi="Arial" w:cs="Arial"/>
          <w:b/>
          <w:sz w:val="20"/>
          <w:szCs w:val="20"/>
        </w:rPr>
      </w:pPr>
    </w:p>
    <w:p w14:paraId="5626386F" w14:textId="77777777" w:rsidR="00074A30" w:rsidRDefault="00074A30" w:rsidP="00A17E88">
      <w:pPr>
        <w:tabs>
          <w:tab w:val="left" w:pos="6855"/>
          <w:tab w:val="right" w:pos="9422"/>
        </w:tabs>
        <w:jc w:val="right"/>
        <w:rPr>
          <w:rFonts w:ascii="Arial" w:hAnsi="Arial" w:cs="Arial"/>
          <w:b/>
          <w:sz w:val="20"/>
          <w:szCs w:val="20"/>
        </w:rPr>
      </w:pPr>
    </w:p>
    <w:p w14:paraId="7B5120FC" w14:textId="77777777" w:rsidR="00074A30" w:rsidRDefault="00074A30" w:rsidP="00A17E88">
      <w:pPr>
        <w:tabs>
          <w:tab w:val="left" w:pos="6855"/>
          <w:tab w:val="right" w:pos="9422"/>
        </w:tabs>
        <w:jc w:val="right"/>
        <w:rPr>
          <w:rFonts w:ascii="Arial" w:hAnsi="Arial" w:cs="Arial"/>
          <w:b/>
          <w:sz w:val="20"/>
          <w:szCs w:val="20"/>
        </w:rPr>
      </w:pPr>
    </w:p>
    <w:p w14:paraId="19BC9282" w14:textId="77777777" w:rsidR="00074A30" w:rsidRDefault="00074A30" w:rsidP="00A17E88">
      <w:pPr>
        <w:tabs>
          <w:tab w:val="left" w:pos="6855"/>
          <w:tab w:val="right" w:pos="9422"/>
        </w:tabs>
        <w:jc w:val="right"/>
        <w:rPr>
          <w:rFonts w:ascii="Arial" w:hAnsi="Arial" w:cs="Arial"/>
          <w:b/>
          <w:sz w:val="20"/>
          <w:szCs w:val="20"/>
        </w:rPr>
      </w:pPr>
    </w:p>
    <w:p w14:paraId="174BA5A7" w14:textId="77777777" w:rsidR="00074A30" w:rsidRDefault="00074A30" w:rsidP="00A17E88">
      <w:pPr>
        <w:tabs>
          <w:tab w:val="left" w:pos="6855"/>
          <w:tab w:val="right" w:pos="9422"/>
        </w:tabs>
        <w:jc w:val="right"/>
        <w:rPr>
          <w:rFonts w:ascii="Arial" w:hAnsi="Arial" w:cs="Arial"/>
          <w:b/>
          <w:sz w:val="20"/>
          <w:szCs w:val="20"/>
        </w:rPr>
      </w:pPr>
    </w:p>
    <w:p w14:paraId="506772CD" w14:textId="77777777" w:rsidR="00074A30" w:rsidRDefault="00074A30" w:rsidP="00A17E88">
      <w:pPr>
        <w:tabs>
          <w:tab w:val="left" w:pos="6855"/>
          <w:tab w:val="right" w:pos="9422"/>
        </w:tabs>
        <w:jc w:val="right"/>
        <w:rPr>
          <w:rFonts w:ascii="Arial" w:hAnsi="Arial" w:cs="Arial"/>
          <w:b/>
          <w:sz w:val="20"/>
          <w:szCs w:val="20"/>
        </w:rPr>
      </w:pPr>
    </w:p>
    <w:p w14:paraId="017109ED" w14:textId="77777777" w:rsidR="00074A30" w:rsidRDefault="00074A30" w:rsidP="00A17E88">
      <w:pPr>
        <w:tabs>
          <w:tab w:val="left" w:pos="6855"/>
          <w:tab w:val="right" w:pos="9422"/>
        </w:tabs>
        <w:jc w:val="right"/>
        <w:rPr>
          <w:rFonts w:ascii="Arial" w:hAnsi="Arial" w:cs="Arial"/>
          <w:b/>
          <w:sz w:val="20"/>
          <w:szCs w:val="20"/>
        </w:rPr>
      </w:pPr>
    </w:p>
    <w:p w14:paraId="70586385" w14:textId="77777777" w:rsidR="00074A30" w:rsidRDefault="00074A30" w:rsidP="00A17E88">
      <w:pPr>
        <w:tabs>
          <w:tab w:val="left" w:pos="6855"/>
          <w:tab w:val="right" w:pos="9422"/>
        </w:tabs>
        <w:jc w:val="right"/>
        <w:rPr>
          <w:rFonts w:ascii="Arial" w:hAnsi="Arial" w:cs="Arial"/>
          <w:b/>
          <w:sz w:val="20"/>
          <w:szCs w:val="20"/>
        </w:rPr>
      </w:pPr>
    </w:p>
    <w:p w14:paraId="6424775E" w14:textId="77777777" w:rsidR="00B7298F" w:rsidRPr="0055471E" w:rsidRDefault="00B7298F" w:rsidP="00B7298F">
      <w:pPr>
        <w:suppressAutoHyphens w:val="0"/>
        <w:autoSpaceDE w:val="0"/>
        <w:autoSpaceDN w:val="0"/>
        <w:adjustRightInd w:val="0"/>
        <w:jc w:val="right"/>
        <w:rPr>
          <w:rFonts w:ascii="Arial" w:hAnsi="Arial" w:cs="Arial"/>
          <w:b/>
          <w:bCs/>
          <w:sz w:val="20"/>
          <w:szCs w:val="20"/>
          <w:lang w:eastAsia="pl-PL"/>
        </w:rPr>
      </w:pPr>
      <w:r w:rsidRPr="0055471E">
        <w:rPr>
          <w:rFonts w:ascii="Arial" w:hAnsi="Arial" w:cs="Arial"/>
          <w:b/>
          <w:sz w:val="20"/>
          <w:szCs w:val="20"/>
        </w:rPr>
        <w:lastRenderedPageBreak/>
        <w:t>Załącznik nr 6 do SIWZ</w:t>
      </w:r>
    </w:p>
    <w:p w14:paraId="66043C85" w14:textId="77777777" w:rsidR="00B7298F" w:rsidRPr="0055471E" w:rsidRDefault="00B7298F" w:rsidP="00B7298F">
      <w:pPr>
        <w:suppressAutoHyphens w:val="0"/>
        <w:autoSpaceDE w:val="0"/>
        <w:autoSpaceDN w:val="0"/>
        <w:adjustRightInd w:val="0"/>
        <w:jc w:val="center"/>
        <w:rPr>
          <w:rFonts w:ascii="Arial" w:hAnsi="Arial" w:cs="Arial"/>
          <w:b/>
          <w:bCs/>
          <w:sz w:val="20"/>
          <w:szCs w:val="20"/>
          <w:lang w:eastAsia="pl-PL"/>
        </w:rPr>
      </w:pPr>
    </w:p>
    <w:p w14:paraId="4B929F52" w14:textId="77777777" w:rsidR="00B7298F" w:rsidRPr="00845B1F" w:rsidRDefault="00B7298F" w:rsidP="00B7298F">
      <w:pPr>
        <w:suppressAutoHyphens w:val="0"/>
        <w:autoSpaceDE w:val="0"/>
        <w:autoSpaceDN w:val="0"/>
        <w:adjustRightInd w:val="0"/>
        <w:jc w:val="right"/>
        <w:rPr>
          <w:rFonts w:ascii="Arial" w:hAnsi="Arial" w:cs="Arial"/>
          <w:b/>
          <w:bCs/>
          <w:sz w:val="20"/>
          <w:szCs w:val="20"/>
          <w:lang w:eastAsia="pl-PL"/>
        </w:rPr>
      </w:pPr>
    </w:p>
    <w:p w14:paraId="52F6E0EF" w14:textId="77777777" w:rsidR="00B7298F" w:rsidRPr="00845B1F" w:rsidRDefault="00B7298F" w:rsidP="00B7298F">
      <w:pPr>
        <w:tabs>
          <w:tab w:val="left" w:pos="2780"/>
          <w:tab w:val="left" w:pos="2832"/>
          <w:tab w:val="left" w:pos="3540"/>
          <w:tab w:val="left" w:pos="4248"/>
          <w:tab w:val="left" w:pos="7150"/>
        </w:tabs>
        <w:rPr>
          <w:rFonts w:ascii="Arial" w:hAnsi="Arial" w:cs="Arial"/>
          <w:noProof/>
          <w:spacing w:val="20"/>
          <w:sz w:val="20"/>
          <w:szCs w:val="20"/>
        </w:rPr>
      </w:pPr>
      <w:r w:rsidRPr="00845B1F">
        <w:rPr>
          <w:rFonts w:ascii="Arial" w:hAnsi="Arial" w:cs="Arial"/>
          <w:noProof/>
          <w:spacing w:val="20"/>
          <w:sz w:val="20"/>
          <w:szCs w:val="20"/>
        </w:rPr>
        <w:t>Miejscowość .........................................                                Data, ….........</w:t>
      </w:r>
      <w:r>
        <w:rPr>
          <w:rFonts w:ascii="Arial" w:hAnsi="Arial" w:cs="Arial"/>
          <w:noProof/>
          <w:spacing w:val="20"/>
          <w:sz w:val="20"/>
          <w:szCs w:val="20"/>
        </w:rPr>
        <w:t>...</w:t>
      </w:r>
      <w:r w:rsidRPr="00845B1F">
        <w:rPr>
          <w:rFonts w:ascii="Arial" w:hAnsi="Arial" w:cs="Arial"/>
          <w:noProof/>
          <w:spacing w:val="20"/>
          <w:sz w:val="20"/>
          <w:szCs w:val="20"/>
        </w:rPr>
        <w:t>.....</w:t>
      </w:r>
    </w:p>
    <w:p w14:paraId="642009FD" w14:textId="77777777" w:rsidR="00B7298F" w:rsidRPr="00845B1F" w:rsidRDefault="00B7298F" w:rsidP="00B7298F">
      <w:pPr>
        <w:suppressAutoHyphens w:val="0"/>
        <w:autoSpaceDE w:val="0"/>
        <w:autoSpaceDN w:val="0"/>
        <w:adjustRightInd w:val="0"/>
        <w:rPr>
          <w:rFonts w:ascii="Arial" w:hAnsi="Arial" w:cs="Arial"/>
          <w:b/>
          <w:bCs/>
          <w:strike/>
          <w:sz w:val="20"/>
          <w:szCs w:val="20"/>
          <w:lang w:eastAsia="pl-PL"/>
        </w:rPr>
      </w:pPr>
    </w:p>
    <w:p w14:paraId="3C2C0E98" w14:textId="77777777" w:rsidR="00B7298F" w:rsidRPr="00845B1F" w:rsidRDefault="00B7298F" w:rsidP="00B7298F">
      <w:pPr>
        <w:suppressAutoHyphens w:val="0"/>
        <w:autoSpaceDE w:val="0"/>
        <w:autoSpaceDN w:val="0"/>
        <w:adjustRightInd w:val="0"/>
        <w:ind w:firstLine="709"/>
        <w:rPr>
          <w:rFonts w:ascii="Arial" w:hAnsi="Arial" w:cs="Arial"/>
          <w:b/>
          <w:bCs/>
          <w:strike/>
          <w:sz w:val="20"/>
          <w:szCs w:val="20"/>
          <w:lang w:eastAsia="pl-PL"/>
        </w:rPr>
      </w:pPr>
    </w:p>
    <w:p w14:paraId="0138B557" w14:textId="77777777" w:rsidR="00B7298F" w:rsidRPr="00845B1F" w:rsidRDefault="00B7298F" w:rsidP="00B7298F">
      <w:pPr>
        <w:jc w:val="center"/>
        <w:rPr>
          <w:rFonts w:ascii="Arial" w:hAnsi="Arial" w:cs="Arial"/>
          <w:b/>
          <w:sz w:val="20"/>
          <w:szCs w:val="20"/>
        </w:rPr>
      </w:pPr>
      <w:r w:rsidRPr="00845B1F">
        <w:rPr>
          <w:rFonts w:ascii="Arial" w:hAnsi="Arial" w:cs="Arial"/>
          <w:b/>
          <w:sz w:val="20"/>
          <w:szCs w:val="20"/>
        </w:rPr>
        <w:t xml:space="preserve">OŚWIADCZENIE WYKONAWCY </w:t>
      </w:r>
    </w:p>
    <w:p w14:paraId="77916F18" w14:textId="77777777" w:rsidR="00B7298F" w:rsidRPr="00845B1F" w:rsidRDefault="00B7298F" w:rsidP="00B7298F">
      <w:pPr>
        <w:rPr>
          <w:rFonts w:ascii="Arial" w:hAnsi="Arial" w:cs="Arial"/>
          <w:strike/>
          <w:sz w:val="20"/>
          <w:szCs w:val="20"/>
        </w:rPr>
      </w:pPr>
    </w:p>
    <w:p w14:paraId="215FD72B" w14:textId="77777777" w:rsidR="00B7298F" w:rsidRPr="00845B1F" w:rsidRDefault="00B7298F" w:rsidP="00B7298F">
      <w:pPr>
        <w:pStyle w:val="bullet"/>
        <w:spacing w:before="0" w:after="0"/>
        <w:jc w:val="center"/>
        <w:rPr>
          <w:rFonts w:ascii="Arial" w:hAnsi="Arial" w:cs="Arial"/>
          <w:b/>
          <w:bCs/>
          <w:sz w:val="20"/>
        </w:rPr>
      </w:pPr>
      <w:r w:rsidRPr="00845B1F">
        <w:rPr>
          <w:rFonts w:ascii="Arial" w:hAnsi="Arial" w:cs="Arial"/>
          <w:b/>
          <w:bCs/>
          <w:sz w:val="20"/>
        </w:rPr>
        <w:t>PEŁNA NAZWA WYKONAWCY</w:t>
      </w:r>
    </w:p>
    <w:p w14:paraId="74CE5DC4" w14:textId="77777777" w:rsidR="00B7298F" w:rsidRPr="0032158B" w:rsidRDefault="00B7298F" w:rsidP="00B7298F">
      <w:pPr>
        <w:suppressAutoHyphens w:val="0"/>
        <w:jc w:val="center"/>
        <w:rPr>
          <w:rFonts w:ascii="Arial" w:hAnsi="Arial" w:cs="Arial"/>
          <w:bCs/>
          <w:sz w:val="20"/>
          <w:szCs w:val="20"/>
          <w:lang w:eastAsia="pl-PL"/>
        </w:rPr>
      </w:pPr>
      <w:r w:rsidRPr="0032158B">
        <w:rPr>
          <w:rFonts w:ascii="Arial" w:hAnsi="Arial" w:cs="Arial"/>
          <w:sz w:val="20"/>
          <w:szCs w:val="20"/>
        </w:rPr>
        <w:t>dotyczące dokumentów wymaganych wraz z przedmiotem zamówienia</w:t>
      </w:r>
    </w:p>
    <w:p w14:paraId="2BF01D8B" w14:textId="77777777" w:rsidR="00B7298F" w:rsidRPr="0032158B" w:rsidRDefault="00B7298F" w:rsidP="00B7298F">
      <w:pPr>
        <w:suppressAutoHyphens w:val="0"/>
        <w:jc w:val="center"/>
        <w:rPr>
          <w:rFonts w:ascii="Arial" w:hAnsi="Arial" w:cs="Arial"/>
          <w:bCs/>
          <w:sz w:val="20"/>
          <w:szCs w:val="20"/>
          <w:lang w:eastAsia="pl-PL"/>
        </w:rPr>
      </w:pPr>
    </w:p>
    <w:p w14:paraId="35AA225B" w14:textId="4A1AF499" w:rsidR="00B7298F" w:rsidRPr="00845B1F" w:rsidRDefault="00B7298F" w:rsidP="00B7298F">
      <w:pPr>
        <w:pStyle w:val="bullet"/>
        <w:spacing w:before="0" w:after="0" w:line="480" w:lineRule="auto"/>
        <w:jc w:val="center"/>
        <w:rPr>
          <w:rFonts w:ascii="Arial" w:hAnsi="Arial" w:cs="Arial"/>
          <w:bCs/>
          <w:sz w:val="20"/>
        </w:rPr>
      </w:pPr>
      <w:r w:rsidRPr="00845B1F">
        <w:rPr>
          <w:rFonts w:ascii="Arial" w:hAnsi="Arial" w:cs="Arial"/>
          <w:bCs/>
          <w:sz w:val="20"/>
        </w:rPr>
        <w:t>--------------</w:t>
      </w:r>
      <w:r>
        <w:rPr>
          <w:rFonts w:ascii="Arial" w:hAnsi="Arial" w:cs="Arial"/>
          <w:bCs/>
          <w:sz w:val="20"/>
        </w:rPr>
        <w:t>----------------------</w:t>
      </w:r>
      <w:r w:rsidRPr="00845B1F">
        <w:rPr>
          <w:rFonts w:ascii="Arial" w:hAnsi="Arial" w:cs="Arial"/>
          <w:bCs/>
          <w:sz w:val="20"/>
        </w:rPr>
        <w:t>----</w:t>
      </w:r>
      <w:r w:rsidR="006F2CF4">
        <w:rPr>
          <w:rFonts w:ascii="Arial" w:hAnsi="Arial" w:cs="Arial"/>
          <w:bCs/>
          <w:sz w:val="20"/>
        </w:rPr>
        <w:t>-------------------------------</w:t>
      </w:r>
    </w:p>
    <w:p w14:paraId="5AF4D420" w14:textId="77777777" w:rsidR="00B7298F" w:rsidRPr="00845B1F" w:rsidRDefault="00B7298F" w:rsidP="00B7298F">
      <w:pPr>
        <w:pStyle w:val="bullet"/>
        <w:spacing w:before="0" w:after="0" w:line="480" w:lineRule="auto"/>
        <w:jc w:val="center"/>
        <w:rPr>
          <w:rFonts w:ascii="Arial" w:hAnsi="Arial" w:cs="Arial"/>
          <w:bCs/>
          <w:sz w:val="20"/>
        </w:rPr>
      </w:pPr>
      <w:r w:rsidRPr="00845B1F">
        <w:rPr>
          <w:rFonts w:ascii="Arial" w:hAnsi="Arial" w:cs="Arial"/>
          <w:bCs/>
          <w:sz w:val="20"/>
        </w:rPr>
        <w:t>---------------------------</w:t>
      </w:r>
      <w:r>
        <w:rPr>
          <w:rFonts w:ascii="Arial" w:hAnsi="Arial" w:cs="Arial"/>
          <w:bCs/>
          <w:sz w:val="20"/>
        </w:rPr>
        <w:t>---------------------</w:t>
      </w:r>
      <w:r w:rsidRPr="00845B1F">
        <w:rPr>
          <w:rFonts w:ascii="Arial" w:hAnsi="Arial" w:cs="Arial"/>
          <w:bCs/>
          <w:sz w:val="20"/>
        </w:rPr>
        <w:t>-----------------------</w:t>
      </w:r>
    </w:p>
    <w:p w14:paraId="235607F7" w14:textId="7ACFA7D2" w:rsidR="00FC65E6" w:rsidRDefault="00FC65E6" w:rsidP="00FC65E6">
      <w:pPr>
        <w:widowControl w:val="0"/>
        <w:adjustRightInd w:val="0"/>
        <w:jc w:val="both"/>
        <w:textAlignment w:val="baseline"/>
        <w:rPr>
          <w:rFonts w:ascii="Arial" w:hAnsi="Arial" w:cs="Arial"/>
          <w:sz w:val="20"/>
          <w:szCs w:val="20"/>
        </w:rPr>
      </w:pPr>
    </w:p>
    <w:p w14:paraId="7EE3ADDE" w14:textId="2B8978AC" w:rsidR="00F00000" w:rsidRPr="00F00000" w:rsidRDefault="00B7298F" w:rsidP="00091B54">
      <w:pPr>
        <w:jc w:val="both"/>
        <w:rPr>
          <w:rFonts w:ascii="Arial" w:eastAsia="Calibri" w:hAnsi="Arial" w:cs="Arial"/>
          <w:sz w:val="20"/>
          <w:szCs w:val="20"/>
        </w:rPr>
      </w:pPr>
      <w:r w:rsidRPr="00F00000">
        <w:rPr>
          <w:rFonts w:ascii="Arial" w:hAnsi="Arial" w:cs="Arial"/>
          <w:b/>
          <w:bCs/>
          <w:sz w:val="20"/>
          <w:szCs w:val="20"/>
          <w:lang w:eastAsia="pl-PL"/>
        </w:rPr>
        <w:t>Oświadczam, że</w:t>
      </w:r>
      <w:r w:rsidR="00091B54">
        <w:rPr>
          <w:rFonts w:ascii="Arial" w:hAnsi="Arial" w:cs="Arial"/>
          <w:b/>
          <w:bCs/>
          <w:sz w:val="20"/>
          <w:szCs w:val="20"/>
          <w:lang w:eastAsia="pl-PL"/>
        </w:rPr>
        <w:t xml:space="preserve"> </w:t>
      </w:r>
      <w:r w:rsidR="00F00000" w:rsidRPr="00091B54">
        <w:rPr>
          <w:rFonts w:ascii="Arial" w:eastAsia="Calibri" w:hAnsi="Arial" w:cs="Arial"/>
          <w:b/>
          <w:bCs/>
          <w:sz w:val="20"/>
          <w:szCs w:val="20"/>
        </w:rPr>
        <w:t>wraz z dostarczeniem przedmiotu umowy zobowiązujemy się przekazać Zamawiającemu następujące dokumenty w języku polskim:</w:t>
      </w:r>
    </w:p>
    <w:p w14:paraId="5D7864FC" w14:textId="77777777" w:rsidR="00F00000" w:rsidRPr="00F00000" w:rsidRDefault="00F00000" w:rsidP="00F00000">
      <w:pPr>
        <w:widowControl w:val="0"/>
        <w:adjustRightInd w:val="0"/>
        <w:ind w:left="785"/>
        <w:textAlignment w:val="baseline"/>
        <w:rPr>
          <w:rFonts w:ascii="Arial" w:eastAsia="Calibri" w:hAnsi="Arial" w:cs="Arial"/>
          <w:sz w:val="20"/>
          <w:szCs w:val="20"/>
        </w:rPr>
      </w:pPr>
    </w:p>
    <w:p w14:paraId="72267826" w14:textId="7121D1CC" w:rsidR="00B7298F" w:rsidRDefault="00091B54" w:rsidP="00655E93">
      <w:pPr>
        <w:pStyle w:val="Akapitzlist"/>
        <w:widowControl w:val="0"/>
        <w:numPr>
          <w:ilvl w:val="0"/>
          <w:numId w:val="125"/>
        </w:numPr>
        <w:adjustRightInd w:val="0"/>
        <w:ind w:left="426" w:hanging="426"/>
        <w:jc w:val="both"/>
        <w:textAlignment w:val="baseline"/>
        <w:rPr>
          <w:rFonts w:ascii="Arial" w:eastAsia="Calibri" w:hAnsi="Arial" w:cs="Arial"/>
          <w:sz w:val="20"/>
          <w:szCs w:val="20"/>
        </w:rPr>
      </w:pPr>
      <w:r>
        <w:rPr>
          <w:rFonts w:ascii="Arial" w:hAnsi="Arial" w:cs="Arial"/>
          <w:sz w:val="20"/>
          <w:szCs w:val="20"/>
        </w:rPr>
        <w:t xml:space="preserve">Oświadczenie, że </w:t>
      </w:r>
      <w:r w:rsidR="00B7298F" w:rsidRPr="00F00000">
        <w:rPr>
          <w:rFonts w:ascii="Arial" w:hAnsi="Arial" w:cs="Arial"/>
          <w:sz w:val="20"/>
          <w:szCs w:val="20"/>
        </w:rPr>
        <w:t xml:space="preserve">przedmiot zamówienia będzie fabrycznie nowy i będzie spełniał wymagania techniczno-użytkowe, zgodne z wymaganiami Załącznika nr 1 do SIWZ cz. II, ust. 2, umożliwiającymi jego </w:t>
      </w:r>
      <w:r w:rsidR="00F00000" w:rsidRPr="00F00000">
        <w:rPr>
          <w:rFonts w:ascii="Arial" w:hAnsi="Arial" w:cs="Arial"/>
          <w:sz w:val="20"/>
          <w:szCs w:val="20"/>
        </w:rPr>
        <w:t>stosowanie</w:t>
      </w:r>
      <w:r w:rsidR="00B7298F" w:rsidRPr="00F00000">
        <w:rPr>
          <w:rFonts w:ascii="Arial" w:hAnsi="Arial" w:cs="Arial"/>
          <w:sz w:val="20"/>
          <w:szCs w:val="20"/>
        </w:rPr>
        <w:t xml:space="preserve"> w podziemnych wyrobiskach </w:t>
      </w:r>
      <w:r w:rsidR="00B7298F" w:rsidRPr="00F00000">
        <w:rPr>
          <w:rFonts w:ascii="Arial" w:eastAsia="Calibri" w:hAnsi="Arial" w:cs="Arial"/>
          <w:sz w:val="20"/>
          <w:szCs w:val="20"/>
          <w:lang w:eastAsia="en-US"/>
        </w:rPr>
        <w:t xml:space="preserve">metanowych zakładów górniczych, zaliczonych </w:t>
      </w:r>
      <w:r>
        <w:rPr>
          <w:rFonts w:ascii="Arial" w:eastAsia="Calibri" w:hAnsi="Arial" w:cs="Arial"/>
          <w:sz w:val="20"/>
          <w:szCs w:val="20"/>
          <w:lang w:eastAsia="en-US"/>
        </w:rPr>
        <w:br/>
      </w:r>
      <w:r w:rsidR="00B7298F" w:rsidRPr="00F00000">
        <w:rPr>
          <w:rFonts w:ascii="Arial" w:eastAsia="Calibri" w:hAnsi="Arial" w:cs="Arial"/>
          <w:sz w:val="20"/>
          <w:szCs w:val="20"/>
          <w:lang w:eastAsia="en-US"/>
        </w:rPr>
        <w:t>do stopnia „a”, „b” i „c” niebezpieczeństwa wybuchu metanu oraz klasy „A” i „B” wybuchu pyłu węglowego zgodnie z przepisami prawa:</w:t>
      </w:r>
    </w:p>
    <w:p w14:paraId="397A610B" w14:textId="77777777" w:rsidR="00091B54" w:rsidRPr="00091B54" w:rsidRDefault="00091B54" w:rsidP="00091B54">
      <w:pPr>
        <w:widowControl w:val="0"/>
        <w:adjustRightInd w:val="0"/>
        <w:ind w:left="785"/>
        <w:textAlignment w:val="baseline"/>
        <w:rPr>
          <w:rFonts w:ascii="Arial" w:eastAsia="Calibri" w:hAnsi="Arial" w:cs="Arial"/>
          <w:sz w:val="6"/>
          <w:szCs w:val="6"/>
        </w:rPr>
      </w:pPr>
    </w:p>
    <w:p w14:paraId="48DC3FBE" w14:textId="5DB34321" w:rsidR="00B7298F" w:rsidRPr="00091B54" w:rsidRDefault="00B7298F" w:rsidP="00655E93">
      <w:pPr>
        <w:numPr>
          <w:ilvl w:val="1"/>
          <w:numId w:val="127"/>
        </w:numPr>
        <w:suppressAutoHyphens w:val="0"/>
        <w:ind w:left="709" w:hanging="283"/>
        <w:jc w:val="both"/>
        <w:rPr>
          <w:rFonts w:ascii="Arial" w:eastAsia="Calibri" w:hAnsi="Arial" w:cs="Arial"/>
          <w:bCs/>
          <w:sz w:val="20"/>
          <w:szCs w:val="20"/>
          <w:lang w:eastAsia="en-US"/>
        </w:rPr>
      </w:pPr>
      <w:r w:rsidRPr="00A538F7">
        <w:rPr>
          <w:rFonts w:ascii="Arial" w:eastAsia="Calibri" w:hAnsi="Arial" w:cs="Arial"/>
          <w:bCs/>
          <w:sz w:val="20"/>
          <w:szCs w:val="20"/>
          <w:lang w:eastAsia="en-US"/>
        </w:rPr>
        <w:t xml:space="preserve">Ustawy z dnia 9 czerwca 2011 r. - Prawo geologiczne i górnicze (j.t. Dz. U. z 2020 r. poz. 1064) </w:t>
      </w:r>
      <w:r w:rsidRPr="00A538F7">
        <w:rPr>
          <w:rFonts w:ascii="Arial" w:eastAsia="Calibri" w:hAnsi="Arial" w:cs="Arial"/>
          <w:bCs/>
          <w:iCs/>
          <w:sz w:val="20"/>
          <w:szCs w:val="20"/>
          <w:lang w:eastAsia="en-US"/>
        </w:rPr>
        <w:t xml:space="preserve">wraz z aktami wykonawczymi obowiązującymi w dniu wykonania zamówienia, </w:t>
      </w:r>
      <w:r w:rsidR="00A85C8B">
        <w:rPr>
          <w:rFonts w:ascii="Arial" w:eastAsia="Calibri" w:hAnsi="Arial" w:cs="Arial"/>
          <w:bCs/>
          <w:iCs/>
          <w:sz w:val="20"/>
          <w:szCs w:val="20"/>
          <w:lang w:eastAsia="en-US"/>
        </w:rPr>
        <w:t xml:space="preserve">w </w:t>
      </w:r>
      <w:r w:rsidRPr="00A538F7">
        <w:rPr>
          <w:rFonts w:ascii="Arial" w:eastAsia="Calibri" w:hAnsi="Arial" w:cs="Arial"/>
          <w:bCs/>
          <w:iCs/>
          <w:sz w:val="20"/>
          <w:szCs w:val="20"/>
          <w:lang w:eastAsia="en-US"/>
        </w:rPr>
        <w:t>tym:</w:t>
      </w:r>
    </w:p>
    <w:p w14:paraId="08DA7761" w14:textId="77777777" w:rsidR="00091B54" w:rsidRPr="00091B54" w:rsidRDefault="00091B54" w:rsidP="00091B54">
      <w:pPr>
        <w:suppressAutoHyphens w:val="0"/>
        <w:ind w:left="360"/>
        <w:rPr>
          <w:rFonts w:ascii="Arial" w:eastAsia="Calibri" w:hAnsi="Arial" w:cs="Arial"/>
          <w:bCs/>
          <w:sz w:val="6"/>
          <w:szCs w:val="6"/>
          <w:lang w:eastAsia="en-US"/>
        </w:rPr>
      </w:pPr>
    </w:p>
    <w:p w14:paraId="44863244" w14:textId="77777777" w:rsidR="00B7298F" w:rsidRPr="00A538F7" w:rsidRDefault="00B7298F" w:rsidP="00091B54">
      <w:pPr>
        <w:numPr>
          <w:ilvl w:val="2"/>
          <w:numId w:val="127"/>
        </w:numPr>
        <w:suppressAutoHyphens w:val="0"/>
        <w:ind w:left="993" w:hanging="284"/>
        <w:rPr>
          <w:rFonts w:ascii="Arial" w:eastAsia="Calibri" w:hAnsi="Arial" w:cs="Arial"/>
          <w:bCs/>
          <w:sz w:val="20"/>
          <w:szCs w:val="20"/>
          <w:lang w:eastAsia="en-US"/>
        </w:rPr>
      </w:pPr>
      <w:r w:rsidRPr="00A538F7">
        <w:rPr>
          <w:rFonts w:ascii="Arial" w:eastAsia="Calibri" w:hAnsi="Arial" w:cs="Arial"/>
          <w:bCs/>
          <w:sz w:val="20"/>
          <w:szCs w:val="20"/>
          <w:lang w:eastAsia="en-US"/>
        </w:rPr>
        <w:t xml:space="preserve">rozporządzenie Ministra Energii z dnia 23 listopada 2016 r. w sprawie szczegółowych wymagań dotyczących prowadzenia ruchu podziemnych zakładów górniczych </w:t>
      </w:r>
      <w:r w:rsidRPr="00A538F7">
        <w:rPr>
          <w:rFonts w:ascii="Arial" w:eastAsia="Calibri" w:hAnsi="Arial" w:cs="Arial"/>
          <w:bCs/>
          <w:sz w:val="20"/>
          <w:szCs w:val="20"/>
          <w:lang w:eastAsia="en-US"/>
        </w:rPr>
        <w:br/>
        <w:t xml:space="preserve">(Dz.U. z 2017 r. poz. 1118 wraz z </w:t>
      </w:r>
      <w:proofErr w:type="spellStart"/>
      <w:r w:rsidRPr="00A538F7">
        <w:rPr>
          <w:rFonts w:ascii="Arial" w:eastAsia="Calibri" w:hAnsi="Arial" w:cs="Arial"/>
          <w:bCs/>
          <w:sz w:val="20"/>
          <w:szCs w:val="20"/>
          <w:lang w:eastAsia="en-US"/>
        </w:rPr>
        <w:t>późn</w:t>
      </w:r>
      <w:proofErr w:type="spellEnd"/>
      <w:r w:rsidRPr="00A538F7">
        <w:rPr>
          <w:rFonts w:ascii="Arial" w:eastAsia="Calibri" w:hAnsi="Arial" w:cs="Arial"/>
          <w:bCs/>
          <w:sz w:val="20"/>
          <w:szCs w:val="20"/>
          <w:lang w:eastAsia="en-US"/>
        </w:rPr>
        <w:t>. zm.),</w:t>
      </w:r>
    </w:p>
    <w:p w14:paraId="6B43372A" w14:textId="3C427C3B" w:rsidR="00B7298F" w:rsidRDefault="00B7298F" w:rsidP="00091B54">
      <w:pPr>
        <w:numPr>
          <w:ilvl w:val="2"/>
          <w:numId w:val="127"/>
        </w:numPr>
        <w:suppressAutoHyphens w:val="0"/>
        <w:ind w:left="993" w:hanging="284"/>
        <w:rPr>
          <w:rFonts w:ascii="Arial" w:eastAsia="Calibri" w:hAnsi="Arial" w:cs="Arial"/>
          <w:bCs/>
          <w:sz w:val="20"/>
          <w:szCs w:val="20"/>
          <w:lang w:eastAsia="en-US"/>
        </w:rPr>
      </w:pPr>
      <w:r w:rsidRPr="00A538F7">
        <w:rPr>
          <w:rFonts w:ascii="Arial" w:eastAsia="Calibri" w:hAnsi="Arial" w:cs="Arial"/>
          <w:bCs/>
          <w:sz w:val="20"/>
          <w:szCs w:val="20"/>
          <w:lang w:eastAsia="en-US"/>
        </w:rPr>
        <w:t>rozporządzenie Ministra Środowiska z dnia 29 stycznia 2013 r. w sprawie zagrożeń naturalnych w zakładach górniczych (Dz.U. z 2013 r. poz. 230, Dz.U. z 2019 r. poz. 1883),</w:t>
      </w:r>
    </w:p>
    <w:p w14:paraId="5DA4C417" w14:textId="77777777" w:rsidR="00091B54" w:rsidRPr="00091B54" w:rsidRDefault="00091B54" w:rsidP="00091B54">
      <w:pPr>
        <w:suppressAutoHyphens w:val="0"/>
        <w:ind w:left="710"/>
        <w:rPr>
          <w:rFonts w:ascii="Arial" w:eastAsia="Calibri" w:hAnsi="Arial" w:cs="Arial"/>
          <w:bCs/>
          <w:sz w:val="6"/>
          <w:szCs w:val="6"/>
          <w:lang w:eastAsia="en-US"/>
        </w:rPr>
      </w:pPr>
    </w:p>
    <w:p w14:paraId="0CA825A5" w14:textId="7DD32C23" w:rsidR="00B7298F" w:rsidRPr="00655E93" w:rsidRDefault="00B7298F" w:rsidP="00655E93">
      <w:pPr>
        <w:numPr>
          <w:ilvl w:val="1"/>
          <w:numId w:val="127"/>
        </w:numPr>
        <w:suppressAutoHyphens w:val="0"/>
        <w:ind w:left="709" w:hanging="283"/>
        <w:jc w:val="both"/>
        <w:rPr>
          <w:rFonts w:ascii="Arial" w:eastAsia="Calibri" w:hAnsi="Arial" w:cs="Arial"/>
          <w:bCs/>
          <w:sz w:val="20"/>
          <w:szCs w:val="20"/>
          <w:lang w:eastAsia="en-US"/>
        </w:rPr>
      </w:pPr>
      <w:r w:rsidRPr="00A538F7">
        <w:rPr>
          <w:rFonts w:ascii="Arial" w:eastAsia="Calibri" w:hAnsi="Arial" w:cs="Arial"/>
          <w:bCs/>
          <w:sz w:val="20"/>
          <w:szCs w:val="20"/>
          <w:lang w:eastAsia="en-US"/>
        </w:rPr>
        <w:t xml:space="preserve">Ustawy z dnia 30 sierpnia 2002 r. o systemie oceny zgodności (j.t. Dz.U. z 2019 r. poz.155 wraz </w:t>
      </w:r>
      <w:r w:rsidR="00A85C8B">
        <w:rPr>
          <w:rFonts w:ascii="Arial" w:eastAsia="Calibri" w:hAnsi="Arial" w:cs="Arial"/>
          <w:bCs/>
          <w:sz w:val="20"/>
          <w:szCs w:val="20"/>
          <w:lang w:eastAsia="en-US"/>
        </w:rPr>
        <w:br/>
      </w:r>
      <w:r w:rsidRPr="00A538F7">
        <w:rPr>
          <w:rFonts w:ascii="Arial" w:eastAsia="Calibri" w:hAnsi="Arial" w:cs="Arial"/>
          <w:bCs/>
          <w:sz w:val="20"/>
          <w:szCs w:val="20"/>
          <w:lang w:eastAsia="en-US"/>
        </w:rPr>
        <w:t xml:space="preserve">z </w:t>
      </w:r>
      <w:proofErr w:type="spellStart"/>
      <w:r w:rsidRPr="00A538F7">
        <w:rPr>
          <w:rFonts w:ascii="Arial" w:eastAsia="Calibri" w:hAnsi="Arial" w:cs="Arial"/>
          <w:bCs/>
          <w:sz w:val="20"/>
          <w:szCs w:val="20"/>
          <w:lang w:eastAsia="en-US"/>
        </w:rPr>
        <w:t>późn</w:t>
      </w:r>
      <w:proofErr w:type="spellEnd"/>
      <w:r w:rsidRPr="00A538F7">
        <w:rPr>
          <w:rFonts w:ascii="Arial" w:eastAsia="Calibri" w:hAnsi="Arial" w:cs="Arial"/>
          <w:bCs/>
          <w:sz w:val="20"/>
          <w:szCs w:val="20"/>
          <w:lang w:eastAsia="en-US"/>
        </w:rPr>
        <w:t>. zm.)  wraz</w:t>
      </w:r>
      <w:r w:rsidRPr="00A538F7">
        <w:rPr>
          <w:rFonts w:ascii="Arial" w:eastAsia="Calibri" w:hAnsi="Arial" w:cs="Arial"/>
          <w:bCs/>
          <w:iCs/>
          <w:sz w:val="20"/>
          <w:szCs w:val="20"/>
          <w:lang w:eastAsia="en-US"/>
        </w:rPr>
        <w:t xml:space="preserve"> z aktami wykonawczymi obowiązującymi w dniu wykonania zamówienia,</w:t>
      </w:r>
      <w:r w:rsidR="00655E93">
        <w:rPr>
          <w:rFonts w:ascii="Arial" w:eastAsia="Calibri" w:hAnsi="Arial" w:cs="Arial"/>
          <w:bCs/>
          <w:iCs/>
          <w:sz w:val="20"/>
          <w:szCs w:val="20"/>
          <w:lang w:eastAsia="en-US"/>
        </w:rPr>
        <w:t xml:space="preserve"> </w:t>
      </w:r>
      <w:r w:rsidR="002E607A">
        <w:rPr>
          <w:rFonts w:ascii="Arial" w:eastAsia="Calibri" w:hAnsi="Arial" w:cs="Arial"/>
          <w:bCs/>
          <w:iCs/>
          <w:sz w:val="20"/>
          <w:szCs w:val="20"/>
          <w:lang w:eastAsia="en-US"/>
        </w:rPr>
        <w:br/>
      </w:r>
      <w:r w:rsidRPr="00A538F7">
        <w:rPr>
          <w:rFonts w:ascii="Arial" w:eastAsia="Calibri" w:hAnsi="Arial" w:cs="Arial"/>
          <w:bCs/>
          <w:iCs/>
          <w:sz w:val="20"/>
          <w:szCs w:val="20"/>
          <w:lang w:eastAsia="en-US"/>
        </w:rPr>
        <w:t>w tym:</w:t>
      </w:r>
    </w:p>
    <w:p w14:paraId="287C2220" w14:textId="77777777" w:rsidR="00655E93" w:rsidRPr="00655E93" w:rsidRDefault="00655E93" w:rsidP="00655E93">
      <w:pPr>
        <w:suppressAutoHyphens w:val="0"/>
        <w:ind w:left="360"/>
        <w:rPr>
          <w:rFonts w:ascii="Arial" w:eastAsia="Calibri" w:hAnsi="Arial" w:cs="Arial"/>
          <w:bCs/>
          <w:sz w:val="6"/>
          <w:szCs w:val="6"/>
          <w:lang w:eastAsia="en-US"/>
        </w:rPr>
      </w:pPr>
    </w:p>
    <w:p w14:paraId="29B8E743" w14:textId="052C2CCB" w:rsidR="00B7298F" w:rsidRPr="00655E93" w:rsidRDefault="00B7298F" w:rsidP="00655E93">
      <w:pPr>
        <w:pStyle w:val="Akapitzlist"/>
        <w:numPr>
          <w:ilvl w:val="0"/>
          <w:numId w:val="130"/>
        </w:numPr>
        <w:ind w:left="993" w:hanging="284"/>
        <w:rPr>
          <w:rFonts w:ascii="Arial" w:eastAsia="Calibri" w:hAnsi="Arial" w:cs="Arial"/>
          <w:bCs/>
          <w:sz w:val="20"/>
          <w:szCs w:val="20"/>
          <w:lang w:eastAsia="en-US"/>
        </w:rPr>
      </w:pPr>
      <w:r w:rsidRPr="00655E93">
        <w:rPr>
          <w:rFonts w:ascii="Arial" w:eastAsia="Calibri" w:hAnsi="Arial" w:cs="Arial"/>
          <w:bCs/>
          <w:sz w:val="20"/>
          <w:szCs w:val="20"/>
          <w:lang w:eastAsia="en-US"/>
        </w:rPr>
        <w:t xml:space="preserve">rozporządzenia Ministra Gospodarki z dnia 21 października 2008 roku w sprawie zasadniczych wymagań dla maszyn (Dz. U. z 2008 r. Nr 199, poz. 1228 wraz z </w:t>
      </w:r>
      <w:proofErr w:type="spellStart"/>
      <w:r w:rsidRPr="00655E93">
        <w:rPr>
          <w:rFonts w:ascii="Arial" w:eastAsia="Calibri" w:hAnsi="Arial" w:cs="Arial"/>
          <w:bCs/>
          <w:sz w:val="20"/>
          <w:szCs w:val="20"/>
          <w:lang w:eastAsia="en-US"/>
        </w:rPr>
        <w:t>późn</w:t>
      </w:r>
      <w:proofErr w:type="spellEnd"/>
      <w:r w:rsidRPr="00655E93">
        <w:rPr>
          <w:rFonts w:ascii="Arial" w:eastAsia="Calibri" w:hAnsi="Arial" w:cs="Arial"/>
          <w:bCs/>
          <w:sz w:val="20"/>
          <w:szCs w:val="20"/>
          <w:lang w:eastAsia="en-US"/>
        </w:rPr>
        <w:t>. zmianami).</w:t>
      </w:r>
    </w:p>
    <w:p w14:paraId="0ABF1AB3" w14:textId="77777777" w:rsidR="00655E93" w:rsidRPr="00655E93" w:rsidRDefault="00655E93" w:rsidP="00655E93">
      <w:pPr>
        <w:ind w:left="1080"/>
        <w:rPr>
          <w:rFonts w:ascii="Arial" w:eastAsia="Calibri" w:hAnsi="Arial" w:cs="Arial"/>
          <w:bCs/>
          <w:sz w:val="6"/>
          <w:szCs w:val="6"/>
          <w:lang w:eastAsia="en-US"/>
        </w:rPr>
      </w:pPr>
    </w:p>
    <w:p w14:paraId="358CB149" w14:textId="4899DF33" w:rsidR="00B7298F" w:rsidRDefault="00B7298F" w:rsidP="00655E93">
      <w:pPr>
        <w:numPr>
          <w:ilvl w:val="1"/>
          <w:numId w:val="127"/>
        </w:numPr>
        <w:suppressAutoHyphens w:val="0"/>
        <w:ind w:left="709" w:hanging="283"/>
        <w:jc w:val="both"/>
        <w:rPr>
          <w:rFonts w:ascii="Arial" w:eastAsia="Calibri" w:hAnsi="Arial" w:cs="Arial"/>
          <w:bCs/>
          <w:sz w:val="20"/>
          <w:szCs w:val="20"/>
          <w:lang w:eastAsia="en-US"/>
        </w:rPr>
      </w:pPr>
      <w:r w:rsidRPr="00A538F7">
        <w:rPr>
          <w:rFonts w:ascii="Arial" w:eastAsia="Calibri" w:hAnsi="Arial" w:cs="Arial"/>
          <w:bCs/>
          <w:sz w:val="20"/>
          <w:szCs w:val="20"/>
          <w:lang w:eastAsia="en-US"/>
        </w:rPr>
        <w:t>Ustawy z dnia 13 kwietnia 2016</w:t>
      </w:r>
      <w:r w:rsidR="00655E93">
        <w:rPr>
          <w:rFonts w:ascii="Arial" w:eastAsia="Calibri" w:hAnsi="Arial" w:cs="Arial"/>
          <w:bCs/>
          <w:sz w:val="20"/>
          <w:szCs w:val="20"/>
          <w:lang w:eastAsia="en-US"/>
        </w:rPr>
        <w:t xml:space="preserve"> </w:t>
      </w:r>
      <w:r w:rsidRPr="00A538F7">
        <w:rPr>
          <w:rFonts w:ascii="Arial" w:eastAsia="Calibri" w:hAnsi="Arial" w:cs="Arial"/>
          <w:bCs/>
          <w:sz w:val="20"/>
          <w:szCs w:val="20"/>
          <w:lang w:eastAsia="en-US"/>
        </w:rPr>
        <w:t>r. o systemach oceny zgodności i nadzoru rynku (</w:t>
      </w:r>
      <w:proofErr w:type="spellStart"/>
      <w:r w:rsidRPr="00A538F7">
        <w:rPr>
          <w:rFonts w:ascii="Arial" w:eastAsia="Calibri" w:hAnsi="Arial" w:cs="Arial"/>
          <w:bCs/>
          <w:sz w:val="20"/>
          <w:szCs w:val="20"/>
          <w:lang w:eastAsia="en-US"/>
        </w:rPr>
        <w:t>t.j</w:t>
      </w:r>
      <w:proofErr w:type="spellEnd"/>
      <w:r w:rsidRPr="00A538F7">
        <w:rPr>
          <w:rFonts w:ascii="Arial" w:eastAsia="Calibri" w:hAnsi="Arial" w:cs="Arial"/>
          <w:bCs/>
          <w:sz w:val="20"/>
          <w:szCs w:val="20"/>
          <w:lang w:eastAsia="en-US"/>
        </w:rPr>
        <w:t xml:space="preserve">. Dz.U. </w:t>
      </w:r>
      <w:r w:rsidR="00655E93">
        <w:rPr>
          <w:rFonts w:ascii="Arial" w:eastAsia="Calibri" w:hAnsi="Arial" w:cs="Arial"/>
          <w:bCs/>
          <w:sz w:val="20"/>
          <w:szCs w:val="20"/>
          <w:lang w:eastAsia="en-US"/>
        </w:rPr>
        <w:br/>
      </w:r>
      <w:r w:rsidRPr="00A538F7">
        <w:rPr>
          <w:rFonts w:ascii="Arial" w:eastAsia="Calibri" w:hAnsi="Arial" w:cs="Arial"/>
          <w:bCs/>
          <w:sz w:val="20"/>
          <w:szCs w:val="20"/>
          <w:lang w:eastAsia="en-US"/>
        </w:rPr>
        <w:t xml:space="preserve">z 2019r. poz. 544) wraz z aktami wykonawczymi obowiązującymi w dniu wykonania zamówienia, </w:t>
      </w:r>
      <w:r w:rsidR="00655E93">
        <w:rPr>
          <w:rFonts w:ascii="Arial" w:eastAsia="Calibri" w:hAnsi="Arial" w:cs="Arial"/>
          <w:bCs/>
          <w:sz w:val="20"/>
          <w:szCs w:val="20"/>
          <w:lang w:eastAsia="en-US"/>
        </w:rPr>
        <w:br/>
      </w:r>
      <w:r w:rsidRPr="00A538F7">
        <w:rPr>
          <w:rFonts w:ascii="Arial" w:eastAsia="Calibri" w:hAnsi="Arial" w:cs="Arial"/>
          <w:bCs/>
          <w:sz w:val="20"/>
          <w:szCs w:val="20"/>
          <w:lang w:eastAsia="en-US"/>
        </w:rPr>
        <w:t>w tym:</w:t>
      </w:r>
    </w:p>
    <w:p w14:paraId="2C64B747" w14:textId="77777777" w:rsidR="00655E93" w:rsidRPr="00655E93" w:rsidRDefault="00655E93" w:rsidP="00655E93">
      <w:pPr>
        <w:suppressAutoHyphens w:val="0"/>
        <w:ind w:left="360"/>
        <w:rPr>
          <w:rFonts w:ascii="Arial" w:eastAsia="Calibri" w:hAnsi="Arial" w:cs="Arial"/>
          <w:bCs/>
          <w:sz w:val="6"/>
          <w:szCs w:val="6"/>
          <w:lang w:eastAsia="en-US"/>
        </w:rPr>
      </w:pPr>
    </w:p>
    <w:p w14:paraId="52336799" w14:textId="7643D55F" w:rsidR="00655E93" w:rsidRPr="00655E93" w:rsidRDefault="00B7298F" w:rsidP="00655E93">
      <w:pPr>
        <w:pStyle w:val="Akapitzlist"/>
        <w:numPr>
          <w:ilvl w:val="0"/>
          <w:numId w:val="130"/>
        </w:numPr>
        <w:ind w:left="993" w:hanging="284"/>
        <w:rPr>
          <w:rFonts w:ascii="Arial" w:eastAsia="Calibri" w:hAnsi="Arial" w:cs="Arial"/>
          <w:bCs/>
          <w:sz w:val="20"/>
          <w:szCs w:val="20"/>
          <w:lang w:eastAsia="en-US"/>
        </w:rPr>
      </w:pPr>
      <w:r w:rsidRPr="00655E93">
        <w:rPr>
          <w:rFonts w:ascii="Arial" w:eastAsia="Calibri" w:hAnsi="Arial" w:cs="Arial"/>
          <w:bCs/>
          <w:sz w:val="20"/>
          <w:szCs w:val="20"/>
          <w:lang w:eastAsia="en-US"/>
        </w:rPr>
        <w:t xml:space="preserve">rozporządzenia Ministra Rozwoju z dnia 6 czerwca 2016 r. w sprawie wymagań dla urządzeń </w:t>
      </w:r>
      <w:r w:rsidR="00655E93">
        <w:rPr>
          <w:rFonts w:ascii="Arial" w:eastAsia="Calibri" w:hAnsi="Arial" w:cs="Arial"/>
          <w:bCs/>
          <w:sz w:val="20"/>
          <w:szCs w:val="20"/>
          <w:lang w:eastAsia="en-US"/>
        </w:rPr>
        <w:br/>
      </w:r>
      <w:r w:rsidRPr="00655E93">
        <w:rPr>
          <w:rFonts w:ascii="Arial" w:eastAsia="Calibri" w:hAnsi="Arial" w:cs="Arial"/>
          <w:bCs/>
          <w:sz w:val="20"/>
          <w:szCs w:val="20"/>
          <w:lang w:eastAsia="en-US"/>
        </w:rPr>
        <w:t xml:space="preserve">i systemów ochronnych przeznaczonych do użytku w atmosferze potencjalnie wybuchowej </w:t>
      </w:r>
      <w:r w:rsidR="00655E93">
        <w:rPr>
          <w:rFonts w:ascii="Arial" w:eastAsia="Calibri" w:hAnsi="Arial" w:cs="Arial"/>
          <w:bCs/>
          <w:sz w:val="20"/>
          <w:szCs w:val="20"/>
          <w:lang w:eastAsia="en-US"/>
        </w:rPr>
        <w:br/>
      </w:r>
      <w:r w:rsidRPr="00655E93">
        <w:rPr>
          <w:rFonts w:ascii="Arial" w:eastAsia="Calibri" w:hAnsi="Arial" w:cs="Arial"/>
          <w:bCs/>
          <w:sz w:val="20"/>
          <w:szCs w:val="20"/>
          <w:lang w:eastAsia="en-US"/>
        </w:rPr>
        <w:t>(Dz. U.  z 2016 r. poz. 817).</w:t>
      </w:r>
    </w:p>
    <w:p w14:paraId="45B28ABA" w14:textId="77777777" w:rsidR="00655E93" w:rsidRPr="00655E93" w:rsidRDefault="00655E93" w:rsidP="00655E93">
      <w:pPr>
        <w:ind w:left="1080"/>
        <w:rPr>
          <w:rFonts w:ascii="Arial" w:eastAsia="Calibri" w:hAnsi="Arial" w:cs="Arial"/>
          <w:bCs/>
          <w:sz w:val="6"/>
          <w:szCs w:val="6"/>
          <w:lang w:eastAsia="en-US"/>
        </w:rPr>
      </w:pPr>
    </w:p>
    <w:p w14:paraId="6FEB239D" w14:textId="0AA8A5E9" w:rsidR="00B7298F" w:rsidRPr="00A538F7" w:rsidRDefault="00B7298F" w:rsidP="00091B54">
      <w:pPr>
        <w:numPr>
          <w:ilvl w:val="0"/>
          <w:numId w:val="128"/>
        </w:numPr>
        <w:tabs>
          <w:tab w:val="left" w:pos="851"/>
        </w:tabs>
        <w:suppressAutoHyphens w:val="0"/>
        <w:ind w:left="426" w:hanging="426"/>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Deklaracj</w:t>
      </w:r>
      <w:r w:rsidR="00655E93">
        <w:rPr>
          <w:rFonts w:ascii="Arial" w:eastAsia="Calibri" w:hAnsi="Arial" w:cs="Arial"/>
          <w:color w:val="000000"/>
          <w:sz w:val="20"/>
          <w:szCs w:val="20"/>
          <w:lang w:eastAsia="en-US"/>
        </w:rPr>
        <w:t>ę</w:t>
      </w:r>
      <w:r w:rsidRPr="00A538F7">
        <w:rPr>
          <w:rFonts w:ascii="Arial" w:eastAsia="Calibri" w:hAnsi="Arial" w:cs="Arial"/>
          <w:color w:val="000000"/>
          <w:sz w:val="20"/>
          <w:szCs w:val="20"/>
          <w:lang w:eastAsia="en-US"/>
        </w:rPr>
        <w:t xml:space="preserve"> zgodności WE (lub UE). </w:t>
      </w:r>
    </w:p>
    <w:p w14:paraId="2AC236BF" w14:textId="09AD372F" w:rsidR="00B7298F" w:rsidRPr="00A538F7" w:rsidRDefault="00B7298F" w:rsidP="00091B54">
      <w:pPr>
        <w:numPr>
          <w:ilvl w:val="0"/>
          <w:numId w:val="128"/>
        </w:numPr>
        <w:tabs>
          <w:tab w:val="left" w:pos="851"/>
        </w:tabs>
        <w:suppressAutoHyphens w:val="0"/>
        <w:ind w:left="426" w:hanging="426"/>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Świadectw</w:t>
      </w:r>
      <w:r w:rsidR="00655E93">
        <w:rPr>
          <w:rFonts w:ascii="Arial" w:eastAsia="Calibri" w:hAnsi="Arial" w:cs="Arial"/>
          <w:color w:val="000000"/>
          <w:sz w:val="20"/>
          <w:szCs w:val="20"/>
          <w:lang w:eastAsia="en-US"/>
        </w:rPr>
        <w:t>o</w:t>
      </w:r>
      <w:r w:rsidRPr="00A538F7">
        <w:rPr>
          <w:rFonts w:ascii="Arial" w:eastAsia="Calibri" w:hAnsi="Arial" w:cs="Arial"/>
          <w:color w:val="000000"/>
          <w:sz w:val="20"/>
          <w:szCs w:val="20"/>
          <w:lang w:eastAsia="en-US"/>
        </w:rPr>
        <w:t xml:space="preserve"> jakości wyrobu. </w:t>
      </w:r>
    </w:p>
    <w:p w14:paraId="77BB08D6" w14:textId="77777777" w:rsidR="00B7298F" w:rsidRPr="00A538F7" w:rsidRDefault="00B7298F" w:rsidP="00091B54">
      <w:pPr>
        <w:numPr>
          <w:ilvl w:val="0"/>
          <w:numId w:val="128"/>
        </w:numPr>
        <w:tabs>
          <w:tab w:val="left" w:pos="851"/>
        </w:tabs>
        <w:suppressAutoHyphens w:val="0"/>
        <w:ind w:left="426" w:hanging="426"/>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 xml:space="preserve">Karty gwarancyjne. </w:t>
      </w:r>
    </w:p>
    <w:p w14:paraId="5D4EF692" w14:textId="77777777" w:rsidR="00B7298F" w:rsidRPr="00A538F7" w:rsidRDefault="00B7298F" w:rsidP="00655E93">
      <w:pPr>
        <w:numPr>
          <w:ilvl w:val="0"/>
          <w:numId w:val="128"/>
        </w:numPr>
        <w:suppressAutoHyphens w:val="0"/>
        <w:ind w:left="426" w:hanging="426"/>
        <w:jc w:val="both"/>
        <w:rPr>
          <w:rFonts w:ascii="Arial" w:eastAsia="Calibri" w:hAnsi="Arial" w:cs="Arial"/>
          <w:sz w:val="20"/>
          <w:szCs w:val="20"/>
          <w:lang w:eastAsia="en-US"/>
        </w:rPr>
      </w:pPr>
      <w:r w:rsidRPr="00A538F7">
        <w:rPr>
          <w:rFonts w:ascii="Arial" w:eastAsia="Calibri" w:hAnsi="Arial" w:cs="Arial"/>
          <w:sz w:val="20"/>
          <w:szCs w:val="20"/>
          <w:lang w:eastAsia="en-US"/>
        </w:rPr>
        <w:t>Certyfikat badania typu WE (lub UE) dla przedmiotu zamówienia, wydanego przez notyfikowaną jednostkę certyfikującą potwierdzającego, że urządzenie spełnia wymagania grupy I kategorii M2, zgodnie z rozporządzeniem Ministra Rozwoju z dnia 6 czerwca 2016 r. w sprawie wymagań dla urządzeń i systemów ochronnych przeznaczonych do użytku w atmosferze potencjalnie wybuchowej (Dz. U. z 2016r. poz. 817).</w:t>
      </w:r>
    </w:p>
    <w:p w14:paraId="3956308E" w14:textId="7C664BE6" w:rsidR="00B7298F" w:rsidRPr="00A538F7" w:rsidRDefault="00B7298F" w:rsidP="00A85C8B">
      <w:pPr>
        <w:numPr>
          <w:ilvl w:val="0"/>
          <w:numId w:val="128"/>
        </w:numPr>
        <w:suppressAutoHyphens w:val="0"/>
        <w:ind w:left="426" w:hanging="426"/>
        <w:jc w:val="both"/>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 xml:space="preserve">Dokumentację techniczną lub instrukcję zgodnie z przepisami ustawy z dnia 9 czerwca 2011 r. - Prawo geologiczne i górnicze (j.t. Dz. U. z 2010 r. poz. 1064) oraz  zgodnie z rozporządzeniem Ministra Gospodarki z dnia 21 października 2008 roku w sprawie zasadniczych wymagań dla maszyn </w:t>
      </w:r>
      <w:r w:rsidR="00A85C8B">
        <w:rPr>
          <w:rFonts w:ascii="Arial" w:eastAsia="Calibri" w:hAnsi="Arial" w:cs="Arial"/>
          <w:color w:val="000000"/>
          <w:sz w:val="20"/>
          <w:szCs w:val="20"/>
          <w:lang w:eastAsia="en-US"/>
        </w:rPr>
        <w:br/>
      </w:r>
      <w:r w:rsidRPr="00A538F7">
        <w:rPr>
          <w:rFonts w:ascii="Arial" w:eastAsia="Calibri" w:hAnsi="Arial" w:cs="Arial"/>
          <w:color w:val="000000"/>
          <w:sz w:val="20"/>
          <w:szCs w:val="20"/>
          <w:lang w:eastAsia="en-US"/>
        </w:rPr>
        <w:t xml:space="preserve">(Dz. U. z 2008 r. Nr 199, poz. 1228 z </w:t>
      </w:r>
      <w:proofErr w:type="spellStart"/>
      <w:r w:rsidRPr="00A538F7">
        <w:rPr>
          <w:rFonts w:ascii="Arial" w:eastAsia="Calibri" w:hAnsi="Arial" w:cs="Arial"/>
          <w:color w:val="000000"/>
          <w:sz w:val="20"/>
          <w:szCs w:val="20"/>
          <w:lang w:eastAsia="en-US"/>
        </w:rPr>
        <w:t>późn</w:t>
      </w:r>
      <w:proofErr w:type="spellEnd"/>
      <w:r w:rsidRPr="00A538F7">
        <w:rPr>
          <w:rFonts w:ascii="Arial" w:eastAsia="Calibri" w:hAnsi="Arial" w:cs="Arial"/>
          <w:color w:val="000000"/>
          <w:sz w:val="20"/>
          <w:szCs w:val="20"/>
          <w:lang w:eastAsia="en-US"/>
        </w:rPr>
        <w:t xml:space="preserve">. zm.) i rozporządzeniem Ministra Rozwoju z dnia 6 czerwca 2016 r. w sprawie wymagań dla urządzeń i systemów ochronnych przeznaczonych </w:t>
      </w:r>
      <w:r w:rsidR="00655E93">
        <w:rPr>
          <w:rFonts w:ascii="Arial" w:eastAsia="Calibri" w:hAnsi="Arial" w:cs="Arial"/>
          <w:color w:val="000000"/>
          <w:sz w:val="20"/>
          <w:szCs w:val="20"/>
          <w:lang w:eastAsia="en-US"/>
        </w:rPr>
        <w:br/>
      </w:r>
      <w:r w:rsidRPr="00A538F7">
        <w:rPr>
          <w:rFonts w:ascii="Arial" w:eastAsia="Calibri" w:hAnsi="Arial" w:cs="Arial"/>
          <w:color w:val="000000"/>
          <w:sz w:val="20"/>
          <w:szCs w:val="20"/>
          <w:lang w:eastAsia="en-US"/>
        </w:rPr>
        <w:t xml:space="preserve">do użytku w atmosferze potencjalnie wybuchowej (Dz. U. z 2016 r. poz. 817)  </w:t>
      </w:r>
      <w:r w:rsidRPr="00A538F7">
        <w:rPr>
          <w:rFonts w:ascii="Arial" w:eastAsia="Calibri" w:hAnsi="Arial" w:cs="Arial"/>
          <w:b/>
          <w:color w:val="000000"/>
          <w:sz w:val="20"/>
          <w:szCs w:val="20"/>
          <w:lang w:eastAsia="en-US"/>
        </w:rPr>
        <w:t>(</w:t>
      </w:r>
      <w:r w:rsidRPr="00A538F7">
        <w:rPr>
          <w:rFonts w:ascii="Arial" w:eastAsia="Calibri" w:hAnsi="Arial" w:cs="Arial"/>
          <w:b/>
          <w:bCs/>
          <w:color w:val="000000"/>
          <w:sz w:val="20"/>
          <w:szCs w:val="20"/>
          <w:lang w:eastAsia="en-US"/>
        </w:rPr>
        <w:t xml:space="preserve">1 egz. w formie papierowej) </w:t>
      </w:r>
      <w:r w:rsidRPr="00A538F7">
        <w:rPr>
          <w:rFonts w:ascii="Arial" w:eastAsia="Calibri" w:hAnsi="Arial" w:cs="Arial"/>
          <w:color w:val="000000"/>
          <w:sz w:val="20"/>
          <w:szCs w:val="20"/>
          <w:lang w:eastAsia="en-US"/>
        </w:rPr>
        <w:t>zawierającą ponadto: m.in.:</w:t>
      </w:r>
    </w:p>
    <w:p w14:paraId="3A91988B" w14:textId="77777777" w:rsidR="00B7298F" w:rsidRPr="00A538F7" w:rsidRDefault="00B7298F" w:rsidP="00091B54">
      <w:pPr>
        <w:suppressAutoHyphens w:val="0"/>
        <w:rPr>
          <w:rFonts w:ascii="Arial" w:eastAsia="Calibri" w:hAnsi="Arial" w:cs="Arial"/>
          <w:color w:val="000000"/>
          <w:sz w:val="6"/>
          <w:szCs w:val="6"/>
          <w:lang w:eastAsia="en-US"/>
        </w:rPr>
      </w:pPr>
    </w:p>
    <w:p w14:paraId="7E95E7FB" w14:textId="77777777" w:rsidR="00B7298F" w:rsidRPr="00A538F7" w:rsidRDefault="00B7298F" w:rsidP="00655E93">
      <w:pPr>
        <w:pStyle w:val="Akapitzlist"/>
        <w:numPr>
          <w:ilvl w:val="0"/>
          <w:numId w:val="126"/>
        </w:numPr>
        <w:ind w:left="709" w:hanging="283"/>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rysunki z wymiarami gabarytowymi i szczegółowymi,</w:t>
      </w:r>
    </w:p>
    <w:p w14:paraId="57F18011" w14:textId="77777777" w:rsidR="00B7298F" w:rsidRPr="00A538F7" w:rsidRDefault="00B7298F" w:rsidP="00655E93">
      <w:pPr>
        <w:pStyle w:val="Akapitzlist"/>
        <w:numPr>
          <w:ilvl w:val="0"/>
          <w:numId w:val="126"/>
        </w:numPr>
        <w:spacing w:line="276" w:lineRule="auto"/>
        <w:ind w:left="709" w:hanging="283"/>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 xml:space="preserve">instrukcję bezpiecznego użytkowania, konserwacji i naprawy, </w:t>
      </w:r>
    </w:p>
    <w:p w14:paraId="66CAFDFD" w14:textId="77777777" w:rsidR="00B7298F" w:rsidRPr="00A538F7" w:rsidRDefault="00B7298F" w:rsidP="00655E93">
      <w:pPr>
        <w:pStyle w:val="Akapitzlist"/>
        <w:numPr>
          <w:ilvl w:val="0"/>
          <w:numId w:val="126"/>
        </w:numPr>
        <w:spacing w:line="276" w:lineRule="auto"/>
        <w:ind w:left="709" w:hanging="283"/>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dokumentację remontową,</w:t>
      </w:r>
    </w:p>
    <w:p w14:paraId="147ECFBE" w14:textId="77777777" w:rsidR="00B7298F" w:rsidRPr="00A538F7" w:rsidRDefault="00B7298F" w:rsidP="00655E93">
      <w:pPr>
        <w:pStyle w:val="Akapitzlist"/>
        <w:numPr>
          <w:ilvl w:val="0"/>
          <w:numId w:val="126"/>
        </w:numPr>
        <w:spacing w:line="276" w:lineRule="auto"/>
        <w:ind w:left="709" w:hanging="283"/>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lastRenderedPageBreak/>
        <w:t xml:space="preserve">katalog części zamiennych, </w:t>
      </w:r>
    </w:p>
    <w:p w14:paraId="5FF47706" w14:textId="77777777" w:rsidR="00B7298F" w:rsidRPr="00A538F7" w:rsidRDefault="00B7298F" w:rsidP="00655E93">
      <w:pPr>
        <w:pStyle w:val="Akapitzlist"/>
        <w:numPr>
          <w:ilvl w:val="0"/>
          <w:numId w:val="126"/>
        </w:numPr>
        <w:spacing w:line="276" w:lineRule="auto"/>
        <w:ind w:left="709" w:hanging="283"/>
        <w:rPr>
          <w:rFonts w:ascii="Arial" w:eastAsia="Calibri" w:hAnsi="Arial" w:cs="Arial"/>
          <w:color w:val="000000"/>
          <w:sz w:val="20"/>
          <w:szCs w:val="20"/>
          <w:lang w:eastAsia="en-US"/>
        </w:rPr>
      </w:pPr>
      <w:r w:rsidRPr="00A538F7">
        <w:rPr>
          <w:rFonts w:ascii="Arial" w:eastAsia="Calibri" w:hAnsi="Arial" w:cs="Arial"/>
          <w:color w:val="000000"/>
          <w:sz w:val="20"/>
          <w:szCs w:val="20"/>
          <w:lang w:eastAsia="en-US"/>
        </w:rPr>
        <w:t xml:space="preserve">katalog części szybko zużywających się, </w:t>
      </w:r>
    </w:p>
    <w:p w14:paraId="40871A90" w14:textId="77777777" w:rsidR="00B7298F" w:rsidRPr="00A538F7" w:rsidRDefault="00B7298F" w:rsidP="00091B54">
      <w:pPr>
        <w:numPr>
          <w:ilvl w:val="0"/>
          <w:numId w:val="128"/>
        </w:numPr>
        <w:tabs>
          <w:tab w:val="left" w:pos="426"/>
        </w:tabs>
        <w:suppressAutoHyphens w:val="0"/>
        <w:ind w:left="0" w:firstLine="0"/>
        <w:rPr>
          <w:rFonts w:ascii="Arial" w:eastAsia="Calibri" w:hAnsi="Arial" w:cs="Arial"/>
          <w:bCs/>
          <w:color w:val="000000"/>
          <w:sz w:val="20"/>
          <w:szCs w:val="20"/>
          <w:lang w:eastAsia="en-US"/>
        </w:rPr>
      </w:pPr>
      <w:r w:rsidRPr="00A538F7">
        <w:rPr>
          <w:rFonts w:ascii="Arial" w:eastAsia="Calibri" w:hAnsi="Arial" w:cs="Arial"/>
          <w:bCs/>
          <w:color w:val="000000"/>
          <w:sz w:val="20"/>
          <w:szCs w:val="20"/>
          <w:lang w:eastAsia="en-US"/>
        </w:rPr>
        <w:t xml:space="preserve">Dla urządzeń budowy przeciwwybuchowej: </w:t>
      </w:r>
    </w:p>
    <w:p w14:paraId="1A12EA0B" w14:textId="77777777" w:rsidR="00B7298F" w:rsidRPr="00A538F7" w:rsidRDefault="00B7298F" w:rsidP="00091B54">
      <w:pPr>
        <w:tabs>
          <w:tab w:val="left" w:pos="851"/>
        </w:tabs>
        <w:suppressAutoHyphens w:val="0"/>
        <w:rPr>
          <w:rFonts w:ascii="Arial" w:eastAsia="Calibri" w:hAnsi="Arial" w:cs="Arial"/>
          <w:bCs/>
          <w:color w:val="000000"/>
          <w:sz w:val="6"/>
          <w:szCs w:val="6"/>
          <w:lang w:eastAsia="en-US"/>
        </w:rPr>
      </w:pPr>
    </w:p>
    <w:p w14:paraId="62A978C4" w14:textId="66CE42BA" w:rsidR="00B7298F" w:rsidRDefault="00B7298F" w:rsidP="00655E93">
      <w:pPr>
        <w:pStyle w:val="Akapitzlist"/>
        <w:numPr>
          <w:ilvl w:val="0"/>
          <w:numId w:val="129"/>
        </w:numPr>
        <w:ind w:left="709" w:hanging="283"/>
        <w:jc w:val="both"/>
        <w:rPr>
          <w:rFonts w:ascii="Arial" w:eastAsia="Calibri" w:hAnsi="Arial" w:cs="Arial"/>
          <w:bCs/>
          <w:color w:val="000000"/>
          <w:sz w:val="20"/>
          <w:szCs w:val="20"/>
          <w:lang w:eastAsia="en-US"/>
        </w:rPr>
      </w:pPr>
      <w:r w:rsidRPr="00A538F7">
        <w:rPr>
          <w:rFonts w:ascii="Arial" w:eastAsia="Calibri" w:hAnsi="Arial" w:cs="Arial"/>
          <w:bCs/>
          <w:color w:val="000000"/>
          <w:sz w:val="20"/>
          <w:szCs w:val="20"/>
          <w:lang w:eastAsia="en-US"/>
        </w:rPr>
        <w:t>kopię certyfikatu badania typu WE  (lub UE) dla każdego przedmiotu zamówienia, wydanego przez notyfikowaną jednostkę certyfikującą potwierdzającego, że urządzenie spełnia wymagania grupy I,</w:t>
      </w:r>
    </w:p>
    <w:p w14:paraId="11E2CF83" w14:textId="77777777" w:rsidR="00655E93" w:rsidRPr="00655E93" w:rsidRDefault="00655E93" w:rsidP="00655E93">
      <w:pPr>
        <w:ind w:left="1211"/>
        <w:jc w:val="both"/>
        <w:rPr>
          <w:rFonts w:ascii="Arial" w:eastAsia="Calibri" w:hAnsi="Arial" w:cs="Arial"/>
          <w:bCs/>
          <w:color w:val="000000"/>
          <w:sz w:val="6"/>
          <w:szCs w:val="6"/>
          <w:lang w:eastAsia="en-US"/>
        </w:rPr>
      </w:pPr>
    </w:p>
    <w:p w14:paraId="1A8AF011" w14:textId="2951457C" w:rsidR="00B7298F" w:rsidRDefault="00B7298F" w:rsidP="00655E93">
      <w:pPr>
        <w:pStyle w:val="Akapitzlist"/>
        <w:numPr>
          <w:ilvl w:val="0"/>
          <w:numId w:val="129"/>
        </w:numPr>
        <w:ind w:left="709" w:hanging="283"/>
        <w:jc w:val="both"/>
        <w:rPr>
          <w:rFonts w:ascii="Arial" w:eastAsia="Calibri" w:hAnsi="Arial" w:cs="Arial"/>
          <w:bCs/>
          <w:color w:val="000000"/>
          <w:sz w:val="20"/>
          <w:szCs w:val="20"/>
          <w:lang w:eastAsia="en-US"/>
        </w:rPr>
      </w:pPr>
      <w:r w:rsidRPr="00A538F7">
        <w:rPr>
          <w:rFonts w:ascii="Arial" w:eastAsia="Calibri" w:hAnsi="Arial" w:cs="Arial"/>
          <w:bCs/>
          <w:color w:val="000000"/>
          <w:sz w:val="20"/>
          <w:szCs w:val="20"/>
          <w:lang w:eastAsia="en-US"/>
        </w:rPr>
        <w:t xml:space="preserve">deklarację zgodności WE (lub UE) dla każdego przedmiotu zamówienia, producenta lub upoważnionego przedstawiciela oświadczającego, że oferowany wyrób spełnia wymagania prawa polskiego i Unii Europejskiej w zakresie wprowadzenia na rynek i do użytku w podziemnych wyrobiskach zakładów górniczych w warunkach istniejących zagrożeń, zgodnie </w:t>
      </w:r>
      <w:r w:rsidR="002E607A">
        <w:rPr>
          <w:rFonts w:ascii="Arial" w:eastAsia="Calibri" w:hAnsi="Arial" w:cs="Arial"/>
          <w:bCs/>
          <w:color w:val="000000"/>
          <w:sz w:val="20"/>
          <w:szCs w:val="20"/>
          <w:lang w:eastAsia="en-US"/>
        </w:rPr>
        <w:br/>
      </w:r>
      <w:r w:rsidRPr="00A538F7">
        <w:rPr>
          <w:rFonts w:ascii="Arial" w:eastAsia="Calibri" w:hAnsi="Arial" w:cs="Arial"/>
          <w:bCs/>
          <w:color w:val="000000"/>
          <w:sz w:val="20"/>
          <w:szCs w:val="20"/>
          <w:lang w:eastAsia="en-US"/>
        </w:rPr>
        <w:t>z</w:t>
      </w:r>
      <w:r w:rsidR="00655E93">
        <w:rPr>
          <w:rFonts w:ascii="Arial" w:eastAsia="Calibri" w:hAnsi="Arial" w:cs="Arial"/>
          <w:bCs/>
          <w:color w:val="000000"/>
          <w:sz w:val="20"/>
          <w:szCs w:val="20"/>
          <w:lang w:eastAsia="en-US"/>
        </w:rPr>
        <w:t xml:space="preserve"> </w:t>
      </w:r>
      <w:r w:rsidRPr="00A538F7">
        <w:rPr>
          <w:rFonts w:ascii="Arial" w:eastAsia="Calibri" w:hAnsi="Arial" w:cs="Arial"/>
          <w:bCs/>
          <w:color w:val="000000"/>
          <w:sz w:val="20"/>
          <w:szCs w:val="20"/>
          <w:lang w:eastAsia="en-US"/>
        </w:rPr>
        <w:t xml:space="preserve">rozporządzeniem Ministra Rozwoju z dnia 6 czerwca 2016 r. w sprawie wymagań dla urządzeń </w:t>
      </w:r>
      <w:r w:rsidR="00655E93">
        <w:rPr>
          <w:rFonts w:ascii="Arial" w:eastAsia="Calibri" w:hAnsi="Arial" w:cs="Arial"/>
          <w:bCs/>
          <w:color w:val="000000"/>
          <w:sz w:val="20"/>
          <w:szCs w:val="20"/>
          <w:lang w:eastAsia="en-US"/>
        </w:rPr>
        <w:br/>
      </w:r>
      <w:r w:rsidRPr="00A538F7">
        <w:rPr>
          <w:rFonts w:ascii="Arial" w:eastAsia="Calibri" w:hAnsi="Arial" w:cs="Arial"/>
          <w:bCs/>
          <w:color w:val="000000"/>
          <w:sz w:val="20"/>
          <w:szCs w:val="20"/>
          <w:lang w:eastAsia="en-US"/>
        </w:rPr>
        <w:t xml:space="preserve">i systemów ochronnych przeznaczonych do użytku w atmosferze potencjalnie wybuchowej </w:t>
      </w:r>
      <w:r w:rsidR="00655E93">
        <w:rPr>
          <w:rFonts w:ascii="Arial" w:eastAsia="Calibri" w:hAnsi="Arial" w:cs="Arial"/>
          <w:bCs/>
          <w:color w:val="000000"/>
          <w:sz w:val="20"/>
          <w:szCs w:val="20"/>
          <w:lang w:eastAsia="en-US"/>
        </w:rPr>
        <w:br/>
      </w:r>
      <w:r w:rsidRPr="00A538F7">
        <w:rPr>
          <w:rFonts w:ascii="Arial" w:eastAsia="Calibri" w:hAnsi="Arial" w:cs="Arial"/>
          <w:bCs/>
          <w:color w:val="000000"/>
          <w:sz w:val="20"/>
          <w:szCs w:val="20"/>
          <w:lang w:eastAsia="en-US"/>
        </w:rPr>
        <w:t>(Dz.U. poz. 817),</w:t>
      </w:r>
    </w:p>
    <w:p w14:paraId="300B4A20" w14:textId="77777777" w:rsidR="00D37E8E" w:rsidRPr="00D37E8E" w:rsidRDefault="00D37E8E" w:rsidP="00D37E8E">
      <w:pPr>
        <w:pStyle w:val="Akapitzlist"/>
        <w:rPr>
          <w:rFonts w:ascii="Arial" w:eastAsia="Calibri" w:hAnsi="Arial" w:cs="Arial"/>
          <w:bCs/>
          <w:color w:val="000000"/>
          <w:sz w:val="6"/>
          <w:szCs w:val="6"/>
          <w:lang w:eastAsia="en-US"/>
        </w:rPr>
      </w:pPr>
    </w:p>
    <w:p w14:paraId="5F286F20" w14:textId="1070DE63" w:rsidR="00B7298F" w:rsidRDefault="00B7298F" w:rsidP="00655E93">
      <w:pPr>
        <w:pStyle w:val="Akapitzlist"/>
        <w:numPr>
          <w:ilvl w:val="0"/>
          <w:numId w:val="129"/>
        </w:numPr>
        <w:ind w:left="709" w:hanging="283"/>
        <w:rPr>
          <w:rFonts w:ascii="Arial" w:eastAsia="Calibri" w:hAnsi="Arial" w:cs="Arial"/>
          <w:bCs/>
          <w:color w:val="000000"/>
          <w:sz w:val="20"/>
          <w:szCs w:val="20"/>
          <w:lang w:eastAsia="en-US"/>
        </w:rPr>
      </w:pPr>
      <w:r w:rsidRPr="00A538F7">
        <w:rPr>
          <w:rFonts w:ascii="Arial" w:eastAsia="Calibri" w:hAnsi="Arial" w:cs="Arial"/>
          <w:bCs/>
          <w:color w:val="000000"/>
          <w:sz w:val="20"/>
          <w:szCs w:val="20"/>
          <w:lang w:eastAsia="en-US"/>
        </w:rPr>
        <w:t>świadectwo zgodności dla części (lub komponentów).</w:t>
      </w:r>
    </w:p>
    <w:p w14:paraId="68F8D3B8" w14:textId="77777777" w:rsidR="00D37E8E" w:rsidRPr="00D37E8E" w:rsidRDefault="00D37E8E" w:rsidP="00D37E8E">
      <w:pPr>
        <w:pStyle w:val="Akapitzlist"/>
        <w:rPr>
          <w:rFonts w:ascii="Arial" w:eastAsia="Calibri" w:hAnsi="Arial" w:cs="Arial"/>
          <w:bCs/>
          <w:color w:val="000000"/>
          <w:sz w:val="6"/>
          <w:szCs w:val="6"/>
          <w:lang w:eastAsia="en-US"/>
        </w:rPr>
      </w:pPr>
    </w:p>
    <w:p w14:paraId="73AE9CC2" w14:textId="639BC72A" w:rsidR="00B7298F" w:rsidRPr="00A538F7" w:rsidRDefault="00B7298F" w:rsidP="00D37E8E">
      <w:pPr>
        <w:numPr>
          <w:ilvl w:val="0"/>
          <w:numId w:val="128"/>
        </w:numPr>
        <w:suppressAutoHyphens w:val="0"/>
        <w:ind w:left="426" w:hanging="426"/>
        <w:contextualSpacing/>
        <w:jc w:val="both"/>
        <w:rPr>
          <w:rFonts w:ascii="Arial" w:hAnsi="Arial" w:cs="Arial"/>
          <w:color w:val="000000"/>
          <w:sz w:val="20"/>
          <w:szCs w:val="20"/>
          <w:lang w:eastAsia="pl-PL"/>
        </w:rPr>
      </w:pPr>
      <w:r w:rsidRPr="00A538F7">
        <w:rPr>
          <w:rFonts w:ascii="Arial" w:hAnsi="Arial" w:cs="Arial"/>
          <w:color w:val="000000"/>
          <w:sz w:val="20"/>
          <w:szCs w:val="20"/>
          <w:lang w:eastAsia="pl-PL"/>
        </w:rPr>
        <w:t xml:space="preserve">Listę osób, które będą wykonywać serwisowe czynności gwarancyjne, muszą posiadać stosowne uprawnienia do wykonywania czynności serwisowych na dole zakładu górniczego/ kopalni </w:t>
      </w:r>
      <w:r w:rsidR="00A85C8B">
        <w:rPr>
          <w:rFonts w:ascii="Arial" w:hAnsi="Arial" w:cs="Arial"/>
          <w:color w:val="000000"/>
          <w:sz w:val="20"/>
          <w:szCs w:val="20"/>
          <w:lang w:eastAsia="pl-PL"/>
        </w:rPr>
        <w:br/>
      </w:r>
      <w:r w:rsidRPr="00A538F7">
        <w:rPr>
          <w:rFonts w:ascii="Arial" w:hAnsi="Arial" w:cs="Arial"/>
          <w:color w:val="000000"/>
          <w:sz w:val="20"/>
          <w:szCs w:val="20"/>
          <w:lang w:eastAsia="pl-PL"/>
        </w:rPr>
        <w:t xml:space="preserve">tj.: odpowiednie kwalifikacje, aktualne badania okresowe, aktualne szkolenia BHP, przeszkolenie </w:t>
      </w:r>
      <w:r w:rsidR="00D37E8E">
        <w:rPr>
          <w:rFonts w:ascii="Arial" w:hAnsi="Arial" w:cs="Arial"/>
          <w:color w:val="000000"/>
          <w:sz w:val="20"/>
          <w:szCs w:val="20"/>
          <w:lang w:eastAsia="pl-PL"/>
        </w:rPr>
        <w:br/>
      </w:r>
      <w:r w:rsidRPr="00A538F7">
        <w:rPr>
          <w:rFonts w:ascii="Arial" w:hAnsi="Arial" w:cs="Arial"/>
          <w:color w:val="000000"/>
          <w:sz w:val="20"/>
          <w:szCs w:val="20"/>
          <w:lang w:eastAsia="pl-PL"/>
        </w:rPr>
        <w:t xml:space="preserve">z zakresu użytkowania pochłaniaczy i aparatów ucieczkowych oraz wymagane ubezpieczenia. </w:t>
      </w:r>
    </w:p>
    <w:p w14:paraId="0CC0B072" w14:textId="77777777" w:rsidR="00B7298F" w:rsidRPr="00A538F7" w:rsidRDefault="00B7298F" w:rsidP="00091B54">
      <w:pPr>
        <w:numPr>
          <w:ilvl w:val="0"/>
          <w:numId w:val="128"/>
        </w:numPr>
        <w:tabs>
          <w:tab w:val="left" w:pos="851"/>
        </w:tabs>
        <w:suppressAutoHyphens w:val="0"/>
        <w:ind w:left="426" w:hanging="426"/>
        <w:contextualSpacing/>
        <w:rPr>
          <w:rFonts w:ascii="Arial" w:hAnsi="Arial" w:cs="Arial"/>
          <w:color w:val="000000"/>
          <w:sz w:val="20"/>
          <w:szCs w:val="20"/>
          <w:lang w:eastAsia="pl-PL"/>
        </w:rPr>
      </w:pPr>
      <w:r w:rsidRPr="00A538F7">
        <w:rPr>
          <w:rFonts w:ascii="Arial" w:hAnsi="Arial" w:cs="Arial"/>
          <w:color w:val="000000"/>
          <w:sz w:val="20"/>
          <w:szCs w:val="20"/>
          <w:lang w:eastAsia="pl-PL"/>
        </w:rPr>
        <w:t xml:space="preserve">Szczegółowy wykaz kompletacji dostaw. </w:t>
      </w:r>
    </w:p>
    <w:p w14:paraId="573DC387" w14:textId="77777777" w:rsidR="00B7298F" w:rsidRPr="00A538F7" w:rsidRDefault="00B7298F" w:rsidP="00091B54">
      <w:pPr>
        <w:numPr>
          <w:ilvl w:val="0"/>
          <w:numId w:val="128"/>
        </w:numPr>
        <w:tabs>
          <w:tab w:val="left" w:pos="851"/>
        </w:tabs>
        <w:suppressAutoHyphens w:val="0"/>
        <w:ind w:left="426" w:hanging="426"/>
        <w:rPr>
          <w:rFonts w:ascii="Arial" w:eastAsia="Calibri" w:hAnsi="Arial" w:cs="Arial"/>
          <w:b/>
          <w:bCs/>
          <w:color w:val="000000"/>
          <w:sz w:val="20"/>
          <w:szCs w:val="20"/>
          <w:lang w:eastAsia="en-US"/>
        </w:rPr>
      </w:pPr>
      <w:r w:rsidRPr="00A538F7">
        <w:rPr>
          <w:rFonts w:ascii="Arial" w:eastAsia="Calibri" w:hAnsi="Arial" w:cs="Arial"/>
          <w:b/>
          <w:bCs/>
          <w:color w:val="000000"/>
          <w:sz w:val="20"/>
          <w:szCs w:val="20"/>
          <w:lang w:eastAsia="en-US"/>
        </w:rPr>
        <w:t xml:space="preserve">Kopię wszystkich powyższych dokumentów w formie elektronicznej – 1 egz. </w:t>
      </w:r>
    </w:p>
    <w:p w14:paraId="77830222" w14:textId="77777777" w:rsidR="00B7298F" w:rsidRPr="00A538F7" w:rsidRDefault="00B7298F" w:rsidP="00091B54">
      <w:pPr>
        <w:numPr>
          <w:ilvl w:val="0"/>
          <w:numId w:val="128"/>
        </w:numPr>
        <w:tabs>
          <w:tab w:val="left" w:pos="851"/>
        </w:tabs>
        <w:suppressAutoHyphens w:val="0"/>
        <w:ind w:left="426" w:hanging="426"/>
        <w:contextualSpacing/>
        <w:rPr>
          <w:rFonts w:ascii="Arial" w:hAnsi="Arial" w:cs="Arial"/>
          <w:color w:val="000000"/>
          <w:sz w:val="20"/>
          <w:szCs w:val="20"/>
          <w:lang w:eastAsia="pl-PL"/>
        </w:rPr>
      </w:pPr>
      <w:r w:rsidRPr="00A538F7">
        <w:rPr>
          <w:rFonts w:ascii="Arial" w:hAnsi="Arial" w:cs="Arial"/>
          <w:color w:val="000000"/>
          <w:sz w:val="20"/>
          <w:szCs w:val="20"/>
          <w:lang w:eastAsia="pl-PL"/>
        </w:rPr>
        <w:t>Dowody dostawy WZ.</w:t>
      </w:r>
    </w:p>
    <w:p w14:paraId="77F5C85C" w14:textId="77777777" w:rsidR="00B7298F" w:rsidRPr="00A538F7" w:rsidRDefault="00B7298F" w:rsidP="00091B54">
      <w:pPr>
        <w:numPr>
          <w:ilvl w:val="0"/>
          <w:numId w:val="128"/>
        </w:numPr>
        <w:tabs>
          <w:tab w:val="left" w:pos="851"/>
        </w:tabs>
        <w:suppressAutoHyphens w:val="0"/>
        <w:ind w:left="426" w:hanging="426"/>
        <w:contextualSpacing/>
        <w:rPr>
          <w:rFonts w:ascii="Arial" w:hAnsi="Arial" w:cs="Arial"/>
          <w:color w:val="000000"/>
          <w:sz w:val="20"/>
          <w:szCs w:val="20"/>
          <w:lang w:eastAsia="pl-PL"/>
        </w:rPr>
      </w:pPr>
      <w:r w:rsidRPr="00A538F7">
        <w:rPr>
          <w:rFonts w:ascii="Arial" w:hAnsi="Arial" w:cs="Arial"/>
          <w:color w:val="000000"/>
          <w:sz w:val="20"/>
          <w:szCs w:val="20"/>
          <w:lang w:eastAsia="pl-PL"/>
        </w:rPr>
        <w:t>Protokół kompletności dostawy.</w:t>
      </w:r>
    </w:p>
    <w:p w14:paraId="2B1474EC" w14:textId="77777777" w:rsidR="00B7298F" w:rsidRPr="00A538F7" w:rsidRDefault="00B7298F" w:rsidP="00091B54">
      <w:pPr>
        <w:numPr>
          <w:ilvl w:val="0"/>
          <w:numId w:val="128"/>
        </w:numPr>
        <w:tabs>
          <w:tab w:val="left" w:pos="851"/>
        </w:tabs>
        <w:suppressAutoHyphens w:val="0"/>
        <w:ind w:left="426" w:hanging="426"/>
        <w:contextualSpacing/>
        <w:rPr>
          <w:rFonts w:ascii="Arial" w:hAnsi="Arial" w:cs="Arial"/>
          <w:color w:val="000000"/>
          <w:sz w:val="20"/>
          <w:szCs w:val="20"/>
          <w:lang w:eastAsia="pl-PL"/>
        </w:rPr>
      </w:pPr>
      <w:r w:rsidRPr="00A538F7">
        <w:rPr>
          <w:rFonts w:ascii="Arial" w:hAnsi="Arial" w:cs="Arial"/>
          <w:color w:val="000000"/>
          <w:sz w:val="20"/>
          <w:szCs w:val="20"/>
          <w:lang w:eastAsia="pl-PL"/>
        </w:rPr>
        <w:t>Protokół  końcowy po uruchomieniu.</w:t>
      </w:r>
    </w:p>
    <w:p w14:paraId="7EAFE737" w14:textId="3D462E6E" w:rsidR="00B7298F" w:rsidRDefault="00B7298F" w:rsidP="00FC65E6">
      <w:pPr>
        <w:widowControl w:val="0"/>
        <w:adjustRightInd w:val="0"/>
        <w:jc w:val="both"/>
        <w:textAlignment w:val="baseline"/>
        <w:rPr>
          <w:rFonts w:ascii="Arial" w:hAnsi="Arial" w:cs="Arial"/>
          <w:sz w:val="20"/>
          <w:szCs w:val="20"/>
        </w:rPr>
      </w:pPr>
    </w:p>
    <w:p w14:paraId="486FF8C5" w14:textId="0AA769FF" w:rsidR="00B7298F" w:rsidRDefault="00B7298F" w:rsidP="00FC65E6">
      <w:pPr>
        <w:widowControl w:val="0"/>
        <w:adjustRightInd w:val="0"/>
        <w:jc w:val="both"/>
        <w:textAlignment w:val="baseline"/>
        <w:rPr>
          <w:rFonts w:ascii="Arial" w:hAnsi="Arial" w:cs="Arial"/>
          <w:sz w:val="20"/>
          <w:szCs w:val="20"/>
        </w:rPr>
      </w:pPr>
    </w:p>
    <w:p w14:paraId="539A199A" w14:textId="59D50B1A" w:rsidR="00B7298F" w:rsidRDefault="00B7298F" w:rsidP="00FC65E6">
      <w:pPr>
        <w:widowControl w:val="0"/>
        <w:adjustRightInd w:val="0"/>
        <w:jc w:val="both"/>
        <w:textAlignment w:val="baseline"/>
        <w:rPr>
          <w:rFonts w:ascii="Arial" w:hAnsi="Arial" w:cs="Arial"/>
          <w:sz w:val="20"/>
          <w:szCs w:val="20"/>
        </w:rPr>
      </w:pPr>
    </w:p>
    <w:p w14:paraId="5D17BC56" w14:textId="72A10B8D" w:rsidR="00B7298F" w:rsidRDefault="00B7298F" w:rsidP="00FC65E6">
      <w:pPr>
        <w:widowControl w:val="0"/>
        <w:adjustRightInd w:val="0"/>
        <w:jc w:val="both"/>
        <w:textAlignment w:val="baseline"/>
        <w:rPr>
          <w:rFonts w:ascii="Arial" w:hAnsi="Arial" w:cs="Arial"/>
          <w:sz w:val="20"/>
          <w:szCs w:val="20"/>
        </w:rPr>
      </w:pPr>
    </w:p>
    <w:p w14:paraId="27451809" w14:textId="77777777" w:rsidR="00B7298F" w:rsidRPr="00FC65E6" w:rsidRDefault="00B7298F" w:rsidP="00FC65E6">
      <w:pPr>
        <w:widowControl w:val="0"/>
        <w:adjustRightInd w:val="0"/>
        <w:jc w:val="both"/>
        <w:textAlignment w:val="baseline"/>
        <w:rPr>
          <w:rFonts w:ascii="Arial" w:hAnsi="Arial" w:cs="Arial"/>
          <w:sz w:val="20"/>
          <w:szCs w:val="20"/>
        </w:rPr>
      </w:pPr>
    </w:p>
    <w:p w14:paraId="367C4AE6" w14:textId="77777777" w:rsidR="00D442B0" w:rsidRPr="00D442B0" w:rsidRDefault="00D442B0" w:rsidP="00D442B0">
      <w:pPr>
        <w:suppressAutoHyphens w:val="0"/>
        <w:autoSpaceDE w:val="0"/>
        <w:autoSpaceDN w:val="0"/>
        <w:adjustRightInd w:val="0"/>
        <w:jc w:val="right"/>
        <w:rPr>
          <w:rFonts w:ascii="Arial" w:hAnsi="Arial" w:cs="Arial"/>
          <w:sz w:val="20"/>
          <w:szCs w:val="20"/>
          <w:lang w:eastAsia="pl-PL"/>
        </w:rPr>
      </w:pPr>
      <w:r w:rsidRPr="00D442B0">
        <w:rPr>
          <w:rFonts w:ascii="Arial" w:hAnsi="Arial" w:cs="Arial"/>
          <w:sz w:val="20"/>
          <w:szCs w:val="20"/>
          <w:lang w:eastAsia="pl-PL"/>
        </w:rPr>
        <w:t>___________________________________________</w:t>
      </w:r>
    </w:p>
    <w:p w14:paraId="59522DEC" w14:textId="77777777" w:rsidR="00D442B0" w:rsidRPr="00D442B0" w:rsidRDefault="00D442B0" w:rsidP="00D442B0">
      <w:pPr>
        <w:tabs>
          <w:tab w:val="left" w:pos="4860"/>
        </w:tabs>
        <w:suppressAutoHyphens w:val="0"/>
        <w:autoSpaceDE w:val="0"/>
        <w:autoSpaceDN w:val="0"/>
        <w:adjustRightInd w:val="0"/>
        <w:jc w:val="center"/>
        <w:rPr>
          <w:rFonts w:ascii="Arial" w:hAnsi="Arial" w:cs="Arial"/>
          <w:sz w:val="20"/>
          <w:szCs w:val="20"/>
          <w:lang w:eastAsia="pl-PL"/>
        </w:rPr>
      </w:pPr>
      <w:r w:rsidRPr="00D442B0">
        <w:rPr>
          <w:rFonts w:ascii="Arial" w:hAnsi="Arial" w:cs="Arial"/>
          <w:sz w:val="20"/>
          <w:szCs w:val="20"/>
          <w:lang w:eastAsia="pl-PL"/>
        </w:rPr>
        <w:t xml:space="preserve">                                                                                    (piecz</w:t>
      </w:r>
      <w:r w:rsidRPr="00D442B0">
        <w:rPr>
          <w:rFonts w:ascii="Arial" w:eastAsia="TimesNewRoman" w:hAnsi="Arial" w:cs="Arial"/>
          <w:sz w:val="20"/>
          <w:szCs w:val="20"/>
          <w:lang w:eastAsia="pl-PL"/>
        </w:rPr>
        <w:t xml:space="preserve">ęć </w:t>
      </w:r>
      <w:r w:rsidRPr="00D442B0">
        <w:rPr>
          <w:rFonts w:ascii="Arial" w:hAnsi="Arial" w:cs="Arial"/>
          <w:sz w:val="20"/>
          <w:szCs w:val="20"/>
          <w:lang w:eastAsia="pl-PL"/>
        </w:rPr>
        <w:t>i podpis/y osoby/osób upowa</w:t>
      </w:r>
      <w:r w:rsidRPr="00D442B0">
        <w:rPr>
          <w:rFonts w:ascii="Arial" w:eastAsia="TimesNewRoman" w:hAnsi="Arial" w:cs="Arial"/>
          <w:sz w:val="20"/>
          <w:szCs w:val="20"/>
          <w:lang w:eastAsia="pl-PL"/>
        </w:rPr>
        <w:t>ż</w:t>
      </w:r>
      <w:r w:rsidRPr="00D442B0">
        <w:rPr>
          <w:rFonts w:ascii="Arial" w:hAnsi="Arial" w:cs="Arial"/>
          <w:sz w:val="20"/>
          <w:szCs w:val="20"/>
          <w:lang w:eastAsia="pl-PL"/>
        </w:rPr>
        <w:t>nionych</w:t>
      </w:r>
    </w:p>
    <w:p w14:paraId="40B8A4CE" w14:textId="77777777" w:rsidR="00A17E88" w:rsidRPr="00B97D15" w:rsidRDefault="00D442B0" w:rsidP="00B97D15">
      <w:pPr>
        <w:jc w:val="right"/>
        <w:rPr>
          <w:rFonts w:ascii="Arial" w:hAnsi="Arial" w:cs="Arial"/>
          <w:b/>
          <w:sz w:val="20"/>
          <w:szCs w:val="20"/>
        </w:rPr>
      </w:pPr>
      <w:r w:rsidRPr="00D442B0">
        <w:rPr>
          <w:rFonts w:ascii="Arial" w:hAnsi="Arial" w:cs="Arial"/>
          <w:sz w:val="20"/>
          <w:szCs w:val="20"/>
          <w:lang w:eastAsia="pl-PL"/>
        </w:rPr>
        <w:t xml:space="preserve">     do reprezentowania </w:t>
      </w:r>
      <w:r w:rsidRPr="00D442B0">
        <w:rPr>
          <w:rFonts w:ascii="Arial" w:hAnsi="Arial" w:cs="Arial"/>
          <w:b/>
          <w:bCs/>
          <w:sz w:val="20"/>
          <w:szCs w:val="20"/>
          <w:lang w:eastAsia="pl-PL"/>
        </w:rPr>
        <w:t>Wykonawcy/Pełnomocnika Wykonawcy</w:t>
      </w:r>
      <w:r w:rsidRPr="00D442B0">
        <w:rPr>
          <w:rFonts w:ascii="Arial" w:hAnsi="Arial" w:cs="Arial"/>
          <w:sz w:val="20"/>
          <w:szCs w:val="20"/>
          <w:lang w:eastAsia="pl-PL"/>
        </w:rPr>
        <w:t>)</w:t>
      </w:r>
    </w:p>
    <w:p w14:paraId="06974629" w14:textId="77777777" w:rsidR="00FC65E6" w:rsidRDefault="00FC65E6" w:rsidP="00123070">
      <w:pPr>
        <w:tabs>
          <w:tab w:val="left" w:pos="6855"/>
          <w:tab w:val="right" w:pos="9422"/>
        </w:tabs>
        <w:jc w:val="right"/>
        <w:rPr>
          <w:rFonts w:ascii="Arial" w:hAnsi="Arial" w:cs="Arial"/>
          <w:b/>
          <w:sz w:val="20"/>
          <w:szCs w:val="20"/>
        </w:rPr>
      </w:pPr>
    </w:p>
    <w:p w14:paraId="746B45C5" w14:textId="77777777" w:rsidR="00FC65E6" w:rsidRDefault="00FC65E6" w:rsidP="00123070">
      <w:pPr>
        <w:tabs>
          <w:tab w:val="left" w:pos="6855"/>
          <w:tab w:val="right" w:pos="9422"/>
        </w:tabs>
        <w:jc w:val="right"/>
        <w:rPr>
          <w:rFonts w:ascii="Arial" w:hAnsi="Arial" w:cs="Arial"/>
          <w:b/>
          <w:sz w:val="20"/>
          <w:szCs w:val="20"/>
        </w:rPr>
      </w:pPr>
    </w:p>
    <w:p w14:paraId="25A2CEC5" w14:textId="77777777" w:rsidR="00B07BC4" w:rsidRDefault="00B07BC4" w:rsidP="00123070">
      <w:pPr>
        <w:tabs>
          <w:tab w:val="left" w:pos="6855"/>
          <w:tab w:val="right" w:pos="9422"/>
        </w:tabs>
        <w:jc w:val="right"/>
        <w:rPr>
          <w:rFonts w:ascii="Arial" w:hAnsi="Arial" w:cs="Arial"/>
          <w:b/>
          <w:sz w:val="20"/>
          <w:szCs w:val="20"/>
        </w:rPr>
      </w:pPr>
    </w:p>
    <w:p w14:paraId="41E0C48E" w14:textId="77777777" w:rsidR="00B7298F" w:rsidRDefault="00B7298F" w:rsidP="00123070">
      <w:pPr>
        <w:tabs>
          <w:tab w:val="left" w:pos="6855"/>
          <w:tab w:val="right" w:pos="9422"/>
        </w:tabs>
        <w:jc w:val="right"/>
        <w:rPr>
          <w:rFonts w:ascii="Arial" w:hAnsi="Arial" w:cs="Arial"/>
          <w:b/>
          <w:sz w:val="20"/>
          <w:szCs w:val="20"/>
        </w:rPr>
      </w:pPr>
    </w:p>
    <w:p w14:paraId="6B2FE3F1" w14:textId="77777777" w:rsidR="00B7298F" w:rsidRDefault="00B7298F" w:rsidP="00123070">
      <w:pPr>
        <w:tabs>
          <w:tab w:val="left" w:pos="6855"/>
          <w:tab w:val="right" w:pos="9422"/>
        </w:tabs>
        <w:jc w:val="right"/>
        <w:rPr>
          <w:rFonts w:ascii="Arial" w:hAnsi="Arial" w:cs="Arial"/>
          <w:b/>
          <w:sz w:val="20"/>
          <w:szCs w:val="20"/>
        </w:rPr>
      </w:pPr>
    </w:p>
    <w:p w14:paraId="265D036A" w14:textId="77777777" w:rsidR="00B7298F" w:rsidRDefault="00B7298F" w:rsidP="00123070">
      <w:pPr>
        <w:tabs>
          <w:tab w:val="left" w:pos="6855"/>
          <w:tab w:val="right" w:pos="9422"/>
        </w:tabs>
        <w:jc w:val="right"/>
        <w:rPr>
          <w:rFonts w:ascii="Arial" w:hAnsi="Arial" w:cs="Arial"/>
          <w:b/>
          <w:sz w:val="20"/>
          <w:szCs w:val="20"/>
        </w:rPr>
      </w:pPr>
    </w:p>
    <w:p w14:paraId="3C9492D4" w14:textId="77777777" w:rsidR="00B7298F" w:rsidRDefault="00B7298F" w:rsidP="00123070">
      <w:pPr>
        <w:tabs>
          <w:tab w:val="left" w:pos="6855"/>
          <w:tab w:val="right" w:pos="9422"/>
        </w:tabs>
        <w:jc w:val="right"/>
        <w:rPr>
          <w:rFonts w:ascii="Arial" w:hAnsi="Arial" w:cs="Arial"/>
          <w:b/>
          <w:sz w:val="20"/>
          <w:szCs w:val="20"/>
        </w:rPr>
      </w:pPr>
    </w:p>
    <w:p w14:paraId="46CF1C2C" w14:textId="77777777" w:rsidR="00B7298F" w:rsidRDefault="00B7298F" w:rsidP="00123070">
      <w:pPr>
        <w:tabs>
          <w:tab w:val="left" w:pos="6855"/>
          <w:tab w:val="right" w:pos="9422"/>
        </w:tabs>
        <w:jc w:val="right"/>
        <w:rPr>
          <w:rFonts w:ascii="Arial" w:hAnsi="Arial" w:cs="Arial"/>
          <w:b/>
          <w:sz w:val="20"/>
          <w:szCs w:val="20"/>
        </w:rPr>
      </w:pPr>
    </w:p>
    <w:p w14:paraId="38A49551" w14:textId="77777777" w:rsidR="00B7298F" w:rsidRDefault="00B7298F" w:rsidP="00123070">
      <w:pPr>
        <w:tabs>
          <w:tab w:val="left" w:pos="6855"/>
          <w:tab w:val="right" w:pos="9422"/>
        </w:tabs>
        <w:jc w:val="right"/>
        <w:rPr>
          <w:rFonts w:ascii="Arial" w:hAnsi="Arial" w:cs="Arial"/>
          <w:b/>
          <w:sz w:val="20"/>
          <w:szCs w:val="20"/>
        </w:rPr>
      </w:pPr>
    </w:p>
    <w:p w14:paraId="4CFBDF02" w14:textId="77777777" w:rsidR="00B7298F" w:rsidRDefault="00B7298F" w:rsidP="00123070">
      <w:pPr>
        <w:tabs>
          <w:tab w:val="left" w:pos="6855"/>
          <w:tab w:val="right" w:pos="9422"/>
        </w:tabs>
        <w:jc w:val="right"/>
        <w:rPr>
          <w:rFonts w:ascii="Arial" w:hAnsi="Arial" w:cs="Arial"/>
          <w:b/>
          <w:sz w:val="20"/>
          <w:szCs w:val="20"/>
        </w:rPr>
      </w:pPr>
    </w:p>
    <w:p w14:paraId="27B91F72" w14:textId="77777777" w:rsidR="00B7298F" w:rsidRDefault="00B7298F" w:rsidP="00123070">
      <w:pPr>
        <w:tabs>
          <w:tab w:val="left" w:pos="6855"/>
          <w:tab w:val="right" w:pos="9422"/>
        </w:tabs>
        <w:jc w:val="right"/>
        <w:rPr>
          <w:rFonts w:ascii="Arial" w:hAnsi="Arial" w:cs="Arial"/>
          <w:b/>
          <w:sz w:val="20"/>
          <w:szCs w:val="20"/>
        </w:rPr>
      </w:pPr>
    </w:p>
    <w:p w14:paraId="61F20D33" w14:textId="77777777" w:rsidR="00B7298F" w:rsidRDefault="00B7298F" w:rsidP="00123070">
      <w:pPr>
        <w:tabs>
          <w:tab w:val="left" w:pos="6855"/>
          <w:tab w:val="right" w:pos="9422"/>
        </w:tabs>
        <w:jc w:val="right"/>
        <w:rPr>
          <w:rFonts w:ascii="Arial" w:hAnsi="Arial" w:cs="Arial"/>
          <w:b/>
          <w:sz w:val="20"/>
          <w:szCs w:val="20"/>
        </w:rPr>
      </w:pPr>
    </w:p>
    <w:p w14:paraId="4CF3BFA5" w14:textId="77777777" w:rsidR="00B7298F" w:rsidRDefault="00B7298F" w:rsidP="00123070">
      <w:pPr>
        <w:tabs>
          <w:tab w:val="left" w:pos="6855"/>
          <w:tab w:val="right" w:pos="9422"/>
        </w:tabs>
        <w:jc w:val="right"/>
        <w:rPr>
          <w:rFonts w:ascii="Arial" w:hAnsi="Arial" w:cs="Arial"/>
          <w:b/>
          <w:sz w:val="20"/>
          <w:szCs w:val="20"/>
        </w:rPr>
      </w:pPr>
    </w:p>
    <w:p w14:paraId="6AB3F796" w14:textId="77777777" w:rsidR="00B7298F" w:rsidRDefault="00B7298F" w:rsidP="00123070">
      <w:pPr>
        <w:tabs>
          <w:tab w:val="left" w:pos="6855"/>
          <w:tab w:val="right" w:pos="9422"/>
        </w:tabs>
        <w:jc w:val="right"/>
        <w:rPr>
          <w:rFonts w:ascii="Arial" w:hAnsi="Arial" w:cs="Arial"/>
          <w:b/>
          <w:sz w:val="20"/>
          <w:szCs w:val="20"/>
        </w:rPr>
      </w:pPr>
    </w:p>
    <w:p w14:paraId="26E05595" w14:textId="77777777" w:rsidR="00B7298F" w:rsidRDefault="00B7298F" w:rsidP="00123070">
      <w:pPr>
        <w:tabs>
          <w:tab w:val="left" w:pos="6855"/>
          <w:tab w:val="right" w:pos="9422"/>
        </w:tabs>
        <w:jc w:val="right"/>
        <w:rPr>
          <w:rFonts w:ascii="Arial" w:hAnsi="Arial" w:cs="Arial"/>
          <w:b/>
          <w:sz w:val="20"/>
          <w:szCs w:val="20"/>
        </w:rPr>
      </w:pPr>
    </w:p>
    <w:p w14:paraId="3C777534" w14:textId="77777777" w:rsidR="00B7298F" w:rsidRDefault="00B7298F" w:rsidP="00123070">
      <w:pPr>
        <w:tabs>
          <w:tab w:val="left" w:pos="6855"/>
          <w:tab w:val="right" w:pos="9422"/>
        </w:tabs>
        <w:jc w:val="right"/>
        <w:rPr>
          <w:rFonts w:ascii="Arial" w:hAnsi="Arial" w:cs="Arial"/>
          <w:b/>
          <w:sz w:val="20"/>
          <w:szCs w:val="20"/>
        </w:rPr>
      </w:pPr>
    </w:p>
    <w:p w14:paraId="74D96EE2" w14:textId="77777777" w:rsidR="00B7298F" w:rsidRDefault="00B7298F" w:rsidP="00123070">
      <w:pPr>
        <w:tabs>
          <w:tab w:val="left" w:pos="6855"/>
          <w:tab w:val="right" w:pos="9422"/>
        </w:tabs>
        <w:jc w:val="right"/>
        <w:rPr>
          <w:rFonts w:ascii="Arial" w:hAnsi="Arial" w:cs="Arial"/>
          <w:b/>
          <w:sz w:val="20"/>
          <w:szCs w:val="20"/>
        </w:rPr>
      </w:pPr>
    </w:p>
    <w:p w14:paraId="45C4544F" w14:textId="77777777" w:rsidR="00B7298F" w:rsidRDefault="00B7298F" w:rsidP="00123070">
      <w:pPr>
        <w:tabs>
          <w:tab w:val="left" w:pos="6855"/>
          <w:tab w:val="right" w:pos="9422"/>
        </w:tabs>
        <w:jc w:val="right"/>
        <w:rPr>
          <w:rFonts w:ascii="Arial" w:hAnsi="Arial" w:cs="Arial"/>
          <w:b/>
          <w:sz w:val="20"/>
          <w:szCs w:val="20"/>
        </w:rPr>
      </w:pPr>
    </w:p>
    <w:p w14:paraId="024F44B7" w14:textId="77777777" w:rsidR="00B7298F" w:rsidRDefault="00B7298F" w:rsidP="00123070">
      <w:pPr>
        <w:tabs>
          <w:tab w:val="left" w:pos="6855"/>
          <w:tab w:val="right" w:pos="9422"/>
        </w:tabs>
        <w:jc w:val="right"/>
        <w:rPr>
          <w:rFonts w:ascii="Arial" w:hAnsi="Arial" w:cs="Arial"/>
          <w:b/>
          <w:sz w:val="20"/>
          <w:szCs w:val="20"/>
        </w:rPr>
      </w:pPr>
    </w:p>
    <w:p w14:paraId="7D50E0E0" w14:textId="77777777" w:rsidR="00B7298F" w:rsidRDefault="00B7298F" w:rsidP="00123070">
      <w:pPr>
        <w:tabs>
          <w:tab w:val="left" w:pos="6855"/>
          <w:tab w:val="right" w:pos="9422"/>
        </w:tabs>
        <w:jc w:val="right"/>
        <w:rPr>
          <w:rFonts w:ascii="Arial" w:hAnsi="Arial" w:cs="Arial"/>
          <w:b/>
          <w:sz w:val="20"/>
          <w:szCs w:val="20"/>
        </w:rPr>
      </w:pPr>
    </w:p>
    <w:p w14:paraId="1DBB94CB" w14:textId="77777777" w:rsidR="00B7298F" w:rsidRDefault="00B7298F" w:rsidP="00123070">
      <w:pPr>
        <w:tabs>
          <w:tab w:val="left" w:pos="6855"/>
          <w:tab w:val="right" w:pos="9422"/>
        </w:tabs>
        <w:jc w:val="right"/>
        <w:rPr>
          <w:rFonts w:ascii="Arial" w:hAnsi="Arial" w:cs="Arial"/>
          <w:b/>
          <w:sz w:val="20"/>
          <w:szCs w:val="20"/>
        </w:rPr>
      </w:pPr>
    </w:p>
    <w:p w14:paraId="2126F068" w14:textId="77777777" w:rsidR="00B7298F" w:rsidRDefault="00B7298F" w:rsidP="00123070">
      <w:pPr>
        <w:tabs>
          <w:tab w:val="left" w:pos="6855"/>
          <w:tab w:val="right" w:pos="9422"/>
        </w:tabs>
        <w:jc w:val="right"/>
        <w:rPr>
          <w:rFonts w:ascii="Arial" w:hAnsi="Arial" w:cs="Arial"/>
          <w:b/>
          <w:sz w:val="20"/>
          <w:szCs w:val="20"/>
        </w:rPr>
      </w:pPr>
    </w:p>
    <w:p w14:paraId="00EF6862" w14:textId="77777777" w:rsidR="00B7298F" w:rsidRDefault="00B7298F" w:rsidP="00123070">
      <w:pPr>
        <w:tabs>
          <w:tab w:val="left" w:pos="6855"/>
          <w:tab w:val="right" w:pos="9422"/>
        </w:tabs>
        <w:jc w:val="right"/>
        <w:rPr>
          <w:rFonts w:ascii="Arial" w:hAnsi="Arial" w:cs="Arial"/>
          <w:b/>
          <w:sz w:val="20"/>
          <w:szCs w:val="20"/>
        </w:rPr>
      </w:pPr>
    </w:p>
    <w:p w14:paraId="15B80F7F" w14:textId="77777777" w:rsidR="00B7298F" w:rsidRDefault="00B7298F" w:rsidP="00123070">
      <w:pPr>
        <w:tabs>
          <w:tab w:val="left" w:pos="6855"/>
          <w:tab w:val="right" w:pos="9422"/>
        </w:tabs>
        <w:jc w:val="right"/>
        <w:rPr>
          <w:rFonts w:ascii="Arial" w:hAnsi="Arial" w:cs="Arial"/>
          <w:b/>
          <w:sz w:val="20"/>
          <w:szCs w:val="20"/>
        </w:rPr>
      </w:pPr>
    </w:p>
    <w:p w14:paraId="4FE3ED99" w14:textId="77777777" w:rsidR="00B7298F" w:rsidRDefault="00B7298F" w:rsidP="00123070">
      <w:pPr>
        <w:tabs>
          <w:tab w:val="left" w:pos="6855"/>
          <w:tab w:val="right" w:pos="9422"/>
        </w:tabs>
        <w:jc w:val="right"/>
        <w:rPr>
          <w:rFonts w:ascii="Arial" w:hAnsi="Arial" w:cs="Arial"/>
          <w:b/>
          <w:sz w:val="20"/>
          <w:szCs w:val="20"/>
        </w:rPr>
      </w:pPr>
    </w:p>
    <w:p w14:paraId="1C630094" w14:textId="77777777" w:rsidR="00B7298F" w:rsidRDefault="00B7298F" w:rsidP="00123070">
      <w:pPr>
        <w:tabs>
          <w:tab w:val="left" w:pos="6855"/>
          <w:tab w:val="right" w:pos="9422"/>
        </w:tabs>
        <w:jc w:val="right"/>
        <w:rPr>
          <w:rFonts w:ascii="Arial" w:hAnsi="Arial" w:cs="Arial"/>
          <w:b/>
          <w:sz w:val="20"/>
          <w:szCs w:val="20"/>
        </w:rPr>
      </w:pPr>
    </w:p>
    <w:p w14:paraId="05A65068" w14:textId="77777777" w:rsidR="00B7298F" w:rsidRDefault="00B7298F" w:rsidP="00123070">
      <w:pPr>
        <w:tabs>
          <w:tab w:val="left" w:pos="6855"/>
          <w:tab w:val="right" w:pos="9422"/>
        </w:tabs>
        <w:jc w:val="right"/>
        <w:rPr>
          <w:rFonts w:ascii="Arial" w:hAnsi="Arial" w:cs="Arial"/>
          <w:b/>
          <w:sz w:val="20"/>
          <w:szCs w:val="20"/>
        </w:rPr>
      </w:pPr>
    </w:p>
    <w:p w14:paraId="0E065F9A" w14:textId="77777777" w:rsidR="00B7298F" w:rsidRDefault="00B7298F" w:rsidP="00123070">
      <w:pPr>
        <w:tabs>
          <w:tab w:val="left" w:pos="6855"/>
          <w:tab w:val="right" w:pos="9422"/>
        </w:tabs>
        <w:jc w:val="right"/>
        <w:rPr>
          <w:rFonts w:ascii="Arial" w:hAnsi="Arial" w:cs="Arial"/>
          <w:b/>
          <w:sz w:val="20"/>
          <w:szCs w:val="20"/>
        </w:rPr>
      </w:pPr>
    </w:p>
    <w:p w14:paraId="6108C90A" w14:textId="77777777" w:rsidR="00B7298F" w:rsidRDefault="00B7298F" w:rsidP="00123070">
      <w:pPr>
        <w:tabs>
          <w:tab w:val="left" w:pos="6855"/>
          <w:tab w:val="right" w:pos="9422"/>
        </w:tabs>
        <w:jc w:val="right"/>
        <w:rPr>
          <w:rFonts w:ascii="Arial" w:hAnsi="Arial" w:cs="Arial"/>
          <w:b/>
          <w:sz w:val="20"/>
          <w:szCs w:val="20"/>
        </w:rPr>
      </w:pPr>
    </w:p>
    <w:p w14:paraId="36BBB844" w14:textId="77777777" w:rsidR="00B7298F" w:rsidRDefault="00B7298F" w:rsidP="00123070">
      <w:pPr>
        <w:tabs>
          <w:tab w:val="left" w:pos="6855"/>
          <w:tab w:val="right" w:pos="9422"/>
        </w:tabs>
        <w:jc w:val="right"/>
        <w:rPr>
          <w:rFonts w:ascii="Arial" w:hAnsi="Arial" w:cs="Arial"/>
          <w:b/>
          <w:sz w:val="20"/>
          <w:szCs w:val="20"/>
        </w:rPr>
      </w:pPr>
    </w:p>
    <w:p w14:paraId="52607D38" w14:textId="0A330E91" w:rsidR="00123070" w:rsidRPr="00A76092" w:rsidRDefault="00123070" w:rsidP="00123070">
      <w:pPr>
        <w:tabs>
          <w:tab w:val="left" w:pos="6855"/>
          <w:tab w:val="right" w:pos="9422"/>
        </w:tabs>
        <w:jc w:val="right"/>
        <w:rPr>
          <w:rFonts w:ascii="Arial" w:hAnsi="Arial" w:cs="Arial"/>
          <w:b/>
          <w:sz w:val="20"/>
          <w:szCs w:val="20"/>
        </w:rPr>
      </w:pPr>
      <w:r w:rsidRPr="0032158B">
        <w:rPr>
          <w:rFonts w:ascii="Arial" w:hAnsi="Arial" w:cs="Arial"/>
          <w:b/>
          <w:sz w:val="20"/>
          <w:szCs w:val="20"/>
        </w:rPr>
        <w:lastRenderedPageBreak/>
        <w:t xml:space="preserve">Załącznik nr </w:t>
      </w:r>
      <w:r w:rsidR="0017326A">
        <w:rPr>
          <w:rFonts w:ascii="Arial" w:hAnsi="Arial" w:cs="Arial"/>
          <w:b/>
          <w:sz w:val="20"/>
          <w:szCs w:val="20"/>
        </w:rPr>
        <w:t>7</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p w14:paraId="5AB0A17D" w14:textId="77777777" w:rsidR="00123070" w:rsidRDefault="00123070" w:rsidP="00123070">
      <w:pPr>
        <w:tabs>
          <w:tab w:val="left" w:pos="7980"/>
        </w:tabs>
        <w:jc w:val="both"/>
        <w:rPr>
          <w:rFonts w:ascii="Arial" w:hAnsi="Arial" w:cs="Arial"/>
          <w:b/>
          <w:bCs/>
          <w:color w:val="000000"/>
          <w:sz w:val="20"/>
          <w:szCs w:val="20"/>
        </w:rPr>
      </w:pPr>
    </w:p>
    <w:p w14:paraId="45301193"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601F1416" w14:textId="77777777" w:rsidR="00123070" w:rsidRPr="00A76092" w:rsidRDefault="00123070" w:rsidP="00123070">
      <w:pPr>
        <w:tabs>
          <w:tab w:val="left" w:pos="851"/>
        </w:tabs>
        <w:jc w:val="right"/>
        <w:rPr>
          <w:rFonts w:ascii="Arial" w:hAnsi="Arial" w:cs="Arial"/>
          <w:b/>
          <w:bCs/>
          <w:sz w:val="20"/>
          <w:szCs w:val="20"/>
        </w:rPr>
      </w:pPr>
    </w:p>
    <w:p w14:paraId="2352681C" w14:textId="77777777"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p>
    <w:p w14:paraId="2B70C507" w14:textId="77777777" w:rsidR="00123070" w:rsidRPr="00A76092" w:rsidRDefault="00123070" w:rsidP="00123070">
      <w:pPr>
        <w:pStyle w:val="bullet"/>
        <w:spacing w:before="0" w:after="0"/>
        <w:rPr>
          <w:rFonts w:ascii="Arial" w:hAnsi="Arial" w:cs="Arial"/>
          <w:bCs/>
          <w:sz w:val="20"/>
        </w:rPr>
      </w:pPr>
    </w:p>
    <w:p w14:paraId="204362A1" w14:textId="77777777" w:rsidR="00123070" w:rsidRPr="00A76092" w:rsidRDefault="00123070" w:rsidP="00123070">
      <w:pPr>
        <w:pStyle w:val="bullet"/>
        <w:spacing w:before="0" w:after="0"/>
        <w:rPr>
          <w:rFonts w:ascii="Arial" w:hAnsi="Arial" w:cs="Arial"/>
          <w:bCs/>
          <w:sz w:val="20"/>
        </w:rPr>
      </w:pPr>
    </w:p>
    <w:p w14:paraId="542B8019" w14:textId="77777777" w:rsidR="00123070" w:rsidRPr="00A76092" w:rsidRDefault="00123070" w:rsidP="00123070">
      <w:pPr>
        <w:pStyle w:val="bullet"/>
        <w:spacing w:before="0" w:after="0"/>
        <w:rPr>
          <w:rFonts w:ascii="Arial" w:hAnsi="Arial" w:cs="Arial"/>
          <w:bCs/>
          <w:sz w:val="20"/>
        </w:rPr>
      </w:pPr>
    </w:p>
    <w:p w14:paraId="23DE0F1C" w14:textId="77777777" w:rsidR="00123070" w:rsidRPr="00A76092" w:rsidRDefault="00123070" w:rsidP="00123070">
      <w:pPr>
        <w:pStyle w:val="bullet"/>
        <w:spacing w:before="0" w:after="0"/>
        <w:rPr>
          <w:rFonts w:ascii="Arial" w:hAnsi="Arial" w:cs="Arial"/>
          <w:bCs/>
          <w:sz w:val="20"/>
        </w:rPr>
      </w:pPr>
    </w:p>
    <w:p w14:paraId="18F6585A" w14:textId="77777777" w:rsidR="00123070" w:rsidRPr="00A76092" w:rsidRDefault="00123070" w:rsidP="00123070">
      <w:pPr>
        <w:pStyle w:val="bullet"/>
        <w:spacing w:before="0" w:after="0"/>
        <w:rPr>
          <w:rFonts w:ascii="Arial" w:hAnsi="Arial" w:cs="Arial"/>
          <w:bCs/>
          <w:sz w:val="20"/>
        </w:rPr>
      </w:pPr>
    </w:p>
    <w:p w14:paraId="3DA82A7F"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77730DA5" w14:textId="77777777" w:rsidR="00123070" w:rsidRPr="00A76092" w:rsidRDefault="00123070" w:rsidP="00123070">
      <w:pPr>
        <w:pStyle w:val="bullet"/>
        <w:spacing w:before="0" w:after="0"/>
        <w:jc w:val="both"/>
        <w:rPr>
          <w:rFonts w:ascii="Arial" w:hAnsi="Arial" w:cs="Arial"/>
          <w:bCs/>
          <w:sz w:val="20"/>
        </w:rPr>
      </w:pPr>
    </w:p>
    <w:p w14:paraId="13DF6609" w14:textId="77777777" w:rsidR="00123070" w:rsidRPr="00A76092" w:rsidRDefault="00123070" w:rsidP="00123070">
      <w:pPr>
        <w:pStyle w:val="bullet"/>
        <w:spacing w:before="0" w:after="0"/>
        <w:jc w:val="both"/>
        <w:rPr>
          <w:rFonts w:ascii="Arial" w:hAnsi="Arial" w:cs="Arial"/>
          <w:bCs/>
          <w:sz w:val="20"/>
        </w:rPr>
      </w:pPr>
    </w:p>
    <w:p w14:paraId="7C5A1A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7C0E30F"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DD38FFD" w14:textId="77777777" w:rsidR="00123070" w:rsidRDefault="00123070" w:rsidP="00123070">
      <w:pPr>
        <w:pStyle w:val="bullet"/>
        <w:spacing w:before="0" w:after="0"/>
        <w:rPr>
          <w:rFonts w:ascii="Arial" w:hAnsi="Arial" w:cs="Arial"/>
          <w:bCs/>
          <w:sz w:val="20"/>
        </w:rPr>
      </w:pPr>
    </w:p>
    <w:p w14:paraId="2847B913" w14:textId="77777777" w:rsidR="00123070" w:rsidRDefault="00123070" w:rsidP="00123070">
      <w:pPr>
        <w:pStyle w:val="bullet"/>
        <w:spacing w:before="0" w:after="0"/>
        <w:rPr>
          <w:rFonts w:ascii="Arial" w:hAnsi="Arial" w:cs="Arial"/>
          <w:bCs/>
          <w:sz w:val="20"/>
        </w:rPr>
      </w:pPr>
    </w:p>
    <w:p w14:paraId="6293D169" w14:textId="77777777" w:rsidR="00123070" w:rsidRPr="00A76092" w:rsidRDefault="00123070" w:rsidP="00123070">
      <w:pPr>
        <w:pStyle w:val="bullet"/>
        <w:spacing w:before="0" w:after="0"/>
        <w:rPr>
          <w:rFonts w:ascii="Arial" w:hAnsi="Arial" w:cs="Arial"/>
          <w:bCs/>
          <w:sz w:val="20"/>
        </w:rPr>
      </w:pPr>
    </w:p>
    <w:p w14:paraId="5BD59C3C"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2CD783A3" w14:textId="77777777" w:rsidR="00123070" w:rsidRPr="00A76092" w:rsidRDefault="00123070" w:rsidP="00123070">
      <w:pPr>
        <w:rPr>
          <w:rFonts w:ascii="Arial" w:hAnsi="Arial" w:cs="Arial"/>
          <w:bCs/>
          <w:sz w:val="20"/>
          <w:szCs w:val="20"/>
        </w:rPr>
      </w:pPr>
    </w:p>
    <w:p w14:paraId="62E1D5E3" w14:textId="77777777" w:rsidR="00123070" w:rsidRDefault="00123070" w:rsidP="00123070">
      <w:pPr>
        <w:pStyle w:val="bullet"/>
        <w:spacing w:before="0" w:after="0"/>
        <w:rPr>
          <w:rFonts w:ascii="Arial" w:hAnsi="Arial" w:cs="Arial"/>
          <w:bCs/>
          <w:sz w:val="20"/>
        </w:rPr>
      </w:pPr>
    </w:p>
    <w:p w14:paraId="0CD73EDC" w14:textId="77777777" w:rsidR="00123070" w:rsidRDefault="00123070" w:rsidP="00123070">
      <w:pPr>
        <w:pStyle w:val="bullet"/>
        <w:spacing w:before="0" w:after="0"/>
        <w:rPr>
          <w:rFonts w:ascii="Arial" w:hAnsi="Arial" w:cs="Arial"/>
          <w:bCs/>
          <w:sz w:val="20"/>
        </w:rPr>
      </w:pPr>
    </w:p>
    <w:p w14:paraId="389325C9" w14:textId="77777777" w:rsidR="00123070" w:rsidRPr="00A76092" w:rsidRDefault="00123070" w:rsidP="00123070">
      <w:pPr>
        <w:pStyle w:val="bullet"/>
        <w:spacing w:before="0" w:after="0"/>
        <w:rPr>
          <w:rFonts w:ascii="Arial" w:hAnsi="Arial" w:cs="Arial"/>
          <w:bCs/>
          <w:sz w:val="20"/>
        </w:rPr>
      </w:pPr>
    </w:p>
    <w:p w14:paraId="001D5BC7" w14:textId="77777777" w:rsidR="00123070" w:rsidRPr="00A76092" w:rsidRDefault="00123070" w:rsidP="00123070">
      <w:pPr>
        <w:pStyle w:val="bullet"/>
        <w:spacing w:before="0" w:after="0"/>
        <w:rPr>
          <w:rFonts w:ascii="Arial" w:hAnsi="Arial" w:cs="Arial"/>
          <w:bCs/>
          <w:sz w:val="20"/>
        </w:rPr>
      </w:pPr>
    </w:p>
    <w:p w14:paraId="015686E9" w14:textId="77777777" w:rsidR="00123070" w:rsidRPr="00A76092" w:rsidRDefault="00123070" w:rsidP="00123070">
      <w:pPr>
        <w:pStyle w:val="bullet"/>
        <w:spacing w:before="0" w:after="0"/>
        <w:rPr>
          <w:rFonts w:ascii="Arial" w:hAnsi="Arial" w:cs="Arial"/>
          <w:bCs/>
          <w:sz w:val="20"/>
        </w:rPr>
      </w:pPr>
    </w:p>
    <w:p w14:paraId="6F82532A" w14:textId="77777777" w:rsidR="00123070" w:rsidRPr="00A76092" w:rsidRDefault="00123070" w:rsidP="00123070">
      <w:pPr>
        <w:jc w:val="both"/>
        <w:rPr>
          <w:rFonts w:ascii="Arial" w:hAnsi="Arial" w:cs="Arial"/>
          <w:sz w:val="20"/>
          <w:szCs w:val="20"/>
        </w:rPr>
      </w:pPr>
      <w:r w:rsidRPr="00A76092">
        <w:rPr>
          <w:rFonts w:ascii="Arial" w:hAnsi="Arial" w:cs="Arial"/>
          <w:sz w:val="20"/>
          <w:szCs w:val="20"/>
        </w:rPr>
        <w:t>Oświadczam, że będę ponosił solidarną odpowiedzialność za wykonanie przedmiotu zamówienia.</w:t>
      </w:r>
    </w:p>
    <w:p w14:paraId="75BD5526" w14:textId="77777777" w:rsidR="00123070" w:rsidRPr="00A76092" w:rsidRDefault="00123070" w:rsidP="00123070">
      <w:pPr>
        <w:tabs>
          <w:tab w:val="left" w:pos="426"/>
        </w:tabs>
        <w:jc w:val="both"/>
        <w:rPr>
          <w:rFonts w:ascii="Arial" w:hAnsi="Arial" w:cs="Arial"/>
          <w:sz w:val="20"/>
          <w:szCs w:val="20"/>
        </w:rPr>
      </w:pPr>
    </w:p>
    <w:p w14:paraId="7B787EC6" w14:textId="77777777" w:rsidR="00123070" w:rsidRPr="00A76092" w:rsidRDefault="00123070" w:rsidP="00123070">
      <w:pPr>
        <w:tabs>
          <w:tab w:val="left" w:pos="426"/>
        </w:tabs>
        <w:jc w:val="both"/>
        <w:rPr>
          <w:rFonts w:ascii="Arial" w:hAnsi="Arial" w:cs="Arial"/>
          <w:sz w:val="20"/>
          <w:szCs w:val="20"/>
        </w:rPr>
      </w:pPr>
    </w:p>
    <w:p w14:paraId="58A46864" w14:textId="77777777" w:rsidR="00123070" w:rsidRPr="00A76092" w:rsidRDefault="00123070" w:rsidP="00123070">
      <w:pPr>
        <w:tabs>
          <w:tab w:val="left" w:pos="426"/>
        </w:tabs>
        <w:jc w:val="both"/>
        <w:rPr>
          <w:rFonts w:ascii="Arial" w:hAnsi="Arial" w:cs="Arial"/>
          <w:sz w:val="20"/>
          <w:szCs w:val="20"/>
        </w:rPr>
      </w:pPr>
    </w:p>
    <w:p w14:paraId="3645A4E9" w14:textId="77777777" w:rsidR="00123070" w:rsidRPr="00A76092" w:rsidRDefault="00123070" w:rsidP="00123070">
      <w:pPr>
        <w:tabs>
          <w:tab w:val="left" w:pos="426"/>
        </w:tabs>
        <w:jc w:val="both"/>
        <w:rPr>
          <w:rFonts w:ascii="Arial" w:hAnsi="Arial" w:cs="Arial"/>
          <w:sz w:val="20"/>
          <w:szCs w:val="20"/>
        </w:rPr>
      </w:pPr>
    </w:p>
    <w:p w14:paraId="28D45DA8" w14:textId="77777777" w:rsidR="00123070" w:rsidRDefault="00123070" w:rsidP="00123070">
      <w:pPr>
        <w:tabs>
          <w:tab w:val="left" w:pos="426"/>
        </w:tabs>
        <w:jc w:val="both"/>
        <w:rPr>
          <w:rFonts w:ascii="Arial" w:hAnsi="Arial" w:cs="Arial"/>
          <w:sz w:val="20"/>
          <w:szCs w:val="20"/>
        </w:rPr>
      </w:pPr>
    </w:p>
    <w:p w14:paraId="7619B5CB" w14:textId="77777777" w:rsidR="001C308B" w:rsidRDefault="001C308B" w:rsidP="00123070">
      <w:pPr>
        <w:tabs>
          <w:tab w:val="left" w:pos="426"/>
        </w:tabs>
        <w:jc w:val="both"/>
        <w:rPr>
          <w:rFonts w:ascii="Arial" w:hAnsi="Arial" w:cs="Arial"/>
          <w:sz w:val="20"/>
          <w:szCs w:val="20"/>
        </w:rPr>
      </w:pPr>
    </w:p>
    <w:p w14:paraId="53601CB0" w14:textId="77777777" w:rsidR="001C308B" w:rsidRDefault="001C308B" w:rsidP="00123070">
      <w:pPr>
        <w:tabs>
          <w:tab w:val="left" w:pos="426"/>
        </w:tabs>
        <w:jc w:val="both"/>
        <w:rPr>
          <w:rFonts w:ascii="Arial" w:hAnsi="Arial" w:cs="Arial"/>
          <w:sz w:val="20"/>
          <w:szCs w:val="20"/>
        </w:rPr>
      </w:pPr>
    </w:p>
    <w:p w14:paraId="2939742A" w14:textId="77777777" w:rsidR="001C308B" w:rsidRPr="00A76092" w:rsidRDefault="001C308B" w:rsidP="00123070">
      <w:pPr>
        <w:tabs>
          <w:tab w:val="left" w:pos="426"/>
        </w:tabs>
        <w:jc w:val="both"/>
        <w:rPr>
          <w:rFonts w:ascii="Arial" w:hAnsi="Arial" w:cs="Arial"/>
          <w:sz w:val="20"/>
          <w:szCs w:val="20"/>
        </w:rPr>
      </w:pPr>
    </w:p>
    <w:p w14:paraId="1C2A3C23" w14:textId="77777777" w:rsidR="00123070" w:rsidRPr="00A76092" w:rsidRDefault="00123070" w:rsidP="00123070">
      <w:pPr>
        <w:rPr>
          <w:rFonts w:ascii="Arial" w:hAnsi="Arial" w:cs="Arial"/>
          <w:sz w:val="20"/>
          <w:szCs w:val="20"/>
        </w:rPr>
      </w:pPr>
    </w:p>
    <w:p w14:paraId="1B51CC21" w14:textId="77777777"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w:t>
      </w:r>
    </w:p>
    <w:p w14:paraId="2C10D76B" w14:textId="77777777" w:rsidR="00123070" w:rsidRPr="00F27054" w:rsidRDefault="00123070" w:rsidP="00123070">
      <w:pPr>
        <w:jc w:val="center"/>
        <w:rPr>
          <w:rFonts w:ascii="Arial" w:hAnsi="Arial" w:cs="Arial"/>
          <w:i/>
          <w:sz w:val="18"/>
          <w:szCs w:val="18"/>
        </w:rPr>
      </w:pPr>
      <w:r>
        <w:rPr>
          <w:rFonts w:ascii="Arial" w:hAnsi="Arial" w:cs="Arial"/>
          <w:i/>
          <w:sz w:val="18"/>
          <w:szCs w:val="18"/>
        </w:rPr>
        <w:t xml:space="preserve">                                                                                           </w:t>
      </w:r>
      <w:r w:rsidRPr="00F27054">
        <w:rPr>
          <w:rFonts w:ascii="Arial" w:hAnsi="Arial" w:cs="Arial"/>
          <w:i/>
          <w:sz w:val="18"/>
          <w:szCs w:val="18"/>
        </w:rPr>
        <w:t xml:space="preserve">(pieczęć i podpis/y osoby/osób upoważnionych </w:t>
      </w:r>
      <w:r w:rsidRPr="00F27054">
        <w:rPr>
          <w:rFonts w:ascii="Arial" w:hAnsi="Arial" w:cs="Arial"/>
          <w:i/>
          <w:sz w:val="18"/>
          <w:szCs w:val="18"/>
        </w:rPr>
        <w:br/>
      </w:r>
      <w:r>
        <w:rPr>
          <w:rFonts w:ascii="Arial" w:hAnsi="Arial" w:cs="Arial"/>
          <w:i/>
          <w:sz w:val="18"/>
          <w:szCs w:val="18"/>
        </w:rPr>
        <w:t xml:space="preserve">                                                                                           </w:t>
      </w:r>
      <w:r w:rsidRPr="00F27054">
        <w:rPr>
          <w:rFonts w:ascii="Arial" w:hAnsi="Arial" w:cs="Arial"/>
          <w:i/>
          <w:sz w:val="18"/>
          <w:szCs w:val="18"/>
        </w:rPr>
        <w:t>do reprezentowania Wykonawcy)</w:t>
      </w:r>
    </w:p>
    <w:p w14:paraId="1D24FE03"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F31804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912C65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04FA0F8"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09DF07C3"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4C398A20"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674BE03"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7AA662F"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3F1F04E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240BADA5"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6F114E5B"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5F7FAD7" w14:textId="77777777" w:rsidR="00123070" w:rsidRPr="00D2600B" w:rsidRDefault="00123070" w:rsidP="00123070">
      <w:pPr>
        <w:rPr>
          <w:rFonts w:ascii="Arial" w:hAnsi="Arial" w:cs="Arial"/>
          <w:i/>
          <w:sz w:val="22"/>
          <w:szCs w:val="22"/>
        </w:rPr>
      </w:pPr>
      <w:r w:rsidRPr="006C6895">
        <w:rPr>
          <w:rFonts w:ascii="Arial" w:hAnsi="Arial" w:cs="Arial"/>
          <w:b/>
          <w:i/>
          <w:sz w:val="22"/>
          <w:szCs w:val="22"/>
        </w:rPr>
        <w:t>UWAGA!</w:t>
      </w:r>
      <w:r>
        <w:rPr>
          <w:rFonts w:ascii="Arial" w:hAnsi="Arial" w:cs="Arial"/>
          <w:i/>
          <w:sz w:val="22"/>
          <w:szCs w:val="22"/>
        </w:rPr>
        <w:t xml:space="preserve"> </w:t>
      </w:r>
      <w:r w:rsidRPr="00D2600B">
        <w:rPr>
          <w:rFonts w:ascii="Arial" w:hAnsi="Arial" w:cs="Arial"/>
          <w:i/>
          <w:sz w:val="22"/>
          <w:szCs w:val="22"/>
        </w:rPr>
        <w:t>Wypełnia każdy z Wykonawców wspólnie składających ofertę.</w:t>
      </w:r>
    </w:p>
    <w:p w14:paraId="155EAE4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C51692E"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A3D062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2226E38"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5DEB48F0"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659FCED"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6548CC7D"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34D9C0AF"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20C1DB48"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48062D9A" w14:textId="77777777" w:rsidR="005D4052" w:rsidRDefault="005D4052" w:rsidP="005D4052">
      <w:pPr>
        <w:suppressAutoHyphens w:val="0"/>
        <w:autoSpaceDE w:val="0"/>
        <w:autoSpaceDN w:val="0"/>
        <w:adjustRightInd w:val="0"/>
        <w:rPr>
          <w:rFonts w:ascii="Arial" w:hAnsi="Arial" w:cs="Arial"/>
          <w:b/>
          <w:bCs/>
          <w:sz w:val="20"/>
          <w:szCs w:val="20"/>
          <w:lang w:eastAsia="pl-PL"/>
        </w:rPr>
      </w:pPr>
    </w:p>
    <w:p w14:paraId="30103B9F"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79CC11F5" w14:textId="3B6B1A47"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17326A">
        <w:rPr>
          <w:rFonts w:ascii="Arial" w:hAnsi="Arial" w:cs="Arial"/>
          <w:b/>
          <w:bCs/>
          <w:sz w:val="20"/>
          <w:szCs w:val="20"/>
        </w:rPr>
        <w:t>8</w:t>
      </w:r>
      <w:r w:rsidR="00B1539A" w:rsidRPr="00EF06E0">
        <w:rPr>
          <w:rFonts w:ascii="Arial" w:hAnsi="Arial" w:cs="Arial"/>
          <w:b/>
          <w:bCs/>
          <w:sz w:val="20"/>
          <w:szCs w:val="20"/>
        </w:rPr>
        <w:t xml:space="preserve"> do SIWZ</w:t>
      </w:r>
    </w:p>
    <w:p w14:paraId="24D9E3FC" w14:textId="77777777" w:rsidR="003F4B39" w:rsidRDefault="003F4B39" w:rsidP="00B1539A">
      <w:pPr>
        <w:jc w:val="right"/>
        <w:rPr>
          <w:rFonts w:ascii="Arial" w:hAnsi="Arial" w:cs="Arial"/>
          <w:b/>
          <w:bCs/>
          <w:sz w:val="20"/>
          <w:szCs w:val="20"/>
        </w:rPr>
      </w:pPr>
    </w:p>
    <w:p w14:paraId="560BF750"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241B9DD1" w14:textId="77777777" w:rsidR="003F4B39" w:rsidRPr="003F4B39" w:rsidRDefault="003F4B39" w:rsidP="003F4B39">
      <w:pPr>
        <w:tabs>
          <w:tab w:val="left" w:pos="851"/>
        </w:tabs>
        <w:jc w:val="center"/>
        <w:rPr>
          <w:rFonts w:ascii="Arial" w:hAnsi="Arial" w:cs="Arial"/>
          <w:b/>
          <w:sz w:val="20"/>
          <w:szCs w:val="20"/>
        </w:rPr>
      </w:pPr>
    </w:p>
    <w:p w14:paraId="52822807"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66466ADC" w14:textId="77777777"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Sp. z o.o.</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14:paraId="22D08283" w14:textId="77777777" w:rsidTr="003F4B39">
        <w:trPr>
          <w:trHeight w:val="426"/>
        </w:trPr>
        <w:tc>
          <w:tcPr>
            <w:tcW w:w="454" w:type="dxa"/>
            <w:vAlign w:val="center"/>
          </w:tcPr>
          <w:p w14:paraId="367E5D5A" w14:textId="77777777"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14:paraId="28D020F6"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538D39F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BF6505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375D520"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A7E28A2"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4E999EF" w14:textId="77777777" w:rsidR="003F4B39" w:rsidRPr="003F4B39" w:rsidRDefault="003F4B39" w:rsidP="003F4B39">
            <w:pPr>
              <w:tabs>
                <w:tab w:val="center" w:pos="4536"/>
                <w:tab w:val="right" w:pos="9072"/>
              </w:tabs>
              <w:rPr>
                <w:rFonts w:ascii="Arial" w:hAnsi="Arial" w:cs="Arial"/>
                <w:b/>
                <w:sz w:val="20"/>
                <w:szCs w:val="20"/>
              </w:rPr>
            </w:pPr>
          </w:p>
        </w:tc>
        <w:tc>
          <w:tcPr>
            <w:tcW w:w="454" w:type="dxa"/>
          </w:tcPr>
          <w:p w14:paraId="60C3197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7B4306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6B1171D" w14:textId="77777777" w:rsidR="003F4B39" w:rsidRPr="003F4B39" w:rsidRDefault="003F4B39" w:rsidP="003F4B39">
            <w:pPr>
              <w:tabs>
                <w:tab w:val="center" w:pos="4536"/>
                <w:tab w:val="right" w:pos="9072"/>
              </w:tabs>
              <w:rPr>
                <w:rFonts w:ascii="Arial" w:hAnsi="Arial" w:cs="Arial"/>
                <w:b/>
                <w:sz w:val="20"/>
                <w:szCs w:val="20"/>
              </w:rPr>
            </w:pPr>
          </w:p>
        </w:tc>
      </w:tr>
    </w:tbl>
    <w:p w14:paraId="342BA04D" w14:textId="77777777" w:rsidR="003F4B39" w:rsidRPr="003F4B39" w:rsidRDefault="003F4B39" w:rsidP="003F4B39">
      <w:pPr>
        <w:jc w:val="center"/>
        <w:rPr>
          <w:rFonts w:ascii="Arial" w:hAnsi="Arial" w:cs="Arial"/>
          <w:b/>
          <w:bCs/>
          <w:sz w:val="20"/>
          <w:szCs w:val="20"/>
        </w:rPr>
      </w:pPr>
    </w:p>
    <w:p w14:paraId="08B1731B" w14:textId="77777777" w:rsidR="003F4B39" w:rsidRPr="003F4B39" w:rsidRDefault="003F4B39" w:rsidP="003F4B39">
      <w:pPr>
        <w:jc w:val="center"/>
        <w:rPr>
          <w:rFonts w:ascii="Arial" w:hAnsi="Arial" w:cs="Arial"/>
          <w:b/>
          <w:noProof/>
          <w:sz w:val="20"/>
          <w:szCs w:val="20"/>
        </w:rPr>
      </w:pPr>
      <w:r w:rsidRPr="003F4B39">
        <w:rPr>
          <w:rFonts w:ascii="Arial" w:hAnsi="Arial" w:cs="Arial"/>
          <w:b/>
          <w:bCs/>
          <w:sz w:val="20"/>
          <w:szCs w:val="20"/>
        </w:rPr>
        <w:t xml:space="preserve"> </w:t>
      </w:r>
      <w:r w:rsidRPr="003F4B39">
        <w:rPr>
          <w:rFonts w:ascii="Arial" w:hAnsi="Arial" w:cs="Arial"/>
          <w:b/>
          <w:noProof/>
          <w:sz w:val="20"/>
          <w:szCs w:val="20"/>
        </w:rPr>
        <w:t>Umowa</w:t>
      </w:r>
    </w:p>
    <w:p w14:paraId="1A999114" w14:textId="77777777" w:rsidR="003F4B39" w:rsidRPr="003F4B39" w:rsidRDefault="003F4B39" w:rsidP="003F4B39">
      <w:pPr>
        <w:jc w:val="center"/>
        <w:rPr>
          <w:rFonts w:ascii="Arial" w:hAnsi="Arial" w:cs="Arial"/>
          <w:b/>
          <w:noProof/>
          <w:sz w:val="20"/>
          <w:szCs w:val="20"/>
        </w:rPr>
      </w:pPr>
    </w:p>
    <w:p w14:paraId="105F5D92"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35957172" w14:textId="77777777"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WĘGLOKOKS KRAJ Spółka z o.o.</w:t>
      </w:r>
      <w:r w:rsidRPr="003F4B39">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w:t>
      </w:r>
      <w:r w:rsidRPr="003F4B39">
        <w:rPr>
          <w:rFonts w:ascii="Arial" w:hAnsi="Arial" w:cs="Arial"/>
          <w:b/>
          <w:bCs/>
          <w:noProof/>
          <w:sz w:val="20"/>
          <w:szCs w:val="20"/>
        </w:rPr>
        <w:t xml:space="preserve">zwaną </w:t>
      </w:r>
      <w:r w:rsidRPr="003F4B39">
        <w:rPr>
          <w:rFonts w:ascii="Arial" w:hAnsi="Arial" w:cs="Arial"/>
          <w:b/>
          <w:bCs/>
          <w:noProof/>
          <w:sz w:val="20"/>
          <w:szCs w:val="20"/>
        </w:rPr>
        <w:br/>
        <w:t xml:space="preserve">w treści umowy Zamawiającym, w imieniu  i na rzecz, którego działają: </w:t>
      </w:r>
    </w:p>
    <w:p w14:paraId="412E0039" w14:textId="77777777" w:rsidR="003F4B39" w:rsidRPr="003F4B39" w:rsidRDefault="003F4B39" w:rsidP="003F4B39">
      <w:pPr>
        <w:rPr>
          <w:rFonts w:ascii="Arial" w:hAnsi="Arial" w:cs="Arial"/>
          <w:noProof/>
          <w:sz w:val="20"/>
          <w:szCs w:val="20"/>
        </w:rPr>
      </w:pPr>
    </w:p>
    <w:p w14:paraId="1CCB746F" w14:textId="77777777" w:rsidR="003F4B39" w:rsidRPr="003F4B39" w:rsidRDefault="003F4B39" w:rsidP="002B26D2">
      <w:pPr>
        <w:numPr>
          <w:ilvl w:val="0"/>
          <w:numId w:val="7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43E851D" w14:textId="77777777" w:rsidR="003F4B39" w:rsidRPr="003F4B39" w:rsidRDefault="003F4B39" w:rsidP="002B26D2">
      <w:pPr>
        <w:numPr>
          <w:ilvl w:val="0"/>
          <w:numId w:val="7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2D858B9E"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7749FD51"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6C881338"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3B5642DB" w14:textId="77777777" w:rsidR="003F4B39" w:rsidRPr="003F4B39" w:rsidRDefault="003F4B39" w:rsidP="003F4B39">
      <w:pPr>
        <w:tabs>
          <w:tab w:val="left" w:pos="6804"/>
        </w:tabs>
        <w:rPr>
          <w:rFonts w:ascii="Arial" w:hAnsi="Arial" w:cs="Arial"/>
          <w:sz w:val="20"/>
          <w:szCs w:val="20"/>
        </w:rPr>
      </w:pPr>
    </w:p>
    <w:p w14:paraId="774F9A9B" w14:textId="77777777" w:rsidR="003F4B39" w:rsidRPr="003F4B39" w:rsidRDefault="003F4B39" w:rsidP="002B26D2">
      <w:pPr>
        <w:numPr>
          <w:ilvl w:val="0"/>
          <w:numId w:val="7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3EB1E59" w14:textId="77777777" w:rsidR="003F4B39" w:rsidRPr="003F4B39" w:rsidRDefault="003F4B39" w:rsidP="002B26D2">
      <w:pPr>
        <w:numPr>
          <w:ilvl w:val="0"/>
          <w:numId w:val="7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2DF827DB" w14:textId="77777777" w:rsidR="00B1539A" w:rsidRPr="0029193F" w:rsidRDefault="00B1539A" w:rsidP="00DF2588">
      <w:pPr>
        <w:tabs>
          <w:tab w:val="left" w:pos="851"/>
        </w:tabs>
        <w:spacing w:line="276" w:lineRule="auto"/>
        <w:rPr>
          <w:rFonts w:ascii="Arial" w:hAnsi="Arial" w:cs="Arial"/>
          <w:b/>
          <w:sz w:val="16"/>
          <w:szCs w:val="16"/>
        </w:rPr>
      </w:pPr>
    </w:p>
    <w:p w14:paraId="241DC923" w14:textId="77777777" w:rsidR="00DF2588"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25BA0F9E" w14:textId="77777777"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6DF5FA4F"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1090A7B5" w14:textId="6757CDD7" w:rsidR="00B1539A" w:rsidRPr="007410D8" w:rsidRDefault="00B1539A" w:rsidP="007410D8">
      <w:pPr>
        <w:pStyle w:val="Akapitzlist"/>
        <w:numPr>
          <w:ilvl w:val="0"/>
          <w:numId w:val="46"/>
        </w:numPr>
        <w:ind w:right="-76" w:hanging="295"/>
        <w:jc w:val="both"/>
        <w:rPr>
          <w:rFonts w:ascii="Arial" w:hAnsi="Arial" w:cs="Arial"/>
          <w:b/>
          <w:bCs/>
          <w:sz w:val="20"/>
          <w:szCs w:val="20"/>
        </w:rPr>
      </w:pPr>
      <w:r w:rsidRPr="007410D8">
        <w:rPr>
          <w:rFonts w:ascii="Arial" w:hAnsi="Arial" w:cs="Arial"/>
          <w:sz w:val="20"/>
          <w:szCs w:val="20"/>
        </w:rPr>
        <w:t xml:space="preserve">Protokół końcowy z przeprowadzonego postępowania zatwierdzający wyniki postępowania </w:t>
      </w:r>
      <w:r w:rsidR="00A76092" w:rsidRPr="007410D8">
        <w:rPr>
          <w:rFonts w:ascii="Arial" w:hAnsi="Arial" w:cs="Arial"/>
          <w:sz w:val="20"/>
          <w:szCs w:val="20"/>
        </w:rPr>
        <w:br/>
      </w:r>
      <w:r w:rsidRPr="007410D8">
        <w:rPr>
          <w:rFonts w:ascii="Arial" w:hAnsi="Arial" w:cs="Arial"/>
          <w:sz w:val="20"/>
          <w:szCs w:val="20"/>
        </w:rPr>
        <w:t xml:space="preserve">o udzielenie zamówienia, przeprowadzonego w trybie </w:t>
      </w:r>
      <w:r w:rsidR="00CA4CCA" w:rsidRPr="007410D8">
        <w:rPr>
          <w:rFonts w:ascii="Arial" w:hAnsi="Arial" w:cs="Arial"/>
          <w:bCs/>
          <w:sz w:val="20"/>
          <w:szCs w:val="20"/>
        </w:rPr>
        <w:t>konkursu ofert</w:t>
      </w:r>
      <w:r w:rsidR="00CA4CCA" w:rsidRPr="007410D8">
        <w:rPr>
          <w:rFonts w:ascii="Arial" w:hAnsi="Arial" w:cs="Arial"/>
          <w:sz w:val="20"/>
          <w:szCs w:val="20"/>
        </w:rPr>
        <w:t xml:space="preserve"> </w:t>
      </w:r>
      <w:r w:rsidRPr="007410D8">
        <w:rPr>
          <w:rFonts w:ascii="Arial" w:hAnsi="Arial" w:cs="Arial"/>
          <w:sz w:val="20"/>
          <w:szCs w:val="20"/>
        </w:rPr>
        <w:t>pn</w:t>
      </w:r>
      <w:r w:rsidR="00A76092" w:rsidRPr="007410D8">
        <w:rPr>
          <w:rFonts w:ascii="Arial" w:hAnsi="Arial" w:cs="Arial"/>
          <w:sz w:val="20"/>
          <w:szCs w:val="20"/>
        </w:rPr>
        <w:t>.</w:t>
      </w:r>
      <w:r w:rsidR="009B5566" w:rsidRPr="007410D8">
        <w:rPr>
          <w:rFonts w:ascii="Arial" w:hAnsi="Arial" w:cs="Arial"/>
          <w:sz w:val="20"/>
          <w:szCs w:val="20"/>
        </w:rPr>
        <w:t>:</w:t>
      </w:r>
      <w:r w:rsidR="00A76092" w:rsidRPr="007410D8">
        <w:rPr>
          <w:rFonts w:ascii="Arial" w:hAnsi="Arial" w:cs="Arial"/>
          <w:b/>
          <w:iCs/>
          <w:sz w:val="20"/>
          <w:szCs w:val="20"/>
        </w:rPr>
        <w:t xml:space="preserve"> </w:t>
      </w:r>
      <w:r w:rsidR="007410D8" w:rsidRPr="007410D8">
        <w:rPr>
          <w:rFonts w:ascii="Arial" w:hAnsi="Arial" w:cs="Arial"/>
          <w:b/>
          <w:bCs/>
          <w:iCs/>
          <w:sz w:val="20"/>
          <w:szCs w:val="20"/>
        </w:rPr>
        <w:t xml:space="preserve">Dostawa fabrycznie nowego agregatu sprężarkowego o </w:t>
      </w:r>
      <w:r w:rsidR="007410D8" w:rsidRPr="002E607A">
        <w:rPr>
          <w:rFonts w:ascii="Arial" w:hAnsi="Arial" w:cs="Arial"/>
          <w:b/>
          <w:bCs/>
          <w:iCs/>
          <w:sz w:val="20"/>
          <w:szCs w:val="20"/>
        </w:rPr>
        <w:t>mocy</w:t>
      </w:r>
      <w:r w:rsidR="002E607A" w:rsidRPr="002E607A">
        <w:rPr>
          <w:rFonts w:ascii="Arial" w:hAnsi="Arial" w:cs="Arial"/>
          <w:b/>
          <w:bCs/>
          <w:iCs/>
          <w:sz w:val="20"/>
          <w:szCs w:val="20"/>
        </w:rPr>
        <w:t xml:space="preserve"> min. </w:t>
      </w:r>
      <w:r w:rsidR="007410D8" w:rsidRPr="002E607A">
        <w:rPr>
          <w:rFonts w:ascii="Arial" w:hAnsi="Arial" w:cs="Arial"/>
          <w:b/>
          <w:bCs/>
          <w:iCs/>
          <w:sz w:val="20"/>
          <w:szCs w:val="20"/>
        </w:rPr>
        <w:t xml:space="preserve">75 kW </w:t>
      </w:r>
      <w:r w:rsidR="007410D8" w:rsidRPr="007410D8">
        <w:rPr>
          <w:rFonts w:ascii="Arial" w:hAnsi="Arial" w:cs="Arial"/>
          <w:b/>
          <w:bCs/>
          <w:iCs/>
          <w:sz w:val="20"/>
          <w:szCs w:val="20"/>
        </w:rPr>
        <w:t>dla WĘGLOKOKS KRAJ Spółka z o.o. KWK Bobrek – Piekary Ruch Bobrek</w:t>
      </w:r>
      <w:r w:rsidR="007410D8">
        <w:rPr>
          <w:rFonts w:ascii="Arial" w:hAnsi="Arial" w:cs="Arial"/>
          <w:b/>
          <w:bCs/>
          <w:iCs/>
          <w:sz w:val="20"/>
          <w:szCs w:val="20"/>
        </w:rPr>
        <w:t xml:space="preserve"> </w:t>
      </w:r>
      <w:r w:rsidR="00614E36" w:rsidRPr="007410D8">
        <w:rPr>
          <w:rFonts w:ascii="Arial" w:hAnsi="Arial" w:cs="Arial"/>
          <w:b/>
          <w:iCs/>
          <w:sz w:val="20"/>
          <w:szCs w:val="20"/>
        </w:rPr>
        <w:t xml:space="preserve">- </w:t>
      </w:r>
      <w:r w:rsidRPr="007410D8">
        <w:rPr>
          <w:rFonts w:ascii="Arial" w:hAnsi="Arial" w:cs="Arial"/>
          <w:b/>
          <w:sz w:val="20"/>
          <w:szCs w:val="20"/>
        </w:rPr>
        <w:t>nr sprawy PRZZ/</w:t>
      </w:r>
      <w:r w:rsidR="00FE4823" w:rsidRPr="007410D8">
        <w:rPr>
          <w:rFonts w:ascii="Arial" w:hAnsi="Arial" w:cs="Arial"/>
          <w:b/>
          <w:sz w:val="20"/>
          <w:szCs w:val="20"/>
        </w:rPr>
        <w:t>2</w:t>
      </w:r>
      <w:r w:rsidR="007410D8">
        <w:rPr>
          <w:rFonts w:ascii="Arial" w:hAnsi="Arial" w:cs="Arial"/>
          <w:b/>
          <w:sz w:val="20"/>
          <w:szCs w:val="20"/>
        </w:rPr>
        <w:t>445</w:t>
      </w:r>
      <w:r w:rsidRPr="007410D8">
        <w:rPr>
          <w:rFonts w:ascii="Arial" w:hAnsi="Arial" w:cs="Arial"/>
          <w:b/>
          <w:sz w:val="20"/>
          <w:szCs w:val="20"/>
        </w:rPr>
        <w:t>.</w:t>
      </w:r>
    </w:p>
    <w:p w14:paraId="187E79BD" w14:textId="77777777" w:rsidR="00B1539A" w:rsidRPr="00371F50" w:rsidRDefault="00B1539A" w:rsidP="00EB36EB">
      <w:pPr>
        <w:pStyle w:val="Akapitzlist"/>
        <w:numPr>
          <w:ilvl w:val="0"/>
          <w:numId w:val="46"/>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4710F6DD" w14:textId="77777777" w:rsidR="00B1539A" w:rsidRPr="00371F50" w:rsidRDefault="00B1539A" w:rsidP="00EB36EB">
      <w:pPr>
        <w:pStyle w:val="Akapitzlist"/>
        <w:numPr>
          <w:ilvl w:val="0"/>
          <w:numId w:val="46"/>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54970120" w14:textId="77777777" w:rsidR="0029193F" w:rsidRPr="0029193F" w:rsidRDefault="0029193F" w:rsidP="00DE6814">
      <w:pPr>
        <w:autoSpaceDE w:val="0"/>
        <w:autoSpaceDN w:val="0"/>
        <w:adjustRightInd w:val="0"/>
        <w:jc w:val="center"/>
        <w:rPr>
          <w:rFonts w:ascii="Arial" w:hAnsi="Arial" w:cs="Arial"/>
          <w:b/>
          <w:bCs/>
          <w:sz w:val="16"/>
          <w:szCs w:val="16"/>
        </w:rPr>
      </w:pPr>
    </w:p>
    <w:p w14:paraId="70DB66C1" w14:textId="69BB6177" w:rsidR="00445435"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2C01FE97"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3909FB9" w14:textId="187BFAF8" w:rsidR="00B1539A" w:rsidRPr="007410D8" w:rsidRDefault="00B1539A" w:rsidP="007410D8">
      <w:pPr>
        <w:pStyle w:val="Akapitzlist"/>
        <w:numPr>
          <w:ilvl w:val="0"/>
          <w:numId w:val="47"/>
        </w:numPr>
        <w:ind w:right="-76" w:hanging="295"/>
        <w:jc w:val="both"/>
        <w:rPr>
          <w:rFonts w:ascii="Arial" w:hAnsi="Arial" w:cs="Arial"/>
          <w:sz w:val="20"/>
          <w:szCs w:val="20"/>
        </w:rPr>
      </w:pPr>
      <w:r w:rsidRPr="007410D8">
        <w:rPr>
          <w:rFonts w:ascii="Arial" w:hAnsi="Arial" w:cs="Arial"/>
          <w:sz w:val="20"/>
          <w:szCs w:val="20"/>
        </w:rPr>
        <w:t xml:space="preserve">Przedmiotem Umowy jest </w:t>
      </w:r>
      <w:r w:rsidR="007410D8" w:rsidRPr="007410D8">
        <w:rPr>
          <w:rFonts w:ascii="Arial" w:hAnsi="Arial" w:cs="Arial"/>
          <w:sz w:val="20"/>
          <w:szCs w:val="20"/>
        </w:rPr>
        <w:t xml:space="preserve">dostawa fabrycznie nowego agregatu sprężarkowego </w:t>
      </w:r>
      <w:r w:rsidR="007410D8" w:rsidRPr="002E607A">
        <w:rPr>
          <w:rFonts w:ascii="Arial" w:hAnsi="Arial" w:cs="Arial"/>
          <w:sz w:val="20"/>
          <w:szCs w:val="20"/>
        </w:rPr>
        <w:t>o mocy</w:t>
      </w:r>
      <w:r w:rsidR="002E607A" w:rsidRPr="002E607A">
        <w:rPr>
          <w:rFonts w:ascii="Arial" w:hAnsi="Arial" w:cs="Arial"/>
          <w:sz w:val="20"/>
          <w:szCs w:val="20"/>
        </w:rPr>
        <w:t xml:space="preserve"> min. </w:t>
      </w:r>
      <w:r w:rsidR="007410D8" w:rsidRPr="002E607A">
        <w:rPr>
          <w:rFonts w:ascii="Arial" w:hAnsi="Arial" w:cs="Arial"/>
          <w:sz w:val="20"/>
          <w:szCs w:val="20"/>
        </w:rPr>
        <w:t xml:space="preserve">75 kW </w:t>
      </w:r>
      <w:r w:rsidR="007410D8" w:rsidRPr="007410D8">
        <w:rPr>
          <w:rFonts w:ascii="Arial" w:hAnsi="Arial" w:cs="Arial"/>
          <w:sz w:val="20"/>
          <w:szCs w:val="20"/>
        </w:rPr>
        <w:br/>
        <w:t>dla WĘGLOKOKS KRAJ Spółka z o.o. KWK Bobrek – Piekary Ruch Bobrek</w:t>
      </w:r>
      <w:r w:rsidR="00E11078" w:rsidRPr="007410D8">
        <w:rPr>
          <w:rFonts w:ascii="Arial" w:hAnsi="Arial" w:cs="Arial"/>
          <w:sz w:val="20"/>
          <w:szCs w:val="20"/>
        </w:rPr>
        <w:t xml:space="preserve"> </w:t>
      </w:r>
      <w:r w:rsidR="00445435" w:rsidRPr="007410D8">
        <w:rPr>
          <w:rFonts w:ascii="Arial" w:hAnsi="Arial" w:cs="Arial"/>
          <w:sz w:val="20"/>
          <w:szCs w:val="20"/>
        </w:rPr>
        <w:t xml:space="preserve"> </w:t>
      </w:r>
      <w:r w:rsidRPr="007410D8">
        <w:rPr>
          <w:rFonts w:ascii="Arial" w:hAnsi="Arial" w:cs="Arial"/>
          <w:sz w:val="20"/>
          <w:szCs w:val="20"/>
        </w:rPr>
        <w:t>na warunkach określonych w niniejszej Umowie.</w:t>
      </w:r>
    </w:p>
    <w:p w14:paraId="3E4C773D" w14:textId="77777777" w:rsidR="00130CB8" w:rsidRPr="00445435" w:rsidRDefault="00130CB8" w:rsidP="00EB36EB">
      <w:pPr>
        <w:pStyle w:val="Akapitzlist"/>
        <w:numPr>
          <w:ilvl w:val="0"/>
          <w:numId w:val="47"/>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168742BE" w14:textId="77777777" w:rsidR="00445435" w:rsidRPr="00445435" w:rsidRDefault="00445435" w:rsidP="00EB36EB">
      <w:pPr>
        <w:pStyle w:val="Akapitzlist"/>
        <w:numPr>
          <w:ilvl w:val="0"/>
          <w:numId w:val="47"/>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5E1835DC" w14:textId="77777777" w:rsidR="001E40A0" w:rsidRPr="001E40A0" w:rsidRDefault="00B1539A" w:rsidP="00EB36EB">
      <w:pPr>
        <w:pStyle w:val="Akapitzlist"/>
        <w:numPr>
          <w:ilvl w:val="0"/>
          <w:numId w:val="47"/>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61D713A9" w14:textId="13966DB7" w:rsidR="00B1539A" w:rsidRPr="0029193F" w:rsidRDefault="00B1539A" w:rsidP="00EB36EB">
      <w:pPr>
        <w:pStyle w:val="Akapitzlist"/>
        <w:numPr>
          <w:ilvl w:val="0"/>
          <w:numId w:val="47"/>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0CFBB36A" w14:textId="77777777" w:rsidR="0029193F" w:rsidRPr="0029193F" w:rsidRDefault="0029193F" w:rsidP="0029193F">
      <w:pPr>
        <w:tabs>
          <w:tab w:val="right" w:leader="dot" w:pos="9072"/>
          <w:tab w:val="right" w:leader="dot" w:pos="9968"/>
        </w:tabs>
        <w:ind w:left="-65" w:right="-76"/>
        <w:jc w:val="both"/>
        <w:rPr>
          <w:rFonts w:ascii="Arial" w:hAnsi="Arial" w:cs="Arial"/>
          <w:iCs/>
          <w:sz w:val="16"/>
          <w:szCs w:val="16"/>
        </w:rPr>
      </w:pPr>
    </w:p>
    <w:p w14:paraId="131A12F6" w14:textId="77777777" w:rsidR="00FB16CE" w:rsidRDefault="00B1539A" w:rsidP="002940B9">
      <w:pPr>
        <w:keepNext/>
        <w:jc w:val="center"/>
        <w:outlineLvl w:val="0"/>
        <w:rPr>
          <w:rFonts w:ascii="Arial" w:hAnsi="Arial" w:cs="Arial"/>
          <w:b/>
          <w:sz w:val="20"/>
          <w:szCs w:val="20"/>
        </w:rPr>
      </w:pPr>
      <w:r w:rsidRPr="00225842">
        <w:rPr>
          <w:rFonts w:ascii="Arial" w:hAnsi="Arial" w:cs="Arial"/>
          <w:b/>
          <w:sz w:val="20"/>
          <w:szCs w:val="20"/>
        </w:rPr>
        <w:t>§ 3</w:t>
      </w:r>
      <w:r w:rsidR="00DE6814">
        <w:rPr>
          <w:rFonts w:ascii="Arial" w:hAnsi="Arial" w:cs="Arial"/>
          <w:b/>
          <w:sz w:val="20"/>
          <w:szCs w:val="20"/>
        </w:rPr>
        <w:t xml:space="preserve"> </w:t>
      </w:r>
    </w:p>
    <w:p w14:paraId="6A5635AA" w14:textId="77777777" w:rsidR="00DF18F2" w:rsidRPr="00225842" w:rsidRDefault="00B1539A" w:rsidP="002940B9">
      <w:pPr>
        <w:keepNext/>
        <w:jc w:val="center"/>
        <w:outlineLvl w:val="0"/>
        <w:rPr>
          <w:rFonts w:ascii="Arial" w:hAnsi="Arial" w:cs="Arial"/>
          <w:b/>
          <w:sz w:val="20"/>
          <w:szCs w:val="20"/>
          <w:u w:val="single"/>
        </w:rPr>
      </w:pPr>
      <w:r w:rsidRPr="00225842">
        <w:rPr>
          <w:rFonts w:ascii="Arial" w:hAnsi="Arial" w:cs="Arial"/>
          <w:b/>
          <w:sz w:val="20"/>
          <w:szCs w:val="20"/>
          <w:u w:val="single"/>
        </w:rPr>
        <w:t>Cena i warunki płatności</w:t>
      </w:r>
    </w:p>
    <w:p w14:paraId="0855B3D8" w14:textId="77777777" w:rsidR="001E40A0" w:rsidRPr="001E40A0" w:rsidRDefault="00FE4823" w:rsidP="00B52EE6">
      <w:pPr>
        <w:numPr>
          <w:ilvl w:val="0"/>
          <w:numId w:val="44"/>
        </w:numPr>
        <w:suppressAutoHyphens w:val="0"/>
        <w:ind w:left="284" w:hanging="284"/>
        <w:jc w:val="both"/>
        <w:rPr>
          <w:rFonts w:ascii="Arial" w:hAnsi="Arial" w:cs="Arial"/>
          <w:szCs w:val="20"/>
          <w:lang w:eastAsia="pl-PL"/>
        </w:rPr>
      </w:pPr>
      <w:r w:rsidRPr="00FE4823">
        <w:rPr>
          <w:rFonts w:ascii="Arial" w:hAnsi="Arial" w:cs="Arial"/>
          <w:sz w:val="20"/>
          <w:szCs w:val="20"/>
          <w:lang w:eastAsia="pl-PL"/>
        </w:rPr>
        <w:t xml:space="preserve">Wartość umowy wynosi </w:t>
      </w:r>
      <w:r w:rsidR="001E40A0">
        <w:rPr>
          <w:rFonts w:ascii="Arial" w:hAnsi="Arial" w:cs="Arial"/>
          <w:sz w:val="20"/>
          <w:szCs w:val="20"/>
          <w:lang w:eastAsia="pl-PL"/>
        </w:rPr>
        <w:t xml:space="preserve">: </w:t>
      </w:r>
    </w:p>
    <w:p w14:paraId="5AE12D53" w14:textId="77777777" w:rsidR="00371F50" w:rsidRPr="00371F50" w:rsidRDefault="00FE4823" w:rsidP="00EB36EB">
      <w:pPr>
        <w:pStyle w:val="Akapitzlist"/>
        <w:numPr>
          <w:ilvl w:val="0"/>
          <w:numId w:val="48"/>
        </w:numPr>
        <w:ind w:left="567" w:hanging="283"/>
        <w:jc w:val="both"/>
        <w:rPr>
          <w:rFonts w:ascii="Arial" w:hAnsi="Arial" w:cs="Arial"/>
          <w:bCs/>
          <w:szCs w:val="20"/>
        </w:rPr>
      </w:pPr>
      <w:r w:rsidRPr="00371F50">
        <w:rPr>
          <w:rFonts w:ascii="Arial" w:hAnsi="Arial" w:cs="Arial"/>
          <w:bCs/>
          <w:sz w:val="20"/>
          <w:szCs w:val="20"/>
        </w:rPr>
        <w:t>wartości netto  zł ...............   (słownie: ………………………..)</w:t>
      </w:r>
      <w:r w:rsidR="00371F50" w:rsidRPr="00371F50">
        <w:rPr>
          <w:rFonts w:ascii="Arial" w:hAnsi="Arial" w:cs="Arial"/>
          <w:bCs/>
          <w:sz w:val="20"/>
          <w:szCs w:val="20"/>
        </w:rPr>
        <w:t>,</w:t>
      </w:r>
    </w:p>
    <w:p w14:paraId="0B94AA6A" w14:textId="77777777" w:rsidR="0036255B" w:rsidRPr="00225842" w:rsidRDefault="0036255B" w:rsidP="00EB36EB">
      <w:pPr>
        <w:pStyle w:val="Akapitzlist"/>
        <w:numPr>
          <w:ilvl w:val="0"/>
          <w:numId w:val="48"/>
        </w:numPr>
        <w:ind w:left="567" w:hanging="284"/>
        <w:jc w:val="both"/>
        <w:rPr>
          <w:rFonts w:ascii="Arial" w:hAnsi="Arial" w:cs="Arial"/>
          <w:sz w:val="20"/>
          <w:szCs w:val="20"/>
        </w:rPr>
      </w:pPr>
      <w:r w:rsidRPr="00225842">
        <w:rPr>
          <w:rFonts w:ascii="Arial" w:hAnsi="Arial" w:cs="Arial"/>
          <w:sz w:val="20"/>
          <w:szCs w:val="20"/>
        </w:rPr>
        <w:t>stawka podatku VAT: zgodnie z obowiązującymi przepisami w okresie realizacji Umowy.</w:t>
      </w:r>
    </w:p>
    <w:p w14:paraId="615A4F24" w14:textId="77777777" w:rsidR="007131FD" w:rsidRPr="00FE22ED" w:rsidRDefault="00FE4823" w:rsidP="00EB36EB">
      <w:pPr>
        <w:pStyle w:val="Akapitzlist"/>
        <w:numPr>
          <w:ilvl w:val="0"/>
          <w:numId w:val="48"/>
        </w:numPr>
        <w:ind w:left="567" w:hanging="284"/>
        <w:jc w:val="both"/>
        <w:rPr>
          <w:rFonts w:ascii="Arial" w:hAnsi="Arial" w:cs="Arial"/>
          <w:szCs w:val="20"/>
        </w:rPr>
      </w:pPr>
      <w:r w:rsidRPr="0036255B">
        <w:rPr>
          <w:rFonts w:ascii="Arial" w:hAnsi="Arial" w:cs="Arial"/>
          <w:sz w:val="20"/>
          <w:szCs w:val="20"/>
        </w:rPr>
        <w:t>cen</w:t>
      </w:r>
      <w:r w:rsidR="00FE22ED">
        <w:rPr>
          <w:rFonts w:ascii="Arial" w:hAnsi="Arial" w:cs="Arial"/>
          <w:sz w:val="20"/>
          <w:szCs w:val="20"/>
        </w:rPr>
        <w:t>a</w:t>
      </w:r>
      <w:r w:rsidRPr="0036255B">
        <w:rPr>
          <w:rFonts w:ascii="Arial" w:hAnsi="Arial" w:cs="Arial"/>
          <w:sz w:val="20"/>
          <w:szCs w:val="20"/>
        </w:rPr>
        <w:t xml:space="preserve"> jednostkow</w:t>
      </w:r>
      <w:r w:rsidR="00FE22ED">
        <w:rPr>
          <w:rFonts w:ascii="Arial" w:hAnsi="Arial" w:cs="Arial"/>
          <w:sz w:val="20"/>
          <w:szCs w:val="20"/>
        </w:rPr>
        <w:t>a</w:t>
      </w:r>
      <w:r w:rsidRPr="0036255B">
        <w:rPr>
          <w:rFonts w:ascii="Arial" w:hAnsi="Arial" w:cs="Arial"/>
          <w:sz w:val="20"/>
          <w:szCs w:val="20"/>
        </w:rPr>
        <w:t xml:space="preserve"> netto:</w:t>
      </w:r>
      <w:r w:rsidR="00FE22ED">
        <w:rPr>
          <w:rFonts w:ascii="Arial" w:hAnsi="Arial" w:cs="Arial"/>
          <w:sz w:val="20"/>
          <w:szCs w:val="20"/>
        </w:rPr>
        <w:t xml:space="preserve"> </w:t>
      </w:r>
      <w:r w:rsidR="00FE22ED" w:rsidRPr="00FE22ED">
        <w:rPr>
          <w:rFonts w:ascii="Arial" w:hAnsi="Arial" w:cs="Arial"/>
          <w:bCs/>
          <w:sz w:val="20"/>
          <w:szCs w:val="20"/>
        </w:rPr>
        <w:t>zł ...............   (słownie: ………………………..),</w:t>
      </w:r>
    </w:p>
    <w:p w14:paraId="609AFF7A" w14:textId="77777777" w:rsidR="007131FD" w:rsidRPr="00C503AB" w:rsidRDefault="007131FD" w:rsidP="00742007">
      <w:pPr>
        <w:numPr>
          <w:ilvl w:val="0"/>
          <w:numId w:val="10"/>
        </w:numPr>
        <w:tabs>
          <w:tab w:val="clear" w:pos="510"/>
        </w:tabs>
        <w:suppressAutoHyphens w:val="0"/>
        <w:ind w:left="284" w:hanging="284"/>
        <w:jc w:val="both"/>
        <w:rPr>
          <w:rFonts w:ascii="Arial" w:hAnsi="Arial" w:cs="Arial"/>
          <w:sz w:val="20"/>
          <w:szCs w:val="20"/>
        </w:rPr>
      </w:pPr>
      <w:r w:rsidRPr="00C503AB">
        <w:rPr>
          <w:rFonts w:ascii="Arial" w:hAnsi="Arial" w:cs="Arial"/>
          <w:sz w:val="20"/>
          <w:szCs w:val="20"/>
        </w:rPr>
        <w:lastRenderedPageBreak/>
        <w:t>W przypadku, kiedy zrealizowana wartość Umowy będzie niższa od maksymalnej wartości Umowy, Wykonawcy nie przysługuje jakiekolwiek wynagrodzenie oraz jakiekolwiek roszczenie odszkodowawcze z tytułu niezrealizowanej części Umowy.</w:t>
      </w:r>
    </w:p>
    <w:p w14:paraId="3547DEA3" w14:textId="77777777" w:rsidR="00044930" w:rsidRPr="00C503AB" w:rsidRDefault="00044930" w:rsidP="00742007">
      <w:pPr>
        <w:numPr>
          <w:ilvl w:val="0"/>
          <w:numId w:val="10"/>
        </w:numPr>
        <w:tabs>
          <w:tab w:val="clear" w:pos="510"/>
          <w:tab w:val="num" w:pos="426"/>
        </w:tabs>
        <w:suppressAutoHyphens w:val="0"/>
        <w:ind w:left="284" w:hanging="284"/>
        <w:jc w:val="both"/>
        <w:rPr>
          <w:rFonts w:ascii="Arial" w:hAnsi="Arial" w:cs="Arial"/>
          <w:sz w:val="20"/>
          <w:szCs w:val="20"/>
        </w:rPr>
      </w:pPr>
      <w:r w:rsidRPr="00C503AB">
        <w:rPr>
          <w:rFonts w:ascii="Arial" w:hAnsi="Arial" w:cs="Arial"/>
          <w:sz w:val="20"/>
          <w:szCs w:val="20"/>
        </w:rPr>
        <w:t>Zapłata ceny nastąpi na podstawie prawidłowo wystawionej faktury.</w:t>
      </w:r>
    </w:p>
    <w:p w14:paraId="2134DB99" w14:textId="77777777"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bookmarkStart w:id="29" w:name="_Hlk18311481"/>
      <w:r w:rsidRPr="00DB5BD5">
        <w:rPr>
          <w:rFonts w:ascii="Arial" w:hAnsi="Arial" w:cs="Arial"/>
          <w:sz w:val="20"/>
          <w:szCs w:val="20"/>
        </w:rPr>
        <w:t xml:space="preserve">Podstawą wystawienia faktury będzie każdorazowo </w:t>
      </w:r>
      <w:r w:rsidRPr="00DB5BD5">
        <w:rPr>
          <w:rFonts w:ascii="Arial" w:hAnsi="Arial" w:cs="Arial"/>
          <w:i/>
          <w:iCs/>
          <w:sz w:val="20"/>
          <w:szCs w:val="20"/>
        </w:rPr>
        <w:t>Protokół</w:t>
      </w:r>
      <w:r w:rsidRPr="00DB5BD5">
        <w:rPr>
          <w:rFonts w:ascii="Arial" w:hAnsi="Arial" w:cs="Arial"/>
          <w:sz w:val="20"/>
          <w:szCs w:val="20"/>
        </w:rPr>
        <w:t xml:space="preserve"> </w:t>
      </w:r>
      <w:bookmarkStart w:id="30" w:name="_Hlk18309596"/>
      <w:r w:rsidRPr="00DB5BD5">
        <w:rPr>
          <w:rFonts w:ascii="Arial" w:hAnsi="Arial" w:cs="Arial"/>
          <w:i/>
          <w:iCs/>
          <w:color w:val="000000"/>
          <w:sz w:val="20"/>
          <w:szCs w:val="20"/>
        </w:rPr>
        <w:t>kompletności dostawy</w:t>
      </w:r>
      <w:r w:rsidRPr="00DB5BD5">
        <w:rPr>
          <w:rFonts w:ascii="Arial" w:hAnsi="Arial" w:cs="Arial"/>
          <w:sz w:val="20"/>
          <w:szCs w:val="20"/>
        </w:rPr>
        <w:t xml:space="preserve"> </w:t>
      </w:r>
      <w:bookmarkEnd w:id="30"/>
      <w:r w:rsidRPr="00DB5BD5">
        <w:rPr>
          <w:rFonts w:ascii="Arial" w:hAnsi="Arial" w:cs="Arial"/>
          <w:color w:val="000000"/>
          <w:sz w:val="20"/>
          <w:szCs w:val="20"/>
        </w:rPr>
        <w:t xml:space="preserve">wraz </w:t>
      </w:r>
      <w:r w:rsidRPr="00DB5BD5">
        <w:rPr>
          <w:rFonts w:ascii="Arial" w:hAnsi="Arial" w:cs="Arial"/>
          <w:color w:val="000000"/>
          <w:sz w:val="20"/>
          <w:szCs w:val="20"/>
        </w:rPr>
        <w:br/>
        <w:t xml:space="preserve">z wymaganymi dokumentami, sporządzony przez Zamawiającego na podstawie dowodów dostaw </w:t>
      </w:r>
      <w:r w:rsidRPr="00DB5BD5">
        <w:rPr>
          <w:rFonts w:ascii="Arial" w:hAnsi="Arial" w:cs="Arial"/>
          <w:color w:val="000000"/>
          <w:sz w:val="20"/>
          <w:szCs w:val="20"/>
        </w:rPr>
        <w:br/>
        <w:t xml:space="preserve">do trzech dni po realizacji ostatniej dostawy, podpisany przez osoby odpowiedzialne za nadzór </w:t>
      </w:r>
      <w:r w:rsidRPr="00DB5BD5">
        <w:rPr>
          <w:rFonts w:ascii="Arial" w:hAnsi="Arial" w:cs="Arial"/>
          <w:color w:val="000000"/>
          <w:sz w:val="20"/>
          <w:szCs w:val="20"/>
        </w:rPr>
        <w:br/>
        <w:t xml:space="preserve">i realizację umowy. </w:t>
      </w:r>
    </w:p>
    <w:p w14:paraId="03D941E5" w14:textId="77777777"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Potwierdzeniem odbioru końcowego wykonania dostawy, będzie sporządzony przez Wykonawcę  </w:t>
      </w:r>
      <w:r w:rsidRPr="00DB5BD5">
        <w:rPr>
          <w:rFonts w:ascii="Arial" w:hAnsi="Arial" w:cs="Arial"/>
          <w:i/>
          <w:iCs/>
          <w:sz w:val="20"/>
          <w:szCs w:val="20"/>
        </w:rPr>
        <w:t>Protokół zdawczo-odbiorczy</w:t>
      </w:r>
      <w:r w:rsidRPr="00DB5BD5">
        <w:rPr>
          <w:rFonts w:ascii="Arial" w:hAnsi="Arial" w:cs="Arial"/>
          <w:sz w:val="20"/>
          <w:szCs w:val="20"/>
        </w:rPr>
        <w:t xml:space="preserve">, podpisany przez upoważnionych przedstawicieli odpowiedzialnych </w:t>
      </w:r>
      <w:r w:rsidRPr="00DB5BD5">
        <w:rPr>
          <w:rFonts w:ascii="Arial" w:hAnsi="Arial" w:cs="Arial"/>
          <w:sz w:val="20"/>
          <w:szCs w:val="20"/>
        </w:rPr>
        <w:br/>
        <w:t xml:space="preserve">za nadzór i realizację umowy Zamawiającego i Wykonawcy. </w:t>
      </w:r>
    </w:p>
    <w:p w14:paraId="40C1A257" w14:textId="77777777" w:rsidR="001022BE" w:rsidRPr="00DB5BD5" w:rsidRDefault="001022BE"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Protokół </w:t>
      </w:r>
      <w:r w:rsidRPr="00DB5BD5">
        <w:rPr>
          <w:rFonts w:ascii="Arial" w:hAnsi="Arial" w:cs="Arial"/>
          <w:sz w:val="20"/>
          <w:szCs w:val="20"/>
          <w:lang w:eastAsia="ar-SA"/>
        </w:rPr>
        <w:t xml:space="preserve">zdawczo – odbiorczy </w:t>
      </w:r>
      <w:r w:rsidRPr="00DB5BD5">
        <w:rPr>
          <w:rFonts w:ascii="Arial" w:hAnsi="Arial" w:cs="Arial"/>
          <w:sz w:val="20"/>
          <w:szCs w:val="20"/>
        </w:rPr>
        <w:t xml:space="preserve">wykonanej </w:t>
      </w:r>
      <w:r w:rsidR="00C503AB" w:rsidRPr="00DB5BD5">
        <w:rPr>
          <w:rFonts w:ascii="Arial" w:hAnsi="Arial" w:cs="Arial"/>
          <w:sz w:val="20"/>
          <w:szCs w:val="20"/>
        </w:rPr>
        <w:t>dostawy</w:t>
      </w:r>
      <w:r w:rsidRPr="00DB5BD5">
        <w:rPr>
          <w:rFonts w:ascii="Arial" w:hAnsi="Arial" w:cs="Arial"/>
          <w:sz w:val="20"/>
          <w:szCs w:val="20"/>
        </w:rPr>
        <w:t xml:space="preserve">, należy sporządzić w 3 egzemplarzach gwarantujących, że wraz z fakturą Wykonawca dostarczy jeden egzemplarz Protokołu </w:t>
      </w:r>
      <w:r w:rsidR="00742007">
        <w:rPr>
          <w:rFonts w:ascii="Arial" w:hAnsi="Arial" w:cs="Arial"/>
          <w:sz w:val="20"/>
          <w:szCs w:val="20"/>
        </w:rPr>
        <w:t xml:space="preserve">                                          </w:t>
      </w:r>
      <w:r w:rsidRPr="00DB5BD5">
        <w:rPr>
          <w:rFonts w:ascii="Arial" w:hAnsi="Arial" w:cs="Arial"/>
          <w:sz w:val="20"/>
          <w:szCs w:val="20"/>
        </w:rPr>
        <w:t xml:space="preserve">do Zamawiającego.   </w:t>
      </w:r>
    </w:p>
    <w:bookmarkEnd w:id="29"/>
    <w:p w14:paraId="5F7DCDA1" w14:textId="77777777" w:rsidR="007131FD" w:rsidRPr="00DB5BD5" w:rsidRDefault="007131FD" w:rsidP="00742007">
      <w:pPr>
        <w:pStyle w:val="Akapitzlist"/>
        <w:numPr>
          <w:ilvl w:val="0"/>
          <w:numId w:val="10"/>
        </w:numPr>
        <w:tabs>
          <w:tab w:val="clear" w:pos="510"/>
        </w:tabs>
        <w:ind w:left="284" w:hanging="284"/>
        <w:jc w:val="both"/>
        <w:rPr>
          <w:rFonts w:ascii="Arial" w:hAnsi="Arial" w:cs="Arial"/>
          <w:sz w:val="20"/>
          <w:szCs w:val="20"/>
          <w:lang w:eastAsia="ar-SA"/>
        </w:rPr>
      </w:pPr>
      <w:r w:rsidRPr="00DB5BD5">
        <w:rPr>
          <w:rFonts w:ascii="Arial" w:hAnsi="Arial" w:cs="Arial"/>
          <w:sz w:val="20"/>
          <w:szCs w:val="20"/>
        </w:rPr>
        <w:t xml:space="preserve">Wartość Umowy netto zawiera wszelkie koszty związane z realizacją </w:t>
      </w:r>
      <w:r w:rsidR="004D7B94" w:rsidRPr="00DB5BD5">
        <w:rPr>
          <w:rFonts w:ascii="Arial" w:hAnsi="Arial" w:cs="Arial"/>
          <w:sz w:val="20"/>
          <w:szCs w:val="20"/>
        </w:rPr>
        <w:t>Umowy</w:t>
      </w:r>
      <w:r w:rsidRPr="00DB5BD5">
        <w:rPr>
          <w:rFonts w:ascii="Arial" w:hAnsi="Arial" w:cs="Arial"/>
          <w:sz w:val="20"/>
          <w:szCs w:val="20"/>
        </w:rPr>
        <w:t xml:space="preserve">. Wykonawcy </w:t>
      </w:r>
      <w:r w:rsidR="00C82BCB" w:rsidRPr="00DB5BD5">
        <w:rPr>
          <w:rFonts w:ascii="Arial" w:hAnsi="Arial" w:cs="Arial"/>
          <w:sz w:val="20"/>
          <w:szCs w:val="20"/>
        </w:rPr>
        <w:br/>
      </w:r>
      <w:r w:rsidRPr="00DB5BD5">
        <w:rPr>
          <w:rFonts w:ascii="Arial" w:hAnsi="Arial" w:cs="Arial"/>
          <w:sz w:val="20"/>
          <w:szCs w:val="20"/>
        </w:rPr>
        <w:t>nie przysługuje żadne dodatkowe</w:t>
      </w:r>
      <w:r w:rsidR="00225842" w:rsidRPr="00DB5BD5">
        <w:rPr>
          <w:rFonts w:ascii="Arial" w:hAnsi="Arial" w:cs="Arial"/>
          <w:sz w:val="20"/>
          <w:szCs w:val="20"/>
        </w:rPr>
        <w:t xml:space="preserve"> </w:t>
      </w:r>
      <w:r w:rsidRPr="00DB5BD5">
        <w:rPr>
          <w:rFonts w:ascii="Arial" w:hAnsi="Arial" w:cs="Arial"/>
          <w:sz w:val="20"/>
          <w:szCs w:val="20"/>
        </w:rPr>
        <w:t>/</w:t>
      </w:r>
      <w:r w:rsidR="00225842" w:rsidRPr="00DB5BD5">
        <w:rPr>
          <w:rFonts w:ascii="Arial" w:hAnsi="Arial" w:cs="Arial"/>
          <w:sz w:val="20"/>
          <w:szCs w:val="20"/>
        </w:rPr>
        <w:t xml:space="preserve"> </w:t>
      </w:r>
      <w:r w:rsidRPr="00DB5BD5">
        <w:rPr>
          <w:rFonts w:ascii="Arial" w:hAnsi="Arial" w:cs="Arial"/>
          <w:sz w:val="20"/>
          <w:szCs w:val="20"/>
        </w:rPr>
        <w:t xml:space="preserve">uzupełniające wynagrodzenie z tytułu realizacji Umowy. </w:t>
      </w:r>
    </w:p>
    <w:p w14:paraId="78467426" w14:textId="4ED58D37" w:rsidR="00C05680" w:rsidRPr="00C503AB" w:rsidRDefault="00C05680" w:rsidP="0029193F">
      <w:pPr>
        <w:pStyle w:val="Akapitzlist"/>
        <w:numPr>
          <w:ilvl w:val="0"/>
          <w:numId w:val="10"/>
        </w:numPr>
        <w:tabs>
          <w:tab w:val="clear" w:pos="510"/>
        </w:tabs>
        <w:ind w:left="284" w:hanging="284"/>
        <w:jc w:val="both"/>
        <w:rPr>
          <w:rFonts w:ascii="Arial" w:hAnsi="Arial" w:cs="Arial"/>
          <w:sz w:val="20"/>
          <w:szCs w:val="20"/>
          <w:lang w:eastAsia="ar-SA"/>
        </w:rPr>
      </w:pPr>
      <w:r w:rsidRPr="00C503AB">
        <w:rPr>
          <w:rFonts w:ascii="Arial" w:hAnsi="Arial" w:cs="Arial"/>
          <w:sz w:val="20"/>
          <w:szCs w:val="20"/>
        </w:rPr>
        <w:t xml:space="preserve">W przypadku, gdy z realizacją </w:t>
      </w:r>
      <w:r w:rsidR="004D7B94" w:rsidRPr="00C503AB">
        <w:rPr>
          <w:rFonts w:ascii="Arial" w:hAnsi="Arial" w:cs="Arial"/>
          <w:sz w:val="20"/>
          <w:szCs w:val="20"/>
        </w:rPr>
        <w:t xml:space="preserve">Umowy </w:t>
      </w:r>
      <w:r w:rsidRPr="00C503AB">
        <w:rPr>
          <w:rFonts w:ascii="Arial" w:hAnsi="Arial" w:cs="Arial"/>
          <w:sz w:val="20"/>
          <w:szCs w:val="20"/>
        </w:rPr>
        <w:t>wiążą się obowiązki celne (w tym związane</w:t>
      </w:r>
      <w:r w:rsidR="00225842" w:rsidRPr="00C503AB">
        <w:rPr>
          <w:rFonts w:ascii="Arial" w:hAnsi="Arial" w:cs="Arial"/>
          <w:sz w:val="20"/>
          <w:szCs w:val="20"/>
        </w:rPr>
        <w:t xml:space="preserve"> </w:t>
      </w:r>
      <w:r w:rsidRPr="00C503AB">
        <w:rPr>
          <w:rFonts w:ascii="Arial" w:hAnsi="Arial" w:cs="Arial"/>
          <w:sz w:val="20"/>
          <w:szCs w:val="20"/>
        </w:rPr>
        <w:t>z formalnościami celnymi i zapłatą cła), obowiązki te spoczywają na Wykonawcy.</w:t>
      </w:r>
    </w:p>
    <w:p w14:paraId="41E2CDC4" w14:textId="77777777" w:rsidR="00044930" w:rsidRPr="00C503AB" w:rsidRDefault="00044930" w:rsidP="00742007">
      <w:pPr>
        <w:widowControl w:val="0"/>
        <w:numPr>
          <w:ilvl w:val="0"/>
          <w:numId w:val="10"/>
        </w:numPr>
        <w:tabs>
          <w:tab w:val="clear" w:pos="510"/>
          <w:tab w:val="num" w:pos="426"/>
        </w:tabs>
        <w:suppressAutoHyphens w:val="0"/>
        <w:adjustRightInd w:val="0"/>
        <w:ind w:left="284" w:hanging="284"/>
        <w:jc w:val="both"/>
        <w:textAlignment w:val="baseline"/>
        <w:rPr>
          <w:rFonts w:ascii="Arial" w:eastAsia="Calibri" w:hAnsi="Arial" w:cs="Arial"/>
          <w:sz w:val="20"/>
          <w:szCs w:val="20"/>
          <w:lang w:eastAsia="en-US"/>
        </w:rPr>
      </w:pPr>
      <w:r w:rsidRPr="00C503AB">
        <w:rPr>
          <w:rFonts w:ascii="Arial" w:eastAsia="Calibri" w:hAnsi="Arial" w:cs="Arial"/>
          <w:sz w:val="20"/>
          <w:szCs w:val="20"/>
          <w:lang w:eastAsia="en-US"/>
        </w:rPr>
        <w:t xml:space="preserve">Fakturę za realizację przedmiotu zamówienia Wykonawca wystawi Zamawiającemu - w terminie wynikającym z właściwych przepisów - od daty podpisania dokumentu potwierdzającego wykonanie zamówienia lub upływu terminu upoważniającego Wykonawcę do wystawienia faktury zgodnie  </w:t>
      </w:r>
      <w:r w:rsidRPr="00C503AB">
        <w:rPr>
          <w:rFonts w:ascii="Arial" w:eastAsia="Calibri" w:hAnsi="Arial" w:cs="Arial"/>
          <w:sz w:val="20"/>
          <w:szCs w:val="20"/>
          <w:lang w:eastAsia="en-US"/>
        </w:rPr>
        <w:br/>
        <w:t xml:space="preserve">z zapisami Umowy. </w:t>
      </w:r>
    </w:p>
    <w:p w14:paraId="34FCAAB3" w14:textId="77777777" w:rsidR="001022BE" w:rsidRPr="00C503AB" w:rsidRDefault="001022BE" w:rsidP="00742007">
      <w:pPr>
        <w:numPr>
          <w:ilvl w:val="0"/>
          <w:numId w:val="10"/>
        </w:numPr>
        <w:tabs>
          <w:tab w:val="clear" w:pos="510"/>
        </w:tabs>
        <w:suppressAutoHyphens w:val="0"/>
        <w:ind w:left="284" w:hanging="426"/>
        <w:contextualSpacing/>
        <w:jc w:val="both"/>
        <w:rPr>
          <w:rFonts w:ascii="Arial" w:eastAsia="Calibri" w:hAnsi="Arial" w:cs="Arial"/>
          <w:sz w:val="20"/>
          <w:szCs w:val="20"/>
          <w:lang w:eastAsia="en-US"/>
        </w:rPr>
      </w:pPr>
      <w:r w:rsidRPr="00C503AB">
        <w:rPr>
          <w:rFonts w:ascii="Arial" w:eastAsia="Calibri" w:hAnsi="Arial" w:cs="Arial"/>
          <w:sz w:val="20"/>
          <w:szCs w:val="20"/>
          <w:lang w:eastAsia="en-US"/>
        </w:rPr>
        <w:t>Faktura niespełniająca wymagań określonych w niniejszym paragrafie nie będzie akceptowana przez Zamawiającego.</w:t>
      </w:r>
    </w:p>
    <w:p w14:paraId="5C2D6E57" w14:textId="77777777" w:rsidR="001022BE" w:rsidRPr="00C503AB" w:rsidRDefault="001022BE" w:rsidP="00742007">
      <w:pPr>
        <w:numPr>
          <w:ilvl w:val="0"/>
          <w:numId w:val="10"/>
        </w:numPr>
        <w:tabs>
          <w:tab w:val="clear" w:pos="510"/>
        </w:tabs>
        <w:suppressAutoHyphens w:val="0"/>
        <w:ind w:left="284" w:hanging="426"/>
        <w:contextualSpacing/>
        <w:jc w:val="both"/>
        <w:rPr>
          <w:rFonts w:ascii="Arial" w:eastAsia="Calibri" w:hAnsi="Arial" w:cs="Arial"/>
          <w:sz w:val="20"/>
          <w:szCs w:val="20"/>
          <w:lang w:eastAsia="en-US"/>
        </w:rPr>
      </w:pPr>
      <w:r w:rsidRPr="00C503AB">
        <w:rPr>
          <w:rFonts w:ascii="Arial" w:eastAsia="Calibri" w:hAnsi="Arial" w:cs="Arial"/>
          <w:sz w:val="20"/>
          <w:szCs w:val="20"/>
          <w:lang w:eastAsia="en-US"/>
        </w:rPr>
        <w:t>Wykonawca wystawiając fakturę zobowiązany jest do dokonania opisu przedmiotu umowy  w sposób rzetelny, zgodny z umową i stanem rzeczywistym, a także w sposób zgodny z nazewnictwem stosowanym w Polskiej Klasyfikacji Wyrobów i Usług (PKWiU).</w:t>
      </w:r>
    </w:p>
    <w:p w14:paraId="55EEED39" w14:textId="77777777" w:rsidR="001022BE" w:rsidRPr="00C503AB" w:rsidRDefault="001022BE"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4A0F99F2" w14:textId="17164D60" w:rsidR="00DE6EA9" w:rsidRPr="00C503AB" w:rsidRDefault="00DE6EA9"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eastAsia="Calibri" w:hAnsi="Arial" w:cs="Arial"/>
          <w:sz w:val="20"/>
          <w:szCs w:val="20"/>
          <w:lang w:eastAsia="en-US"/>
        </w:rPr>
        <w:t xml:space="preserve">W przypadku gdy Wykonawcą jest konsorcjum firm Strony zgodnie ustalają, że wszelkie rozliczenia z tytułu realizacji umowy, tak od strony wzajemnych należności jak i zobowiązań odbywać się będą wyłącznie pomiędzy Zamawiającym, a tj. liderem konsorcjum </w:t>
      </w:r>
      <w:proofErr w:type="spellStart"/>
      <w:r w:rsidRPr="00C503AB">
        <w:rPr>
          <w:rFonts w:ascii="Arial" w:eastAsia="Calibri" w:hAnsi="Arial" w:cs="Arial"/>
          <w:sz w:val="20"/>
          <w:szCs w:val="20"/>
          <w:lang w:eastAsia="en-US"/>
        </w:rPr>
        <w:t>tj</w:t>
      </w:r>
      <w:proofErr w:type="spellEnd"/>
      <w:r w:rsidRPr="00C503AB">
        <w:rPr>
          <w:rFonts w:ascii="Arial" w:eastAsia="Calibri" w:hAnsi="Arial" w:cs="Arial"/>
          <w:sz w:val="20"/>
          <w:szCs w:val="20"/>
          <w:lang w:eastAsia="en-US"/>
        </w:rPr>
        <w:t>………………………………. Rozliczenia pomiędzy członkami konsorcjum z tytułu realizacji umowy odbywać się będą w ramach ich wewnętrznych uzgodnień, bez udziału Zamawiającego</w:t>
      </w:r>
      <w:r w:rsidRPr="00C503AB">
        <w:rPr>
          <w:rFonts w:ascii="Arial" w:eastAsia="Calibri" w:hAnsi="Arial" w:cs="Arial"/>
          <w:i/>
          <w:sz w:val="20"/>
          <w:szCs w:val="20"/>
          <w:lang w:eastAsia="en-US"/>
        </w:rPr>
        <w:t xml:space="preserve"> a zapłata dokonana przez Zamawiającego </w:t>
      </w:r>
      <w:r w:rsidR="00D227A1">
        <w:rPr>
          <w:rFonts w:ascii="Arial" w:eastAsia="Calibri" w:hAnsi="Arial" w:cs="Arial"/>
          <w:i/>
          <w:sz w:val="20"/>
          <w:szCs w:val="20"/>
          <w:lang w:eastAsia="en-US"/>
        </w:rPr>
        <w:br/>
      </w:r>
      <w:r w:rsidRPr="00C503AB">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5391A484" w14:textId="77777777" w:rsidR="00B1539A" w:rsidRPr="00C503AB" w:rsidRDefault="00B1539A" w:rsidP="00742007">
      <w:pPr>
        <w:numPr>
          <w:ilvl w:val="0"/>
          <w:numId w:val="10"/>
        </w:numPr>
        <w:tabs>
          <w:tab w:val="clear" w:pos="510"/>
        </w:tabs>
        <w:suppressAutoHyphens w:val="0"/>
        <w:ind w:left="284" w:hanging="426"/>
        <w:jc w:val="both"/>
        <w:rPr>
          <w:rFonts w:ascii="Arial" w:eastAsia="Calibri" w:hAnsi="Arial" w:cs="Arial"/>
          <w:sz w:val="20"/>
          <w:szCs w:val="20"/>
          <w:lang w:eastAsia="en-US"/>
        </w:rPr>
      </w:pPr>
      <w:r w:rsidRPr="00C503AB">
        <w:rPr>
          <w:rFonts w:ascii="Arial" w:hAnsi="Arial" w:cs="Arial"/>
          <w:bCs/>
          <w:sz w:val="20"/>
          <w:szCs w:val="20"/>
        </w:rPr>
        <w:t>Fakturę należy wystawić na:</w:t>
      </w:r>
      <w:r w:rsidRPr="00C503AB">
        <w:rPr>
          <w:rFonts w:ascii="Arial" w:hAnsi="Arial" w:cs="Arial"/>
          <w:sz w:val="20"/>
          <w:szCs w:val="20"/>
        </w:rPr>
        <w:t xml:space="preserve"> </w:t>
      </w:r>
    </w:p>
    <w:p w14:paraId="1561405C" w14:textId="77777777" w:rsidR="00B1539A" w:rsidRPr="00C503AB" w:rsidRDefault="00B1539A" w:rsidP="00742007">
      <w:pPr>
        <w:suppressAutoHyphens w:val="0"/>
        <w:ind w:left="426" w:hanging="142"/>
        <w:rPr>
          <w:rFonts w:ascii="Arial" w:hAnsi="Arial" w:cs="Arial"/>
          <w:sz w:val="20"/>
          <w:szCs w:val="20"/>
        </w:rPr>
      </w:pPr>
      <w:r w:rsidRPr="00C503AB">
        <w:rPr>
          <w:rFonts w:ascii="Arial" w:hAnsi="Arial" w:cs="Arial"/>
          <w:b/>
          <w:sz w:val="20"/>
          <w:szCs w:val="20"/>
        </w:rPr>
        <w:t>WĘGLOKOKS KRAJ Sp. z o. o.,</w:t>
      </w:r>
      <w:r w:rsidR="001E3757" w:rsidRPr="00C503AB">
        <w:rPr>
          <w:rFonts w:ascii="Arial" w:hAnsi="Arial" w:cs="Arial"/>
          <w:b/>
          <w:sz w:val="20"/>
          <w:szCs w:val="20"/>
        </w:rPr>
        <w:t xml:space="preserve"> </w:t>
      </w:r>
      <w:r w:rsidRPr="00C503AB">
        <w:rPr>
          <w:rFonts w:ascii="Arial" w:hAnsi="Arial" w:cs="Arial"/>
          <w:b/>
          <w:sz w:val="20"/>
          <w:szCs w:val="20"/>
        </w:rPr>
        <w:t>41-940 Piekary Śląskie, ul. Gen. Jerzego Ziętka</w:t>
      </w:r>
    </w:p>
    <w:p w14:paraId="4EEECC2F" w14:textId="77777777" w:rsidR="00B1539A" w:rsidRPr="00C503AB" w:rsidRDefault="00B1539A" w:rsidP="00742007">
      <w:pPr>
        <w:suppressAutoHyphens w:val="0"/>
        <w:ind w:left="284"/>
        <w:jc w:val="both"/>
        <w:rPr>
          <w:rFonts w:ascii="Arial" w:hAnsi="Arial" w:cs="Arial"/>
          <w:sz w:val="20"/>
          <w:szCs w:val="20"/>
        </w:rPr>
      </w:pPr>
      <w:r w:rsidRPr="00C503AB">
        <w:rPr>
          <w:rFonts w:ascii="Arial" w:hAnsi="Arial" w:cs="Arial"/>
          <w:sz w:val="20"/>
          <w:szCs w:val="20"/>
        </w:rPr>
        <w:t>z dopiskiem w treści</w:t>
      </w:r>
      <w:r w:rsidRPr="00C503AB">
        <w:rPr>
          <w:rFonts w:ascii="Arial" w:hAnsi="Arial" w:cs="Arial"/>
          <w:b/>
          <w:sz w:val="20"/>
          <w:szCs w:val="20"/>
        </w:rPr>
        <w:t xml:space="preserve"> – dot. KWK Bobrek – Piekary, Ruch </w:t>
      </w:r>
      <w:r w:rsidR="002E6824" w:rsidRPr="00C503AB">
        <w:rPr>
          <w:rFonts w:ascii="Arial" w:hAnsi="Arial" w:cs="Arial"/>
          <w:b/>
          <w:sz w:val="20"/>
          <w:szCs w:val="20"/>
        </w:rPr>
        <w:t>Bobrek</w:t>
      </w:r>
    </w:p>
    <w:p w14:paraId="3A1BFAD8" w14:textId="77777777" w:rsidR="00B1539A" w:rsidRDefault="002F73CF" w:rsidP="002F73CF">
      <w:pPr>
        <w:suppressAutoHyphens w:val="0"/>
        <w:ind w:left="426" w:hanging="426"/>
        <w:jc w:val="both"/>
        <w:rPr>
          <w:rFonts w:ascii="Arial" w:hAnsi="Arial" w:cs="Arial"/>
          <w:sz w:val="20"/>
          <w:szCs w:val="20"/>
        </w:rPr>
      </w:pPr>
      <w:r>
        <w:rPr>
          <w:rFonts w:ascii="Arial" w:hAnsi="Arial" w:cs="Arial"/>
          <w:sz w:val="20"/>
          <w:szCs w:val="20"/>
        </w:rPr>
        <w:t xml:space="preserve">     </w:t>
      </w:r>
      <w:r w:rsidR="00B1539A" w:rsidRPr="00C503AB">
        <w:rPr>
          <w:rFonts w:ascii="Arial" w:hAnsi="Arial" w:cs="Arial"/>
          <w:sz w:val="20"/>
          <w:szCs w:val="20"/>
        </w:rPr>
        <w:t>i przesłać na powyższy adres.</w:t>
      </w:r>
    </w:p>
    <w:p w14:paraId="5E730D27"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 przypadku gdy zostało podpisane porozumienie o przesyłaniu faktur drogą elektroniczną,  fakturę należy wysyłać na adres wskazany w porozumieniu.</w:t>
      </w:r>
    </w:p>
    <w:p w14:paraId="7ECC8574"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jest zobowiązany do dołączenia do wystawionej faktury kopię dokumentu,  o którym mowa w ust. 5, a na podstawie którego została wystawiona faktura.</w:t>
      </w:r>
    </w:p>
    <w:p w14:paraId="0728AFC0"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EEB0EEC"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Wszelkie płatności dokonywane będą przelewem na rachunek rozliczeniowy wskazany przez Wykonawcę na fakturze. </w:t>
      </w:r>
    </w:p>
    <w:p w14:paraId="5AA85A16" w14:textId="77777777" w:rsidR="00F83038" w:rsidRPr="00DB5BD5" w:rsidRDefault="00F83038" w:rsidP="00742007">
      <w:pPr>
        <w:pStyle w:val="Akapitzlist"/>
        <w:numPr>
          <w:ilvl w:val="0"/>
          <w:numId w:val="10"/>
        </w:numPr>
        <w:tabs>
          <w:tab w:val="clear" w:pos="510"/>
        </w:tabs>
        <w:ind w:left="284" w:hanging="426"/>
        <w:jc w:val="both"/>
        <w:rPr>
          <w:rFonts w:ascii="Arial" w:hAnsi="Arial" w:cs="Arial"/>
          <w:sz w:val="20"/>
          <w:szCs w:val="20"/>
        </w:rPr>
      </w:pPr>
      <w:r w:rsidRPr="00DB5BD5">
        <w:rPr>
          <w:rFonts w:ascii="Arial" w:hAnsi="Arial" w:cs="Arial"/>
          <w:sz w:val="20"/>
          <w:szCs w:val="20"/>
        </w:rPr>
        <w:t xml:space="preserve">Termin płatności faktur dokumentujących zobowiązania wynikające z Umowy wynosi </w:t>
      </w:r>
      <w:r w:rsidR="0096081D" w:rsidRPr="0096081D">
        <w:rPr>
          <w:rFonts w:ascii="Arial" w:hAnsi="Arial" w:cs="Arial"/>
          <w:b/>
          <w:bCs/>
          <w:sz w:val="20"/>
          <w:szCs w:val="20"/>
        </w:rPr>
        <w:t>do</w:t>
      </w:r>
      <w:r w:rsidR="0096081D">
        <w:rPr>
          <w:rFonts w:ascii="Arial" w:hAnsi="Arial" w:cs="Arial"/>
          <w:sz w:val="20"/>
          <w:szCs w:val="20"/>
        </w:rPr>
        <w:t xml:space="preserve"> </w:t>
      </w:r>
      <w:r w:rsidRPr="00DB5BD5">
        <w:rPr>
          <w:rFonts w:ascii="Arial" w:hAnsi="Arial" w:cs="Arial"/>
          <w:b/>
          <w:sz w:val="20"/>
          <w:szCs w:val="20"/>
        </w:rPr>
        <w:t>60 dni kalendarzowych od daty wpływu faktury</w:t>
      </w:r>
      <w:r w:rsidRPr="00DB5BD5">
        <w:rPr>
          <w:rFonts w:ascii="Arial" w:hAnsi="Arial" w:cs="Arial"/>
          <w:sz w:val="20"/>
          <w:szCs w:val="20"/>
        </w:rPr>
        <w:t xml:space="preserve"> </w:t>
      </w:r>
      <w:r w:rsidRPr="00DB5BD5">
        <w:rPr>
          <w:rFonts w:ascii="Arial" w:hAnsi="Arial" w:cs="Arial"/>
          <w:b/>
          <w:sz w:val="20"/>
          <w:szCs w:val="20"/>
        </w:rPr>
        <w:t>do WĘGLOKOKS KRAJ Sp. z o.o.</w:t>
      </w:r>
      <w:r w:rsidRPr="00DB5BD5">
        <w:rPr>
          <w:rFonts w:ascii="Arial" w:hAnsi="Arial" w:cs="Arial"/>
          <w:sz w:val="20"/>
          <w:szCs w:val="20"/>
        </w:rPr>
        <w:t xml:space="preserve"> wystawionej </w:t>
      </w:r>
      <w:r w:rsidRPr="00DB5BD5">
        <w:rPr>
          <w:rFonts w:ascii="Arial" w:hAnsi="Arial" w:cs="Arial"/>
          <w:sz w:val="20"/>
          <w:szCs w:val="20"/>
        </w:rPr>
        <w:br/>
        <w:t xml:space="preserve">po wykonaniu przedmiotu </w:t>
      </w:r>
      <w:r w:rsidR="004D7B94" w:rsidRPr="00DB5BD5">
        <w:rPr>
          <w:rFonts w:ascii="Arial" w:hAnsi="Arial" w:cs="Arial"/>
          <w:sz w:val="20"/>
          <w:szCs w:val="20"/>
        </w:rPr>
        <w:t xml:space="preserve">Umowy </w:t>
      </w:r>
      <w:r w:rsidRPr="00DB5BD5">
        <w:rPr>
          <w:rFonts w:ascii="Arial" w:hAnsi="Arial" w:cs="Arial"/>
          <w:sz w:val="20"/>
          <w:szCs w:val="20"/>
        </w:rPr>
        <w:t xml:space="preserve">w całości lub w części, na podstawie dokumentu potwierdzającego należyte wykonanie przedmiotu </w:t>
      </w:r>
      <w:r w:rsidR="004D7B94" w:rsidRPr="00DB5BD5">
        <w:rPr>
          <w:rFonts w:ascii="Arial" w:hAnsi="Arial" w:cs="Arial"/>
          <w:sz w:val="20"/>
          <w:szCs w:val="20"/>
        </w:rPr>
        <w:t xml:space="preserve">Umowy </w:t>
      </w:r>
      <w:r w:rsidRPr="00DB5BD5">
        <w:rPr>
          <w:rFonts w:ascii="Arial" w:hAnsi="Arial" w:cs="Arial"/>
          <w:sz w:val="20"/>
          <w:szCs w:val="20"/>
        </w:rPr>
        <w:t xml:space="preserve">w całości lub w części np. protokołu odbioru przedmiotu </w:t>
      </w:r>
      <w:r w:rsidR="004D7B94" w:rsidRPr="00DB5BD5">
        <w:rPr>
          <w:rFonts w:ascii="Arial" w:hAnsi="Arial" w:cs="Arial"/>
          <w:sz w:val="20"/>
          <w:szCs w:val="20"/>
        </w:rPr>
        <w:t xml:space="preserve">Umowy </w:t>
      </w:r>
      <w:r w:rsidRPr="00DB5BD5">
        <w:rPr>
          <w:rFonts w:ascii="Arial" w:hAnsi="Arial" w:cs="Arial"/>
          <w:sz w:val="20"/>
          <w:szCs w:val="20"/>
        </w:rPr>
        <w:t>potwierdzonego przez WĘGLOKOKS KRAJ Sp. z o.o.</w:t>
      </w:r>
    </w:p>
    <w:p w14:paraId="0794DC7B" w14:textId="77777777" w:rsidR="00044930" w:rsidRPr="00DB5BD5" w:rsidRDefault="00044930"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hAnsi="Arial" w:cs="Arial"/>
          <w:sz w:val="20"/>
          <w:szCs w:val="20"/>
        </w:rPr>
        <w:t>Wyklucza się stosowanie zaliczek i przedpłat.</w:t>
      </w:r>
    </w:p>
    <w:p w14:paraId="74DB1008"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1302E956" w14:textId="77777777" w:rsidR="00DB5BD5" w:rsidRPr="00DB5BD5" w:rsidRDefault="00DB5BD5"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hAnsi="Arial" w:cs="Arial"/>
          <w:sz w:val="20"/>
          <w:szCs w:val="20"/>
        </w:rPr>
        <w:t>Numer rachunku bankowego Wykonawcy będzie wskazywany każdorazowo tylko i wyłącznie</w:t>
      </w:r>
      <w:r w:rsidR="002F73CF">
        <w:rPr>
          <w:rFonts w:ascii="Arial" w:hAnsi="Arial" w:cs="Arial"/>
          <w:sz w:val="20"/>
          <w:szCs w:val="20"/>
        </w:rPr>
        <w:t xml:space="preserve"> </w:t>
      </w:r>
      <w:r w:rsidR="00742007">
        <w:rPr>
          <w:rFonts w:ascii="Arial" w:hAnsi="Arial" w:cs="Arial"/>
          <w:sz w:val="20"/>
          <w:szCs w:val="20"/>
        </w:rPr>
        <w:t xml:space="preserve">                              </w:t>
      </w:r>
      <w:r w:rsidRPr="00DB5BD5">
        <w:rPr>
          <w:rFonts w:ascii="Arial" w:hAnsi="Arial" w:cs="Arial"/>
          <w:sz w:val="20"/>
          <w:szCs w:val="20"/>
        </w:rPr>
        <w:t>na</w:t>
      </w:r>
      <w:r w:rsidR="002F73CF">
        <w:rPr>
          <w:rFonts w:ascii="Arial" w:hAnsi="Arial" w:cs="Arial"/>
          <w:sz w:val="20"/>
          <w:szCs w:val="20"/>
        </w:rPr>
        <w:t xml:space="preserve"> </w:t>
      </w:r>
      <w:r w:rsidRPr="00DB5BD5">
        <w:rPr>
          <w:rFonts w:ascii="Arial" w:hAnsi="Arial" w:cs="Arial"/>
          <w:sz w:val="20"/>
          <w:szCs w:val="20"/>
        </w:rPr>
        <w:t>fakturach.</w:t>
      </w:r>
    </w:p>
    <w:p w14:paraId="71BE4767"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2BC63F58"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lastRenderedPageBreak/>
        <w:t xml:space="preserve">Rozporządzanie wierzytelnościami wynikającymi z umowy (należność główna, należność uboczna, </w:t>
      </w:r>
      <w:r w:rsidRPr="00DB5BD5">
        <w:rPr>
          <w:rFonts w:ascii="Arial" w:eastAsia="Calibri" w:hAnsi="Arial" w:cs="Arial"/>
          <w:sz w:val="20"/>
          <w:szCs w:val="20"/>
          <w:lang w:eastAsia="en-US"/>
        </w:rPr>
        <w:br/>
        <w:t>w tym odszkodowania, kary umowne i inne), w tym w szczególności zabezpieczenie, zastaw,</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przewłaszczenie, obciążenie, zbycie) wymagają pisemnej zgody Zamawiającego pod rygorem nieważności. </w:t>
      </w:r>
    </w:p>
    <w:p w14:paraId="6F78CF6F"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Wykonawca zobowiązany jest do umieszczenia na każdej fakturze informacji o następującej treści: „</w:t>
      </w:r>
      <w:r w:rsidRPr="00DB5BD5">
        <w:rPr>
          <w:rFonts w:ascii="Arial" w:eastAsia="Calibri" w:hAnsi="Arial" w:cs="Arial"/>
          <w:i/>
          <w:sz w:val="20"/>
          <w:szCs w:val="20"/>
          <w:lang w:eastAsia="en-US"/>
        </w:rPr>
        <w:t>Rozporządzanie wierzytelnością wymaga uprzedniej zgody Węglokoks Kraj Sp. z o.o.”</w:t>
      </w:r>
      <w:r w:rsidRPr="00DB5BD5">
        <w:rPr>
          <w:rFonts w:ascii="Arial" w:eastAsia="Calibri" w:hAnsi="Arial" w:cs="Arial"/>
          <w:sz w:val="20"/>
          <w:szCs w:val="20"/>
          <w:lang w:eastAsia="en-US"/>
        </w:rPr>
        <w:t>.</w:t>
      </w:r>
    </w:p>
    <w:p w14:paraId="08BAC592"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Zapłata faktury korygującej nastąpi w terminie do 30 dni kalendarzowych od daty jej dostarczenia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do Zamawiającego, jednak nie wcześniej niż w terminie płatności faktury pierwotnej.</w:t>
      </w:r>
    </w:p>
    <w:p w14:paraId="003A296A"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Zamawiający jest uprawniony do dokonywania potrąceń wzajemnych wierzytelności wymagalnych   </w:t>
      </w:r>
      <w:r w:rsidRPr="00DB5BD5">
        <w:rPr>
          <w:rFonts w:ascii="Arial" w:eastAsia="Calibri" w:hAnsi="Arial" w:cs="Arial"/>
          <w:sz w:val="20"/>
          <w:szCs w:val="20"/>
          <w:lang w:eastAsia="en-US"/>
        </w:rPr>
        <w:br/>
        <w:t>i niewymagalnych. Potrącenie umowne wywołuje skutek z chwilą doręczenia oświadczenia przez Zamawiającego o potrąceniu.</w:t>
      </w:r>
    </w:p>
    <w:p w14:paraId="525383E6"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Strony ustalają jako datę zapłaty przez Zamawiającego datę obciążenia rachunku bankowego</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Zamawiającego.</w:t>
      </w:r>
    </w:p>
    <w:p w14:paraId="68F7F7D4"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Zamawiający oświadcza, że będzie realizować płatności za faktury z zastosowaniem mechanizmu</w:t>
      </w:r>
      <w:r w:rsidR="002F73CF">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podzielonej płatności, tzw. </w:t>
      </w:r>
      <w:proofErr w:type="spellStart"/>
      <w:r w:rsidRPr="00DB5BD5">
        <w:rPr>
          <w:rFonts w:ascii="Arial" w:eastAsia="Calibri" w:hAnsi="Arial" w:cs="Arial"/>
          <w:i/>
          <w:sz w:val="20"/>
          <w:szCs w:val="20"/>
          <w:lang w:eastAsia="en-US"/>
        </w:rPr>
        <w:t>split</w:t>
      </w:r>
      <w:proofErr w:type="spellEnd"/>
      <w:r w:rsidRPr="00DB5BD5">
        <w:rPr>
          <w:rFonts w:ascii="Arial" w:eastAsia="Calibri" w:hAnsi="Arial" w:cs="Arial"/>
          <w:i/>
          <w:sz w:val="20"/>
          <w:szCs w:val="20"/>
          <w:lang w:eastAsia="en-US"/>
        </w:rPr>
        <w:t xml:space="preserve"> </w:t>
      </w:r>
      <w:proofErr w:type="spellStart"/>
      <w:r w:rsidRPr="00DB5BD5">
        <w:rPr>
          <w:rFonts w:ascii="Arial" w:eastAsia="Calibri" w:hAnsi="Arial" w:cs="Arial"/>
          <w:i/>
          <w:sz w:val="20"/>
          <w:szCs w:val="20"/>
          <w:lang w:eastAsia="en-US"/>
        </w:rPr>
        <w:t>payment</w:t>
      </w:r>
      <w:proofErr w:type="spellEnd"/>
      <w:r w:rsidRPr="00DB5BD5">
        <w:rPr>
          <w:rFonts w:ascii="Arial" w:eastAsia="Calibri" w:hAnsi="Arial" w:cs="Arial"/>
          <w:sz w:val="20"/>
          <w:szCs w:val="20"/>
          <w:lang w:eastAsia="en-US"/>
        </w:rPr>
        <w:t>.</w:t>
      </w:r>
    </w:p>
    <w:p w14:paraId="0BEB701D" w14:textId="4DA30BE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Wykonawca oświadcza, iż numer rachunku rozliczeniowego wskazany na fakturze jest rachunkiem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dla</w:t>
      </w:r>
      <w:r w:rsidR="00A47C58">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którego zgodnie z rozdziałem 3a ustawy z dnia 29 sierpnia 1997 r. - Prawo bankowe (Dz.U. </w:t>
      </w:r>
      <w:r w:rsidR="00D227A1">
        <w:rPr>
          <w:rFonts w:ascii="Arial" w:eastAsia="Calibri" w:hAnsi="Arial" w:cs="Arial"/>
          <w:sz w:val="20"/>
          <w:szCs w:val="20"/>
          <w:lang w:eastAsia="en-US"/>
        </w:rPr>
        <w:br/>
      </w:r>
      <w:r w:rsidRPr="00DB5BD5">
        <w:rPr>
          <w:rFonts w:ascii="Arial" w:eastAsia="Calibri" w:hAnsi="Arial" w:cs="Arial"/>
          <w:sz w:val="20"/>
          <w:szCs w:val="20"/>
          <w:lang w:eastAsia="en-US"/>
        </w:rPr>
        <w:t>z 2019r. poz. 2357 ze zm.) prowadzony jest rachunek VAT.</w:t>
      </w:r>
    </w:p>
    <w:p w14:paraId="6238B1D2" w14:textId="7197444E" w:rsidR="00FE2A42" w:rsidRPr="00DB5BD5" w:rsidRDefault="00FE2A42" w:rsidP="00742007">
      <w:pPr>
        <w:numPr>
          <w:ilvl w:val="0"/>
          <w:numId w:val="10"/>
        </w:numPr>
        <w:tabs>
          <w:tab w:val="num" w:pos="567"/>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DB5BD5">
        <w:rPr>
          <w:rFonts w:ascii="Arial" w:eastAsia="Calibri" w:hAnsi="Arial" w:cs="Arial"/>
          <w:sz w:val="20"/>
          <w:szCs w:val="20"/>
          <w:lang w:eastAsia="en-US"/>
        </w:rPr>
        <w:br/>
        <w:t>do złożenia zawiadomienia, o którym mowa wart. 117ba § 3 Ustawy z dnia 29 sierpnia1997</w:t>
      </w:r>
      <w:r w:rsidR="0029193F">
        <w:rPr>
          <w:rFonts w:ascii="Arial" w:eastAsia="Calibri" w:hAnsi="Arial" w:cs="Arial"/>
          <w:sz w:val="20"/>
          <w:szCs w:val="20"/>
          <w:lang w:eastAsia="en-US"/>
        </w:rPr>
        <w:t xml:space="preserve"> </w:t>
      </w:r>
      <w:r w:rsidRPr="00DB5BD5">
        <w:rPr>
          <w:rFonts w:ascii="Arial" w:eastAsia="Calibri" w:hAnsi="Arial" w:cs="Arial"/>
          <w:sz w:val="20"/>
          <w:szCs w:val="20"/>
          <w:lang w:eastAsia="en-US"/>
        </w:rPr>
        <w:t>r. Ordynacja podatkowa (Dz. U. z 2019 poz. 900 ze zm.).</w:t>
      </w:r>
    </w:p>
    <w:p w14:paraId="340AA25A" w14:textId="77777777" w:rsidR="00FE2A42" w:rsidRPr="00DB5BD5" w:rsidRDefault="00FE2A42" w:rsidP="00742007">
      <w:pPr>
        <w:numPr>
          <w:ilvl w:val="0"/>
          <w:numId w:val="10"/>
        </w:numPr>
        <w:tabs>
          <w:tab w:val="clear" w:pos="510"/>
        </w:tabs>
        <w:suppressAutoHyphens w:val="0"/>
        <w:ind w:left="284" w:hanging="426"/>
        <w:jc w:val="both"/>
        <w:rPr>
          <w:rFonts w:ascii="Arial" w:hAnsi="Arial" w:cs="Arial"/>
          <w:sz w:val="20"/>
          <w:szCs w:val="20"/>
        </w:rPr>
      </w:pPr>
      <w:r w:rsidRPr="00DB5BD5">
        <w:rPr>
          <w:rFonts w:ascii="Arial" w:eastAsia="Calibri" w:hAnsi="Arial" w:cs="Arial"/>
          <w:sz w:val="20"/>
          <w:szCs w:val="20"/>
          <w:lang w:eastAsia="en-US"/>
        </w:rPr>
        <w:t xml:space="preserve">Zamawiający oświadcza, że jest czynnym podatnikiem podatku od towarów i usług o  numerze identyfikacyjnym NIP 653 000 48 65. </w:t>
      </w:r>
    </w:p>
    <w:p w14:paraId="1703211A" w14:textId="77777777" w:rsidR="00FE2A42" w:rsidRPr="00DB5BD5" w:rsidRDefault="00FE2A42" w:rsidP="00742007">
      <w:pPr>
        <w:numPr>
          <w:ilvl w:val="0"/>
          <w:numId w:val="10"/>
        </w:numPr>
        <w:suppressAutoHyphens w:val="0"/>
        <w:ind w:left="284" w:hanging="426"/>
        <w:jc w:val="both"/>
        <w:rPr>
          <w:rFonts w:ascii="Arial" w:hAnsi="Arial" w:cs="Arial"/>
          <w:sz w:val="20"/>
          <w:szCs w:val="20"/>
        </w:rPr>
      </w:pPr>
      <w:r w:rsidRPr="00DB5BD5">
        <w:rPr>
          <w:rFonts w:ascii="Arial" w:eastAsia="Calibri" w:hAnsi="Arial" w:cs="Arial"/>
          <w:b/>
          <w:bCs/>
          <w:sz w:val="20"/>
          <w:szCs w:val="20"/>
          <w:lang w:eastAsia="en-US"/>
        </w:rPr>
        <w:t>Wykonawca oświadcza, że:</w:t>
      </w:r>
    </w:p>
    <w:p w14:paraId="6E19A414" w14:textId="12B00592" w:rsidR="00FE2A42" w:rsidRPr="00DB5BD5" w:rsidRDefault="00FE2A42" w:rsidP="00EB36EB">
      <w:pPr>
        <w:pStyle w:val="Akapitzlist"/>
        <w:numPr>
          <w:ilvl w:val="0"/>
          <w:numId w:val="49"/>
        </w:numPr>
        <w:spacing w:line="276" w:lineRule="auto"/>
        <w:ind w:left="567" w:hanging="283"/>
        <w:jc w:val="both"/>
        <w:rPr>
          <w:rFonts w:ascii="Arial" w:eastAsia="Calibri" w:hAnsi="Arial" w:cs="Arial"/>
          <w:sz w:val="20"/>
          <w:szCs w:val="20"/>
          <w:lang w:eastAsia="en-US"/>
        </w:rPr>
      </w:pPr>
      <w:r w:rsidRPr="00DB5BD5">
        <w:rPr>
          <w:rFonts w:ascii="Arial" w:eastAsia="Calibri" w:hAnsi="Arial" w:cs="Arial"/>
          <w:sz w:val="20"/>
          <w:szCs w:val="20"/>
          <w:lang w:eastAsia="en-US"/>
        </w:rPr>
        <w:t>jest czynnym podatnikiem podatku od towarów i usług o </w:t>
      </w:r>
      <w:bookmarkStart w:id="31" w:name="_Hlk31273061"/>
      <w:r w:rsidRPr="00DB5BD5">
        <w:rPr>
          <w:rFonts w:ascii="Arial" w:eastAsia="Calibri" w:hAnsi="Arial" w:cs="Arial"/>
          <w:sz w:val="20"/>
          <w:szCs w:val="20"/>
          <w:lang w:eastAsia="en-US"/>
        </w:rPr>
        <w:t xml:space="preserve">numerze identyfikacyjnym </w:t>
      </w:r>
      <w:bookmarkEnd w:id="31"/>
      <w:r w:rsidRPr="00DB5BD5">
        <w:rPr>
          <w:rFonts w:ascii="Arial" w:eastAsia="Calibri" w:hAnsi="Arial" w:cs="Arial"/>
          <w:sz w:val="20"/>
          <w:szCs w:val="20"/>
          <w:lang w:eastAsia="en-US"/>
        </w:rPr>
        <w:t>NIP</w:t>
      </w:r>
      <w:r w:rsidR="00A47C58">
        <w:rPr>
          <w:rFonts w:ascii="Arial" w:eastAsia="Calibri" w:hAnsi="Arial" w:cs="Arial"/>
          <w:sz w:val="20"/>
          <w:szCs w:val="20"/>
          <w:lang w:eastAsia="en-US"/>
        </w:rPr>
        <w:t xml:space="preserve">……………. </w:t>
      </w:r>
      <w:r w:rsidRPr="00DB5BD5">
        <w:rPr>
          <w:rFonts w:ascii="Arial" w:eastAsia="Calibri" w:hAnsi="Arial" w:cs="Arial"/>
          <w:sz w:val="20"/>
          <w:szCs w:val="20"/>
          <w:lang w:eastAsia="en-US"/>
        </w:rPr>
        <w:t xml:space="preserve"> i jest uprawnionym do wystawiania faktur</w:t>
      </w:r>
    </w:p>
    <w:p w14:paraId="68B897F6" w14:textId="77777777" w:rsidR="00FE2A42" w:rsidRPr="00DB5BD5" w:rsidRDefault="00FE2A42" w:rsidP="00EB36EB">
      <w:pPr>
        <w:pStyle w:val="Akapitzlist"/>
        <w:numPr>
          <w:ilvl w:val="0"/>
          <w:numId w:val="49"/>
        </w:numPr>
        <w:spacing w:line="276" w:lineRule="auto"/>
        <w:ind w:left="567" w:hanging="283"/>
        <w:jc w:val="both"/>
        <w:rPr>
          <w:rFonts w:ascii="Arial" w:eastAsia="Calibri" w:hAnsi="Arial" w:cs="Arial"/>
          <w:sz w:val="20"/>
          <w:szCs w:val="20"/>
          <w:lang w:eastAsia="en-US"/>
        </w:rPr>
      </w:pPr>
      <w:r w:rsidRPr="00DB5BD5">
        <w:rPr>
          <w:rFonts w:ascii="Arial" w:eastAsia="Calibri" w:hAnsi="Arial" w:cs="Arial"/>
          <w:sz w:val="20"/>
          <w:szCs w:val="20"/>
          <w:lang w:eastAsia="en-US"/>
        </w:rPr>
        <w:t>lub jest zwolnionym podatnikiem podatku od towarów i usług.</w:t>
      </w:r>
    </w:p>
    <w:p w14:paraId="0CAAAC96" w14:textId="77777777" w:rsidR="00FE2A42" w:rsidRPr="00DB5BD5" w:rsidRDefault="00FE2A42" w:rsidP="00742007">
      <w:pPr>
        <w:pStyle w:val="Akapitzlist"/>
        <w:numPr>
          <w:ilvl w:val="0"/>
          <w:numId w:val="10"/>
        </w:numPr>
        <w:tabs>
          <w:tab w:val="clear" w:pos="510"/>
          <w:tab w:val="num" w:pos="567"/>
        </w:tabs>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Jeżeli którakolwiek ze Stron przestanie być czynnym podatnikiem podatku od towarów i usług jest zobowiązana do niezwłocznego poinformowania o tym drugiej Strony.</w:t>
      </w:r>
    </w:p>
    <w:p w14:paraId="0AAB9F68"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Zamawiający oświadcza, że jego właściwym urzędem skarbowym jest Pierwszy Śląski Urząd Skarbowy w Sosnowcu ul. Braci Mieroszewskich 97.</w:t>
      </w:r>
    </w:p>
    <w:p w14:paraId="750F12FF" w14:textId="77777777" w:rsidR="00FE2A42" w:rsidRPr="00DB5BD5" w:rsidRDefault="00FE2A42" w:rsidP="00742007">
      <w:pPr>
        <w:numPr>
          <w:ilvl w:val="0"/>
          <w:numId w:val="10"/>
        </w:numPr>
        <w:tabs>
          <w:tab w:val="clear" w:pos="510"/>
          <w:tab w:val="num" w:pos="567"/>
        </w:tabs>
        <w:suppressAutoHyphens w:val="0"/>
        <w:ind w:left="284" w:hanging="426"/>
        <w:rPr>
          <w:rFonts w:ascii="Arial" w:eastAsia="Calibri" w:hAnsi="Arial" w:cs="Arial"/>
          <w:sz w:val="20"/>
          <w:szCs w:val="20"/>
          <w:lang w:eastAsia="en-US"/>
        </w:rPr>
      </w:pPr>
      <w:r w:rsidRPr="00A51A5E">
        <w:rPr>
          <w:rFonts w:ascii="Arial" w:eastAsia="Calibri" w:hAnsi="Arial" w:cs="Arial"/>
          <w:b/>
          <w:bCs/>
          <w:sz w:val="20"/>
          <w:szCs w:val="20"/>
          <w:lang w:eastAsia="en-US"/>
        </w:rPr>
        <w:t>Wykonawca oświadcza, że</w:t>
      </w:r>
      <w:r w:rsidRPr="00DB5BD5">
        <w:rPr>
          <w:rFonts w:ascii="Arial" w:eastAsia="Calibri" w:hAnsi="Arial" w:cs="Arial"/>
          <w:sz w:val="20"/>
          <w:szCs w:val="20"/>
          <w:lang w:eastAsia="en-US"/>
        </w:rPr>
        <w:t xml:space="preserve"> jego właściwym urzędem skarbowym jest………………………………….. …………………………………………………………………………………………………..…………………</w:t>
      </w:r>
    </w:p>
    <w:p w14:paraId="5E58C602"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 xml:space="preserve">W przypadku zmiany właściwych urzędów skarbowych wskazanych powyżej Strony zobowiązane </w:t>
      </w:r>
      <w:r w:rsidR="00742007">
        <w:rPr>
          <w:rFonts w:ascii="Arial" w:eastAsia="Calibri" w:hAnsi="Arial" w:cs="Arial"/>
          <w:sz w:val="20"/>
          <w:szCs w:val="20"/>
          <w:lang w:eastAsia="en-US"/>
        </w:rPr>
        <w:t xml:space="preserve">                      </w:t>
      </w:r>
      <w:r w:rsidRPr="00DB5BD5">
        <w:rPr>
          <w:rFonts w:ascii="Arial" w:eastAsia="Calibri" w:hAnsi="Arial" w:cs="Arial"/>
          <w:sz w:val="20"/>
          <w:szCs w:val="20"/>
          <w:lang w:eastAsia="en-US"/>
        </w:rPr>
        <w:t>są do pisemnego poinformowania drugiej Strony o zmianie w terminie do 7 dni od daty dokonania zmiany.</w:t>
      </w:r>
    </w:p>
    <w:p w14:paraId="0EB120DB"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 xml:space="preserve">Zamawiający oświadcza, że posiada status dużego przedsiębiorcy w rozumieniu ustawy z dnia </w:t>
      </w:r>
      <w:r w:rsidRPr="00DB5BD5">
        <w:rPr>
          <w:rFonts w:ascii="Arial" w:eastAsia="Calibri" w:hAnsi="Arial" w:cs="Arial"/>
          <w:sz w:val="20"/>
          <w:szCs w:val="20"/>
          <w:lang w:eastAsia="en-US"/>
        </w:rPr>
        <w:br/>
        <w:t>8 marca 2013 r. o przeciwdziałaniu nadmiernym opóźnieniom w transakcjach handlowych.</w:t>
      </w:r>
    </w:p>
    <w:p w14:paraId="3C463B24" w14:textId="77777777" w:rsidR="00FE2A42" w:rsidRPr="00DB5BD5" w:rsidRDefault="00FE2A42" w:rsidP="00742007">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A51A5E">
        <w:rPr>
          <w:rFonts w:ascii="Arial" w:eastAsia="Calibri" w:hAnsi="Arial" w:cs="Arial"/>
          <w:b/>
          <w:bCs/>
          <w:sz w:val="20"/>
          <w:szCs w:val="20"/>
          <w:lang w:eastAsia="en-US"/>
        </w:rPr>
        <w:t>Wykonawca oświadcza, że</w:t>
      </w:r>
      <w:r w:rsidRPr="00DB5BD5">
        <w:rPr>
          <w:rFonts w:ascii="Arial" w:eastAsia="Calibri" w:hAnsi="Arial" w:cs="Arial"/>
          <w:sz w:val="20"/>
          <w:szCs w:val="20"/>
          <w:lang w:eastAsia="en-US"/>
        </w:rPr>
        <w:t xml:space="preserve"> posiada status ……..…………… przedsiębiorcy w rozumieniu ustawy                   z dnia 8 marca 2013 r. o przeciwdziałaniu nadmiernym opóźnieniom w transakcjach handlowych.</w:t>
      </w:r>
    </w:p>
    <w:p w14:paraId="6D5795CA" w14:textId="00ED2A62" w:rsidR="002940B9" w:rsidRDefault="00FE2A42" w:rsidP="006E427A">
      <w:pPr>
        <w:numPr>
          <w:ilvl w:val="0"/>
          <w:numId w:val="10"/>
        </w:numPr>
        <w:tabs>
          <w:tab w:val="clear" w:pos="510"/>
          <w:tab w:val="num" w:pos="567"/>
        </w:tabs>
        <w:suppressAutoHyphens w:val="0"/>
        <w:ind w:left="284" w:hanging="426"/>
        <w:jc w:val="both"/>
        <w:rPr>
          <w:rFonts w:ascii="Arial" w:eastAsia="Calibri" w:hAnsi="Arial" w:cs="Arial"/>
          <w:sz w:val="20"/>
          <w:szCs w:val="20"/>
          <w:lang w:eastAsia="en-US"/>
        </w:rPr>
      </w:pPr>
      <w:r w:rsidRPr="00DB5BD5">
        <w:rPr>
          <w:rFonts w:ascii="Arial" w:eastAsia="Calibri" w:hAnsi="Arial" w:cs="Arial"/>
          <w:sz w:val="20"/>
          <w:szCs w:val="20"/>
          <w:lang w:eastAsia="en-US"/>
        </w:rPr>
        <w:t>Strony zobowiązane są niezwłocznie informować drugą Stronę o każdej zmianie statusu, o którym mowa w ust. 3</w:t>
      </w:r>
      <w:r w:rsidR="00742007">
        <w:rPr>
          <w:rFonts w:ascii="Arial" w:eastAsia="Calibri" w:hAnsi="Arial" w:cs="Arial"/>
          <w:sz w:val="20"/>
          <w:szCs w:val="20"/>
          <w:lang w:eastAsia="en-US"/>
        </w:rPr>
        <w:t>8</w:t>
      </w:r>
      <w:r w:rsidRPr="00DB5BD5">
        <w:rPr>
          <w:rFonts w:ascii="Arial" w:eastAsia="Calibri" w:hAnsi="Arial" w:cs="Arial"/>
          <w:sz w:val="20"/>
          <w:szCs w:val="20"/>
          <w:lang w:eastAsia="en-US"/>
        </w:rPr>
        <w:t xml:space="preserve"> i 3</w:t>
      </w:r>
      <w:r w:rsidR="00742007">
        <w:rPr>
          <w:rFonts w:ascii="Arial" w:eastAsia="Calibri" w:hAnsi="Arial" w:cs="Arial"/>
          <w:sz w:val="20"/>
          <w:szCs w:val="20"/>
          <w:lang w:eastAsia="en-US"/>
        </w:rPr>
        <w:t>9</w:t>
      </w:r>
      <w:r w:rsidRPr="00DB5BD5">
        <w:rPr>
          <w:rFonts w:ascii="Arial" w:eastAsia="Calibri" w:hAnsi="Arial" w:cs="Arial"/>
          <w:sz w:val="20"/>
          <w:szCs w:val="20"/>
          <w:lang w:eastAsia="en-US"/>
        </w:rPr>
        <w:t xml:space="preserve"> powyżej.</w:t>
      </w:r>
    </w:p>
    <w:p w14:paraId="257FA168" w14:textId="77777777" w:rsidR="0029193F" w:rsidRPr="0029193F" w:rsidRDefault="0029193F" w:rsidP="0029193F">
      <w:pPr>
        <w:suppressAutoHyphens w:val="0"/>
        <w:jc w:val="both"/>
        <w:rPr>
          <w:rFonts w:ascii="Arial" w:eastAsia="Calibri" w:hAnsi="Arial" w:cs="Arial"/>
          <w:sz w:val="16"/>
          <w:szCs w:val="16"/>
          <w:lang w:eastAsia="en-US"/>
        </w:rPr>
      </w:pPr>
    </w:p>
    <w:p w14:paraId="0FD66898" w14:textId="77777777" w:rsidR="00323702" w:rsidRDefault="00B1539A" w:rsidP="00762135">
      <w:pPr>
        <w:jc w:val="center"/>
        <w:rPr>
          <w:rFonts w:ascii="Arial" w:hAnsi="Arial" w:cs="Arial"/>
          <w:b/>
          <w:sz w:val="20"/>
          <w:szCs w:val="20"/>
        </w:rPr>
      </w:pPr>
      <w:r w:rsidRPr="00EA1FC0">
        <w:rPr>
          <w:rFonts w:ascii="Arial" w:hAnsi="Arial" w:cs="Arial"/>
          <w:b/>
          <w:sz w:val="20"/>
          <w:szCs w:val="20"/>
        </w:rPr>
        <w:t>§ 4</w:t>
      </w:r>
      <w:r w:rsidR="00762135">
        <w:rPr>
          <w:rFonts w:ascii="Arial" w:hAnsi="Arial" w:cs="Arial"/>
          <w:b/>
          <w:sz w:val="20"/>
          <w:szCs w:val="20"/>
        </w:rPr>
        <w:t xml:space="preserve"> </w:t>
      </w:r>
    </w:p>
    <w:p w14:paraId="2F7757E7" w14:textId="77777777" w:rsidR="00B1539A" w:rsidRPr="00EA1FC0" w:rsidRDefault="00B1539A" w:rsidP="00762135">
      <w:pPr>
        <w:jc w:val="center"/>
        <w:rPr>
          <w:rFonts w:ascii="Arial" w:hAnsi="Arial" w:cs="Arial"/>
          <w:b/>
          <w:sz w:val="20"/>
          <w:u w:val="single"/>
        </w:rPr>
      </w:pPr>
      <w:r w:rsidRPr="00EA1FC0">
        <w:rPr>
          <w:rFonts w:ascii="Arial" w:hAnsi="Arial" w:cs="Arial"/>
          <w:b/>
          <w:sz w:val="20"/>
          <w:u w:val="single"/>
        </w:rPr>
        <w:t xml:space="preserve">Termin realizacji </w:t>
      </w:r>
      <w:r w:rsidR="005147C4" w:rsidRPr="00EA1FC0">
        <w:rPr>
          <w:rFonts w:ascii="Arial" w:hAnsi="Arial" w:cs="Arial"/>
          <w:b/>
          <w:sz w:val="20"/>
          <w:u w:val="single"/>
        </w:rPr>
        <w:t>Umowy</w:t>
      </w:r>
    </w:p>
    <w:p w14:paraId="1073F3BD" w14:textId="26FEFC9F" w:rsidR="00B1539A" w:rsidRPr="00EA1FC0" w:rsidRDefault="000C6B32" w:rsidP="00387344">
      <w:pPr>
        <w:ind w:left="284" w:hanging="284"/>
        <w:jc w:val="both"/>
        <w:rPr>
          <w:rFonts w:ascii="Arial" w:hAnsi="Arial" w:cs="Arial"/>
          <w:b/>
          <w:sz w:val="20"/>
          <w:szCs w:val="20"/>
        </w:rPr>
      </w:pPr>
      <w:r w:rsidRPr="0061251C">
        <w:rPr>
          <w:rFonts w:ascii="Arial" w:hAnsi="Arial" w:cs="Arial"/>
          <w:sz w:val="20"/>
          <w:szCs w:val="20"/>
        </w:rPr>
        <w:t>T</w:t>
      </w:r>
      <w:r w:rsidR="0061251C" w:rsidRPr="0061251C">
        <w:rPr>
          <w:rFonts w:ascii="Arial" w:hAnsi="Arial" w:cs="Arial"/>
          <w:sz w:val="20"/>
          <w:szCs w:val="20"/>
        </w:rPr>
        <w:t xml:space="preserve">ermin wykonania zamówienia: </w:t>
      </w:r>
      <w:r w:rsidR="00DC5AA9">
        <w:rPr>
          <w:rFonts w:ascii="Arial" w:hAnsi="Arial" w:cs="Arial"/>
          <w:sz w:val="20"/>
          <w:szCs w:val="20"/>
        </w:rPr>
        <w:t>………………………………………………………………</w:t>
      </w:r>
    </w:p>
    <w:p w14:paraId="4B5A63B0" w14:textId="77777777" w:rsidR="00BC623C" w:rsidRPr="00F301AA" w:rsidRDefault="00BC623C" w:rsidP="00DB0D6D">
      <w:pPr>
        <w:ind w:left="567" w:hanging="567"/>
        <w:jc w:val="both"/>
        <w:rPr>
          <w:rFonts w:ascii="Arial" w:hAnsi="Arial" w:cs="Arial"/>
          <w:sz w:val="16"/>
          <w:szCs w:val="16"/>
        </w:rPr>
      </w:pPr>
    </w:p>
    <w:p w14:paraId="65AF4275" w14:textId="77777777" w:rsidR="0061510A"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0F957572" w14:textId="77777777"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73C76250" w14:textId="77777777" w:rsidR="00B1539A" w:rsidRPr="00BA3504" w:rsidRDefault="00B1539A" w:rsidP="00B1539A">
      <w:pPr>
        <w:pStyle w:val="Akapitzlist"/>
        <w:widowControl w:val="0"/>
        <w:shd w:val="clear" w:color="auto" w:fill="FFFFFF"/>
        <w:adjustRightInd w:val="0"/>
        <w:ind w:left="0"/>
        <w:contextualSpacing w:val="0"/>
        <w:jc w:val="both"/>
        <w:textAlignment w:val="baseline"/>
        <w:rPr>
          <w:rFonts w:ascii="Arial" w:hAnsi="Arial" w:cs="Arial"/>
          <w:color w:val="000000"/>
          <w:sz w:val="20"/>
          <w:szCs w:val="20"/>
        </w:rPr>
      </w:pPr>
      <w:r w:rsidRPr="00BA3504">
        <w:rPr>
          <w:rFonts w:ascii="Arial" w:hAnsi="Arial" w:cs="Arial"/>
          <w:noProof/>
          <w:sz w:val="20"/>
          <w:szCs w:val="20"/>
        </w:rPr>
        <w:t xml:space="preserve">Zakres rzeczowy oraz obowiązki stron </w:t>
      </w:r>
      <w:r w:rsidRPr="00BA3504">
        <w:rPr>
          <w:rFonts w:ascii="Arial" w:hAnsi="Arial" w:cs="Arial"/>
          <w:sz w:val="20"/>
          <w:szCs w:val="20"/>
        </w:rPr>
        <w:t xml:space="preserve">określa </w:t>
      </w:r>
      <w:r w:rsidRPr="00BA3504">
        <w:rPr>
          <w:rFonts w:ascii="Arial" w:hAnsi="Arial" w:cs="Arial"/>
          <w:b/>
          <w:sz w:val="20"/>
          <w:szCs w:val="20"/>
        </w:rPr>
        <w:t>Załącznik nr 1 do Umowy</w:t>
      </w:r>
      <w:r w:rsidRPr="00BA3504">
        <w:rPr>
          <w:rFonts w:ascii="Arial" w:hAnsi="Arial" w:cs="Arial"/>
          <w:sz w:val="20"/>
          <w:szCs w:val="20"/>
        </w:rPr>
        <w:t xml:space="preserve"> (</w:t>
      </w:r>
      <w:r w:rsidRPr="00BA3504">
        <w:rPr>
          <w:rFonts w:ascii="Arial" w:hAnsi="Arial" w:cs="Arial"/>
          <w:color w:val="000000"/>
          <w:sz w:val="20"/>
          <w:szCs w:val="20"/>
        </w:rPr>
        <w:t>wg Załącznika nr 1</w:t>
      </w:r>
      <w:r w:rsidR="000C6B32">
        <w:rPr>
          <w:rFonts w:ascii="Arial" w:hAnsi="Arial" w:cs="Arial"/>
          <w:color w:val="000000"/>
          <w:sz w:val="20"/>
          <w:szCs w:val="20"/>
        </w:rPr>
        <w:t xml:space="preserve"> do SIWZ</w:t>
      </w:r>
      <w:r w:rsidRPr="00BA3504">
        <w:rPr>
          <w:rFonts w:ascii="Arial" w:hAnsi="Arial" w:cs="Arial"/>
          <w:color w:val="000000"/>
          <w:sz w:val="20"/>
          <w:szCs w:val="20"/>
        </w:rPr>
        <w:t xml:space="preserve">). </w:t>
      </w:r>
    </w:p>
    <w:p w14:paraId="43139757" w14:textId="77777777" w:rsidR="00B1539A" w:rsidRPr="00F301AA" w:rsidRDefault="00B1539A" w:rsidP="00B1539A">
      <w:pPr>
        <w:shd w:val="clear" w:color="auto" w:fill="FFFFFF"/>
        <w:ind w:left="426" w:hanging="426"/>
        <w:jc w:val="center"/>
        <w:rPr>
          <w:rFonts w:ascii="Arial" w:hAnsi="Arial" w:cs="Arial"/>
          <w:b/>
          <w:sz w:val="16"/>
          <w:szCs w:val="16"/>
        </w:rPr>
      </w:pPr>
    </w:p>
    <w:p w14:paraId="14E5EF28" w14:textId="77777777" w:rsidR="0061510A"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5414A021"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6500095" w14:textId="77777777" w:rsidR="004E75BF" w:rsidRPr="00A47C58" w:rsidRDefault="00B1539A" w:rsidP="00B52EE6">
      <w:pPr>
        <w:numPr>
          <w:ilvl w:val="0"/>
          <w:numId w:val="22"/>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363331DD"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50CCE0A"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7493EE8" w14:textId="77777777" w:rsidR="00B1539A" w:rsidRPr="00BA3504" w:rsidRDefault="00B1539A" w:rsidP="00B52EE6">
      <w:pPr>
        <w:numPr>
          <w:ilvl w:val="0"/>
          <w:numId w:val="22"/>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w:t>
      </w:r>
      <w:proofErr w:type="spellStart"/>
      <w:r w:rsidR="005147C4" w:rsidRPr="00BA3504">
        <w:rPr>
          <w:rFonts w:ascii="Arial" w:hAnsi="Arial" w:cs="Arial"/>
          <w:i/>
          <w:sz w:val="20"/>
          <w:szCs w:val="20"/>
        </w:rPr>
        <w:t>dostawyi</w:t>
      </w:r>
      <w:proofErr w:type="spellEnd"/>
      <w:r w:rsidR="005147C4" w:rsidRPr="00BA3504">
        <w:rPr>
          <w:rFonts w:ascii="Arial" w:hAnsi="Arial" w:cs="Arial"/>
          <w:i/>
          <w:sz w:val="20"/>
          <w:szCs w:val="20"/>
        </w:rPr>
        <w:t xml:space="preserve">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0FFF2BFE" w14:textId="77777777" w:rsidR="004E75BF" w:rsidRPr="00F301AA" w:rsidRDefault="004E75BF" w:rsidP="00BA3504">
      <w:pPr>
        <w:suppressAutoHyphens w:val="0"/>
        <w:ind w:left="360"/>
        <w:jc w:val="both"/>
        <w:rPr>
          <w:rFonts w:ascii="Arial" w:hAnsi="Arial" w:cs="Arial"/>
          <w:sz w:val="16"/>
          <w:szCs w:val="16"/>
        </w:rPr>
      </w:pPr>
    </w:p>
    <w:p w14:paraId="4B475D5B"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lastRenderedPageBreak/>
        <w:t>……………..………………………….….… tel. ………………………………………..</w:t>
      </w:r>
    </w:p>
    <w:p w14:paraId="0BD53ABD"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7FE46545" w14:textId="77777777" w:rsidR="0029193F" w:rsidRDefault="00B1539A" w:rsidP="00B52EE6">
      <w:pPr>
        <w:numPr>
          <w:ilvl w:val="0"/>
          <w:numId w:val="22"/>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0E3B0D80" w14:textId="2A3CF735" w:rsidR="005147C4" w:rsidRPr="00BA3504" w:rsidRDefault="005147C4" w:rsidP="0029193F">
      <w:pPr>
        <w:suppressAutoHyphens w:val="0"/>
        <w:ind w:left="360"/>
        <w:jc w:val="both"/>
        <w:rPr>
          <w:rFonts w:ascii="Arial" w:hAnsi="Arial" w:cs="Arial"/>
          <w:sz w:val="20"/>
          <w:szCs w:val="20"/>
        </w:rPr>
      </w:pPr>
      <w:r w:rsidRPr="00BA3504">
        <w:rPr>
          <w:rFonts w:ascii="Arial" w:hAnsi="Arial" w:cs="Arial"/>
          <w:sz w:val="20"/>
          <w:szCs w:val="20"/>
        </w:rPr>
        <w:t xml:space="preserve"> </w:t>
      </w:r>
    </w:p>
    <w:p w14:paraId="0A819AC1" w14:textId="77777777" w:rsidR="002542FC"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14:paraId="291A9AE2"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7CB48F7D" w14:textId="77777777" w:rsidR="004E75BF" w:rsidRPr="00801D26" w:rsidRDefault="004E75BF" w:rsidP="00B52EE6">
      <w:pPr>
        <w:pStyle w:val="Tekstpodstawowy2"/>
        <w:widowControl w:val="0"/>
        <w:numPr>
          <w:ilvl w:val="0"/>
          <w:numId w:val="31"/>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sidR="00801D26">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35F1A1E0" w14:textId="77777777" w:rsidR="004E75BF" w:rsidRPr="00801D26" w:rsidRDefault="004E75BF" w:rsidP="00B52EE6">
      <w:pPr>
        <w:pStyle w:val="Tekstpodstawowy2"/>
        <w:widowControl w:val="0"/>
        <w:numPr>
          <w:ilvl w:val="0"/>
          <w:numId w:val="31"/>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sidR="002D69BE">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sidR="002542FC">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11DBE4C5" w14:textId="77777777" w:rsidR="004E75BF" w:rsidRPr="00801D26" w:rsidRDefault="004E75BF" w:rsidP="00B52EE6">
      <w:pPr>
        <w:pStyle w:val="Tekstpodstawowy2"/>
        <w:widowControl w:val="0"/>
        <w:numPr>
          <w:ilvl w:val="0"/>
          <w:numId w:val="31"/>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sidR="003C2EA3">
        <w:rPr>
          <w:rFonts w:ascii="Arial" w:hAnsi="Arial" w:cs="Arial"/>
          <w:noProof/>
          <w:sz w:val="20"/>
          <w:szCs w:val="20"/>
        </w:rPr>
        <w:t>7</w:t>
      </w:r>
      <w:r w:rsidRPr="00801D26">
        <w:rPr>
          <w:rFonts w:ascii="Arial" w:hAnsi="Arial" w:cs="Arial"/>
          <w:noProof/>
          <w:sz w:val="20"/>
          <w:szCs w:val="20"/>
        </w:rPr>
        <w:t xml:space="preserve"> dni i nie więcej niż </w:t>
      </w:r>
      <w:r w:rsidR="003C2EA3">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3BE41D9A" w14:textId="77777777" w:rsidR="004E75BF" w:rsidRPr="00801D26" w:rsidRDefault="004E75BF" w:rsidP="00B52EE6">
      <w:pPr>
        <w:pStyle w:val="Tekstpodstawowy2"/>
        <w:widowControl w:val="0"/>
        <w:numPr>
          <w:ilvl w:val="0"/>
          <w:numId w:val="19"/>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39507416" w14:textId="77777777" w:rsidR="004E75BF" w:rsidRPr="00801D26" w:rsidRDefault="004E75BF" w:rsidP="00B52EE6">
      <w:pPr>
        <w:pStyle w:val="Tekstpodstawowy2"/>
        <w:widowControl w:val="0"/>
        <w:numPr>
          <w:ilvl w:val="0"/>
          <w:numId w:val="19"/>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z przyczyn leżących po stronie Wykonawcy, przy czym za: </w:t>
      </w:r>
    </w:p>
    <w:p w14:paraId="5E825358" w14:textId="77777777"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rozumie się wielokrotne uchylanie się przez Wykonawcę od realizacji Umowy w całości lub w części;</w:t>
      </w:r>
    </w:p>
    <w:p w14:paraId="48C451A0" w14:textId="77777777" w:rsidR="004E75BF" w:rsidRPr="00801D26" w:rsidRDefault="004E75BF" w:rsidP="002542FC">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rozumie się wykonywanie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w sposób niezgodny </w:t>
      </w:r>
      <w:r w:rsidR="00657CC2">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sidR="002D69BE">
        <w:rPr>
          <w:rFonts w:ascii="Arial" w:hAnsi="Arial" w:cs="Arial"/>
          <w:sz w:val="20"/>
          <w:szCs w:val="20"/>
        </w:rPr>
        <w:t>Umowy</w:t>
      </w:r>
      <w:r w:rsidR="002D69BE" w:rsidRPr="00801D26">
        <w:rPr>
          <w:rFonts w:ascii="Arial" w:hAnsi="Arial" w:cs="Arial"/>
          <w:noProof/>
          <w:sz w:val="20"/>
          <w:szCs w:val="20"/>
        </w:rPr>
        <w:t xml:space="preserve"> </w:t>
      </w:r>
      <w:r w:rsidRPr="00801D26">
        <w:rPr>
          <w:rFonts w:ascii="Arial" w:hAnsi="Arial" w:cs="Arial"/>
          <w:noProof/>
          <w:sz w:val="20"/>
          <w:szCs w:val="20"/>
        </w:rPr>
        <w:t xml:space="preserve">jest nieprzydatny do konkretnych celów planowanych przez Zamawiającego. </w:t>
      </w:r>
    </w:p>
    <w:p w14:paraId="2E7C4E3A" w14:textId="77777777" w:rsidR="004E75BF" w:rsidRPr="00801D26" w:rsidRDefault="004E75BF" w:rsidP="00B52EE6">
      <w:pPr>
        <w:pStyle w:val="Tekstpodstawowy2"/>
        <w:numPr>
          <w:ilvl w:val="0"/>
          <w:numId w:val="32"/>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71D1DE82" w14:textId="77777777" w:rsidR="004E75BF" w:rsidRPr="00E34642" w:rsidRDefault="004E75BF" w:rsidP="004E75BF">
      <w:pPr>
        <w:rPr>
          <w:rFonts w:ascii="Arial" w:hAnsi="Arial" w:cs="Arial"/>
          <w:b/>
          <w:sz w:val="16"/>
          <w:szCs w:val="16"/>
        </w:rPr>
      </w:pPr>
    </w:p>
    <w:p w14:paraId="1B522075" w14:textId="77777777" w:rsidR="006A068D"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38B3EC77"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69836167" w14:textId="77777777" w:rsidR="004E75BF" w:rsidRPr="00801D26" w:rsidRDefault="004E75BF" w:rsidP="00B52EE6">
      <w:pPr>
        <w:pStyle w:val="Akapitzlist1"/>
        <w:numPr>
          <w:ilvl w:val="0"/>
          <w:numId w:val="23"/>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703C93E4" w14:textId="77777777" w:rsidR="004E75BF" w:rsidRPr="004A4676" w:rsidRDefault="004E75BF" w:rsidP="00B52EE6">
      <w:pPr>
        <w:pStyle w:val="Akapitzlist1"/>
        <w:numPr>
          <w:ilvl w:val="0"/>
          <w:numId w:val="24"/>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00801D26" w:rsidRPr="004A4676">
        <w:rPr>
          <w:rFonts w:ascii="Arial" w:hAnsi="Arial" w:cs="Arial"/>
          <w:sz w:val="20"/>
          <w:szCs w:val="20"/>
        </w:rPr>
        <w:br/>
      </w:r>
      <w:r w:rsidRPr="004A4676">
        <w:rPr>
          <w:rFonts w:ascii="Arial" w:hAnsi="Arial" w:cs="Arial"/>
          <w:sz w:val="20"/>
          <w:szCs w:val="20"/>
        </w:rPr>
        <w:t>w wysokości 10% wartości netto niezrealizowanej części Umowy,</w:t>
      </w:r>
    </w:p>
    <w:p w14:paraId="5F028C1C" w14:textId="77777777" w:rsidR="004E75BF" w:rsidRPr="004A4676" w:rsidRDefault="004E75BF" w:rsidP="00B52EE6">
      <w:pPr>
        <w:numPr>
          <w:ilvl w:val="0"/>
          <w:numId w:val="24"/>
        </w:numPr>
        <w:suppressAutoHyphens w:val="0"/>
        <w:ind w:left="567" w:hanging="284"/>
        <w:jc w:val="both"/>
        <w:rPr>
          <w:rFonts w:ascii="Arial" w:hAnsi="Arial" w:cs="Arial"/>
          <w:sz w:val="20"/>
          <w:szCs w:val="20"/>
        </w:rPr>
      </w:pPr>
      <w:r w:rsidRPr="004A4676">
        <w:rPr>
          <w:rFonts w:ascii="Arial" w:hAnsi="Arial" w:cs="Arial"/>
          <w:sz w:val="20"/>
          <w:szCs w:val="20"/>
        </w:rPr>
        <w:t xml:space="preserve">Za każdy rozpoczęty dzień </w:t>
      </w:r>
      <w:r w:rsidR="00923DCF" w:rsidRPr="004A4676">
        <w:rPr>
          <w:rFonts w:ascii="Arial" w:hAnsi="Arial" w:cs="Arial"/>
          <w:sz w:val="20"/>
          <w:szCs w:val="20"/>
        </w:rPr>
        <w:t xml:space="preserve">opóźnienia </w:t>
      </w:r>
      <w:r w:rsidRPr="004A4676">
        <w:rPr>
          <w:rFonts w:ascii="Arial" w:hAnsi="Arial" w:cs="Arial"/>
          <w:sz w:val="20"/>
          <w:szCs w:val="20"/>
        </w:rPr>
        <w:t>w realizacji przedmiotu Umowy - w wysokości 0,2% wartości netto niezrealizowanej w terminie części Umowy,</w:t>
      </w:r>
    </w:p>
    <w:p w14:paraId="7FC5F8CB" w14:textId="77777777" w:rsidR="004E75BF" w:rsidRPr="004A4676" w:rsidRDefault="004E75BF" w:rsidP="00B52EE6">
      <w:pPr>
        <w:pStyle w:val="Tekstpodstawowy3"/>
        <w:numPr>
          <w:ilvl w:val="0"/>
          <w:numId w:val="24"/>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w:t>
      </w:r>
      <w:r w:rsidR="00923DCF" w:rsidRPr="004A4676">
        <w:rPr>
          <w:rFonts w:ascii="Arial" w:hAnsi="Arial" w:cs="Arial"/>
          <w:sz w:val="20"/>
          <w:szCs w:val="20"/>
        </w:rPr>
        <w:t>opóźnienie</w:t>
      </w:r>
      <w:r w:rsidRPr="004A4676">
        <w:rPr>
          <w:rFonts w:ascii="Arial" w:hAnsi="Arial" w:cs="Arial"/>
          <w:sz w:val="20"/>
          <w:szCs w:val="20"/>
        </w:rPr>
        <w:t xml:space="preserve"> w usunięciu wad stwierdzonych przy odbiorze lub w okresie gwarancji, liczony </w:t>
      </w:r>
      <w:r w:rsidR="00591CBC">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sidR="00591CBC">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68E66FCA" w14:textId="77777777" w:rsidR="007E39E7" w:rsidRPr="004A4676" w:rsidRDefault="004E75BF" w:rsidP="00B52EE6">
      <w:pPr>
        <w:pStyle w:val="Akapitzlist1"/>
        <w:numPr>
          <w:ilvl w:val="0"/>
          <w:numId w:val="23"/>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r w:rsidR="007E39E7" w:rsidRPr="004A4676">
        <w:rPr>
          <w:rFonts w:ascii="Arial" w:hAnsi="Arial" w:cs="Arial"/>
          <w:sz w:val="20"/>
          <w:szCs w:val="20"/>
        </w:rPr>
        <w:t>:</w:t>
      </w:r>
    </w:p>
    <w:p w14:paraId="6B5B95E3" w14:textId="77777777" w:rsidR="004E75BF" w:rsidRPr="004A4676" w:rsidRDefault="004E75BF" w:rsidP="00B52EE6">
      <w:pPr>
        <w:pStyle w:val="Akapitzlist1"/>
        <w:numPr>
          <w:ilvl w:val="0"/>
          <w:numId w:val="36"/>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007E39E7" w:rsidRPr="004A4676">
        <w:rPr>
          <w:rFonts w:ascii="Arial" w:hAnsi="Arial" w:cs="Arial"/>
          <w:sz w:val="20"/>
          <w:szCs w:val="20"/>
        </w:rPr>
        <w:br/>
      </w:r>
      <w:r w:rsidRPr="004A4676">
        <w:rPr>
          <w:rFonts w:ascii="Arial" w:hAnsi="Arial" w:cs="Arial"/>
          <w:sz w:val="20"/>
          <w:szCs w:val="20"/>
        </w:rPr>
        <w:t xml:space="preserve">w wysokości 10% wartości netto niezrealizowanej części Umowy, co nie dotyczy przypadków określonych w </w:t>
      </w:r>
      <w:r w:rsidRPr="004A4676">
        <w:rPr>
          <w:rFonts w:ascii="Arial" w:hAnsi="Arial" w:cs="Arial"/>
          <w:b/>
          <w:sz w:val="20"/>
          <w:szCs w:val="20"/>
        </w:rPr>
        <w:t>§</w:t>
      </w:r>
      <w:r w:rsidR="002E1599" w:rsidRPr="004A4676">
        <w:rPr>
          <w:rFonts w:ascii="Arial" w:hAnsi="Arial" w:cs="Arial"/>
          <w:b/>
          <w:sz w:val="20"/>
          <w:szCs w:val="20"/>
        </w:rPr>
        <w:t xml:space="preserve"> </w:t>
      </w:r>
      <w:r w:rsidRPr="004A4676">
        <w:rPr>
          <w:rFonts w:ascii="Arial" w:hAnsi="Arial" w:cs="Arial"/>
          <w:b/>
          <w:sz w:val="20"/>
          <w:szCs w:val="20"/>
        </w:rPr>
        <w:t>7 „Rozwiązanie, odstąpienie lub wypowiedzenie Umowy”</w:t>
      </w:r>
      <w:r w:rsidR="002E1599" w:rsidRPr="004A4676">
        <w:rPr>
          <w:rFonts w:ascii="Arial" w:hAnsi="Arial" w:cs="Arial"/>
          <w:sz w:val="20"/>
          <w:szCs w:val="20"/>
        </w:rPr>
        <w:t xml:space="preserve"> ust. 3 pkt a).</w:t>
      </w:r>
    </w:p>
    <w:p w14:paraId="339208D2" w14:textId="77777777" w:rsidR="007E39E7" w:rsidRPr="004A4676" w:rsidRDefault="007E39E7" w:rsidP="00B52EE6">
      <w:pPr>
        <w:numPr>
          <w:ilvl w:val="0"/>
          <w:numId w:val="23"/>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046934BD" w14:textId="77777777" w:rsidR="004E75BF" w:rsidRPr="00FB63C6" w:rsidRDefault="004E75BF" w:rsidP="00B52EE6">
      <w:pPr>
        <w:pStyle w:val="Akapitzlist"/>
        <w:numPr>
          <w:ilvl w:val="0"/>
          <w:numId w:val="23"/>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sidR="00DB5BD5">
        <w:rPr>
          <w:rFonts w:ascii="Arial" w:hAnsi="Arial" w:cs="Arial"/>
          <w:sz w:val="20"/>
          <w:szCs w:val="20"/>
        </w:rPr>
        <w:t>dostaw</w:t>
      </w:r>
      <w:r w:rsidR="00374C3C">
        <w:rPr>
          <w:rFonts w:ascii="Arial" w:hAnsi="Arial" w:cs="Arial"/>
          <w:sz w:val="20"/>
          <w:szCs w:val="20"/>
        </w:rPr>
        <w:t>y</w:t>
      </w:r>
      <w:r w:rsidR="00DB5BD5">
        <w:rPr>
          <w:rFonts w:ascii="Arial" w:hAnsi="Arial" w:cs="Arial"/>
          <w:sz w:val="20"/>
          <w:szCs w:val="20"/>
        </w:rPr>
        <w:t xml:space="preserve"> </w:t>
      </w:r>
      <w:r w:rsidRPr="00FB63C6">
        <w:rPr>
          <w:rFonts w:ascii="Arial" w:hAnsi="Arial" w:cs="Arial"/>
          <w:sz w:val="20"/>
          <w:szCs w:val="20"/>
        </w:rPr>
        <w:t>objętych Umową innemu Wykonawcy w wyniku:</w:t>
      </w:r>
    </w:p>
    <w:p w14:paraId="5318DEF9" w14:textId="77777777" w:rsidR="00374C3C" w:rsidRPr="003C648C" w:rsidRDefault="00374C3C" w:rsidP="00B52EE6">
      <w:pPr>
        <w:pStyle w:val="Akapitzlist"/>
        <w:numPr>
          <w:ilvl w:val="0"/>
          <w:numId w:val="30"/>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14:paraId="7C2EC5A7" w14:textId="77777777" w:rsidR="004E75BF" w:rsidRPr="00374C3C" w:rsidRDefault="00374C3C" w:rsidP="00B52EE6">
      <w:pPr>
        <w:pStyle w:val="Akapitzlist"/>
        <w:numPr>
          <w:ilvl w:val="0"/>
          <w:numId w:val="30"/>
        </w:numPr>
        <w:suppressAutoHyphens/>
        <w:ind w:left="567" w:right="181" w:hanging="284"/>
        <w:jc w:val="both"/>
        <w:rPr>
          <w:rFonts w:ascii="Arial" w:hAnsi="Arial" w:cs="Arial"/>
          <w:sz w:val="20"/>
          <w:szCs w:val="20"/>
        </w:rPr>
      </w:pPr>
      <w:r>
        <w:rPr>
          <w:rFonts w:ascii="Arial" w:hAnsi="Arial" w:cs="Arial"/>
          <w:sz w:val="20"/>
          <w:szCs w:val="20"/>
        </w:rPr>
        <w:t xml:space="preserve"> </w:t>
      </w:r>
      <w:r w:rsidR="004E75BF" w:rsidRPr="00374C3C">
        <w:rPr>
          <w:rFonts w:ascii="Arial" w:hAnsi="Arial" w:cs="Arial"/>
          <w:sz w:val="20"/>
          <w:szCs w:val="20"/>
        </w:rPr>
        <w:t>odstąpienia od Umowy z winy Wykonawcy</w:t>
      </w:r>
      <w:r w:rsidR="002E1599" w:rsidRPr="00374C3C">
        <w:rPr>
          <w:rFonts w:ascii="Arial" w:hAnsi="Arial" w:cs="Arial"/>
          <w:sz w:val="20"/>
          <w:szCs w:val="20"/>
        </w:rPr>
        <w:t>.</w:t>
      </w:r>
    </w:p>
    <w:p w14:paraId="296197A6" w14:textId="5F9D6155" w:rsidR="004E75BF" w:rsidRDefault="00374C3C" w:rsidP="00F63034">
      <w:pPr>
        <w:ind w:left="567" w:right="181" w:hanging="284"/>
        <w:jc w:val="both"/>
        <w:rPr>
          <w:rFonts w:ascii="Arial" w:hAnsi="Arial" w:cs="Arial"/>
          <w:sz w:val="20"/>
          <w:szCs w:val="20"/>
        </w:rPr>
      </w:pPr>
      <w:r>
        <w:rPr>
          <w:rFonts w:ascii="Arial" w:hAnsi="Arial" w:cs="Arial"/>
          <w:sz w:val="20"/>
          <w:szCs w:val="20"/>
        </w:rPr>
        <w:t xml:space="preserve">      </w:t>
      </w:r>
      <w:r w:rsidR="004E75BF" w:rsidRPr="00801D26">
        <w:rPr>
          <w:rFonts w:ascii="Arial" w:hAnsi="Arial" w:cs="Arial"/>
          <w:sz w:val="20"/>
          <w:szCs w:val="20"/>
        </w:rPr>
        <w:t xml:space="preserve">Wykonawca jest zobowiązany do pokrycia ewentualnej różnicy pomiędzy kosztami </w:t>
      </w:r>
      <w:r w:rsidR="00DB5BD5">
        <w:rPr>
          <w:rFonts w:ascii="Arial" w:hAnsi="Arial" w:cs="Arial"/>
          <w:sz w:val="20"/>
          <w:szCs w:val="20"/>
        </w:rPr>
        <w:t>dostawy</w:t>
      </w:r>
      <w:r w:rsidR="004E75BF"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 xml:space="preserve">zamówionej przez Zamawiającego u innego Wykonawcy, a kosztami </w:t>
      </w:r>
      <w:r w:rsidR="00DB5BD5">
        <w:rPr>
          <w:rFonts w:ascii="Arial" w:hAnsi="Arial" w:cs="Arial"/>
          <w:sz w:val="20"/>
          <w:szCs w:val="20"/>
        </w:rPr>
        <w:t xml:space="preserve"> dostawy </w:t>
      </w:r>
      <w:r w:rsidR="004E75BF"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004E75BF" w:rsidRPr="00801D26">
        <w:rPr>
          <w:rFonts w:ascii="Arial" w:hAnsi="Arial" w:cs="Arial"/>
          <w:sz w:val="20"/>
          <w:szCs w:val="20"/>
        </w:rPr>
        <w:t>z przedmiotowej Umowy.</w:t>
      </w:r>
    </w:p>
    <w:p w14:paraId="33ABD48B" w14:textId="18C33173" w:rsidR="0029193F" w:rsidRDefault="0029193F" w:rsidP="00F63034">
      <w:pPr>
        <w:ind w:left="567" w:right="181" w:hanging="284"/>
        <w:jc w:val="both"/>
        <w:rPr>
          <w:rFonts w:ascii="Arial" w:hAnsi="Arial" w:cs="Arial"/>
          <w:sz w:val="16"/>
          <w:szCs w:val="16"/>
        </w:rPr>
      </w:pPr>
    </w:p>
    <w:p w14:paraId="134CC180" w14:textId="77777777" w:rsidR="00D50FB0" w:rsidRPr="0029193F" w:rsidRDefault="00D50FB0" w:rsidP="00F63034">
      <w:pPr>
        <w:ind w:left="567" w:right="181" w:hanging="284"/>
        <w:jc w:val="both"/>
        <w:rPr>
          <w:rFonts w:ascii="Arial" w:hAnsi="Arial" w:cs="Arial"/>
          <w:sz w:val="16"/>
          <w:szCs w:val="16"/>
        </w:rPr>
      </w:pPr>
    </w:p>
    <w:p w14:paraId="20037813" w14:textId="77777777" w:rsidR="00596E00" w:rsidRDefault="004E75BF" w:rsidP="00C033C1">
      <w:pPr>
        <w:jc w:val="center"/>
        <w:rPr>
          <w:rFonts w:ascii="Arial" w:hAnsi="Arial" w:cs="Arial"/>
          <w:b/>
          <w:sz w:val="20"/>
          <w:szCs w:val="20"/>
        </w:rPr>
      </w:pPr>
      <w:r w:rsidRPr="00410769">
        <w:rPr>
          <w:rFonts w:ascii="Arial" w:hAnsi="Arial" w:cs="Arial"/>
          <w:b/>
          <w:sz w:val="20"/>
          <w:szCs w:val="20"/>
        </w:rPr>
        <w:lastRenderedPageBreak/>
        <w:t xml:space="preserve">§ </w:t>
      </w:r>
      <w:r w:rsidR="00F079A5" w:rsidRPr="00410769">
        <w:rPr>
          <w:rFonts w:ascii="Arial" w:hAnsi="Arial" w:cs="Arial"/>
          <w:b/>
          <w:sz w:val="20"/>
          <w:szCs w:val="20"/>
        </w:rPr>
        <w:t>9</w:t>
      </w:r>
      <w:r w:rsidR="00762135" w:rsidRPr="00410769">
        <w:rPr>
          <w:rFonts w:ascii="Arial" w:hAnsi="Arial" w:cs="Arial"/>
          <w:b/>
          <w:sz w:val="20"/>
          <w:szCs w:val="20"/>
        </w:rPr>
        <w:t xml:space="preserve"> </w:t>
      </w:r>
    </w:p>
    <w:p w14:paraId="4022304B" w14:textId="77777777" w:rsidR="004E75BF" w:rsidRPr="00410769" w:rsidRDefault="004E75BF" w:rsidP="00C033C1">
      <w:pPr>
        <w:jc w:val="center"/>
        <w:rPr>
          <w:rFonts w:ascii="Arial" w:hAnsi="Arial" w:cs="Arial"/>
          <w:b/>
          <w:sz w:val="20"/>
          <w:szCs w:val="20"/>
          <w:u w:val="single"/>
        </w:rPr>
      </w:pPr>
      <w:r w:rsidRPr="00410769">
        <w:rPr>
          <w:rFonts w:ascii="Arial" w:hAnsi="Arial" w:cs="Arial"/>
          <w:b/>
          <w:sz w:val="20"/>
          <w:szCs w:val="20"/>
          <w:u w:val="single"/>
        </w:rPr>
        <w:t>Nadzór wynikający z zarządzenia środowiskowego</w:t>
      </w:r>
    </w:p>
    <w:p w14:paraId="7AA37A58" w14:textId="77777777" w:rsidR="004E75BF" w:rsidRPr="00C033C1" w:rsidRDefault="004E75BF" w:rsidP="00596E00">
      <w:pPr>
        <w:pStyle w:val="Akapitzlist10"/>
        <w:ind w:left="0"/>
        <w:jc w:val="both"/>
        <w:rPr>
          <w:rFonts w:ascii="Arial" w:hAnsi="Arial" w:cs="Arial"/>
          <w:sz w:val="20"/>
          <w:szCs w:val="20"/>
        </w:rPr>
      </w:pPr>
      <w:r w:rsidRPr="00C033C1">
        <w:rPr>
          <w:rFonts w:ascii="Arial" w:hAnsi="Arial" w:cs="Arial"/>
          <w:sz w:val="20"/>
          <w:szCs w:val="20"/>
        </w:rPr>
        <w:t xml:space="preserve">W trakcie realizacji </w:t>
      </w:r>
      <w:r w:rsidR="002D69BE">
        <w:rPr>
          <w:rFonts w:ascii="Arial" w:hAnsi="Arial" w:cs="Arial"/>
          <w:sz w:val="20"/>
          <w:szCs w:val="20"/>
        </w:rPr>
        <w:t>Umowy</w:t>
      </w:r>
      <w:r w:rsidR="002D69BE" w:rsidRPr="00C033C1">
        <w:rPr>
          <w:rFonts w:ascii="Arial" w:hAnsi="Arial" w:cs="Arial"/>
          <w:sz w:val="20"/>
          <w:szCs w:val="20"/>
        </w:rPr>
        <w:t xml:space="preserve"> </w:t>
      </w:r>
      <w:r w:rsidRPr="00C033C1">
        <w:rPr>
          <w:rFonts w:ascii="Arial" w:hAnsi="Arial" w:cs="Arial"/>
          <w:sz w:val="20"/>
          <w:szCs w:val="20"/>
        </w:rPr>
        <w:t xml:space="preserve">Wykonawca zobowiązany jest do przestrzegania przepisów prawnych </w:t>
      </w:r>
      <w:r w:rsidR="00C033C1">
        <w:rPr>
          <w:rFonts w:ascii="Arial" w:hAnsi="Arial" w:cs="Arial"/>
          <w:sz w:val="20"/>
          <w:szCs w:val="20"/>
        </w:rPr>
        <w:br/>
      </w:r>
      <w:r w:rsidRPr="00C033C1">
        <w:rPr>
          <w:rFonts w:ascii="Arial" w:hAnsi="Arial" w:cs="Arial"/>
          <w:sz w:val="20"/>
          <w:szCs w:val="20"/>
        </w:rPr>
        <w:t xml:space="preserve">w zakresie ochrony środowiska oraz zapisów Instrukcji dla Wykonawców obowiązującej w WĘGLOKOKS KRAJ Spółka z o. o. zamieszczonej na stronie </w:t>
      </w:r>
      <w:r w:rsidRPr="00C033C1">
        <w:rPr>
          <w:rFonts w:ascii="Arial" w:hAnsi="Arial" w:cs="Arial"/>
          <w:color w:val="000000"/>
          <w:sz w:val="20"/>
          <w:szCs w:val="20"/>
        </w:rPr>
        <w:t>www.weglokokskraj.pl</w:t>
      </w:r>
      <w:r w:rsidRPr="00C033C1">
        <w:rPr>
          <w:rFonts w:ascii="Arial" w:hAnsi="Arial" w:cs="Arial"/>
          <w:sz w:val="20"/>
          <w:szCs w:val="20"/>
        </w:rPr>
        <w:t xml:space="preserve">  w Profilu Nabywcy. </w:t>
      </w:r>
    </w:p>
    <w:p w14:paraId="6C997EA6" w14:textId="77777777" w:rsidR="004E75BF" w:rsidRPr="00376349" w:rsidRDefault="004E75BF" w:rsidP="004E75BF">
      <w:pPr>
        <w:jc w:val="center"/>
        <w:rPr>
          <w:rFonts w:ascii="Arial" w:hAnsi="Arial" w:cs="Arial"/>
          <w:b/>
          <w:sz w:val="16"/>
          <w:szCs w:val="16"/>
        </w:rPr>
      </w:pPr>
    </w:p>
    <w:p w14:paraId="579C89BC" w14:textId="77777777" w:rsidR="00596E00" w:rsidRDefault="004E75BF" w:rsidP="00C033C1">
      <w:pPr>
        <w:jc w:val="center"/>
        <w:rPr>
          <w:rFonts w:ascii="Arial" w:hAnsi="Arial" w:cs="Arial"/>
          <w:b/>
          <w:sz w:val="20"/>
          <w:szCs w:val="20"/>
        </w:rPr>
      </w:pPr>
      <w:r w:rsidRPr="00C033C1">
        <w:rPr>
          <w:rFonts w:ascii="Arial" w:hAnsi="Arial" w:cs="Arial"/>
          <w:b/>
          <w:sz w:val="20"/>
          <w:szCs w:val="20"/>
        </w:rPr>
        <w:t>§ 1</w:t>
      </w:r>
      <w:r w:rsidR="00F079A5">
        <w:rPr>
          <w:rFonts w:ascii="Arial" w:hAnsi="Arial" w:cs="Arial"/>
          <w:b/>
          <w:sz w:val="20"/>
          <w:szCs w:val="20"/>
        </w:rPr>
        <w:t>0</w:t>
      </w:r>
      <w:r w:rsidR="00762135">
        <w:rPr>
          <w:rFonts w:ascii="Arial" w:hAnsi="Arial" w:cs="Arial"/>
          <w:b/>
          <w:sz w:val="20"/>
          <w:szCs w:val="20"/>
        </w:rPr>
        <w:t xml:space="preserve"> </w:t>
      </w:r>
    </w:p>
    <w:p w14:paraId="2B5CCCA3"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22234CCD"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3F46282B"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7FCF58"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Przejawami siły wyższej są w szczególności:</w:t>
      </w:r>
    </w:p>
    <w:p w14:paraId="1F420EA7" w14:textId="77777777" w:rsidR="004E75BF" w:rsidRPr="00C033C1" w:rsidRDefault="004E75BF" w:rsidP="00B52EE6">
      <w:pPr>
        <w:numPr>
          <w:ilvl w:val="0"/>
          <w:numId w:val="26"/>
        </w:numPr>
        <w:suppressAutoHyphens w:val="0"/>
        <w:ind w:left="567" w:hanging="283"/>
        <w:jc w:val="both"/>
        <w:rPr>
          <w:rFonts w:ascii="Arial" w:hAnsi="Arial" w:cs="Arial"/>
          <w:sz w:val="20"/>
          <w:szCs w:val="20"/>
        </w:rPr>
      </w:pPr>
      <w:r w:rsidRPr="00C033C1">
        <w:rPr>
          <w:rFonts w:ascii="Arial" w:hAnsi="Arial" w:cs="Arial"/>
          <w:sz w:val="20"/>
          <w:szCs w:val="20"/>
        </w:rPr>
        <w:t>klęski żywiołowe np. pożar, powódź, trzęsienie ziemi itp.,</w:t>
      </w:r>
    </w:p>
    <w:p w14:paraId="4438F289" w14:textId="77777777" w:rsidR="004E75BF" w:rsidRPr="00C033C1" w:rsidRDefault="004E75BF" w:rsidP="00B52EE6">
      <w:pPr>
        <w:numPr>
          <w:ilvl w:val="0"/>
          <w:numId w:val="26"/>
        </w:numPr>
        <w:suppressAutoHyphens w:val="0"/>
        <w:ind w:left="567" w:hanging="283"/>
        <w:jc w:val="both"/>
        <w:rPr>
          <w:rFonts w:ascii="Arial" w:hAnsi="Arial" w:cs="Arial"/>
          <w:sz w:val="20"/>
          <w:szCs w:val="20"/>
        </w:rPr>
      </w:pPr>
      <w:r w:rsidRPr="00C033C1">
        <w:rPr>
          <w:rFonts w:ascii="Arial" w:hAnsi="Arial" w:cs="Arial"/>
          <w:sz w:val="20"/>
          <w:szCs w:val="20"/>
        </w:rPr>
        <w:t>akty władzy państwowej np. stan wojenny, stan wyjątkowy itp.,</w:t>
      </w:r>
    </w:p>
    <w:p w14:paraId="57BD5D41" w14:textId="77777777" w:rsidR="004E75BF" w:rsidRPr="00C033C1" w:rsidRDefault="004E75BF" w:rsidP="00B52EE6">
      <w:pPr>
        <w:numPr>
          <w:ilvl w:val="0"/>
          <w:numId w:val="26"/>
        </w:numPr>
        <w:suppressAutoHyphens w:val="0"/>
        <w:ind w:left="567" w:hanging="283"/>
        <w:jc w:val="both"/>
        <w:rPr>
          <w:rFonts w:ascii="Arial" w:hAnsi="Arial" w:cs="Arial"/>
          <w:sz w:val="20"/>
          <w:szCs w:val="20"/>
        </w:rPr>
      </w:pPr>
      <w:r w:rsidRPr="00C033C1">
        <w:rPr>
          <w:rFonts w:ascii="Arial" w:hAnsi="Arial" w:cs="Arial"/>
          <w:sz w:val="20"/>
          <w:szCs w:val="20"/>
        </w:rPr>
        <w:t>poważne zakłócenia w funkcjonowaniu transportu,</w:t>
      </w:r>
    </w:p>
    <w:p w14:paraId="16AF62EE" w14:textId="77777777" w:rsidR="004E75BF" w:rsidRPr="00C033C1" w:rsidRDefault="004E75BF" w:rsidP="00B52EE6">
      <w:pPr>
        <w:numPr>
          <w:ilvl w:val="0"/>
          <w:numId w:val="25"/>
        </w:numPr>
        <w:tabs>
          <w:tab w:val="clear" w:pos="720"/>
        </w:tabs>
        <w:suppressAutoHyphens w:val="0"/>
        <w:ind w:left="284" w:hanging="284"/>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172EF8B" w14:textId="77777777" w:rsidR="004E75BF" w:rsidRPr="00C033C1" w:rsidRDefault="004E75BF" w:rsidP="00B52EE6">
      <w:pPr>
        <w:numPr>
          <w:ilvl w:val="0"/>
          <w:numId w:val="25"/>
        </w:numPr>
        <w:tabs>
          <w:tab w:val="clear" w:pos="720"/>
          <w:tab w:val="left" w:pos="426"/>
        </w:tabs>
        <w:suppressAutoHyphens w:val="0"/>
        <w:ind w:left="284" w:hanging="284"/>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15C9259" w14:textId="77777777" w:rsidR="004E75BF" w:rsidRPr="00EF6194" w:rsidRDefault="004E75BF" w:rsidP="004E75BF">
      <w:pPr>
        <w:rPr>
          <w:rFonts w:ascii="Arial" w:hAnsi="Arial" w:cs="Arial"/>
          <w:b/>
          <w:sz w:val="16"/>
          <w:szCs w:val="16"/>
        </w:rPr>
      </w:pPr>
    </w:p>
    <w:p w14:paraId="2767148F" w14:textId="77777777" w:rsidR="00010F7B" w:rsidRDefault="004E75BF" w:rsidP="00420C95">
      <w:pPr>
        <w:jc w:val="center"/>
        <w:rPr>
          <w:rFonts w:ascii="Arial" w:hAnsi="Arial" w:cs="Arial"/>
          <w:b/>
          <w:sz w:val="20"/>
          <w:szCs w:val="20"/>
        </w:rPr>
      </w:pPr>
      <w:r w:rsidRPr="00420C95">
        <w:rPr>
          <w:rFonts w:ascii="Arial" w:hAnsi="Arial" w:cs="Arial"/>
          <w:b/>
          <w:sz w:val="20"/>
          <w:szCs w:val="20"/>
        </w:rPr>
        <w:t>§ 1</w:t>
      </w:r>
      <w:r w:rsidR="00F079A5">
        <w:rPr>
          <w:rFonts w:ascii="Arial" w:hAnsi="Arial" w:cs="Arial"/>
          <w:b/>
          <w:sz w:val="20"/>
          <w:szCs w:val="20"/>
        </w:rPr>
        <w:t>1</w:t>
      </w:r>
      <w:r w:rsidR="00762135">
        <w:rPr>
          <w:rFonts w:ascii="Arial" w:hAnsi="Arial" w:cs="Arial"/>
          <w:b/>
          <w:sz w:val="20"/>
          <w:szCs w:val="20"/>
        </w:rPr>
        <w:t xml:space="preserve"> </w:t>
      </w:r>
    </w:p>
    <w:p w14:paraId="388C7C94" w14:textId="77777777"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00941050" w14:textId="04D04D42" w:rsidR="00AD39C0" w:rsidRPr="00073210"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zobowiązują się do ochrony danych osobowych udostępnionych wzajemnie w związku </w:t>
      </w:r>
      <w:r w:rsidRPr="00073210">
        <w:rPr>
          <w:rFonts w:ascii="Arial" w:hAnsi="Arial" w:cs="Arial"/>
          <w:sz w:val="20"/>
          <w:szCs w:val="20"/>
        </w:rPr>
        <w:br/>
        <w:t xml:space="preserve">z wykonywaniem Umowy, w tym do stosowania organizacyjnych i technicznych środków ochrony danych osobowych przetwarzanych w systemach informatycznych zgodnie przepisami prawa a </w:t>
      </w:r>
      <w:r w:rsidR="00D50FB0">
        <w:rPr>
          <w:rFonts w:ascii="Arial" w:hAnsi="Arial" w:cs="Arial"/>
          <w:sz w:val="20"/>
          <w:szCs w:val="20"/>
        </w:rPr>
        <w:br/>
      </w:r>
      <w:r w:rsidRPr="00073210">
        <w:rPr>
          <w:rFonts w:ascii="Arial" w:hAnsi="Arial" w:cs="Arial"/>
          <w:sz w:val="20"/>
          <w:szCs w:val="20"/>
        </w:rPr>
        <w:t xml:space="preserve">w szczególności z ustawą o ochronie danych osobowych oraz rozporządzeniem Parlamentu Europejskiego i Rady (UE) 2016/679 z dnia 27.04.2016 r. w sprawie ochrony osób fizycznych </w:t>
      </w:r>
      <w:r w:rsidR="00D50FB0">
        <w:rPr>
          <w:rFonts w:ascii="Arial" w:hAnsi="Arial" w:cs="Arial"/>
          <w:sz w:val="20"/>
          <w:szCs w:val="20"/>
        </w:rPr>
        <w:br/>
      </w:r>
      <w:r w:rsidRPr="00073210">
        <w:rPr>
          <w:rFonts w:ascii="Arial" w:hAnsi="Arial" w:cs="Arial"/>
          <w:sz w:val="20"/>
          <w:szCs w:val="20"/>
        </w:rPr>
        <w:t xml:space="preserve">w związku  z przetwarzaniem danych osobowych i w sprawie swobodnego przepływu takich danych oraz uchylenia dyrektywy 95/46/WE. </w:t>
      </w:r>
    </w:p>
    <w:p w14:paraId="4B4278AC" w14:textId="77777777" w:rsidR="00AD39C0" w:rsidRPr="00073210"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501C2D62" w14:textId="77777777" w:rsidR="00AD39C0" w:rsidRPr="00073210"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14:paraId="6405F82B" w14:textId="5ADF906C" w:rsidR="00A82471" w:rsidRDefault="00AD39C0" w:rsidP="00B52EE6">
      <w:pPr>
        <w:numPr>
          <w:ilvl w:val="0"/>
          <w:numId w:val="37"/>
        </w:numPr>
        <w:tabs>
          <w:tab w:val="clear" w:pos="397"/>
        </w:tabs>
        <w:suppressAutoHyphens w:val="0"/>
        <w:ind w:left="284" w:hanging="284"/>
        <w:jc w:val="both"/>
        <w:rPr>
          <w:rFonts w:ascii="Arial" w:hAnsi="Arial" w:cs="Arial"/>
          <w:sz w:val="20"/>
          <w:szCs w:val="20"/>
        </w:rPr>
      </w:pPr>
      <w:r w:rsidRPr="00073210">
        <w:rPr>
          <w:rFonts w:ascii="Arial" w:hAnsi="Arial" w:cs="Arial"/>
          <w:sz w:val="20"/>
          <w:szCs w:val="20"/>
        </w:rPr>
        <w:t xml:space="preserve">Strony oświadczają, że dane osobowe ich przedstawicieli uzyskane w związku z realizacją umowy, zostaną wykorzystane wyłącznie w celu realizacji jej przedmiotu i tak długo jak jest to niezbędne </w:t>
      </w:r>
      <w:r w:rsidR="00591CBC">
        <w:rPr>
          <w:rFonts w:ascii="Arial" w:hAnsi="Arial" w:cs="Arial"/>
          <w:sz w:val="20"/>
          <w:szCs w:val="20"/>
        </w:rPr>
        <w:br/>
      </w:r>
      <w:r w:rsidRPr="00073210">
        <w:rPr>
          <w:rFonts w:ascii="Arial" w:hAnsi="Arial" w:cs="Arial"/>
          <w:sz w:val="20"/>
          <w:szCs w:val="20"/>
        </w:rPr>
        <w:t>do jej wykonania, a po tym czasie przez okres odpowiadający terminowi przedawnienia roszczeń Stron Umowy</w:t>
      </w:r>
      <w:r>
        <w:rPr>
          <w:rFonts w:ascii="Arial" w:hAnsi="Arial" w:cs="Arial"/>
          <w:sz w:val="20"/>
          <w:szCs w:val="20"/>
        </w:rPr>
        <w:t>.</w:t>
      </w:r>
    </w:p>
    <w:p w14:paraId="4DB470FA" w14:textId="77777777" w:rsidR="0029193F" w:rsidRPr="0029193F" w:rsidRDefault="0029193F" w:rsidP="0029193F">
      <w:pPr>
        <w:suppressAutoHyphens w:val="0"/>
        <w:ind w:left="170"/>
        <w:jc w:val="both"/>
        <w:rPr>
          <w:rFonts w:ascii="Arial" w:hAnsi="Arial" w:cs="Arial"/>
          <w:sz w:val="16"/>
          <w:szCs w:val="16"/>
        </w:rPr>
      </w:pPr>
    </w:p>
    <w:p w14:paraId="540E7538" w14:textId="77777777" w:rsidR="007957A9" w:rsidRDefault="00C90ACD" w:rsidP="00C90ACD">
      <w:pPr>
        <w:jc w:val="center"/>
        <w:rPr>
          <w:rFonts w:ascii="Arial" w:hAnsi="Arial" w:cs="Arial"/>
          <w:b/>
          <w:sz w:val="20"/>
          <w:szCs w:val="20"/>
        </w:rPr>
      </w:pPr>
      <w:r w:rsidRPr="00420C95">
        <w:rPr>
          <w:rFonts w:ascii="Arial" w:hAnsi="Arial" w:cs="Arial"/>
          <w:b/>
          <w:sz w:val="20"/>
          <w:szCs w:val="20"/>
        </w:rPr>
        <w:t>§ 1</w:t>
      </w:r>
      <w:r>
        <w:rPr>
          <w:rFonts w:ascii="Arial" w:hAnsi="Arial" w:cs="Arial"/>
          <w:b/>
          <w:sz w:val="20"/>
          <w:szCs w:val="20"/>
        </w:rPr>
        <w:t xml:space="preserve">2 </w:t>
      </w:r>
    </w:p>
    <w:p w14:paraId="49B3B8E3" w14:textId="77777777"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0EC8CA9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8119CF6" w14:textId="77777777" w:rsidR="00C90ACD" w:rsidRPr="00A54F66" w:rsidRDefault="00C90ACD" w:rsidP="00C90ACD">
      <w:pPr>
        <w:suppressAutoHyphens w:val="0"/>
        <w:ind w:left="284"/>
        <w:jc w:val="both"/>
        <w:rPr>
          <w:rFonts w:ascii="Arial" w:eastAsia="Calibri" w:hAnsi="Arial" w:cs="Arial"/>
          <w:sz w:val="6"/>
          <w:szCs w:val="6"/>
          <w:lang w:eastAsia="en-US"/>
        </w:rPr>
      </w:pPr>
    </w:p>
    <w:p w14:paraId="66BF5E7C"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5698A212"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16"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388E8360"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4E52D6DC"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lastRenderedPageBreak/>
        <w:t>w oparciu o tzw. prawnie uzasadnione interesy Administratora określonego w art. 6 ust. 1 lit. f) RODO.</w:t>
      </w:r>
    </w:p>
    <w:p w14:paraId="5B099FB8"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1B4141F8"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8C7EB1"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75E51D98" w14:textId="77777777" w:rsidR="00C90ACD" w:rsidRPr="00C90ACD" w:rsidRDefault="00C90ACD" w:rsidP="00B52EE6">
      <w:pPr>
        <w:widowControl w:val="0"/>
        <w:numPr>
          <w:ilvl w:val="0"/>
          <w:numId w:val="43"/>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71AD537E" w14:textId="2B0AC1A8" w:rsidR="00C90ACD" w:rsidRDefault="00C90ACD" w:rsidP="00B52EE6">
      <w:pPr>
        <w:widowControl w:val="0"/>
        <w:numPr>
          <w:ilvl w:val="0"/>
          <w:numId w:val="43"/>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56B40AEB" w14:textId="77777777" w:rsidR="0029193F" w:rsidRPr="0029193F" w:rsidRDefault="0029193F" w:rsidP="0029193F">
      <w:pPr>
        <w:widowControl w:val="0"/>
        <w:tabs>
          <w:tab w:val="left" w:pos="284"/>
        </w:tabs>
        <w:suppressAutoHyphens w:val="0"/>
        <w:ind w:left="993"/>
        <w:jc w:val="both"/>
        <w:rPr>
          <w:rFonts w:ascii="Arial" w:eastAsia="Calibri" w:hAnsi="Arial" w:cs="Arial"/>
          <w:sz w:val="16"/>
          <w:szCs w:val="16"/>
          <w:lang w:eastAsia="en-US"/>
        </w:rPr>
      </w:pPr>
    </w:p>
    <w:p w14:paraId="2168EB9B" w14:textId="77777777" w:rsidR="0093653D" w:rsidRDefault="004E75BF" w:rsidP="00B42BBF">
      <w:pPr>
        <w:jc w:val="center"/>
        <w:rPr>
          <w:rFonts w:ascii="Arial" w:hAnsi="Arial" w:cs="Arial"/>
          <w:b/>
          <w:sz w:val="20"/>
          <w:szCs w:val="20"/>
        </w:rPr>
      </w:pPr>
      <w:r w:rsidRPr="00B42BBF">
        <w:rPr>
          <w:rFonts w:ascii="Arial" w:hAnsi="Arial" w:cs="Arial"/>
          <w:b/>
          <w:sz w:val="20"/>
          <w:szCs w:val="20"/>
        </w:rPr>
        <w:t>§ 1</w:t>
      </w:r>
      <w:r w:rsidR="00C90ACD">
        <w:rPr>
          <w:rFonts w:ascii="Arial" w:hAnsi="Arial" w:cs="Arial"/>
          <w:b/>
          <w:sz w:val="20"/>
          <w:szCs w:val="20"/>
        </w:rPr>
        <w:t>3</w:t>
      </w:r>
      <w:r w:rsidR="00762135">
        <w:rPr>
          <w:rFonts w:ascii="Arial" w:hAnsi="Arial" w:cs="Arial"/>
          <w:b/>
          <w:sz w:val="20"/>
          <w:szCs w:val="20"/>
        </w:rPr>
        <w:t xml:space="preserve"> </w:t>
      </w:r>
    </w:p>
    <w:p w14:paraId="51236343" w14:textId="77777777"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5A3E5E5"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0BB752E5"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12F3C05C"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2C27407F"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78E20F04" w14:textId="77777777" w:rsidR="004E75BF" w:rsidRPr="00B42BBF" w:rsidRDefault="004E75BF" w:rsidP="00B52EE6">
      <w:pPr>
        <w:numPr>
          <w:ilvl w:val="3"/>
          <w:numId w:val="25"/>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13670637" w14:textId="77777777" w:rsidR="004E75BF" w:rsidRPr="00B42BBF" w:rsidRDefault="004E75BF" w:rsidP="00B52EE6">
      <w:pPr>
        <w:numPr>
          <w:ilvl w:val="3"/>
          <w:numId w:val="25"/>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726625E6" w14:textId="77777777" w:rsidR="004E75BF" w:rsidRPr="00B42BBF" w:rsidRDefault="004E75BF" w:rsidP="00B52EE6">
      <w:pPr>
        <w:numPr>
          <w:ilvl w:val="3"/>
          <w:numId w:val="25"/>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53C8D20E"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5A2F3355" w14:textId="27DD32DF" w:rsidR="004E75BF" w:rsidRPr="00B42BBF" w:rsidRDefault="004E75BF" w:rsidP="00B52EE6">
      <w:pPr>
        <w:numPr>
          <w:ilvl w:val="0"/>
          <w:numId w:val="28"/>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003B595E">
        <w:rPr>
          <w:rFonts w:ascii="Arial" w:hAnsi="Arial" w:cs="Arial"/>
          <w:sz w:val="20"/>
          <w:szCs w:val="20"/>
        </w:rPr>
        <w:br/>
      </w:r>
      <w:r w:rsidRPr="00B42BBF">
        <w:rPr>
          <w:rFonts w:ascii="Arial" w:hAnsi="Arial" w:cs="Arial"/>
          <w:sz w:val="20"/>
          <w:szCs w:val="20"/>
        </w:rPr>
        <w:t>z zastrzeżeniem zachowania poufności informacji przez podwykonawców;</w:t>
      </w:r>
    </w:p>
    <w:p w14:paraId="5FD13252" w14:textId="77777777" w:rsidR="004E75BF" w:rsidRPr="00B42BBF" w:rsidRDefault="004E75BF" w:rsidP="00B52EE6">
      <w:pPr>
        <w:numPr>
          <w:ilvl w:val="0"/>
          <w:numId w:val="28"/>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778469F3" w14:textId="77777777" w:rsidR="004E75BF" w:rsidRPr="00B42BBF" w:rsidRDefault="004E75BF" w:rsidP="00B52EE6">
      <w:pPr>
        <w:numPr>
          <w:ilvl w:val="0"/>
          <w:numId w:val="28"/>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2DE17A47"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E1CB7F5"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w:t>
      </w:r>
      <w:r w:rsidRPr="00B42BBF">
        <w:rPr>
          <w:rFonts w:ascii="Arial" w:hAnsi="Arial" w:cs="Arial"/>
          <w:sz w:val="20"/>
          <w:szCs w:val="20"/>
        </w:rPr>
        <w:lastRenderedPageBreak/>
        <w:t xml:space="preserve">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6EC9F463" w14:textId="77777777" w:rsidR="004E75BF" w:rsidRPr="00B42BBF" w:rsidRDefault="004E75BF" w:rsidP="00B52EE6">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54B1779E" w14:textId="77777777" w:rsidR="00F34594" w:rsidRDefault="004E75BF" w:rsidP="00F34594">
      <w:pPr>
        <w:numPr>
          <w:ilvl w:val="0"/>
          <w:numId w:val="27"/>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3746D9C4" w14:textId="77777777" w:rsidR="000E0354" w:rsidRPr="002632B5" w:rsidRDefault="000E0354" w:rsidP="000E0354">
      <w:pPr>
        <w:suppressAutoHyphens w:val="0"/>
        <w:jc w:val="both"/>
        <w:rPr>
          <w:rFonts w:ascii="Arial" w:hAnsi="Arial" w:cs="Arial"/>
          <w:sz w:val="16"/>
          <w:szCs w:val="16"/>
        </w:rPr>
      </w:pPr>
    </w:p>
    <w:p w14:paraId="32300E76" w14:textId="77777777" w:rsidR="00A976B2" w:rsidRDefault="004E75BF" w:rsidP="00D37F11">
      <w:pPr>
        <w:jc w:val="center"/>
        <w:rPr>
          <w:rFonts w:ascii="Arial" w:hAnsi="Arial" w:cs="Arial"/>
          <w:b/>
          <w:sz w:val="20"/>
          <w:szCs w:val="20"/>
        </w:rPr>
      </w:pPr>
      <w:r w:rsidRPr="00D37F11">
        <w:rPr>
          <w:rFonts w:ascii="Arial" w:hAnsi="Arial" w:cs="Arial"/>
          <w:b/>
          <w:sz w:val="20"/>
          <w:szCs w:val="20"/>
        </w:rPr>
        <w:t>§ 1</w:t>
      </w:r>
      <w:r w:rsidR="00C90ACD">
        <w:rPr>
          <w:rFonts w:ascii="Arial" w:hAnsi="Arial" w:cs="Arial"/>
          <w:b/>
          <w:sz w:val="20"/>
          <w:szCs w:val="20"/>
        </w:rPr>
        <w:t>4</w:t>
      </w:r>
      <w:r w:rsidR="00762135">
        <w:rPr>
          <w:rFonts w:ascii="Arial" w:hAnsi="Arial" w:cs="Arial"/>
          <w:b/>
          <w:sz w:val="20"/>
          <w:szCs w:val="20"/>
        </w:rPr>
        <w:t xml:space="preserve"> </w:t>
      </w:r>
    </w:p>
    <w:p w14:paraId="78A7975C" w14:textId="77777777"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5066A419" w14:textId="77777777" w:rsidR="004E75BF" w:rsidRPr="00D37F11" w:rsidRDefault="004E75BF" w:rsidP="004B7778">
      <w:pPr>
        <w:jc w:val="both"/>
        <w:rPr>
          <w:rFonts w:ascii="Arial" w:hAnsi="Arial" w:cs="Arial"/>
          <w:sz w:val="20"/>
          <w:szCs w:val="20"/>
        </w:rPr>
      </w:pPr>
      <w:r w:rsidRPr="00D37F11">
        <w:rPr>
          <w:rFonts w:ascii="Arial" w:hAnsi="Arial" w:cs="Arial"/>
          <w:sz w:val="20"/>
          <w:szCs w:val="20"/>
        </w:rPr>
        <w:t xml:space="preserve">W trakcie wykonywania Umowy będą przestrzegane przez Strony zapisy ustawy z dnia 5 sierpnia 2010 r. </w:t>
      </w:r>
      <w:r w:rsidR="00D37F11">
        <w:rPr>
          <w:rFonts w:ascii="Arial" w:hAnsi="Arial" w:cs="Arial"/>
          <w:sz w:val="20"/>
          <w:szCs w:val="20"/>
        </w:rPr>
        <w:br/>
      </w:r>
      <w:r w:rsidRPr="00D37F11">
        <w:rPr>
          <w:rFonts w:ascii="Arial" w:hAnsi="Arial" w:cs="Arial"/>
          <w:sz w:val="20"/>
          <w:szCs w:val="20"/>
        </w:rPr>
        <w:t xml:space="preserve">o ochronie informacji niejawnych </w:t>
      </w:r>
      <w:r w:rsidR="0019637F">
        <w:rPr>
          <w:rFonts w:ascii="Arial" w:hAnsi="Arial" w:cs="Arial"/>
          <w:sz w:val="20"/>
          <w:szCs w:val="20"/>
        </w:rPr>
        <w:t>(</w:t>
      </w:r>
      <w:r w:rsidR="00272538">
        <w:rPr>
          <w:rFonts w:ascii="Arial" w:hAnsi="Arial" w:cs="Arial"/>
          <w:sz w:val="20"/>
          <w:szCs w:val="20"/>
        </w:rPr>
        <w:t>t.j.</w:t>
      </w:r>
      <w:r w:rsidR="0019637F">
        <w:rPr>
          <w:rFonts w:ascii="Arial" w:hAnsi="Arial" w:cs="Arial"/>
          <w:sz w:val="20"/>
          <w:szCs w:val="20"/>
        </w:rPr>
        <w:t>Dz.U.2019</w:t>
      </w:r>
      <w:r w:rsidR="00A976B2">
        <w:rPr>
          <w:rFonts w:ascii="Arial" w:hAnsi="Arial" w:cs="Arial"/>
          <w:sz w:val="20"/>
          <w:szCs w:val="20"/>
        </w:rPr>
        <w:t xml:space="preserve"> </w:t>
      </w:r>
      <w:r w:rsidR="00D73A66">
        <w:rPr>
          <w:rFonts w:ascii="Arial" w:hAnsi="Arial" w:cs="Arial"/>
          <w:sz w:val="20"/>
          <w:szCs w:val="20"/>
        </w:rPr>
        <w:t>r. poz.</w:t>
      </w:r>
      <w:r w:rsidR="0019637F">
        <w:rPr>
          <w:rFonts w:ascii="Arial" w:hAnsi="Arial" w:cs="Arial"/>
          <w:sz w:val="20"/>
          <w:szCs w:val="20"/>
        </w:rPr>
        <w:t xml:space="preserve">742 ).  </w:t>
      </w:r>
      <w:r w:rsidR="00425FEF" w:rsidRPr="00D37F11">
        <w:rPr>
          <w:rFonts w:ascii="Arial" w:hAnsi="Arial" w:cs="Arial"/>
          <w:sz w:val="20"/>
          <w:szCs w:val="20"/>
        </w:rPr>
        <w:t xml:space="preserve"> </w:t>
      </w:r>
      <w:r w:rsidR="00706579" w:rsidRPr="00D37F11">
        <w:rPr>
          <w:rFonts w:ascii="Arial" w:hAnsi="Arial" w:cs="Arial"/>
          <w:sz w:val="20"/>
          <w:szCs w:val="20"/>
        </w:rPr>
        <w:t xml:space="preserve"> </w:t>
      </w:r>
    </w:p>
    <w:p w14:paraId="0CB240B5" w14:textId="77777777" w:rsidR="00D73A66" w:rsidRPr="00762135" w:rsidRDefault="00D73A66" w:rsidP="00A47C58">
      <w:pPr>
        <w:rPr>
          <w:rFonts w:ascii="Arial" w:hAnsi="Arial" w:cs="Arial"/>
          <w:b/>
          <w:sz w:val="16"/>
          <w:szCs w:val="16"/>
        </w:rPr>
      </w:pPr>
    </w:p>
    <w:p w14:paraId="2D690944" w14:textId="77777777" w:rsidR="00A976B2" w:rsidRDefault="004E75BF" w:rsidP="00D37F11">
      <w:pPr>
        <w:jc w:val="center"/>
        <w:rPr>
          <w:rFonts w:ascii="Arial" w:hAnsi="Arial" w:cs="Arial"/>
          <w:b/>
          <w:sz w:val="20"/>
          <w:szCs w:val="20"/>
        </w:rPr>
      </w:pPr>
      <w:r w:rsidRPr="00D37F11">
        <w:rPr>
          <w:rFonts w:ascii="Arial" w:hAnsi="Arial" w:cs="Arial"/>
          <w:b/>
          <w:sz w:val="20"/>
          <w:szCs w:val="20"/>
        </w:rPr>
        <w:t>§ 1</w:t>
      </w:r>
      <w:r w:rsidR="00C90ACD">
        <w:rPr>
          <w:rFonts w:ascii="Arial" w:hAnsi="Arial" w:cs="Arial"/>
          <w:b/>
          <w:sz w:val="20"/>
          <w:szCs w:val="20"/>
        </w:rPr>
        <w:t>5</w:t>
      </w:r>
      <w:r w:rsidR="00762135">
        <w:rPr>
          <w:rFonts w:ascii="Arial" w:hAnsi="Arial" w:cs="Arial"/>
          <w:b/>
          <w:sz w:val="20"/>
          <w:szCs w:val="20"/>
        </w:rPr>
        <w:t xml:space="preserve"> </w:t>
      </w:r>
    </w:p>
    <w:p w14:paraId="3195414F" w14:textId="77777777"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45F731BD" w14:textId="77777777" w:rsidR="004E75BF" w:rsidRPr="00D37F11" w:rsidRDefault="004E75BF" w:rsidP="00A976B2">
      <w:pPr>
        <w:widowControl w:val="0"/>
        <w:numPr>
          <w:ilvl w:val="0"/>
          <w:numId w:val="11"/>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 xml:space="preserve">Wykonawca nie może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00D37F11">
        <w:rPr>
          <w:rFonts w:ascii="Arial" w:hAnsi="Arial" w:cs="Arial"/>
          <w:sz w:val="20"/>
          <w:szCs w:val="20"/>
        </w:rPr>
        <w:br/>
      </w:r>
      <w:r w:rsidRPr="00D37F11">
        <w:rPr>
          <w:rFonts w:ascii="Arial" w:hAnsi="Arial" w:cs="Arial"/>
          <w:sz w:val="20"/>
          <w:szCs w:val="20"/>
        </w:rPr>
        <w:t xml:space="preserve">do </w:t>
      </w:r>
      <w:proofErr w:type="spellStart"/>
      <w:r w:rsidRPr="00D37F11">
        <w:rPr>
          <w:rFonts w:ascii="Arial" w:hAnsi="Arial" w:cs="Arial"/>
          <w:sz w:val="20"/>
          <w:szCs w:val="20"/>
        </w:rPr>
        <w:t>zachowań</w:t>
      </w:r>
      <w:proofErr w:type="spellEnd"/>
      <w:r w:rsidRPr="00D37F11">
        <w:rPr>
          <w:rFonts w:ascii="Arial" w:hAnsi="Arial" w:cs="Arial"/>
          <w:sz w:val="20"/>
          <w:szCs w:val="20"/>
        </w:rPr>
        <w:t>, które mogą prowadzić do:</w:t>
      </w:r>
    </w:p>
    <w:p w14:paraId="373C08C9" w14:textId="77777777" w:rsidR="004E75BF" w:rsidRPr="0094427F" w:rsidRDefault="004E75BF" w:rsidP="00A976B2">
      <w:pPr>
        <w:widowControl w:val="0"/>
        <w:numPr>
          <w:ilvl w:val="0"/>
          <w:numId w:val="12"/>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przestępstw określonych w art. 16 ustawy z dnia 28 października 2002r. </w:t>
      </w:r>
      <w:r w:rsidR="00A66212">
        <w:rPr>
          <w:rFonts w:ascii="Arial" w:hAnsi="Arial" w:cs="Arial"/>
          <w:sz w:val="20"/>
          <w:szCs w:val="20"/>
        </w:rPr>
        <w:br/>
      </w:r>
      <w:r w:rsidRPr="00D37F11">
        <w:rPr>
          <w:rFonts w:ascii="Arial" w:hAnsi="Arial" w:cs="Arial"/>
          <w:sz w:val="20"/>
          <w:szCs w:val="20"/>
        </w:rPr>
        <w:t>o odpowiedzialności podmiotów zbiorowych za czyny zabronione pod groźbą kary</w:t>
      </w:r>
      <w:r w:rsidR="00D37F11">
        <w:rPr>
          <w:rFonts w:ascii="Arial" w:hAnsi="Arial" w:cs="Arial"/>
          <w:sz w:val="20"/>
          <w:szCs w:val="20"/>
        </w:rPr>
        <w:t xml:space="preserve"> </w:t>
      </w:r>
      <w:r w:rsidR="00321504">
        <w:rPr>
          <w:rFonts w:ascii="Arial" w:hAnsi="Arial" w:cs="Arial"/>
          <w:sz w:val="20"/>
          <w:szCs w:val="20"/>
          <w:lang w:eastAsia="pl-PL"/>
        </w:rPr>
        <w:t>(</w:t>
      </w:r>
      <w:r w:rsidR="00D73A66">
        <w:rPr>
          <w:rFonts w:ascii="Arial" w:hAnsi="Arial" w:cs="Arial"/>
          <w:sz w:val="20"/>
          <w:szCs w:val="20"/>
          <w:lang w:eastAsia="pl-PL"/>
        </w:rPr>
        <w:t xml:space="preserve">tj. </w:t>
      </w:r>
      <w:r w:rsidR="00321504">
        <w:rPr>
          <w:rFonts w:ascii="Arial" w:hAnsi="Arial" w:cs="Arial"/>
          <w:sz w:val="20"/>
          <w:szCs w:val="20"/>
          <w:lang w:eastAsia="pl-PL"/>
        </w:rPr>
        <w:t>Dz.U.2019</w:t>
      </w:r>
      <w:r w:rsidR="00A976B2">
        <w:rPr>
          <w:rFonts w:ascii="Arial" w:hAnsi="Arial" w:cs="Arial"/>
          <w:sz w:val="20"/>
          <w:szCs w:val="20"/>
          <w:lang w:eastAsia="pl-PL"/>
        </w:rPr>
        <w:t xml:space="preserve"> </w:t>
      </w:r>
      <w:r w:rsidR="00D73A66">
        <w:rPr>
          <w:rFonts w:ascii="Arial" w:hAnsi="Arial" w:cs="Arial"/>
          <w:sz w:val="20"/>
          <w:szCs w:val="20"/>
          <w:lang w:eastAsia="pl-PL"/>
        </w:rPr>
        <w:t>r</w:t>
      </w:r>
      <w:r w:rsidR="00321504">
        <w:rPr>
          <w:rFonts w:ascii="Arial" w:hAnsi="Arial" w:cs="Arial"/>
          <w:sz w:val="20"/>
          <w:szCs w:val="20"/>
          <w:lang w:eastAsia="pl-PL"/>
        </w:rPr>
        <w:t>.</w:t>
      </w:r>
      <w:r w:rsidR="00D73A66">
        <w:rPr>
          <w:rFonts w:ascii="Arial" w:hAnsi="Arial" w:cs="Arial"/>
          <w:sz w:val="20"/>
          <w:szCs w:val="20"/>
          <w:lang w:eastAsia="pl-PL"/>
        </w:rPr>
        <w:t xml:space="preserve"> poz. </w:t>
      </w:r>
      <w:r w:rsidR="00321504">
        <w:rPr>
          <w:rFonts w:ascii="Arial" w:hAnsi="Arial" w:cs="Arial"/>
          <w:sz w:val="20"/>
          <w:szCs w:val="20"/>
          <w:lang w:eastAsia="pl-PL"/>
        </w:rPr>
        <w:t>628);</w:t>
      </w:r>
      <w:r w:rsidR="00321504">
        <w:rPr>
          <w:rFonts w:ascii="Arial" w:hAnsi="Arial" w:cs="Arial"/>
          <w:sz w:val="20"/>
          <w:szCs w:val="20"/>
        </w:rPr>
        <w:t xml:space="preserve">    </w:t>
      </w:r>
      <w:r w:rsidR="00EE0EBA" w:rsidRPr="0094427F">
        <w:rPr>
          <w:rFonts w:ascii="Arial" w:hAnsi="Arial" w:cs="Arial"/>
          <w:sz w:val="20"/>
          <w:szCs w:val="20"/>
        </w:rPr>
        <w:t xml:space="preserve">  </w:t>
      </w:r>
      <w:r w:rsidR="0094427F" w:rsidRPr="0094427F">
        <w:rPr>
          <w:rFonts w:ascii="Arial" w:hAnsi="Arial" w:cs="Arial"/>
          <w:sz w:val="20"/>
          <w:szCs w:val="20"/>
        </w:rPr>
        <w:t xml:space="preserve"> </w:t>
      </w:r>
      <w:r w:rsidRPr="0094427F">
        <w:rPr>
          <w:rFonts w:ascii="Arial" w:hAnsi="Arial" w:cs="Arial"/>
          <w:sz w:val="20"/>
          <w:szCs w:val="20"/>
        </w:rPr>
        <w:t xml:space="preserve"> </w:t>
      </w:r>
    </w:p>
    <w:p w14:paraId="1529DACB" w14:textId="77777777" w:rsidR="004E75BF" w:rsidRPr="00D37F11" w:rsidRDefault="004E75BF" w:rsidP="00A976B2">
      <w:pPr>
        <w:widowControl w:val="0"/>
        <w:numPr>
          <w:ilvl w:val="0"/>
          <w:numId w:val="12"/>
        </w:numPr>
        <w:suppressAutoHyphens w:val="0"/>
        <w:ind w:left="567" w:hanging="284"/>
        <w:jc w:val="both"/>
        <w:rPr>
          <w:rFonts w:ascii="Arial" w:hAnsi="Arial" w:cs="Arial"/>
          <w:sz w:val="20"/>
          <w:szCs w:val="20"/>
        </w:rPr>
      </w:pPr>
      <w:r w:rsidRPr="00D37F11">
        <w:rPr>
          <w:rFonts w:ascii="Arial" w:hAnsi="Arial" w:cs="Arial"/>
          <w:sz w:val="20"/>
          <w:szCs w:val="20"/>
        </w:rPr>
        <w:t xml:space="preserve">popełnienia czynów wskazanych w ustawie z dnia 16 kwietnia 1993 roku o zwalczaniu nieuczciwej konkurencji </w:t>
      </w:r>
      <w:r w:rsidR="00B15659" w:rsidRPr="00BE42A0">
        <w:rPr>
          <w:rFonts w:ascii="Arial" w:hAnsi="Arial" w:cs="Arial"/>
          <w:sz w:val="20"/>
          <w:szCs w:val="20"/>
        </w:rPr>
        <w:t>(</w:t>
      </w:r>
      <w:r w:rsidR="00D73A66">
        <w:rPr>
          <w:rFonts w:ascii="Arial" w:hAnsi="Arial" w:cs="Arial"/>
          <w:sz w:val="20"/>
          <w:szCs w:val="20"/>
        </w:rPr>
        <w:t xml:space="preserve">tj. </w:t>
      </w:r>
      <w:r w:rsidR="00B15659" w:rsidRPr="00BE42A0">
        <w:rPr>
          <w:rFonts w:ascii="Arial" w:hAnsi="Arial" w:cs="Arial"/>
          <w:sz w:val="20"/>
          <w:szCs w:val="20"/>
        </w:rPr>
        <w:t xml:space="preserve"> Dz. U. z 201</w:t>
      </w:r>
      <w:r w:rsidR="00D73A66">
        <w:rPr>
          <w:rFonts w:ascii="Arial" w:hAnsi="Arial" w:cs="Arial"/>
          <w:sz w:val="20"/>
          <w:szCs w:val="20"/>
        </w:rPr>
        <w:t>9</w:t>
      </w:r>
      <w:r w:rsidR="00A976B2">
        <w:rPr>
          <w:rFonts w:ascii="Arial" w:hAnsi="Arial" w:cs="Arial"/>
          <w:sz w:val="20"/>
          <w:szCs w:val="20"/>
        </w:rPr>
        <w:t xml:space="preserve"> </w:t>
      </w:r>
      <w:r w:rsidR="00B15659" w:rsidRPr="00BE42A0">
        <w:rPr>
          <w:rFonts w:ascii="Arial" w:hAnsi="Arial" w:cs="Arial"/>
          <w:sz w:val="20"/>
          <w:szCs w:val="20"/>
        </w:rPr>
        <w:t xml:space="preserve">r., poz. </w:t>
      </w:r>
      <w:r w:rsidR="00D73A66">
        <w:rPr>
          <w:rFonts w:ascii="Arial" w:hAnsi="Arial" w:cs="Arial"/>
          <w:sz w:val="20"/>
          <w:szCs w:val="20"/>
        </w:rPr>
        <w:t>1010</w:t>
      </w:r>
      <w:r w:rsidR="00B15659" w:rsidRPr="00BE42A0">
        <w:rPr>
          <w:rFonts w:ascii="Arial" w:hAnsi="Arial" w:cs="Arial"/>
          <w:sz w:val="20"/>
          <w:szCs w:val="20"/>
        </w:rPr>
        <w:t>)</w:t>
      </w:r>
      <w:r w:rsidR="00B15659" w:rsidRPr="00D37F11">
        <w:rPr>
          <w:rFonts w:ascii="Arial" w:hAnsi="Arial" w:cs="Arial"/>
          <w:sz w:val="20"/>
          <w:szCs w:val="20"/>
        </w:rPr>
        <w:t xml:space="preserve">. </w:t>
      </w:r>
    </w:p>
    <w:p w14:paraId="01BB5413" w14:textId="77777777" w:rsidR="004E75BF" w:rsidRDefault="004E75BF" w:rsidP="00A976B2">
      <w:pPr>
        <w:widowControl w:val="0"/>
        <w:numPr>
          <w:ilvl w:val="0"/>
          <w:numId w:val="11"/>
        </w:numPr>
        <w:tabs>
          <w:tab w:val="clear" w:pos="557"/>
        </w:tabs>
        <w:suppressAutoHyphens w:val="0"/>
        <w:ind w:left="284" w:hanging="284"/>
        <w:jc w:val="both"/>
        <w:rPr>
          <w:rFonts w:ascii="Arial" w:hAnsi="Arial" w:cs="Arial"/>
          <w:sz w:val="20"/>
          <w:szCs w:val="20"/>
        </w:rPr>
      </w:pPr>
      <w:r w:rsidRPr="00D37F11">
        <w:rPr>
          <w:rFonts w:ascii="Arial" w:hAnsi="Arial" w:cs="Arial"/>
          <w:sz w:val="20"/>
          <w:szCs w:val="20"/>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0A950478" w14:textId="77777777" w:rsidR="00B770AB" w:rsidRPr="00A66212" w:rsidRDefault="00B770AB" w:rsidP="00B770AB">
      <w:pPr>
        <w:widowControl w:val="0"/>
        <w:tabs>
          <w:tab w:val="left" w:pos="426"/>
        </w:tabs>
        <w:suppressAutoHyphens w:val="0"/>
        <w:ind w:left="197"/>
        <w:jc w:val="both"/>
        <w:rPr>
          <w:rFonts w:ascii="Arial" w:hAnsi="Arial" w:cs="Arial"/>
          <w:sz w:val="16"/>
          <w:szCs w:val="16"/>
        </w:rPr>
      </w:pPr>
    </w:p>
    <w:p w14:paraId="11D91F7A" w14:textId="77777777" w:rsidR="00B83596" w:rsidRDefault="004E75BF" w:rsidP="00762135">
      <w:pPr>
        <w:jc w:val="center"/>
        <w:rPr>
          <w:rFonts w:ascii="Arial" w:hAnsi="Arial" w:cs="Arial"/>
          <w:b/>
          <w:sz w:val="20"/>
          <w:szCs w:val="20"/>
        </w:rPr>
      </w:pPr>
      <w:r w:rsidRPr="00CA196F">
        <w:rPr>
          <w:rFonts w:ascii="Arial" w:hAnsi="Arial" w:cs="Arial"/>
          <w:b/>
          <w:sz w:val="20"/>
          <w:szCs w:val="20"/>
        </w:rPr>
        <w:t>§ 1</w:t>
      </w:r>
      <w:r w:rsidR="00C90ACD">
        <w:rPr>
          <w:rFonts w:ascii="Arial" w:hAnsi="Arial" w:cs="Arial"/>
          <w:b/>
          <w:sz w:val="20"/>
          <w:szCs w:val="20"/>
        </w:rPr>
        <w:t>6</w:t>
      </w:r>
      <w:r w:rsidR="00762135">
        <w:rPr>
          <w:rFonts w:ascii="Arial" w:hAnsi="Arial" w:cs="Arial"/>
          <w:b/>
          <w:sz w:val="20"/>
          <w:szCs w:val="20"/>
        </w:rPr>
        <w:t xml:space="preserve"> </w:t>
      </w:r>
    </w:p>
    <w:p w14:paraId="51995869" w14:textId="77777777"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02E1A195" w14:textId="77777777" w:rsidR="004E75BF" w:rsidRPr="00CA196F" w:rsidRDefault="004E75BF" w:rsidP="003A2041">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W trakcie wykonywania Umowy Zamawiający zastrzega sobie prawo do audytu, przez jego upoważnionych przedstawicieli. Wykonawca jest zobowiązany poddać się audytowi w terminie </w:t>
      </w:r>
      <w:r w:rsidR="00CA196F">
        <w:rPr>
          <w:rFonts w:ascii="Arial" w:hAnsi="Arial" w:cs="Arial"/>
          <w:sz w:val="20"/>
          <w:szCs w:val="20"/>
        </w:rPr>
        <w:br/>
      </w:r>
      <w:r w:rsidRPr="00CA196F">
        <w:rPr>
          <w:rFonts w:ascii="Arial" w:hAnsi="Arial" w:cs="Arial"/>
          <w:sz w:val="20"/>
          <w:szCs w:val="20"/>
        </w:rPr>
        <w:t>i zakresie wskazanym przez Zamawiającego. Audyt może dotyczyć  w szczególności:</w:t>
      </w:r>
    </w:p>
    <w:p w14:paraId="25007C70" w14:textId="77777777" w:rsidR="004E75BF" w:rsidRPr="00CA196F" w:rsidRDefault="004E75BF" w:rsidP="003A2041">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warunków techniczno-organizacyjnych oraz zgodności procesu realizacji Umowy z zapisami</w:t>
      </w:r>
      <w:r w:rsidR="00A47C58">
        <w:rPr>
          <w:rFonts w:ascii="Arial" w:hAnsi="Arial" w:cs="Arial"/>
          <w:sz w:val="20"/>
          <w:szCs w:val="20"/>
        </w:rPr>
        <w:t xml:space="preserve">  </w:t>
      </w:r>
      <w:r w:rsidRPr="00CA196F">
        <w:rPr>
          <w:rFonts w:ascii="Arial" w:hAnsi="Arial" w:cs="Arial"/>
          <w:sz w:val="20"/>
          <w:szCs w:val="20"/>
        </w:rPr>
        <w:t>umownymi,</w:t>
      </w:r>
    </w:p>
    <w:p w14:paraId="1EB2AE15"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kwalifikacji i uprawnień pracowników w zakresie zgodności z wymaganiami Zamawiającego,</w:t>
      </w:r>
    </w:p>
    <w:p w14:paraId="47CD1A7E"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ochrony środowiska i BHP,</w:t>
      </w:r>
    </w:p>
    <w:p w14:paraId="227E3CD3"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przestrzegania przepisów powszechnie obowiązujących oraz wewnętrznych uregulowań Zamawiającego w zakresie dyscypliny i czasu pracy,</w:t>
      </w:r>
    </w:p>
    <w:p w14:paraId="5FF03774"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zgodności realizacji Umowy z jej postanowieniami,</w:t>
      </w:r>
    </w:p>
    <w:p w14:paraId="1D8C3DF3" w14:textId="77777777" w:rsidR="004E75BF" w:rsidRPr="00CA196F" w:rsidRDefault="004E75BF" w:rsidP="003A2041">
      <w:pPr>
        <w:numPr>
          <w:ilvl w:val="3"/>
          <w:numId w:val="13"/>
        </w:numPr>
        <w:suppressAutoHyphens w:val="0"/>
        <w:ind w:left="567" w:hanging="284"/>
        <w:jc w:val="both"/>
        <w:rPr>
          <w:rFonts w:ascii="Arial" w:hAnsi="Arial" w:cs="Arial"/>
          <w:sz w:val="20"/>
          <w:szCs w:val="20"/>
        </w:rPr>
      </w:pPr>
      <w:r w:rsidRPr="00CA196F">
        <w:rPr>
          <w:rFonts w:ascii="Arial" w:hAnsi="Arial" w:cs="Arial"/>
          <w:sz w:val="20"/>
          <w:szCs w:val="20"/>
        </w:rPr>
        <w:t xml:space="preserve">posiadania przez Wykonawcę wymaganych </w:t>
      </w:r>
      <w:proofErr w:type="spellStart"/>
      <w:r w:rsidRPr="00CA196F">
        <w:rPr>
          <w:rFonts w:ascii="Arial" w:hAnsi="Arial" w:cs="Arial"/>
          <w:sz w:val="20"/>
          <w:szCs w:val="20"/>
        </w:rPr>
        <w:t>dopuszczeń</w:t>
      </w:r>
      <w:proofErr w:type="spellEnd"/>
      <w:r w:rsidRPr="00CA196F">
        <w:rPr>
          <w:rFonts w:ascii="Arial" w:hAnsi="Arial" w:cs="Arial"/>
          <w:sz w:val="20"/>
          <w:szCs w:val="20"/>
        </w:rPr>
        <w:t>.</w:t>
      </w:r>
    </w:p>
    <w:p w14:paraId="283160D4" w14:textId="77777777" w:rsidR="004E75BF" w:rsidRPr="00CA196F" w:rsidRDefault="004E75BF" w:rsidP="00A91AA2">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 xml:space="preserve">Czas trwania audytu może wynieść od 1 do 5 dni roboczych (dni od poniedziałku do piątku  </w:t>
      </w:r>
      <w:r w:rsidRPr="00CA196F">
        <w:rPr>
          <w:rFonts w:ascii="Arial" w:hAnsi="Arial" w:cs="Arial"/>
          <w:sz w:val="20"/>
          <w:szCs w:val="20"/>
        </w:rPr>
        <w:br/>
        <w:t>z wyłączeniem dni ustawowo wolnych od pracy).</w:t>
      </w:r>
    </w:p>
    <w:p w14:paraId="095C7EC9" w14:textId="77777777" w:rsidR="004E75BF" w:rsidRPr="00CA196F" w:rsidRDefault="004E75BF" w:rsidP="00A91AA2">
      <w:pPr>
        <w:numPr>
          <w:ilvl w:val="0"/>
          <w:numId w:val="13"/>
        </w:numPr>
        <w:tabs>
          <w:tab w:val="clear" w:pos="425"/>
        </w:tabs>
        <w:suppressAutoHyphens w:val="0"/>
        <w:ind w:left="284" w:hanging="284"/>
        <w:jc w:val="both"/>
        <w:rPr>
          <w:rFonts w:ascii="Arial" w:hAnsi="Arial" w:cs="Arial"/>
          <w:sz w:val="20"/>
          <w:szCs w:val="20"/>
        </w:rPr>
      </w:pPr>
      <w:r w:rsidRPr="00CA196F">
        <w:rPr>
          <w:rFonts w:ascii="Arial" w:hAnsi="Arial" w:cs="Arial"/>
          <w:sz w:val="20"/>
          <w:szCs w:val="20"/>
        </w:rPr>
        <w:t>Zasady ustalenia terminu przeprowadzenia audytu:</w:t>
      </w:r>
    </w:p>
    <w:p w14:paraId="3C78895C" w14:textId="77777777" w:rsidR="004E75BF" w:rsidRPr="00CA196F" w:rsidRDefault="004E75BF" w:rsidP="00A91AA2">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Zamawiający powiadomi Wykonawcę o przewidywanym terminie przeprowadzenia audytu </w:t>
      </w:r>
      <w:r w:rsidRPr="00CA196F">
        <w:rPr>
          <w:rFonts w:ascii="Arial" w:hAnsi="Arial" w:cs="Arial"/>
          <w:sz w:val="20"/>
          <w:szCs w:val="20"/>
        </w:rPr>
        <w:br/>
        <w:t>z wyprzedzeniem 14 dni kalendarzowych w stosunku do daty jego rozpoczęcia;</w:t>
      </w:r>
    </w:p>
    <w:p w14:paraId="773A6BEE" w14:textId="77777777" w:rsidR="004E75BF" w:rsidRPr="00CA196F" w:rsidRDefault="004E75BF" w:rsidP="00A91AA2">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Powiadomienie o audycie winno zawierać:</w:t>
      </w:r>
    </w:p>
    <w:p w14:paraId="174B7DAD"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wskazanie zakresu audytu,</w:t>
      </w:r>
    </w:p>
    <w:p w14:paraId="46212532"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proponowany termin rozpoczęcia i zakończenia audytu,</w:t>
      </w:r>
    </w:p>
    <w:p w14:paraId="009CD6B8" w14:textId="77777777" w:rsidR="004E75BF" w:rsidRPr="00CA196F" w:rsidRDefault="004E75BF" w:rsidP="00A91AA2">
      <w:pPr>
        <w:pStyle w:val="Akapitzlist1"/>
        <w:ind w:left="567"/>
        <w:jc w:val="both"/>
        <w:rPr>
          <w:rFonts w:ascii="Arial" w:hAnsi="Arial" w:cs="Arial"/>
          <w:sz w:val="20"/>
          <w:szCs w:val="20"/>
        </w:rPr>
      </w:pPr>
      <w:r w:rsidRPr="00CA196F">
        <w:rPr>
          <w:rFonts w:ascii="Arial" w:hAnsi="Arial" w:cs="Arial"/>
          <w:sz w:val="20"/>
          <w:szCs w:val="20"/>
        </w:rPr>
        <w:t xml:space="preserve">- </w:t>
      </w:r>
      <w:r w:rsidRPr="00CA196F">
        <w:rPr>
          <w:rFonts w:ascii="Arial" w:hAnsi="Arial" w:cs="Arial"/>
          <w:sz w:val="20"/>
          <w:szCs w:val="20"/>
        </w:rPr>
        <w:tab/>
        <w:t>inne informacje (np. miejsce audytu);</w:t>
      </w:r>
    </w:p>
    <w:p w14:paraId="1BE6055F" w14:textId="7777777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Wykonawca w terminie do 3 dni roboczych od daty otrzymania powiadomienia może wnieść uzasadnione uwagi do otrzymanego powiadomienia. Nie wniesienie uwag do powiadomienia </w:t>
      </w:r>
      <w:r w:rsidR="00CA196F">
        <w:rPr>
          <w:rFonts w:ascii="Arial" w:hAnsi="Arial" w:cs="Arial"/>
          <w:sz w:val="20"/>
          <w:szCs w:val="20"/>
        </w:rPr>
        <w:br/>
      </w:r>
      <w:r w:rsidRPr="00CA196F">
        <w:rPr>
          <w:rFonts w:ascii="Arial" w:hAnsi="Arial" w:cs="Arial"/>
          <w:sz w:val="20"/>
          <w:szCs w:val="20"/>
        </w:rPr>
        <w:t>we wskazanym powyżej terminie jest jednoznaczne z zaakceptowaniem przez Wykonawcę planowanego audytu;</w:t>
      </w:r>
    </w:p>
    <w:p w14:paraId="6268CDA6" w14:textId="7777777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 xml:space="preserve">w przypadku wniesienia przez Wykonawcę uwag Zamawiający w terminie do 7 dni roboczych </w:t>
      </w:r>
      <w:r w:rsidR="00CA196F">
        <w:rPr>
          <w:rFonts w:ascii="Arial" w:hAnsi="Arial" w:cs="Arial"/>
          <w:sz w:val="20"/>
          <w:szCs w:val="20"/>
        </w:rPr>
        <w:br/>
      </w:r>
      <w:r w:rsidRPr="00CA196F">
        <w:rPr>
          <w:rFonts w:ascii="Arial" w:hAnsi="Arial" w:cs="Arial"/>
          <w:sz w:val="20"/>
          <w:szCs w:val="20"/>
        </w:rPr>
        <w:t>od otrzymania uwag ustosunkuje się do tych uwag poprzez:</w:t>
      </w:r>
    </w:p>
    <w:p w14:paraId="69A6513A"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uwzględnienie ich albo</w:t>
      </w:r>
    </w:p>
    <w:p w14:paraId="2C87003A"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poprzez uzasadnienie odmowy ich uwzględnienia;</w:t>
      </w:r>
    </w:p>
    <w:p w14:paraId="522088F6" w14:textId="7777777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termin przeprowadzenia audytu uznaje się za ustalony jeżeli:</w:t>
      </w:r>
    </w:p>
    <w:p w14:paraId="453321AE"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 Wykonawca w terminie określonym w pkt. 3) nie wniesie uwag do otrzymanego powiadomienia;</w:t>
      </w:r>
    </w:p>
    <w:p w14:paraId="559FE1A8"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lastRenderedPageBreak/>
        <w:t xml:space="preserve">- Zamawiający uwzględni uwagi wniesione przez Wykonawcę do powiadomienia – obowiązuje termin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 xml:space="preserve">zaproponowany przez Wykonawcę lub termin wskazany przez Zamawiającego z uwzględnieniem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uwag wniesionych przez wykonawcę;</w:t>
      </w:r>
    </w:p>
    <w:p w14:paraId="71A0D4E0" w14:textId="77777777" w:rsidR="004E75BF" w:rsidRPr="00CA196F" w:rsidRDefault="004E75BF" w:rsidP="0036046D">
      <w:pPr>
        <w:pStyle w:val="Akapitzlist1"/>
        <w:ind w:left="567"/>
        <w:jc w:val="both"/>
        <w:rPr>
          <w:rFonts w:ascii="Arial" w:hAnsi="Arial" w:cs="Arial"/>
          <w:sz w:val="20"/>
          <w:szCs w:val="20"/>
        </w:rPr>
      </w:pPr>
      <w:r w:rsidRPr="00CA196F">
        <w:rPr>
          <w:rFonts w:ascii="Arial" w:hAnsi="Arial" w:cs="Arial"/>
          <w:sz w:val="20"/>
          <w:szCs w:val="20"/>
        </w:rPr>
        <w:t>-</w:t>
      </w:r>
      <w:r w:rsidR="00A47C58">
        <w:rPr>
          <w:rFonts w:ascii="Arial" w:hAnsi="Arial" w:cs="Arial"/>
          <w:sz w:val="20"/>
          <w:szCs w:val="20"/>
        </w:rPr>
        <w:t xml:space="preserve"> </w:t>
      </w:r>
      <w:r w:rsidRPr="00CA196F">
        <w:rPr>
          <w:rFonts w:ascii="Arial" w:hAnsi="Arial" w:cs="Arial"/>
          <w:sz w:val="20"/>
          <w:szCs w:val="20"/>
        </w:rPr>
        <w:t xml:space="preserve">Zamawiający odmówi uznania wniesionych przez Wykonawcę uwag - obowiązuje wówczas termin </w:t>
      </w:r>
      <w:r w:rsidR="00A47C58">
        <w:rPr>
          <w:rFonts w:ascii="Arial" w:hAnsi="Arial" w:cs="Arial"/>
          <w:sz w:val="20"/>
          <w:szCs w:val="20"/>
        </w:rPr>
        <w:t xml:space="preserve"> </w:t>
      </w:r>
      <w:r w:rsidR="00A47C58">
        <w:rPr>
          <w:rFonts w:ascii="Arial" w:hAnsi="Arial" w:cs="Arial"/>
          <w:sz w:val="20"/>
          <w:szCs w:val="20"/>
        </w:rPr>
        <w:br/>
        <w:t xml:space="preserve">   </w:t>
      </w:r>
      <w:r w:rsidRPr="00CA196F">
        <w:rPr>
          <w:rFonts w:ascii="Arial" w:hAnsi="Arial" w:cs="Arial"/>
          <w:sz w:val="20"/>
          <w:szCs w:val="20"/>
        </w:rPr>
        <w:t>wstępnie wyznaczony w powiadomieniu.</w:t>
      </w:r>
    </w:p>
    <w:p w14:paraId="42139654" w14:textId="74082C67" w:rsidR="004E75BF" w:rsidRPr="00CA196F" w:rsidRDefault="004E75BF" w:rsidP="0036046D">
      <w:pPr>
        <w:pStyle w:val="Akapitzlist1"/>
        <w:numPr>
          <w:ilvl w:val="3"/>
          <w:numId w:val="13"/>
        </w:numPr>
        <w:ind w:left="567" w:hanging="284"/>
        <w:contextualSpacing w:val="0"/>
        <w:jc w:val="both"/>
        <w:rPr>
          <w:rFonts w:ascii="Arial" w:hAnsi="Arial" w:cs="Arial"/>
          <w:sz w:val="20"/>
          <w:szCs w:val="20"/>
        </w:rPr>
      </w:pPr>
      <w:r w:rsidRPr="00CA196F">
        <w:rPr>
          <w:rFonts w:ascii="Arial" w:hAnsi="Arial" w:cs="Arial"/>
          <w:sz w:val="20"/>
          <w:szCs w:val="20"/>
        </w:rPr>
        <w:t>w przypadku wystąpienia utrudnień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xml:space="preserve">/ zakończeniu audytu </w:t>
      </w:r>
      <w:r w:rsidRPr="00CA196F">
        <w:rPr>
          <w:rFonts w:ascii="Arial" w:hAnsi="Arial" w:cs="Arial"/>
          <w:sz w:val="20"/>
          <w:szCs w:val="20"/>
        </w:rPr>
        <w:br/>
        <w:t>z przyczyn leżących po stronie Wykonawcy, Zamawiający wezwie Wykonawcę</w:t>
      </w:r>
      <w:r w:rsidR="00CA196F">
        <w:rPr>
          <w:rFonts w:ascii="Arial" w:hAnsi="Arial" w:cs="Arial"/>
          <w:sz w:val="20"/>
          <w:szCs w:val="20"/>
        </w:rPr>
        <w:t xml:space="preserve"> </w:t>
      </w:r>
      <w:r w:rsidRPr="00CA196F">
        <w:rPr>
          <w:rFonts w:ascii="Arial" w:hAnsi="Arial" w:cs="Arial"/>
          <w:sz w:val="20"/>
          <w:szCs w:val="20"/>
        </w:rPr>
        <w:t>do umożliwienia rozpoczęcia wykonania</w:t>
      </w:r>
      <w:r w:rsidR="00A82471">
        <w:rPr>
          <w:rFonts w:ascii="Arial" w:hAnsi="Arial" w:cs="Arial"/>
          <w:sz w:val="20"/>
          <w:szCs w:val="20"/>
        </w:rPr>
        <w:t xml:space="preserve"> </w:t>
      </w:r>
      <w:r w:rsidRPr="00CA196F">
        <w:rPr>
          <w:rFonts w:ascii="Arial" w:hAnsi="Arial" w:cs="Arial"/>
          <w:sz w:val="20"/>
          <w:szCs w:val="20"/>
        </w:rPr>
        <w:t xml:space="preserve">/ dalszego wykonywania audytu w wyznaczonym terminie nie dłuższym niż </w:t>
      </w:r>
      <w:r w:rsidR="00A47C58">
        <w:rPr>
          <w:rFonts w:ascii="Arial" w:hAnsi="Arial" w:cs="Arial"/>
          <w:sz w:val="20"/>
          <w:szCs w:val="20"/>
        </w:rPr>
        <w:t xml:space="preserve">                        </w:t>
      </w:r>
      <w:r w:rsidRPr="00CA196F">
        <w:rPr>
          <w:rFonts w:ascii="Arial" w:hAnsi="Arial" w:cs="Arial"/>
          <w:sz w:val="20"/>
          <w:szCs w:val="20"/>
        </w:rPr>
        <w:t xml:space="preserve">5 dni roboczych. Po upływie tego terminu Zamawiający jest uprawniony do naliczenia kary umownej </w:t>
      </w:r>
      <w:r w:rsidR="00A47C58">
        <w:rPr>
          <w:rFonts w:ascii="Arial" w:hAnsi="Arial" w:cs="Arial"/>
          <w:sz w:val="20"/>
          <w:szCs w:val="20"/>
        </w:rPr>
        <w:t xml:space="preserve">               </w:t>
      </w:r>
      <w:r w:rsidRPr="00CA196F">
        <w:rPr>
          <w:rFonts w:ascii="Arial" w:hAnsi="Arial" w:cs="Arial"/>
          <w:sz w:val="20"/>
          <w:szCs w:val="20"/>
        </w:rPr>
        <w:t>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w:t>
      </w:r>
      <w:r w:rsidR="00A82471">
        <w:rPr>
          <w:rFonts w:ascii="Arial" w:hAnsi="Arial" w:cs="Arial"/>
          <w:sz w:val="20"/>
          <w:szCs w:val="20"/>
        </w:rPr>
        <w:t xml:space="preserve"> </w:t>
      </w:r>
      <w:r w:rsidRPr="00CA196F">
        <w:rPr>
          <w:rFonts w:ascii="Arial" w:hAnsi="Arial" w:cs="Arial"/>
          <w:sz w:val="20"/>
          <w:szCs w:val="20"/>
        </w:rPr>
        <w:t>/ przeprowadzeniu</w:t>
      </w:r>
      <w:r w:rsidR="00A82471">
        <w:rPr>
          <w:rFonts w:ascii="Arial" w:hAnsi="Arial" w:cs="Arial"/>
          <w:sz w:val="20"/>
          <w:szCs w:val="20"/>
        </w:rPr>
        <w:t xml:space="preserve"> </w:t>
      </w:r>
      <w:r w:rsidRPr="00CA196F">
        <w:rPr>
          <w:rFonts w:ascii="Arial" w:hAnsi="Arial" w:cs="Arial"/>
          <w:sz w:val="20"/>
          <w:szCs w:val="20"/>
        </w:rPr>
        <w:t>/ zakończeniu audytu z przyczyn leżących po stronie Wykonawcy, przekraczającego łącznie 7 dni roboczych Zamawiający może odstąpić od umowy</w:t>
      </w:r>
      <w:r w:rsidR="00A82471">
        <w:rPr>
          <w:rFonts w:ascii="Arial" w:hAnsi="Arial" w:cs="Arial"/>
          <w:sz w:val="20"/>
          <w:szCs w:val="20"/>
        </w:rPr>
        <w:t xml:space="preserve"> </w:t>
      </w:r>
      <w:r w:rsidR="00B83051">
        <w:rPr>
          <w:rFonts w:ascii="Arial" w:hAnsi="Arial" w:cs="Arial"/>
          <w:sz w:val="20"/>
          <w:szCs w:val="20"/>
        </w:rPr>
        <w:br/>
      </w:r>
      <w:r w:rsidRPr="00CA196F">
        <w:rPr>
          <w:rFonts w:ascii="Arial" w:hAnsi="Arial" w:cs="Arial"/>
          <w:sz w:val="20"/>
          <w:szCs w:val="20"/>
        </w:rPr>
        <w:t xml:space="preserve">w terminie </w:t>
      </w:r>
      <w:r w:rsidR="007A59D4">
        <w:rPr>
          <w:rFonts w:ascii="Arial" w:hAnsi="Arial" w:cs="Arial"/>
          <w:sz w:val="20"/>
          <w:szCs w:val="20"/>
        </w:rPr>
        <w:t>14</w:t>
      </w:r>
      <w:r w:rsidRPr="00CA196F">
        <w:rPr>
          <w:rFonts w:ascii="Arial" w:hAnsi="Arial" w:cs="Arial"/>
          <w:sz w:val="20"/>
          <w:szCs w:val="20"/>
        </w:rPr>
        <w:t xml:space="preserve"> dni kalendarzowych</w:t>
      </w:r>
      <w:r w:rsidR="00CA196F">
        <w:rPr>
          <w:rFonts w:ascii="Arial" w:hAnsi="Arial" w:cs="Arial"/>
          <w:sz w:val="20"/>
          <w:szCs w:val="20"/>
        </w:rPr>
        <w:t xml:space="preserve"> </w:t>
      </w:r>
      <w:r w:rsidRPr="00CA196F">
        <w:rPr>
          <w:rFonts w:ascii="Arial" w:hAnsi="Arial" w:cs="Arial"/>
          <w:sz w:val="20"/>
          <w:szCs w:val="20"/>
        </w:rPr>
        <w:t xml:space="preserve">od wystąpienia ww. opóźnienia. Skutek złożonego oświadczenia </w:t>
      </w:r>
      <w:r w:rsidR="00B83051">
        <w:rPr>
          <w:rFonts w:ascii="Arial" w:hAnsi="Arial" w:cs="Arial"/>
          <w:sz w:val="20"/>
          <w:szCs w:val="20"/>
        </w:rPr>
        <w:br/>
      </w:r>
      <w:r w:rsidRPr="00CA196F">
        <w:rPr>
          <w:rFonts w:ascii="Arial" w:hAnsi="Arial" w:cs="Arial"/>
          <w:sz w:val="20"/>
          <w:szCs w:val="20"/>
        </w:rPr>
        <w:t>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w:t>
      </w:r>
      <w:r w:rsidR="00A82471">
        <w:rPr>
          <w:rFonts w:ascii="Arial" w:hAnsi="Arial" w:cs="Arial"/>
          <w:sz w:val="20"/>
          <w:szCs w:val="20"/>
        </w:rPr>
        <w:t xml:space="preserve"> </w:t>
      </w:r>
      <w:r w:rsidRPr="00CA196F">
        <w:rPr>
          <w:rFonts w:ascii="Arial" w:hAnsi="Arial" w:cs="Arial"/>
          <w:sz w:val="20"/>
          <w:szCs w:val="20"/>
        </w:rPr>
        <w:t>/</w:t>
      </w:r>
      <w:r w:rsidR="00A82471">
        <w:rPr>
          <w:rFonts w:ascii="Arial" w:hAnsi="Arial" w:cs="Arial"/>
          <w:sz w:val="20"/>
          <w:szCs w:val="20"/>
        </w:rPr>
        <w:t xml:space="preserve"> </w:t>
      </w:r>
      <w:r w:rsidRPr="00CA196F">
        <w:rPr>
          <w:rFonts w:ascii="Arial" w:hAnsi="Arial" w:cs="Arial"/>
          <w:sz w:val="20"/>
          <w:szCs w:val="20"/>
        </w:rPr>
        <w:t>usługi</w:t>
      </w:r>
      <w:r w:rsidR="00A82471">
        <w:rPr>
          <w:rFonts w:ascii="Arial" w:hAnsi="Arial" w:cs="Arial"/>
          <w:sz w:val="20"/>
          <w:szCs w:val="20"/>
        </w:rPr>
        <w:t xml:space="preserve"> </w:t>
      </w:r>
      <w:r w:rsidRPr="00CA196F">
        <w:rPr>
          <w:rFonts w:ascii="Arial" w:hAnsi="Arial" w:cs="Arial"/>
          <w:sz w:val="20"/>
          <w:szCs w:val="20"/>
        </w:rPr>
        <w:t>/ dostawy. Odstąpienie od umowy nie wyłącza realizacji uprawnień wynikających z wykonanej części Umowy, w szczególności wynikających z gwarancji lub rękojmi w zakresie obejmującym odebrane dostawy</w:t>
      </w:r>
      <w:r w:rsidR="00CA196F">
        <w:rPr>
          <w:rFonts w:ascii="Arial" w:hAnsi="Arial" w:cs="Arial"/>
          <w:sz w:val="20"/>
          <w:szCs w:val="20"/>
        </w:rPr>
        <w:t xml:space="preserve"> </w:t>
      </w:r>
      <w:r w:rsidRPr="00CA196F">
        <w:rPr>
          <w:rFonts w:ascii="Arial" w:hAnsi="Arial" w:cs="Arial"/>
          <w:sz w:val="20"/>
          <w:szCs w:val="20"/>
        </w:rPr>
        <w:t xml:space="preserve">/ roboty budowlane/ usługi. Odstąpienie </w:t>
      </w:r>
      <w:r w:rsidR="006F2CF4">
        <w:rPr>
          <w:rFonts w:ascii="Arial" w:hAnsi="Arial" w:cs="Arial"/>
          <w:sz w:val="20"/>
          <w:szCs w:val="20"/>
        </w:rPr>
        <w:t>o</w:t>
      </w:r>
      <w:r w:rsidRPr="00CA196F">
        <w:rPr>
          <w:rFonts w:ascii="Arial" w:hAnsi="Arial" w:cs="Arial"/>
          <w:sz w:val="20"/>
          <w:szCs w:val="20"/>
        </w:rPr>
        <w:t>d Umowy nie wyłącza również obowiązku zapłaty kar umownych naliczonych za niewykonanie</w:t>
      </w:r>
      <w:r w:rsidR="00A82471">
        <w:rPr>
          <w:rFonts w:ascii="Arial" w:hAnsi="Arial" w:cs="Arial"/>
          <w:sz w:val="20"/>
          <w:szCs w:val="20"/>
        </w:rPr>
        <w:t xml:space="preserve"> </w:t>
      </w:r>
      <w:r w:rsidRPr="00CA196F">
        <w:rPr>
          <w:rFonts w:ascii="Arial" w:hAnsi="Arial" w:cs="Arial"/>
          <w:sz w:val="20"/>
          <w:szCs w:val="20"/>
        </w:rPr>
        <w:t xml:space="preserve">/ nienależyte wykonanie Umowy w trakcie realizacji wykonanej części Umowy oraz obowiązku zapłaty kary umownej przewidzianej na wypadek odstąpienia od Umowy przez Zamawiającego z przyczyn leżących po stronie Wykonawcy. </w:t>
      </w:r>
    </w:p>
    <w:p w14:paraId="047ADF39"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8D244DA"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Cena określona w Umowie zawiera wszelkie koszty związane z przeprowadzeniem audytu.</w:t>
      </w:r>
    </w:p>
    <w:p w14:paraId="35A85369"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zostaną przekazane Wykonawcy.</w:t>
      </w:r>
    </w:p>
    <w:p w14:paraId="1594B27F" w14:textId="77777777" w:rsidR="004E75BF" w:rsidRPr="00CA196F" w:rsidRDefault="004E75BF" w:rsidP="0036046D">
      <w:pPr>
        <w:pStyle w:val="Akapitzlist1"/>
        <w:numPr>
          <w:ilvl w:val="0"/>
          <w:numId w:val="13"/>
        </w:numPr>
        <w:tabs>
          <w:tab w:val="clear" w:pos="425"/>
        </w:tabs>
        <w:ind w:left="284" w:hanging="284"/>
        <w:contextualSpacing w:val="0"/>
        <w:jc w:val="both"/>
        <w:rPr>
          <w:rFonts w:ascii="Arial" w:hAnsi="Arial" w:cs="Arial"/>
          <w:sz w:val="20"/>
          <w:szCs w:val="20"/>
        </w:rPr>
      </w:pPr>
      <w:r w:rsidRPr="00CA196F">
        <w:rPr>
          <w:rFonts w:ascii="Arial" w:hAnsi="Arial" w:cs="Arial"/>
          <w:sz w:val="20"/>
          <w:szCs w:val="20"/>
        </w:rPr>
        <w:t>Wyniki audytu stwierdzające niezgodność realizacji Umowy z jej zapisami lub przepisami prawa mogą być podstawą do odstąpienia od Umowy z winy Wykonawcy, w terminie 14 dni od momentu otrzymania przez Zamawiającego wyników audytu.</w:t>
      </w:r>
    </w:p>
    <w:p w14:paraId="04907354" w14:textId="77777777" w:rsidR="003305E0" w:rsidRPr="004B7778" w:rsidRDefault="003305E0" w:rsidP="004E75BF">
      <w:pPr>
        <w:jc w:val="center"/>
        <w:rPr>
          <w:rFonts w:ascii="Arial" w:hAnsi="Arial" w:cs="Arial"/>
          <w:b/>
          <w:sz w:val="16"/>
          <w:szCs w:val="16"/>
        </w:rPr>
      </w:pPr>
    </w:p>
    <w:p w14:paraId="34A5120B" w14:textId="77777777" w:rsidR="003D1D81" w:rsidRDefault="004E75BF" w:rsidP="00EF4637">
      <w:pPr>
        <w:jc w:val="center"/>
        <w:rPr>
          <w:rFonts w:ascii="Arial" w:hAnsi="Arial" w:cs="Arial"/>
          <w:b/>
          <w:sz w:val="20"/>
          <w:szCs w:val="20"/>
        </w:rPr>
      </w:pPr>
      <w:r w:rsidRPr="00EF4637">
        <w:rPr>
          <w:rFonts w:ascii="Arial" w:hAnsi="Arial" w:cs="Arial"/>
          <w:b/>
          <w:sz w:val="20"/>
          <w:szCs w:val="20"/>
        </w:rPr>
        <w:t>§ 1</w:t>
      </w:r>
      <w:r w:rsidR="00C90ACD">
        <w:rPr>
          <w:rFonts w:ascii="Arial" w:hAnsi="Arial" w:cs="Arial"/>
          <w:b/>
          <w:sz w:val="20"/>
          <w:szCs w:val="20"/>
        </w:rPr>
        <w:t>7</w:t>
      </w:r>
      <w:r w:rsidR="00762135">
        <w:rPr>
          <w:rFonts w:ascii="Arial" w:hAnsi="Arial" w:cs="Arial"/>
          <w:b/>
          <w:sz w:val="20"/>
          <w:szCs w:val="20"/>
        </w:rPr>
        <w:t xml:space="preserve"> </w:t>
      </w:r>
      <w:r w:rsidR="003D1D81">
        <w:rPr>
          <w:rFonts w:ascii="Arial" w:hAnsi="Arial" w:cs="Arial"/>
          <w:b/>
          <w:sz w:val="20"/>
          <w:szCs w:val="20"/>
        </w:rPr>
        <w:t xml:space="preserve"> </w:t>
      </w:r>
    </w:p>
    <w:p w14:paraId="3BB1F023" w14:textId="77777777" w:rsidR="004E75BF" w:rsidRPr="00EF4637" w:rsidRDefault="004E75BF" w:rsidP="00EF4637">
      <w:pPr>
        <w:jc w:val="center"/>
        <w:rPr>
          <w:rFonts w:ascii="Arial" w:hAnsi="Arial" w:cs="Arial"/>
          <w:b/>
          <w:sz w:val="20"/>
          <w:szCs w:val="20"/>
          <w:u w:val="single"/>
        </w:rPr>
      </w:pPr>
      <w:r w:rsidRPr="00EF4637">
        <w:rPr>
          <w:rFonts w:ascii="Arial" w:hAnsi="Arial" w:cs="Arial"/>
          <w:b/>
          <w:sz w:val="20"/>
          <w:szCs w:val="20"/>
          <w:u w:val="single"/>
        </w:rPr>
        <w:t>Postanowienia końcowe</w:t>
      </w:r>
    </w:p>
    <w:p w14:paraId="345634C6"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6A336366" w14:textId="241BA19C"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Wykonawca oświadcza, że pod rygorem natychmiastowego odstąpienia przez Zamawiającego </w:t>
      </w:r>
      <w:r w:rsidR="004B7778">
        <w:rPr>
          <w:rFonts w:ascii="Arial" w:hAnsi="Arial" w:cs="Arial"/>
          <w:sz w:val="20"/>
          <w:szCs w:val="20"/>
        </w:rPr>
        <w:br/>
      </w:r>
      <w:r w:rsidRPr="00EF4637">
        <w:rPr>
          <w:rFonts w:ascii="Arial" w:hAnsi="Arial" w:cs="Arial"/>
          <w:sz w:val="20"/>
          <w:szCs w:val="20"/>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079273B"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W sprawach nieuregulowanych niniejszą Umową mają zastosowanie odpowiednio przepisy Kodeksu Cywilnego i innych ustaw obowiązujących w tym zakresie.</w:t>
      </w:r>
    </w:p>
    <w:p w14:paraId="52E2E0D8"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 xml:space="preserve">Wszelkie zmiany i uzupełnienia Umowy wymagają formy pisemnej w postaci aneksu do umowy, </w:t>
      </w:r>
      <w:r w:rsidR="00BF7026">
        <w:rPr>
          <w:rFonts w:ascii="Arial" w:hAnsi="Arial" w:cs="Arial"/>
          <w:sz w:val="20"/>
          <w:szCs w:val="20"/>
        </w:rPr>
        <w:t xml:space="preserve">                       </w:t>
      </w:r>
      <w:r w:rsidRPr="00EF4637">
        <w:rPr>
          <w:rFonts w:ascii="Arial" w:hAnsi="Arial" w:cs="Arial"/>
          <w:sz w:val="20"/>
          <w:szCs w:val="20"/>
        </w:rPr>
        <w:t>pod rygorem nieważności.</w:t>
      </w:r>
    </w:p>
    <w:p w14:paraId="64D89336" w14:textId="77777777" w:rsidR="004E75BF" w:rsidRPr="00EF4637" w:rsidRDefault="004E75BF" w:rsidP="00B52EE6">
      <w:pPr>
        <w:numPr>
          <w:ilvl w:val="0"/>
          <w:numId w:val="29"/>
        </w:numPr>
        <w:tabs>
          <w:tab w:val="clear" w:pos="360"/>
        </w:tabs>
        <w:suppressAutoHyphens w:val="0"/>
        <w:ind w:left="284" w:hanging="284"/>
        <w:jc w:val="both"/>
        <w:rPr>
          <w:rFonts w:ascii="Arial" w:hAnsi="Arial" w:cs="Arial"/>
          <w:sz w:val="20"/>
          <w:szCs w:val="20"/>
        </w:rPr>
      </w:pPr>
      <w:r w:rsidRPr="00EF4637">
        <w:rPr>
          <w:rFonts w:ascii="Arial" w:hAnsi="Arial" w:cs="Arial"/>
          <w:sz w:val="20"/>
          <w:szCs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6394692A" w14:textId="77777777" w:rsidR="004E75BF" w:rsidRPr="00F803B9" w:rsidRDefault="004E75BF" w:rsidP="00B52EE6">
      <w:pPr>
        <w:numPr>
          <w:ilvl w:val="0"/>
          <w:numId w:val="29"/>
        </w:numPr>
        <w:tabs>
          <w:tab w:val="clear" w:pos="360"/>
        </w:tabs>
        <w:suppressAutoHyphens w:val="0"/>
        <w:ind w:left="284" w:hanging="284"/>
        <w:jc w:val="both"/>
        <w:rPr>
          <w:rFonts w:ascii="Arial" w:hAnsi="Arial" w:cs="Arial"/>
          <w:sz w:val="22"/>
          <w:szCs w:val="22"/>
        </w:rPr>
      </w:pPr>
      <w:r w:rsidRPr="00EF4637">
        <w:rPr>
          <w:rFonts w:ascii="Arial" w:hAnsi="Arial" w:cs="Arial"/>
          <w:sz w:val="20"/>
          <w:szCs w:val="20"/>
        </w:rPr>
        <w:lastRenderedPageBreak/>
        <w:t xml:space="preserve">Umowę sporządzono w dwóch jednobrzmiących egzemplarzach, po jednym egzemplarzu dla każdej </w:t>
      </w:r>
      <w:r w:rsidR="006D65E0">
        <w:rPr>
          <w:rFonts w:ascii="Arial" w:hAnsi="Arial" w:cs="Arial"/>
          <w:sz w:val="20"/>
          <w:szCs w:val="20"/>
        </w:rPr>
        <w:br/>
      </w:r>
      <w:r w:rsidRPr="00EF4637">
        <w:rPr>
          <w:rFonts w:ascii="Arial" w:hAnsi="Arial" w:cs="Arial"/>
          <w:sz w:val="20"/>
          <w:szCs w:val="20"/>
        </w:rPr>
        <w:t>ze Stron</w:t>
      </w:r>
      <w:r w:rsidRPr="00F803B9">
        <w:rPr>
          <w:rFonts w:ascii="Arial" w:hAnsi="Arial" w:cs="Arial"/>
          <w:sz w:val="22"/>
          <w:szCs w:val="22"/>
        </w:rPr>
        <w:t>.</w:t>
      </w:r>
    </w:p>
    <w:p w14:paraId="4F935556" w14:textId="77777777" w:rsidR="00BF7026" w:rsidRDefault="00BF7026" w:rsidP="00ED0C4B">
      <w:pPr>
        <w:pStyle w:val="bullet"/>
        <w:tabs>
          <w:tab w:val="left" w:pos="7695"/>
        </w:tabs>
        <w:spacing w:before="0" w:after="0"/>
        <w:rPr>
          <w:rFonts w:ascii="Arial" w:hAnsi="Arial" w:cs="Arial"/>
          <w:b/>
          <w:sz w:val="22"/>
          <w:szCs w:val="22"/>
        </w:rPr>
      </w:pPr>
    </w:p>
    <w:p w14:paraId="623D9F5A" w14:textId="77777777" w:rsidR="000E0354" w:rsidRDefault="000E0354" w:rsidP="00ED0C4B">
      <w:pPr>
        <w:pStyle w:val="bullet"/>
        <w:tabs>
          <w:tab w:val="left" w:pos="7695"/>
        </w:tabs>
        <w:spacing w:before="0" w:after="0"/>
        <w:rPr>
          <w:rFonts w:ascii="Arial" w:hAnsi="Arial" w:cs="Arial"/>
          <w:b/>
          <w:sz w:val="22"/>
          <w:szCs w:val="22"/>
        </w:rPr>
      </w:pPr>
    </w:p>
    <w:p w14:paraId="71173B19"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23433481" w14:textId="487437EC" w:rsidR="00C94629" w:rsidRDefault="00C94629" w:rsidP="00C94629">
      <w:pPr>
        <w:rPr>
          <w:rFonts w:ascii="Arial" w:hAnsi="Arial" w:cs="Arial"/>
          <w:sz w:val="20"/>
          <w:szCs w:val="20"/>
        </w:rPr>
      </w:pPr>
      <w:bookmarkStart w:id="32" w:name="_Hlk42499360"/>
      <w:r w:rsidRPr="00376349">
        <w:rPr>
          <w:rFonts w:ascii="Arial" w:hAnsi="Arial" w:cs="Arial"/>
          <w:bCs/>
          <w:sz w:val="20"/>
          <w:szCs w:val="20"/>
        </w:rPr>
        <w:t>Załącznik nr 1</w:t>
      </w:r>
      <w:r w:rsidR="00EB6E5D">
        <w:rPr>
          <w:rFonts w:ascii="Arial" w:hAnsi="Arial" w:cs="Arial"/>
          <w:bCs/>
          <w:sz w:val="20"/>
          <w:szCs w:val="20"/>
        </w:rPr>
        <w:t xml:space="preserve"> </w:t>
      </w:r>
      <w:r w:rsidRPr="00376349">
        <w:rPr>
          <w:rFonts w:ascii="Arial" w:hAnsi="Arial" w:cs="Arial"/>
          <w:bCs/>
          <w:sz w:val="20"/>
          <w:szCs w:val="20"/>
        </w:rPr>
        <w:t xml:space="preserve"> </w:t>
      </w:r>
      <w:r w:rsidR="000017A5" w:rsidRPr="00376349">
        <w:rPr>
          <w:rFonts w:ascii="Arial" w:hAnsi="Arial" w:cs="Arial"/>
          <w:bCs/>
          <w:sz w:val="20"/>
          <w:szCs w:val="20"/>
        </w:rPr>
        <w:t>-</w:t>
      </w:r>
      <w:r w:rsidRPr="00376349">
        <w:rPr>
          <w:rFonts w:ascii="Arial" w:hAnsi="Arial" w:cs="Arial"/>
          <w:bCs/>
          <w:sz w:val="20"/>
          <w:szCs w:val="20"/>
        </w:rPr>
        <w:t xml:space="preserve"> </w:t>
      </w:r>
      <w:bookmarkEnd w:id="32"/>
      <w:r w:rsidRPr="00376349">
        <w:rPr>
          <w:rFonts w:ascii="Arial" w:hAnsi="Arial" w:cs="Arial"/>
          <w:sz w:val="20"/>
          <w:szCs w:val="20"/>
        </w:rPr>
        <w:t xml:space="preserve">Opis przedmiotu </w:t>
      </w:r>
      <w:r w:rsidR="002D69BE">
        <w:rPr>
          <w:rFonts w:ascii="Arial" w:hAnsi="Arial" w:cs="Arial"/>
          <w:sz w:val="20"/>
          <w:szCs w:val="20"/>
        </w:rPr>
        <w:t>Umowy</w:t>
      </w:r>
      <w:r w:rsidR="002D69BE" w:rsidRPr="00376349">
        <w:rPr>
          <w:rFonts w:ascii="Arial" w:hAnsi="Arial" w:cs="Arial"/>
          <w:sz w:val="20"/>
          <w:szCs w:val="20"/>
        </w:rPr>
        <w:t xml:space="preserve"> </w:t>
      </w:r>
      <w:r w:rsidRPr="00376349">
        <w:rPr>
          <w:rFonts w:ascii="Arial" w:hAnsi="Arial" w:cs="Arial"/>
          <w:sz w:val="20"/>
          <w:szCs w:val="20"/>
        </w:rPr>
        <w:t>(zgodny z Załącznikiem Nr 1 do SIWZ)</w:t>
      </w:r>
      <w:r w:rsidR="00775D39">
        <w:rPr>
          <w:rFonts w:ascii="Arial" w:hAnsi="Arial" w:cs="Arial"/>
          <w:sz w:val="20"/>
          <w:szCs w:val="20"/>
        </w:rPr>
        <w:t>,</w:t>
      </w:r>
    </w:p>
    <w:p w14:paraId="253A3342" w14:textId="77777777" w:rsidR="00775D39" w:rsidRPr="00376349" w:rsidRDefault="00775D39" w:rsidP="00775D39">
      <w:pPr>
        <w:rPr>
          <w:rFonts w:ascii="Arial" w:hAnsi="Arial" w:cs="Arial"/>
          <w:sz w:val="20"/>
          <w:szCs w:val="20"/>
        </w:rPr>
      </w:pPr>
      <w:r w:rsidRPr="000E0354">
        <w:rPr>
          <w:rFonts w:ascii="Arial" w:hAnsi="Arial" w:cs="Arial"/>
          <w:bCs/>
          <w:sz w:val="20"/>
          <w:szCs w:val="20"/>
        </w:rPr>
        <w:t xml:space="preserve">Załącznik nr </w:t>
      </w:r>
      <w:r>
        <w:rPr>
          <w:rFonts w:ascii="Arial" w:hAnsi="Arial" w:cs="Arial"/>
          <w:bCs/>
          <w:sz w:val="20"/>
          <w:szCs w:val="20"/>
        </w:rPr>
        <w:t>2</w:t>
      </w:r>
      <w:r w:rsidRPr="000E0354">
        <w:rPr>
          <w:rFonts w:ascii="Arial" w:hAnsi="Arial" w:cs="Arial"/>
          <w:bCs/>
          <w:sz w:val="20"/>
          <w:szCs w:val="20"/>
        </w:rPr>
        <w:t xml:space="preserve">  - </w:t>
      </w:r>
      <w:r w:rsidRPr="000E0354">
        <w:rPr>
          <w:rFonts w:ascii="Arial" w:hAnsi="Arial" w:cs="Arial"/>
          <w:sz w:val="20"/>
          <w:szCs w:val="20"/>
        </w:rPr>
        <w:t>List</w:t>
      </w:r>
      <w:r>
        <w:rPr>
          <w:rFonts w:ascii="Arial" w:hAnsi="Arial" w:cs="Arial"/>
          <w:sz w:val="20"/>
          <w:szCs w:val="20"/>
        </w:rPr>
        <w:t>a</w:t>
      </w:r>
      <w:r w:rsidRPr="000E0354">
        <w:rPr>
          <w:rFonts w:ascii="Arial" w:hAnsi="Arial" w:cs="Arial"/>
          <w:sz w:val="20"/>
          <w:szCs w:val="20"/>
        </w:rPr>
        <w:t xml:space="preserve"> osób, które będą wykonywać serwisowe czynności gwarancyjne</w:t>
      </w:r>
      <w:r>
        <w:rPr>
          <w:rFonts w:ascii="Arial" w:hAnsi="Arial" w:cs="Arial"/>
          <w:sz w:val="20"/>
          <w:szCs w:val="20"/>
        </w:rPr>
        <w:t>.</w:t>
      </w:r>
    </w:p>
    <w:p w14:paraId="2D07B134" w14:textId="26620E9D" w:rsidR="002632B5" w:rsidRPr="00376349" w:rsidRDefault="002632B5" w:rsidP="002632B5">
      <w:pPr>
        <w:shd w:val="clear" w:color="auto" w:fill="FFFFFF"/>
        <w:suppressAutoHyphens w:val="0"/>
        <w:ind w:left="360" w:hanging="360"/>
        <w:rPr>
          <w:rFonts w:ascii="Arial" w:hAnsi="Arial" w:cs="Arial"/>
          <w:sz w:val="20"/>
          <w:szCs w:val="20"/>
        </w:rPr>
      </w:pPr>
      <w:r w:rsidRPr="00376349">
        <w:rPr>
          <w:rFonts w:ascii="Arial" w:hAnsi="Arial" w:cs="Arial"/>
          <w:sz w:val="20"/>
          <w:szCs w:val="20"/>
        </w:rPr>
        <w:t xml:space="preserve">Załącznik nr </w:t>
      </w:r>
      <w:r w:rsidR="00775D39">
        <w:rPr>
          <w:rFonts w:ascii="Arial" w:hAnsi="Arial" w:cs="Arial"/>
          <w:sz w:val="20"/>
          <w:szCs w:val="20"/>
        </w:rPr>
        <w:t>3</w:t>
      </w:r>
      <w:r w:rsidRPr="00376349">
        <w:rPr>
          <w:rFonts w:ascii="Arial" w:hAnsi="Arial" w:cs="Arial"/>
          <w:sz w:val="20"/>
          <w:szCs w:val="20"/>
        </w:rPr>
        <w:t xml:space="preserve"> - Specyfikacja kompletności dostawy – wzór</w:t>
      </w:r>
    </w:p>
    <w:p w14:paraId="64420D9B" w14:textId="74A7275E" w:rsidR="000E0354" w:rsidRPr="00376349" w:rsidRDefault="002632B5" w:rsidP="002632B5">
      <w:pPr>
        <w:rPr>
          <w:rFonts w:ascii="Arial" w:hAnsi="Arial" w:cs="Arial"/>
          <w:sz w:val="20"/>
          <w:szCs w:val="20"/>
        </w:rPr>
      </w:pPr>
      <w:r w:rsidRPr="00376349">
        <w:rPr>
          <w:rFonts w:ascii="Arial" w:hAnsi="Arial" w:cs="Arial"/>
          <w:b/>
          <w:bCs/>
          <w:color w:val="FFFFFF" w:themeColor="background1"/>
          <w:sz w:val="22"/>
          <w:szCs w:val="22"/>
        </w:rPr>
        <w:t>……………………..</w:t>
      </w:r>
      <w:r w:rsidRPr="00376349">
        <w:rPr>
          <w:rFonts w:ascii="Arial" w:hAnsi="Arial" w:cs="Arial"/>
          <w:b/>
          <w:bCs/>
          <w:color w:val="FFFFFF" w:themeColor="background1"/>
          <w:sz w:val="22"/>
          <w:szCs w:val="22"/>
        </w:rPr>
        <w:tab/>
      </w:r>
    </w:p>
    <w:p w14:paraId="5510DDDB" w14:textId="7098FDB6" w:rsidR="000017A5" w:rsidRDefault="00A47C58" w:rsidP="000017A5">
      <w:pPr>
        <w:shd w:val="clear" w:color="auto" w:fill="FFFFFF"/>
        <w:suppressAutoHyphens w:val="0"/>
        <w:ind w:left="360" w:hanging="360"/>
        <w:rPr>
          <w:rFonts w:ascii="Arial" w:hAnsi="Arial" w:cs="Arial"/>
          <w:sz w:val="20"/>
          <w:szCs w:val="20"/>
        </w:rPr>
      </w:pPr>
      <w:r>
        <w:rPr>
          <w:rFonts w:ascii="Arial" w:hAnsi="Arial" w:cs="Arial"/>
          <w:sz w:val="20"/>
          <w:szCs w:val="20"/>
        </w:rPr>
        <w:t xml:space="preserve"> </w:t>
      </w:r>
    </w:p>
    <w:p w14:paraId="384A31F1" w14:textId="116ACA16" w:rsidR="002627A1" w:rsidRDefault="002627A1" w:rsidP="000017A5">
      <w:pPr>
        <w:shd w:val="clear" w:color="auto" w:fill="FFFFFF"/>
        <w:suppressAutoHyphens w:val="0"/>
        <w:ind w:left="360" w:hanging="360"/>
        <w:rPr>
          <w:rFonts w:ascii="Arial" w:hAnsi="Arial" w:cs="Arial"/>
          <w:sz w:val="20"/>
          <w:szCs w:val="20"/>
        </w:rPr>
      </w:pPr>
    </w:p>
    <w:p w14:paraId="48D7782C" w14:textId="0D2A0315" w:rsidR="002627A1" w:rsidRDefault="002627A1" w:rsidP="000017A5">
      <w:pPr>
        <w:shd w:val="clear" w:color="auto" w:fill="FFFFFF"/>
        <w:suppressAutoHyphens w:val="0"/>
        <w:ind w:left="360" w:hanging="360"/>
        <w:rPr>
          <w:rFonts w:ascii="Arial" w:hAnsi="Arial" w:cs="Arial"/>
          <w:sz w:val="20"/>
          <w:szCs w:val="20"/>
        </w:rPr>
      </w:pPr>
    </w:p>
    <w:p w14:paraId="1FC500F7" w14:textId="63C2D061" w:rsidR="002627A1" w:rsidRDefault="002627A1" w:rsidP="000017A5">
      <w:pPr>
        <w:shd w:val="clear" w:color="auto" w:fill="FFFFFF"/>
        <w:suppressAutoHyphens w:val="0"/>
        <w:ind w:left="360" w:hanging="360"/>
        <w:rPr>
          <w:rFonts w:ascii="Arial" w:hAnsi="Arial" w:cs="Arial"/>
          <w:sz w:val="20"/>
          <w:szCs w:val="20"/>
        </w:rPr>
      </w:pPr>
    </w:p>
    <w:p w14:paraId="43C11279" w14:textId="60EE81C0" w:rsidR="002627A1" w:rsidRDefault="002627A1" w:rsidP="000017A5">
      <w:pPr>
        <w:shd w:val="clear" w:color="auto" w:fill="FFFFFF"/>
        <w:suppressAutoHyphens w:val="0"/>
        <w:ind w:left="360" w:hanging="360"/>
        <w:rPr>
          <w:rFonts w:ascii="Arial" w:hAnsi="Arial" w:cs="Arial"/>
          <w:sz w:val="20"/>
          <w:szCs w:val="20"/>
        </w:rPr>
      </w:pPr>
    </w:p>
    <w:p w14:paraId="38F47BC4" w14:textId="163CDFF4" w:rsidR="002627A1" w:rsidRDefault="002627A1" w:rsidP="000017A5">
      <w:pPr>
        <w:shd w:val="clear" w:color="auto" w:fill="FFFFFF"/>
        <w:suppressAutoHyphens w:val="0"/>
        <w:ind w:left="360" w:hanging="360"/>
        <w:rPr>
          <w:rFonts w:ascii="Arial" w:hAnsi="Arial" w:cs="Arial"/>
          <w:sz w:val="20"/>
          <w:szCs w:val="20"/>
        </w:rPr>
      </w:pPr>
    </w:p>
    <w:p w14:paraId="38684DA3" w14:textId="14773052" w:rsidR="002627A1" w:rsidRDefault="002627A1" w:rsidP="000017A5">
      <w:pPr>
        <w:shd w:val="clear" w:color="auto" w:fill="FFFFFF"/>
        <w:suppressAutoHyphens w:val="0"/>
        <w:ind w:left="360" w:hanging="360"/>
        <w:rPr>
          <w:rFonts w:ascii="Arial" w:hAnsi="Arial" w:cs="Arial"/>
          <w:sz w:val="20"/>
          <w:szCs w:val="20"/>
        </w:rPr>
      </w:pPr>
    </w:p>
    <w:p w14:paraId="3B8585EB" w14:textId="0C6F50D5" w:rsidR="002627A1" w:rsidRDefault="002627A1" w:rsidP="000017A5">
      <w:pPr>
        <w:shd w:val="clear" w:color="auto" w:fill="FFFFFF"/>
        <w:suppressAutoHyphens w:val="0"/>
        <w:ind w:left="360" w:hanging="360"/>
        <w:rPr>
          <w:rFonts w:ascii="Arial" w:hAnsi="Arial" w:cs="Arial"/>
          <w:sz w:val="20"/>
          <w:szCs w:val="20"/>
        </w:rPr>
      </w:pPr>
    </w:p>
    <w:p w14:paraId="257CA14B" w14:textId="394490A4" w:rsidR="002627A1" w:rsidRDefault="002627A1" w:rsidP="000017A5">
      <w:pPr>
        <w:shd w:val="clear" w:color="auto" w:fill="FFFFFF"/>
        <w:suppressAutoHyphens w:val="0"/>
        <w:ind w:left="360" w:hanging="360"/>
        <w:rPr>
          <w:rFonts w:ascii="Arial" w:hAnsi="Arial" w:cs="Arial"/>
          <w:sz w:val="20"/>
          <w:szCs w:val="20"/>
        </w:rPr>
      </w:pPr>
    </w:p>
    <w:p w14:paraId="166DA79E" w14:textId="07C4092E" w:rsidR="002627A1" w:rsidRDefault="002627A1" w:rsidP="000017A5">
      <w:pPr>
        <w:shd w:val="clear" w:color="auto" w:fill="FFFFFF"/>
        <w:suppressAutoHyphens w:val="0"/>
        <w:ind w:left="360" w:hanging="360"/>
        <w:rPr>
          <w:rFonts w:ascii="Arial" w:hAnsi="Arial" w:cs="Arial"/>
          <w:sz w:val="20"/>
          <w:szCs w:val="20"/>
        </w:rPr>
      </w:pPr>
    </w:p>
    <w:p w14:paraId="06A0E6B5" w14:textId="65BF5BAF" w:rsidR="002627A1" w:rsidRDefault="002627A1" w:rsidP="000017A5">
      <w:pPr>
        <w:shd w:val="clear" w:color="auto" w:fill="FFFFFF"/>
        <w:suppressAutoHyphens w:val="0"/>
        <w:ind w:left="360" w:hanging="360"/>
        <w:rPr>
          <w:rFonts w:ascii="Arial" w:hAnsi="Arial" w:cs="Arial"/>
          <w:sz w:val="20"/>
          <w:szCs w:val="20"/>
        </w:rPr>
      </w:pPr>
    </w:p>
    <w:p w14:paraId="792D2FAC" w14:textId="558AD74A" w:rsidR="002627A1" w:rsidRDefault="002627A1" w:rsidP="000017A5">
      <w:pPr>
        <w:shd w:val="clear" w:color="auto" w:fill="FFFFFF"/>
        <w:suppressAutoHyphens w:val="0"/>
        <w:ind w:left="360" w:hanging="360"/>
        <w:rPr>
          <w:rFonts w:ascii="Arial" w:hAnsi="Arial" w:cs="Arial"/>
          <w:sz w:val="20"/>
          <w:szCs w:val="20"/>
        </w:rPr>
      </w:pPr>
    </w:p>
    <w:p w14:paraId="4A720AD3" w14:textId="14160B6F" w:rsidR="002627A1" w:rsidRDefault="002627A1" w:rsidP="000017A5">
      <w:pPr>
        <w:shd w:val="clear" w:color="auto" w:fill="FFFFFF"/>
        <w:suppressAutoHyphens w:val="0"/>
        <w:ind w:left="360" w:hanging="360"/>
        <w:rPr>
          <w:rFonts w:ascii="Arial" w:hAnsi="Arial" w:cs="Arial"/>
          <w:sz w:val="20"/>
          <w:szCs w:val="20"/>
        </w:rPr>
      </w:pPr>
    </w:p>
    <w:p w14:paraId="2CC15F71" w14:textId="11773BC9" w:rsidR="002627A1" w:rsidRDefault="002627A1" w:rsidP="000017A5">
      <w:pPr>
        <w:shd w:val="clear" w:color="auto" w:fill="FFFFFF"/>
        <w:suppressAutoHyphens w:val="0"/>
        <w:ind w:left="360" w:hanging="360"/>
        <w:rPr>
          <w:rFonts w:ascii="Arial" w:hAnsi="Arial" w:cs="Arial"/>
          <w:sz w:val="20"/>
          <w:szCs w:val="20"/>
        </w:rPr>
      </w:pPr>
    </w:p>
    <w:p w14:paraId="263D374F" w14:textId="157F8866" w:rsidR="002627A1" w:rsidRDefault="002627A1" w:rsidP="000017A5">
      <w:pPr>
        <w:shd w:val="clear" w:color="auto" w:fill="FFFFFF"/>
        <w:suppressAutoHyphens w:val="0"/>
        <w:ind w:left="360" w:hanging="360"/>
        <w:rPr>
          <w:rFonts w:ascii="Arial" w:hAnsi="Arial" w:cs="Arial"/>
          <w:sz w:val="20"/>
          <w:szCs w:val="20"/>
        </w:rPr>
      </w:pPr>
    </w:p>
    <w:p w14:paraId="58A07B75" w14:textId="1FAD1F82" w:rsidR="002627A1" w:rsidRDefault="002627A1" w:rsidP="000017A5">
      <w:pPr>
        <w:shd w:val="clear" w:color="auto" w:fill="FFFFFF"/>
        <w:suppressAutoHyphens w:val="0"/>
        <w:ind w:left="360" w:hanging="360"/>
        <w:rPr>
          <w:rFonts w:ascii="Arial" w:hAnsi="Arial" w:cs="Arial"/>
          <w:sz w:val="20"/>
          <w:szCs w:val="20"/>
        </w:rPr>
      </w:pPr>
    </w:p>
    <w:p w14:paraId="4F9E7633" w14:textId="0D29504E" w:rsidR="002627A1" w:rsidRDefault="002627A1" w:rsidP="000017A5">
      <w:pPr>
        <w:shd w:val="clear" w:color="auto" w:fill="FFFFFF"/>
        <w:suppressAutoHyphens w:val="0"/>
        <w:ind w:left="360" w:hanging="360"/>
        <w:rPr>
          <w:rFonts w:ascii="Arial" w:hAnsi="Arial" w:cs="Arial"/>
          <w:sz w:val="20"/>
          <w:szCs w:val="20"/>
        </w:rPr>
      </w:pPr>
    </w:p>
    <w:p w14:paraId="04FA88A5" w14:textId="1A58E049" w:rsidR="002627A1" w:rsidRDefault="002627A1" w:rsidP="000017A5">
      <w:pPr>
        <w:shd w:val="clear" w:color="auto" w:fill="FFFFFF"/>
        <w:suppressAutoHyphens w:val="0"/>
        <w:ind w:left="360" w:hanging="360"/>
        <w:rPr>
          <w:rFonts w:ascii="Arial" w:hAnsi="Arial" w:cs="Arial"/>
          <w:sz w:val="20"/>
          <w:szCs w:val="20"/>
        </w:rPr>
      </w:pPr>
    </w:p>
    <w:p w14:paraId="5EA108CA" w14:textId="62DB1708" w:rsidR="002627A1" w:rsidRDefault="002627A1" w:rsidP="000017A5">
      <w:pPr>
        <w:shd w:val="clear" w:color="auto" w:fill="FFFFFF"/>
        <w:suppressAutoHyphens w:val="0"/>
        <w:ind w:left="360" w:hanging="360"/>
        <w:rPr>
          <w:rFonts w:ascii="Arial" w:hAnsi="Arial" w:cs="Arial"/>
          <w:sz w:val="20"/>
          <w:szCs w:val="20"/>
        </w:rPr>
      </w:pPr>
    </w:p>
    <w:p w14:paraId="0A0F6C18" w14:textId="0CB29490" w:rsidR="002627A1" w:rsidRDefault="002627A1" w:rsidP="000017A5">
      <w:pPr>
        <w:shd w:val="clear" w:color="auto" w:fill="FFFFFF"/>
        <w:suppressAutoHyphens w:val="0"/>
        <w:ind w:left="360" w:hanging="360"/>
        <w:rPr>
          <w:rFonts w:ascii="Arial" w:hAnsi="Arial" w:cs="Arial"/>
          <w:sz w:val="20"/>
          <w:szCs w:val="20"/>
        </w:rPr>
      </w:pPr>
    </w:p>
    <w:p w14:paraId="39FA027F" w14:textId="473EA617" w:rsidR="002627A1" w:rsidRDefault="002627A1" w:rsidP="000017A5">
      <w:pPr>
        <w:shd w:val="clear" w:color="auto" w:fill="FFFFFF"/>
        <w:suppressAutoHyphens w:val="0"/>
        <w:ind w:left="360" w:hanging="360"/>
        <w:rPr>
          <w:rFonts w:ascii="Arial" w:hAnsi="Arial" w:cs="Arial"/>
          <w:sz w:val="20"/>
          <w:szCs w:val="20"/>
        </w:rPr>
      </w:pPr>
    </w:p>
    <w:p w14:paraId="4976A608" w14:textId="67CC6D66" w:rsidR="002627A1" w:rsidRDefault="002627A1" w:rsidP="000017A5">
      <w:pPr>
        <w:shd w:val="clear" w:color="auto" w:fill="FFFFFF"/>
        <w:suppressAutoHyphens w:val="0"/>
        <w:ind w:left="360" w:hanging="360"/>
        <w:rPr>
          <w:rFonts w:ascii="Arial" w:hAnsi="Arial" w:cs="Arial"/>
          <w:sz w:val="20"/>
          <w:szCs w:val="20"/>
        </w:rPr>
      </w:pPr>
    </w:p>
    <w:p w14:paraId="288DE2DC" w14:textId="6644CE9D" w:rsidR="002627A1" w:rsidRDefault="002627A1" w:rsidP="000017A5">
      <w:pPr>
        <w:shd w:val="clear" w:color="auto" w:fill="FFFFFF"/>
        <w:suppressAutoHyphens w:val="0"/>
        <w:ind w:left="360" w:hanging="360"/>
        <w:rPr>
          <w:rFonts w:ascii="Arial" w:hAnsi="Arial" w:cs="Arial"/>
          <w:sz w:val="20"/>
          <w:szCs w:val="20"/>
        </w:rPr>
      </w:pPr>
    </w:p>
    <w:p w14:paraId="78B73BD1" w14:textId="287EB883" w:rsidR="002627A1" w:rsidRDefault="002627A1" w:rsidP="000017A5">
      <w:pPr>
        <w:shd w:val="clear" w:color="auto" w:fill="FFFFFF"/>
        <w:suppressAutoHyphens w:val="0"/>
        <w:ind w:left="360" w:hanging="360"/>
        <w:rPr>
          <w:rFonts w:ascii="Arial" w:hAnsi="Arial" w:cs="Arial"/>
          <w:sz w:val="20"/>
          <w:szCs w:val="20"/>
        </w:rPr>
      </w:pPr>
    </w:p>
    <w:p w14:paraId="20794F89" w14:textId="68ECFB5B" w:rsidR="002627A1" w:rsidRDefault="002627A1" w:rsidP="000017A5">
      <w:pPr>
        <w:shd w:val="clear" w:color="auto" w:fill="FFFFFF"/>
        <w:suppressAutoHyphens w:val="0"/>
        <w:ind w:left="360" w:hanging="360"/>
        <w:rPr>
          <w:rFonts w:ascii="Arial" w:hAnsi="Arial" w:cs="Arial"/>
          <w:sz w:val="20"/>
          <w:szCs w:val="20"/>
        </w:rPr>
      </w:pPr>
    </w:p>
    <w:p w14:paraId="6673C1ED" w14:textId="01E38235" w:rsidR="002627A1" w:rsidRDefault="002627A1" w:rsidP="000017A5">
      <w:pPr>
        <w:shd w:val="clear" w:color="auto" w:fill="FFFFFF"/>
        <w:suppressAutoHyphens w:val="0"/>
        <w:ind w:left="360" w:hanging="360"/>
        <w:rPr>
          <w:rFonts w:ascii="Arial" w:hAnsi="Arial" w:cs="Arial"/>
          <w:sz w:val="20"/>
          <w:szCs w:val="20"/>
        </w:rPr>
      </w:pPr>
    </w:p>
    <w:p w14:paraId="1006EE51" w14:textId="74F162B5" w:rsidR="002627A1" w:rsidRDefault="002627A1" w:rsidP="000017A5">
      <w:pPr>
        <w:shd w:val="clear" w:color="auto" w:fill="FFFFFF"/>
        <w:suppressAutoHyphens w:val="0"/>
        <w:ind w:left="360" w:hanging="360"/>
        <w:rPr>
          <w:rFonts w:ascii="Arial" w:hAnsi="Arial" w:cs="Arial"/>
          <w:sz w:val="20"/>
          <w:szCs w:val="20"/>
        </w:rPr>
      </w:pPr>
    </w:p>
    <w:p w14:paraId="6B649CF5" w14:textId="0DE64FBA" w:rsidR="002627A1" w:rsidRDefault="002627A1" w:rsidP="000017A5">
      <w:pPr>
        <w:shd w:val="clear" w:color="auto" w:fill="FFFFFF"/>
        <w:suppressAutoHyphens w:val="0"/>
        <w:ind w:left="360" w:hanging="360"/>
        <w:rPr>
          <w:rFonts w:ascii="Arial" w:hAnsi="Arial" w:cs="Arial"/>
          <w:sz w:val="20"/>
          <w:szCs w:val="20"/>
        </w:rPr>
      </w:pPr>
    </w:p>
    <w:p w14:paraId="578D5BA0" w14:textId="6500E6C9" w:rsidR="002627A1" w:rsidRDefault="002627A1" w:rsidP="000017A5">
      <w:pPr>
        <w:shd w:val="clear" w:color="auto" w:fill="FFFFFF"/>
        <w:suppressAutoHyphens w:val="0"/>
        <w:ind w:left="360" w:hanging="360"/>
        <w:rPr>
          <w:rFonts w:ascii="Arial" w:hAnsi="Arial" w:cs="Arial"/>
          <w:sz w:val="20"/>
          <w:szCs w:val="20"/>
        </w:rPr>
      </w:pPr>
    </w:p>
    <w:p w14:paraId="6EA288CE" w14:textId="6C67343B" w:rsidR="002627A1" w:rsidRDefault="002627A1" w:rsidP="000017A5">
      <w:pPr>
        <w:shd w:val="clear" w:color="auto" w:fill="FFFFFF"/>
        <w:suppressAutoHyphens w:val="0"/>
        <w:ind w:left="360" w:hanging="360"/>
        <w:rPr>
          <w:rFonts w:ascii="Arial" w:hAnsi="Arial" w:cs="Arial"/>
          <w:sz w:val="20"/>
          <w:szCs w:val="20"/>
        </w:rPr>
      </w:pPr>
    </w:p>
    <w:p w14:paraId="4E4B9CC4" w14:textId="45C9E33E" w:rsidR="002627A1" w:rsidRDefault="002627A1" w:rsidP="000017A5">
      <w:pPr>
        <w:shd w:val="clear" w:color="auto" w:fill="FFFFFF"/>
        <w:suppressAutoHyphens w:val="0"/>
        <w:ind w:left="360" w:hanging="360"/>
        <w:rPr>
          <w:rFonts w:ascii="Arial" w:hAnsi="Arial" w:cs="Arial"/>
          <w:sz w:val="20"/>
          <w:szCs w:val="20"/>
        </w:rPr>
      </w:pPr>
    </w:p>
    <w:p w14:paraId="6D1FABC5" w14:textId="730D9422" w:rsidR="002627A1" w:rsidRDefault="002627A1" w:rsidP="000017A5">
      <w:pPr>
        <w:shd w:val="clear" w:color="auto" w:fill="FFFFFF"/>
        <w:suppressAutoHyphens w:val="0"/>
        <w:ind w:left="360" w:hanging="360"/>
        <w:rPr>
          <w:rFonts w:ascii="Arial" w:hAnsi="Arial" w:cs="Arial"/>
          <w:sz w:val="20"/>
          <w:szCs w:val="20"/>
        </w:rPr>
      </w:pPr>
    </w:p>
    <w:p w14:paraId="6AF8C805" w14:textId="651E68C4" w:rsidR="002627A1" w:rsidRDefault="002627A1" w:rsidP="000017A5">
      <w:pPr>
        <w:shd w:val="clear" w:color="auto" w:fill="FFFFFF"/>
        <w:suppressAutoHyphens w:val="0"/>
        <w:ind w:left="360" w:hanging="360"/>
        <w:rPr>
          <w:rFonts w:ascii="Arial" w:hAnsi="Arial" w:cs="Arial"/>
          <w:sz w:val="20"/>
          <w:szCs w:val="20"/>
        </w:rPr>
      </w:pPr>
    </w:p>
    <w:p w14:paraId="5AA61845" w14:textId="30FDEC94" w:rsidR="002627A1" w:rsidRDefault="002627A1" w:rsidP="000017A5">
      <w:pPr>
        <w:shd w:val="clear" w:color="auto" w:fill="FFFFFF"/>
        <w:suppressAutoHyphens w:val="0"/>
        <w:ind w:left="360" w:hanging="360"/>
        <w:rPr>
          <w:rFonts w:ascii="Arial" w:hAnsi="Arial" w:cs="Arial"/>
          <w:sz w:val="20"/>
          <w:szCs w:val="20"/>
        </w:rPr>
      </w:pPr>
    </w:p>
    <w:p w14:paraId="1869B79E" w14:textId="2AB5F7AD" w:rsidR="002627A1" w:rsidRDefault="002627A1" w:rsidP="000017A5">
      <w:pPr>
        <w:shd w:val="clear" w:color="auto" w:fill="FFFFFF"/>
        <w:suppressAutoHyphens w:val="0"/>
        <w:ind w:left="360" w:hanging="360"/>
        <w:rPr>
          <w:rFonts w:ascii="Arial" w:hAnsi="Arial" w:cs="Arial"/>
          <w:sz w:val="20"/>
          <w:szCs w:val="20"/>
        </w:rPr>
      </w:pPr>
    </w:p>
    <w:p w14:paraId="21EB6212" w14:textId="5E1E052F" w:rsidR="002627A1" w:rsidRDefault="002627A1" w:rsidP="000017A5">
      <w:pPr>
        <w:shd w:val="clear" w:color="auto" w:fill="FFFFFF"/>
        <w:suppressAutoHyphens w:val="0"/>
        <w:ind w:left="360" w:hanging="360"/>
        <w:rPr>
          <w:rFonts w:ascii="Arial" w:hAnsi="Arial" w:cs="Arial"/>
          <w:sz w:val="20"/>
          <w:szCs w:val="20"/>
        </w:rPr>
      </w:pPr>
    </w:p>
    <w:p w14:paraId="40B9C234" w14:textId="315C0E79" w:rsidR="002627A1" w:rsidRDefault="002627A1" w:rsidP="000017A5">
      <w:pPr>
        <w:shd w:val="clear" w:color="auto" w:fill="FFFFFF"/>
        <w:suppressAutoHyphens w:val="0"/>
        <w:ind w:left="360" w:hanging="360"/>
        <w:rPr>
          <w:rFonts w:ascii="Arial" w:hAnsi="Arial" w:cs="Arial"/>
          <w:sz w:val="20"/>
          <w:szCs w:val="20"/>
        </w:rPr>
      </w:pPr>
    </w:p>
    <w:p w14:paraId="33A3F9AC" w14:textId="34ADFA6D" w:rsidR="002627A1" w:rsidRDefault="002627A1" w:rsidP="000017A5">
      <w:pPr>
        <w:shd w:val="clear" w:color="auto" w:fill="FFFFFF"/>
        <w:suppressAutoHyphens w:val="0"/>
        <w:ind w:left="360" w:hanging="360"/>
        <w:rPr>
          <w:rFonts w:ascii="Arial" w:hAnsi="Arial" w:cs="Arial"/>
          <w:sz w:val="20"/>
          <w:szCs w:val="20"/>
        </w:rPr>
      </w:pPr>
    </w:p>
    <w:p w14:paraId="116CF141" w14:textId="1B70134C" w:rsidR="002627A1" w:rsidRDefault="002627A1" w:rsidP="000017A5">
      <w:pPr>
        <w:shd w:val="clear" w:color="auto" w:fill="FFFFFF"/>
        <w:suppressAutoHyphens w:val="0"/>
        <w:ind w:left="360" w:hanging="360"/>
        <w:rPr>
          <w:rFonts w:ascii="Arial" w:hAnsi="Arial" w:cs="Arial"/>
          <w:sz w:val="20"/>
          <w:szCs w:val="20"/>
        </w:rPr>
      </w:pPr>
    </w:p>
    <w:p w14:paraId="35A1056E" w14:textId="7D5A16FD" w:rsidR="002627A1" w:rsidRDefault="002627A1" w:rsidP="000017A5">
      <w:pPr>
        <w:shd w:val="clear" w:color="auto" w:fill="FFFFFF"/>
        <w:suppressAutoHyphens w:val="0"/>
        <w:ind w:left="360" w:hanging="360"/>
        <w:rPr>
          <w:rFonts w:ascii="Arial" w:hAnsi="Arial" w:cs="Arial"/>
          <w:sz w:val="20"/>
          <w:szCs w:val="20"/>
        </w:rPr>
      </w:pPr>
    </w:p>
    <w:p w14:paraId="0430D370" w14:textId="602C15F9" w:rsidR="002627A1" w:rsidRDefault="002627A1" w:rsidP="000017A5">
      <w:pPr>
        <w:shd w:val="clear" w:color="auto" w:fill="FFFFFF"/>
        <w:suppressAutoHyphens w:val="0"/>
        <w:ind w:left="360" w:hanging="360"/>
        <w:rPr>
          <w:rFonts w:ascii="Arial" w:hAnsi="Arial" w:cs="Arial"/>
          <w:sz w:val="20"/>
          <w:szCs w:val="20"/>
        </w:rPr>
      </w:pPr>
    </w:p>
    <w:p w14:paraId="1653EAB2" w14:textId="2C5F5E18" w:rsidR="002627A1" w:rsidRDefault="002627A1" w:rsidP="000017A5">
      <w:pPr>
        <w:shd w:val="clear" w:color="auto" w:fill="FFFFFF"/>
        <w:suppressAutoHyphens w:val="0"/>
        <w:ind w:left="360" w:hanging="360"/>
        <w:rPr>
          <w:rFonts w:ascii="Arial" w:hAnsi="Arial" w:cs="Arial"/>
          <w:sz w:val="20"/>
          <w:szCs w:val="20"/>
        </w:rPr>
      </w:pPr>
    </w:p>
    <w:p w14:paraId="61A997BB" w14:textId="422ED90B" w:rsidR="002627A1" w:rsidRDefault="002627A1" w:rsidP="000017A5">
      <w:pPr>
        <w:shd w:val="clear" w:color="auto" w:fill="FFFFFF"/>
        <w:suppressAutoHyphens w:val="0"/>
        <w:ind w:left="360" w:hanging="360"/>
        <w:rPr>
          <w:rFonts w:ascii="Arial" w:hAnsi="Arial" w:cs="Arial"/>
          <w:sz w:val="20"/>
          <w:szCs w:val="20"/>
        </w:rPr>
      </w:pPr>
    </w:p>
    <w:p w14:paraId="1A495B5B" w14:textId="0B427C2B" w:rsidR="002627A1" w:rsidRDefault="002627A1" w:rsidP="000017A5">
      <w:pPr>
        <w:shd w:val="clear" w:color="auto" w:fill="FFFFFF"/>
        <w:suppressAutoHyphens w:val="0"/>
        <w:ind w:left="360" w:hanging="360"/>
        <w:rPr>
          <w:rFonts w:ascii="Arial" w:hAnsi="Arial" w:cs="Arial"/>
          <w:sz w:val="20"/>
          <w:szCs w:val="20"/>
        </w:rPr>
      </w:pPr>
    </w:p>
    <w:p w14:paraId="10A22363" w14:textId="3734556C" w:rsidR="002627A1" w:rsidRDefault="002627A1" w:rsidP="000017A5">
      <w:pPr>
        <w:shd w:val="clear" w:color="auto" w:fill="FFFFFF"/>
        <w:suppressAutoHyphens w:val="0"/>
        <w:ind w:left="360" w:hanging="360"/>
        <w:rPr>
          <w:rFonts w:ascii="Arial" w:hAnsi="Arial" w:cs="Arial"/>
          <w:sz w:val="20"/>
          <w:szCs w:val="20"/>
        </w:rPr>
      </w:pPr>
    </w:p>
    <w:p w14:paraId="6DBDDC82" w14:textId="27C163FC" w:rsidR="002627A1" w:rsidRDefault="002627A1" w:rsidP="000017A5">
      <w:pPr>
        <w:shd w:val="clear" w:color="auto" w:fill="FFFFFF"/>
        <w:suppressAutoHyphens w:val="0"/>
        <w:ind w:left="360" w:hanging="360"/>
        <w:rPr>
          <w:rFonts w:ascii="Arial" w:hAnsi="Arial" w:cs="Arial"/>
          <w:sz w:val="20"/>
          <w:szCs w:val="20"/>
        </w:rPr>
      </w:pPr>
    </w:p>
    <w:p w14:paraId="41257EA8" w14:textId="5678D124" w:rsidR="002627A1" w:rsidRDefault="002627A1" w:rsidP="000017A5">
      <w:pPr>
        <w:shd w:val="clear" w:color="auto" w:fill="FFFFFF"/>
        <w:suppressAutoHyphens w:val="0"/>
        <w:ind w:left="360" w:hanging="360"/>
        <w:rPr>
          <w:rFonts w:ascii="Arial" w:hAnsi="Arial" w:cs="Arial"/>
          <w:sz w:val="20"/>
          <w:szCs w:val="20"/>
        </w:rPr>
      </w:pPr>
    </w:p>
    <w:p w14:paraId="73FC314F" w14:textId="2CFC9EBC" w:rsidR="002627A1" w:rsidRDefault="002627A1" w:rsidP="000017A5">
      <w:pPr>
        <w:shd w:val="clear" w:color="auto" w:fill="FFFFFF"/>
        <w:suppressAutoHyphens w:val="0"/>
        <w:ind w:left="360" w:hanging="360"/>
        <w:rPr>
          <w:rFonts w:ascii="Arial" w:hAnsi="Arial" w:cs="Arial"/>
          <w:sz w:val="20"/>
          <w:szCs w:val="20"/>
        </w:rPr>
      </w:pPr>
    </w:p>
    <w:p w14:paraId="041AD89A" w14:textId="77777777" w:rsidR="002627A1" w:rsidRPr="00376349" w:rsidRDefault="002627A1" w:rsidP="000017A5">
      <w:pPr>
        <w:shd w:val="clear" w:color="auto" w:fill="FFFFFF"/>
        <w:suppressAutoHyphens w:val="0"/>
        <w:ind w:left="360" w:hanging="360"/>
        <w:rPr>
          <w:rFonts w:ascii="Arial" w:hAnsi="Arial" w:cs="Arial"/>
          <w:sz w:val="20"/>
          <w:szCs w:val="20"/>
        </w:rPr>
      </w:pPr>
    </w:p>
    <w:p w14:paraId="254F7AB1" w14:textId="77777777" w:rsidR="002632B5" w:rsidRDefault="002C485E" w:rsidP="002627A1">
      <w:pPr>
        <w:suppressAutoHyphens w:val="0"/>
        <w:autoSpaceDE w:val="0"/>
        <w:autoSpaceDN w:val="0"/>
        <w:adjustRightInd w:val="0"/>
        <w:jc w:val="right"/>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sidRPr="00376349">
        <w:rPr>
          <w:rFonts w:ascii="Arial" w:hAnsi="Arial" w:cs="Arial"/>
          <w:b/>
          <w:bCs/>
          <w:color w:val="FFFFFF" w:themeColor="background1"/>
          <w:sz w:val="22"/>
          <w:szCs w:val="22"/>
        </w:rPr>
        <w:tab/>
      </w:r>
    </w:p>
    <w:p w14:paraId="401AE4D8" w14:textId="77777777" w:rsidR="003B595E" w:rsidRDefault="003B595E" w:rsidP="002632B5">
      <w:pPr>
        <w:suppressAutoHyphens w:val="0"/>
        <w:autoSpaceDE w:val="0"/>
        <w:autoSpaceDN w:val="0"/>
        <w:adjustRightInd w:val="0"/>
        <w:ind w:left="567"/>
        <w:jc w:val="right"/>
        <w:rPr>
          <w:rFonts w:ascii="Arial" w:hAnsi="Arial" w:cs="Arial"/>
          <w:b/>
          <w:sz w:val="20"/>
          <w:szCs w:val="20"/>
          <w:lang w:eastAsia="pl-PL"/>
        </w:rPr>
      </w:pPr>
    </w:p>
    <w:p w14:paraId="7BD4098A" w14:textId="77777777" w:rsidR="003B595E" w:rsidRDefault="003B595E" w:rsidP="002632B5">
      <w:pPr>
        <w:suppressAutoHyphens w:val="0"/>
        <w:autoSpaceDE w:val="0"/>
        <w:autoSpaceDN w:val="0"/>
        <w:adjustRightInd w:val="0"/>
        <w:ind w:left="567"/>
        <w:jc w:val="right"/>
        <w:rPr>
          <w:rFonts w:ascii="Arial" w:hAnsi="Arial" w:cs="Arial"/>
          <w:b/>
          <w:sz w:val="20"/>
          <w:szCs w:val="20"/>
          <w:lang w:eastAsia="pl-PL"/>
        </w:rPr>
      </w:pPr>
    </w:p>
    <w:p w14:paraId="72EDA91B" w14:textId="77777777" w:rsidR="003B595E" w:rsidRDefault="003B595E" w:rsidP="002632B5">
      <w:pPr>
        <w:suppressAutoHyphens w:val="0"/>
        <w:autoSpaceDE w:val="0"/>
        <w:autoSpaceDN w:val="0"/>
        <w:adjustRightInd w:val="0"/>
        <w:ind w:left="567"/>
        <w:jc w:val="right"/>
        <w:rPr>
          <w:rFonts w:ascii="Arial" w:hAnsi="Arial" w:cs="Arial"/>
          <w:b/>
          <w:sz w:val="20"/>
          <w:szCs w:val="20"/>
          <w:lang w:eastAsia="pl-PL"/>
        </w:rPr>
      </w:pPr>
    </w:p>
    <w:p w14:paraId="209B3543" w14:textId="107EFE47" w:rsidR="002632B5" w:rsidRPr="00A31831" w:rsidRDefault="002632B5" w:rsidP="002632B5">
      <w:pPr>
        <w:suppressAutoHyphens w:val="0"/>
        <w:autoSpaceDE w:val="0"/>
        <w:autoSpaceDN w:val="0"/>
        <w:adjustRightInd w:val="0"/>
        <w:ind w:left="567"/>
        <w:jc w:val="right"/>
        <w:rPr>
          <w:rFonts w:ascii="Arial" w:hAnsi="Arial" w:cs="Arial"/>
          <w:sz w:val="20"/>
          <w:szCs w:val="20"/>
        </w:rPr>
      </w:pPr>
      <w:r w:rsidRPr="00A31831">
        <w:rPr>
          <w:rFonts w:ascii="Arial" w:hAnsi="Arial" w:cs="Arial"/>
          <w:b/>
          <w:sz w:val="20"/>
          <w:szCs w:val="20"/>
          <w:lang w:eastAsia="pl-PL"/>
        </w:rPr>
        <w:lastRenderedPageBreak/>
        <w:t xml:space="preserve">Załącznik nr </w:t>
      </w:r>
      <w:r w:rsidR="00775D39">
        <w:rPr>
          <w:rFonts w:ascii="Arial" w:hAnsi="Arial" w:cs="Arial"/>
          <w:b/>
          <w:sz w:val="20"/>
          <w:szCs w:val="20"/>
          <w:lang w:eastAsia="pl-PL"/>
        </w:rPr>
        <w:t>3</w:t>
      </w:r>
      <w:r w:rsidRPr="00A31831">
        <w:rPr>
          <w:rFonts w:ascii="Arial" w:hAnsi="Arial" w:cs="Arial"/>
          <w:sz w:val="20"/>
          <w:szCs w:val="20"/>
        </w:rPr>
        <w:t xml:space="preserve"> do Istotnych postanowień, </w:t>
      </w:r>
    </w:p>
    <w:p w14:paraId="7D5710CC" w14:textId="77777777" w:rsidR="002632B5" w:rsidRPr="00C23C73" w:rsidRDefault="002632B5" w:rsidP="002632B5">
      <w:pPr>
        <w:tabs>
          <w:tab w:val="left" w:pos="851"/>
        </w:tabs>
        <w:jc w:val="right"/>
        <w:rPr>
          <w:b/>
          <w:bCs/>
          <w:sz w:val="20"/>
          <w:szCs w:val="20"/>
        </w:rPr>
      </w:pPr>
      <w:r w:rsidRPr="00A31831">
        <w:rPr>
          <w:rFonts w:ascii="Arial" w:hAnsi="Arial" w:cs="Arial"/>
          <w:sz w:val="20"/>
          <w:szCs w:val="20"/>
        </w:rPr>
        <w:t>które zostaną wprowadzone do umowy (do umowy)</w:t>
      </w:r>
    </w:p>
    <w:p w14:paraId="102C4A90" w14:textId="51A8D6E5" w:rsidR="002632B5" w:rsidRDefault="002632B5" w:rsidP="002632B5">
      <w:pPr>
        <w:suppressAutoHyphens w:val="0"/>
        <w:spacing w:after="200"/>
        <w:jc w:val="center"/>
        <w:rPr>
          <w:rFonts w:ascii="Arial" w:hAnsi="Arial" w:cs="Arial"/>
          <w:b/>
          <w:sz w:val="20"/>
          <w:szCs w:val="20"/>
          <w:lang w:eastAsia="pl-PL"/>
        </w:rPr>
      </w:pPr>
    </w:p>
    <w:p w14:paraId="5548F492" w14:textId="77777777" w:rsidR="003F0022" w:rsidRDefault="003F0022" w:rsidP="002632B5">
      <w:pPr>
        <w:suppressAutoHyphens w:val="0"/>
        <w:spacing w:after="200"/>
        <w:jc w:val="center"/>
        <w:rPr>
          <w:rFonts w:ascii="Arial" w:hAnsi="Arial" w:cs="Arial"/>
          <w:b/>
          <w:sz w:val="20"/>
          <w:szCs w:val="20"/>
          <w:lang w:eastAsia="pl-PL"/>
        </w:rPr>
      </w:pPr>
    </w:p>
    <w:p w14:paraId="0E3531E2" w14:textId="77777777" w:rsidR="002632B5" w:rsidRPr="006B2F5F" w:rsidRDefault="002632B5" w:rsidP="002632B5">
      <w:pPr>
        <w:widowControl w:val="0"/>
        <w:ind w:left="360"/>
        <w:jc w:val="center"/>
        <w:outlineLvl w:val="0"/>
        <w:rPr>
          <w:rFonts w:ascii="Arial" w:hAnsi="Arial" w:cs="Arial"/>
          <w:b/>
          <w:bCs/>
          <w:sz w:val="72"/>
          <w:szCs w:val="72"/>
        </w:rPr>
      </w:pPr>
      <w:r w:rsidRPr="006B2F5F">
        <w:rPr>
          <w:rFonts w:ascii="Arial" w:hAnsi="Arial" w:cs="Arial"/>
          <w:b/>
          <w:sz w:val="72"/>
          <w:szCs w:val="72"/>
        </w:rPr>
        <w:t>WZÓR</w:t>
      </w:r>
    </w:p>
    <w:p w14:paraId="29C76E17" w14:textId="6ADB640C" w:rsidR="002632B5" w:rsidRDefault="002632B5" w:rsidP="002632B5">
      <w:pPr>
        <w:rPr>
          <w:rFonts w:ascii="Arial" w:hAnsi="Arial" w:cs="Arial"/>
          <w:b/>
          <w:sz w:val="20"/>
          <w:szCs w:val="20"/>
        </w:rPr>
      </w:pPr>
    </w:p>
    <w:p w14:paraId="7D9A067C" w14:textId="77777777" w:rsidR="003F0022" w:rsidRPr="00C316DA" w:rsidRDefault="003F0022" w:rsidP="002632B5">
      <w:pPr>
        <w:rPr>
          <w:rFonts w:ascii="Arial" w:hAnsi="Arial" w:cs="Arial"/>
          <w:b/>
          <w:sz w:val="20"/>
          <w:szCs w:val="20"/>
        </w:rPr>
      </w:pPr>
    </w:p>
    <w:p w14:paraId="62D72AAA" w14:textId="77777777" w:rsidR="002632B5" w:rsidRPr="00C316DA" w:rsidRDefault="002632B5" w:rsidP="002632B5">
      <w:pPr>
        <w:widowControl w:val="0"/>
        <w:ind w:left="360"/>
        <w:jc w:val="center"/>
        <w:outlineLvl w:val="0"/>
        <w:rPr>
          <w:rFonts w:ascii="Arial" w:hAnsi="Arial" w:cs="Arial"/>
          <w:b/>
          <w:bCs/>
          <w:sz w:val="20"/>
          <w:szCs w:val="20"/>
        </w:rPr>
      </w:pPr>
      <w:r w:rsidRPr="00C316DA">
        <w:rPr>
          <w:rFonts w:ascii="Arial" w:hAnsi="Arial" w:cs="Arial"/>
          <w:b/>
          <w:sz w:val="20"/>
          <w:szCs w:val="20"/>
        </w:rPr>
        <w:t xml:space="preserve">Protokół kompletności dostawy </w:t>
      </w:r>
    </w:p>
    <w:p w14:paraId="738CB271"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sporządzony dnia  …………… r. w ………</w:t>
      </w:r>
    </w:p>
    <w:p w14:paraId="77A68E76"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 xml:space="preserve">pomiędzy: </w:t>
      </w:r>
    </w:p>
    <w:p w14:paraId="4BB436FC" w14:textId="77777777" w:rsidR="002632B5" w:rsidRPr="00C316DA" w:rsidRDefault="002632B5" w:rsidP="002632B5">
      <w:pPr>
        <w:jc w:val="center"/>
        <w:rPr>
          <w:rFonts w:ascii="Arial" w:hAnsi="Arial" w:cs="Arial"/>
          <w:sz w:val="20"/>
          <w:szCs w:val="20"/>
        </w:rPr>
      </w:pPr>
    </w:p>
    <w:p w14:paraId="5BAE2D99"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Zamawiającym, tj.: </w:t>
      </w:r>
    </w:p>
    <w:p w14:paraId="44182E6F" w14:textId="77777777" w:rsidR="002632B5" w:rsidRPr="00C316DA" w:rsidRDefault="002632B5" w:rsidP="002632B5">
      <w:pPr>
        <w:rPr>
          <w:rFonts w:ascii="Arial" w:hAnsi="Arial" w:cs="Arial"/>
          <w:sz w:val="20"/>
          <w:szCs w:val="20"/>
        </w:rPr>
      </w:pPr>
    </w:p>
    <w:p w14:paraId="6EBA28B8" w14:textId="77777777" w:rsidR="002632B5" w:rsidRPr="00C316DA" w:rsidRDefault="002632B5" w:rsidP="002632B5">
      <w:pPr>
        <w:rPr>
          <w:rFonts w:ascii="Arial" w:hAnsi="Arial" w:cs="Arial"/>
          <w:b/>
          <w:sz w:val="20"/>
          <w:szCs w:val="20"/>
        </w:rPr>
      </w:pPr>
      <w:r w:rsidRPr="00C316DA">
        <w:rPr>
          <w:rFonts w:ascii="Arial" w:hAnsi="Arial" w:cs="Arial"/>
          <w:b/>
          <w:sz w:val="20"/>
          <w:szCs w:val="20"/>
        </w:rPr>
        <w:t xml:space="preserve">WEGLOKOKS KRAJ Sp. z o.o.  KWK Bobrek-Piekary Ruch _______ (Zamawiający) </w:t>
      </w:r>
    </w:p>
    <w:p w14:paraId="76B91739" w14:textId="77777777" w:rsidR="002632B5" w:rsidRPr="00C316DA" w:rsidRDefault="002632B5" w:rsidP="002632B5">
      <w:pPr>
        <w:rPr>
          <w:rFonts w:ascii="Arial" w:hAnsi="Arial" w:cs="Arial"/>
          <w:b/>
          <w:sz w:val="20"/>
          <w:szCs w:val="20"/>
        </w:rPr>
      </w:pPr>
    </w:p>
    <w:p w14:paraId="35BCD3A1" w14:textId="77777777" w:rsidR="002632B5" w:rsidRPr="00C316DA" w:rsidRDefault="002632B5" w:rsidP="002632B5">
      <w:pPr>
        <w:rPr>
          <w:rFonts w:ascii="Arial" w:hAnsi="Arial" w:cs="Arial"/>
          <w:sz w:val="20"/>
          <w:szCs w:val="20"/>
        </w:rPr>
      </w:pPr>
      <w:r w:rsidRPr="00C316DA">
        <w:rPr>
          <w:rFonts w:ascii="Arial" w:hAnsi="Arial" w:cs="Arial"/>
          <w:sz w:val="20"/>
          <w:szCs w:val="20"/>
        </w:rPr>
        <w:t>a  Wykonawcą, tj.:</w:t>
      </w:r>
    </w:p>
    <w:p w14:paraId="280F8CF3"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  </w:t>
      </w:r>
    </w:p>
    <w:p w14:paraId="779F085C" w14:textId="77777777" w:rsidR="002632B5" w:rsidRPr="00C316DA" w:rsidRDefault="002632B5" w:rsidP="002632B5">
      <w:pPr>
        <w:jc w:val="center"/>
        <w:rPr>
          <w:rFonts w:ascii="Arial" w:hAnsi="Arial" w:cs="Arial"/>
          <w:b/>
          <w:sz w:val="20"/>
          <w:szCs w:val="20"/>
        </w:rPr>
      </w:pPr>
    </w:p>
    <w:p w14:paraId="2B10B991"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3BABCB2A" w14:textId="77777777" w:rsidR="002632B5" w:rsidRPr="00C316DA" w:rsidRDefault="002632B5" w:rsidP="002632B5">
      <w:pPr>
        <w:rPr>
          <w:rFonts w:ascii="Arial" w:hAnsi="Arial" w:cs="Arial"/>
          <w:sz w:val="20"/>
          <w:szCs w:val="20"/>
        </w:rPr>
      </w:pPr>
    </w:p>
    <w:p w14:paraId="489DDBC8"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p>
    <w:p w14:paraId="6B05531B" w14:textId="77777777" w:rsidR="002632B5" w:rsidRPr="00C316DA" w:rsidRDefault="002632B5" w:rsidP="002632B5">
      <w:pPr>
        <w:rPr>
          <w:rFonts w:ascii="Arial" w:hAnsi="Arial" w:cs="Arial"/>
          <w:sz w:val="20"/>
          <w:szCs w:val="20"/>
        </w:rPr>
      </w:pPr>
    </w:p>
    <w:p w14:paraId="46522FA4" w14:textId="77777777" w:rsidR="002632B5" w:rsidRPr="00C316DA" w:rsidRDefault="002632B5" w:rsidP="002632B5">
      <w:pPr>
        <w:rPr>
          <w:rFonts w:ascii="Arial" w:hAnsi="Arial" w:cs="Arial"/>
          <w:sz w:val="20"/>
          <w:szCs w:val="20"/>
        </w:rPr>
      </w:pPr>
      <w:r w:rsidRPr="00C316DA">
        <w:rPr>
          <w:rFonts w:ascii="Arial" w:hAnsi="Arial" w:cs="Arial"/>
          <w:sz w:val="20"/>
          <w:szCs w:val="20"/>
        </w:rPr>
        <w:t>2)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p>
    <w:p w14:paraId="59FA71BB" w14:textId="77777777" w:rsidR="002632B5" w:rsidRPr="00C316DA" w:rsidRDefault="002632B5" w:rsidP="002632B5">
      <w:pPr>
        <w:rPr>
          <w:rFonts w:ascii="Arial" w:hAnsi="Arial" w:cs="Arial"/>
          <w:sz w:val="20"/>
          <w:szCs w:val="20"/>
        </w:rPr>
      </w:pPr>
    </w:p>
    <w:p w14:paraId="77E9F3E3" w14:textId="77777777" w:rsidR="002632B5" w:rsidRPr="00C316DA" w:rsidRDefault="002632B5" w:rsidP="002632B5">
      <w:pPr>
        <w:rPr>
          <w:rFonts w:ascii="Arial" w:hAnsi="Arial" w:cs="Arial"/>
          <w:sz w:val="20"/>
          <w:szCs w:val="20"/>
        </w:rPr>
      </w:pPr>
    </w:p>
    <w:p w14:paraId="653E4D50"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Potwierdzamy kompletność dostawy …………...……  (zgodnie ze specyfikacją przedstawioną poniżej) </w:t>
      </w:r>
      <w:r w:rsidRPr="00C316DA">
        <w:rPr>
          <w:rFonts w:ascii="Arial" w:hAnsi="Arial" w:cs="Arial"/>
          <w:sz w:val="20"/>
          <w:szCs w:val="20"/>
        </w:rPr>
        <w:br/>
        <w:t>do umowy nr ………….……  zawartej dnia ....................</w:t>
      </w:r>
    </w:p>
    <w:tbl>
      <w:tblPr>
        <w:tblpPr w:leftFromText="141" w:rightFromText="141" w:vertAnchor="text" w:horzAnchor="margin" w:tblpX="-497" w:tblpY="192"/>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886"/>
        <w:gridCol w:w="1276"/>
        <w:gridCol w:w="1985"/>
        <w:gridCol w:w="1275"/>
        <w:gridCol w:w="1001"/>
      </w:tblGrid>
      <w:tr w:rsidR="002632B5" w:rsidRPr="00C316DA" w14:paraId="5B50476D" w14:textId="77777777" w:rsidTr="00151BBB">
        <w:trPr>
          <w:trHeight w:val="920"/>
        </w:trPr>
        <w:tc>
          <w:tcPr>
            <w:tcW w:w="720" w:type="dxa"/>
            <w:shd w:val="pct5" w:color="000000" w:fill="FFFFFF"/>
            <w:vAlign w:val="center"/>
          </w:tcPr>
          <w:p w14:paraId="2228EE06" w14:textId="77777777" w:rsidR="002632B5" w:rsidRPr="00C316DA" w:rsidRDefault="002632B5" w:rsidP="00151BBB">
            <w:pPr>
              <w:jc w:val="center"/>
              <w:rPr>
                <w:rFonts w:ascii="Arial" w:hAnsi="Arial" w:cs="Arial"/>
                <w:b/>
                <w:sz w:val="20"/>
                <w:szCs w:val="20"/>
              </w:rPr>
            </w:pPr>
            <w:r w:rsidRPr="00C316DA">
              <w:rPr>
                <w:rFonts w:ascii="Arial" w:hAnsi="Arial" w:cs="Arial"/>
                <w:b/>
                <w:sz w:val="20"/>
                <w:szCs w:val="20"/>
              </w:rPr>
              <w:t>Lp.</w:t>
            </w:r>
          </w:p>
          <w:p w14:paraId="17402E9B" w14:textId="77777777" w:rsidR="002632B5" w:rsidRPr="00C316DA" w:rsidRDefault="002632B5" w:rsidP="00151BBB">
            <w:pPr>
              <w:jc w:val="center"/>
              <w:rPr>
                <w:rFonts w:ascii="Arial" w:hAnsi="Arial" w:cs="Arial"/>
                <w:b/>
                <w:sz w:val="20"/>
                <w:szCs w:val="20"/>
              </w:rPr>
            </w:pPr>
          </w:p>
        </w:tc>
        <w:tc>
          <w:tcPr>
            <w:tcW w:w="3886" w:type="dxa"/>
            <w:shd w:val="pct5" w:color="000000" w:fill="FFFFFF"/>
            <w:vAlign w:val="center"/>
          </w:tcPr>
          <w:p w14:paraId="14489C4B" w14:textId="77777777" w:rsidR="002632B5" w:rsidRPr="00C316DA" w:rsidRDefault="002632B5" w:rsidP="00151BBB">
            <w:pPr>
              <w:jc w:val="center"/>
              <w:rPr>
                <w:rFonts w:ascii="Arial" w:hAnsi="Arial" w:cs="Arial"/>
                <w:b/>
                <w:sz w:val="20"/>
                <w:szCs w:val="20"/>
              </w:rPr>
            </w:pPr>
            <w:r w:rsidRPr="00C316DA">
              <w:rPr>
                <w:rFonts w:ascii="Arial" w:hAnsi="Arial" w:cs="Arial"/>
                <w:b/>
                <w:sz w:val="20"/>
                <w:szCs w:val="20"/>
              </w:rPr>
              <w:t>Nazwa</w:t>
            </w:r>
          </w:p>
          <w:p w14:paraId="40A0B4A0" w14:textId="77777777" w:rsidR="002632B5" w:rsidRPr="00C316DA" w:rsidRDefault="002632B5" w:rsidP="00151BBB">
            <w:pPr>
              <w:jc w:val="center"/>
              <w:rPr>
                <w:rFonts w:ascii="Arial" w:hAnsi="Arial" w:cs="Arial"/>
                <w:b/>
                <w:sz w:val="20"/>
                <w:szCs w:val="20"/>
              </w:rPr>
            </w:pPr>
          </w:p>
        </w:tc>
        <w:tc>
          <w:tcPr>
            <w:tcW w:w="1276" w:type="dxa"/>
            <w:shd w:val="pct5" w:color="000000" w:fill="FFFFFF"/>
            <w:vAlign w:val="center"/>
          </w:tcPr>
          <w:p w14:paraId="703E2D9F" w14:textId="77777777" w:rsidR="002632B5" w:rsidRPr="00C316DA" w:rsidRDefault="002632B5" w:rsidP="00151BBB">
            <w:pPr>
              <w:jc w:val="center"/>
              <w:rPr>
                <w:rFonts w:ascii="Arial" w:hAnsi="Arial" w:cs="Arial"/>
                <w:b/>
                <w:sz w:val="20"/>
                <w:szCs w:val="20"/>
              </w:rPr>
            </w:pPr>
          </w:p>
        </w:tc>
        <w:tc>
          <w:tcPr>
            <w:tcW w:w="1985" w:type="dxa"/>
            <w:shd w:val="pct5" w:color="000000" w:fill="FFFFFF"/>
            <w:vAlign w:val="center"/>
          </w:tcPr>
          <w:p w14:paraId="1C692240" w14:textId="77777777" w:rsidR="002632B5" w:rsidRPr="00C316DA" w:rsidRDefault="002632B5" w:rsidP="00151BBB">
            <w:pPr>
              <w:jc w:val="center"/>
              <w:rPr>
                <w:rFonts w:ascii="Arial" w:hAnsi="Arial" w:cs="Arial"/>
                <w:b/>
                <w:sz w:val="20"/>
                <w:szCs w:val="20"/>
              </w:rPr>
            </w:pPr>
            <w:r w:rsidRPr="00C316DA">
              <w:rPr>
                <w:rFonts w:ascii="Arial" w:hAnsi="Arial" w:cs="Arial"/>
                <w:b/>
                <w:sz w:val="20"/>
                <w:szCs w:val="20"/>
              </w:rPr>
              <w:t>Ilość przekazanych w dniu</w:t>
            </w:r>
            <w:r w:rsidRPr="00C316DA">
              <w:rPr>
                <w:rFonts w:ascii="Arial" w:hAnsi="Arial" w:cs="Arial"/>
                <w:sz w:val="20"/>
                <w:szCs w:val="20"/>
              </w:rPr>
              <w:t>…………</w:t>
            </w:r>
          </w:p>
        </w:tc>
        <w:tc>
          <w:tcPr>
            <w:tcW w:w="1275" w:type="dxa"/>
            <w:shd w:val="pct5" w:color="000000" w:fill="FFFFFF"/>
            <w:vAlign w:val="center"/>
          </w:tcPr>
          <w:p w14:paraId="0853C3E6" w14:textId="77777777" w:rsidR="002632B5" w:rsidRPr="00C316DA" w:rsidRDefault="002632B5" w:rsidP="00151BBB">
            <w:pPr>
              <w:jc w:val="center"/>
              <w:rPr>
                <w:rFonts w:ascii="Arial" w:hAnsi="Arial" w:cs="Arial"/>
                <w:b/>
                <w:sz w:val="20"/>
                <w:szCs w:val="20"/>
              </w:rPr>
            </w:pPr>
            <w:r w:rsidRPr="00C316DA">
              <w:rPr>
                <w:rFonts w:ascii="Arial" w:hAnsi="Arial" w:cs="Arial"/>
                <w:b/>
                <w:sz w:val="20"/>
                <w:szCs w:val="20"/>
              </w:rPr>
              <w:t>Ilość narastająco</w:t>
            </w:r>
          </w:p>
        </w:tc>
        <w:tc>
          <w:tcPr>
            <w:tcW w:w="1001" w:type="dxa"/>
            <w:shd w:val="pct5" w:color="000000" w:fill="FFFFFF"/>
            <w:vAlign w:val="center"/>
          </w:tcPr>
          <w:p w14:paraId="108F0F72" w14:textId="77777777" w:rsidR="002632B5" w:rsidRPr="00C316DA" w:rsidRDefault="002632B5" w:rsidP="00151BBB">
            <w:pPr>
              <w:jc w:val="center"/>
              <w:rPr>
                <w:rFonts w:ascii="Arial" w:hAnsi="Arial" w:cs="Arial"/>
                <w:b/>
                <w:sz w:val="20"/>
                <w:szCs w:val="20"/>
              </w:rPr>
            </w:pPr>
            <w:r w:rsidRPr="00C316DA">
              <w:rPr>
                <w:rFonts w:ascii="Arial" w:hAnsi="Arial" w:cs="Arial"/>
                <w:b/>
                <w:sz w:val="20"/>
                <w:szCs w:val="20"/>
              </w:rPr>
              <w:t>Uwagi</w:t>
            </w:r>
          </w:p>
        </w:tc>
      </w:tr>
      <w:tr w:rsidR="002632B5" w:rsidRPr="00C316DA" w14:paraId="376E7958" w14:textId="77777777" w:rsidTr="00151BBB">
        <w:tc>
          <w:tcPr>
            <w:tcW w:w="720" w:type="dxa"/>
            <w:vAlign w:val="center"/>
          </w:tcPr>
          <w:p w14:paraId="31D11796" w14:textId="77777777" w:rsidR="002632B5" w:rsidRPr="00C316DA" w:rsidRDefault="002632B5" w:rsidP="00151BBB">
            <w:pPr>
              <w:jc w:val="center"/>
              <w:rPr>
                <w:rFonts w:ascii="Arial" w:hAnsi="Arial" w:cs="Arial"/>
                <w:b/>
                <w:sz w:val="20"/>
                <w:szCs w:val="20"/>
              </w:rPr>
            </w:pPr>
          </w:p>
        </w:tc>
        <w:tc>
          <w:tcPr>
            <w:tcW w:w="3886" w:type="dxa"/>
            <w:vAlign w:val="center"/>
          </w:tcPr>
          <w:p w14:paraId="3D829A0D" w14:textId="77777777" w:rsidR="002632B5" w:rsidRPr="00C316DA" w:rsidRDefault="002632B5" w:rsidP="00151BBB">
            <w:pPr>
              <w:rPr>
                <w:rFonts w:ascii="Arial" w:hAnsi="Arial" w:cs="Arial"/>
                <w:b/>
                <w:sz w:val="20"/>
                <w:szCs w:val="20"/>
              </w:rPr>
            </w:pPr>
          </w:p>
        </w:tc>
        <w:tc>
          <w:tcPr>
            <w:tcW w:w="1276" w:type="dxa"/>
            <w:vAlign w:val="center"/>
          </w:tcPr>
          <w:p w14:paraId="565CC647" w14:textId="77777777" w:rsidR="002632B5" w:rsidRPr="00C316DA" w:rsidRDefault="002632B5" w:rsidP="00151BBB">
            <w:pPr>
              <w:jc w:val="center"/>
              <w:rPr>
                <w:rFonts w:ascii="Arial" w:hAnsi="Arial" w:cs="Arial"/>
                <w:b/>
                <w:sz w:val="20"/>
                <w:szCs w:val="20"/>
              </w:rPr>
            </w:pPr>
          </w:p>
        </w:tc>
        <w:tc>
          <w:tcPr>
            <w:tcW w:w="1985" w:type="dxa"/>
          </w:tcPr>
          <w:p w14:paraId="402F7EAA" w14:textId="77777777" w:rsidR="002632B5" w:rsidRPr="00C316DA" w:rsidRDefault="002632B5" w:rsidP="00151BBB">
            <w:pPr>
              <w:jc w:val="center"/>
              <w:rPr>
                <w:rFonts w:ascii="Arial" w:hAnsi="Arial" w:cs="Arial"/>
                <w:b/>
                <w:sz w:val="20"/>
                <w:szCs w:val="20"/>
              </w:rPr>
            </w:pPr>
          </w:p>
        </w:tc>
        <w:tc>
          <w:tcPr>
            <w:tcW w:w="1275" w:type="dxa"/>
          </w:tcPr>
          <w:p w14:paraId="791B16AC" w14:textId="77777777" w:rsidR="002632B5" w:rsidRPr="00C316DA" w:rsidRDefault="002632B5" w:rsidP="00151BBB">
            <w:pPr>
              <w:jc w:val="center"/>
              <w:rPr>
                <w:rFonts w:ascii="Arial" w:hAnsi="Arial" w:cs="Arial"/>
                <w:b/>
                <w:sz w:val="20"/>
                <w:szCs w:val="20"/>
              </w:rPr>
            </w:pPr>
          </w:p>
        </w:tc>
        <w:tc>
          <w:tcPr>
            <w:tcW w:w="1001" w:type="dxa"/>
          </w:tcPr>
          <w:p w14:paraId="1F41B94D" w14:textId="77777777" w:rsidR="002632B5" w:rsidRPr="00C316DA" w:rsidRDefault="002632B5" w:rsidP="00151BBB">
            <w:pPr>
              <w:jc w:val="center"/>
              <w:rPr>
                <w:rFonts w:ascii="Arial" w:hAnsi="Arial" w:cs="Arial"/>
                <w:b/>
                <w:sz w:val="20"/>
                <w:szCs w:val="20"/>
              </w:rPr>
            </w:pPr>
          </w:p>
        </w:tc>
      </w:tr>
      <w:tr w:rsidR="002632B5" w:rsidRPr="00C316DA" w14:paraId="197349C5" w14:textId="77777777" w:rsidTr="00151BBB">
        <w:tc>
          <w:tcPr>
            <w:tcW w:w="720" w:type="dxa"/>
            <w:vAlign w:val="center"/>
          </w:tcPr>
          <w:p w14:paraId="2431EB8E" w14:textId="77777777" w:rsidR="002632B5" w:rsidRPr="00C316DA" w:rsidRDefault="002632B5" w:rsidP="00151BBB">
            <w:pPr>
              <w:jc w:val="center"/>
              <w:rPr>
                <w:rFonts w:ascii="Arial" w:hAnsi="Arial" w:cs="Arial"/>
                <w:sz w:val="20"/>
                <w:szCs w:val="20"/>
              </w:rPr>
            </w:pPr>
          </w:p>
        </w:tc>
        <w:tc>
          <w:tcPr>
            <w:tcW w:w="3886" w:type="dxa"/>
            <w:vAlign w:val="center"/>
          </w:tcPr>
          <w:p w14:paraId="2A265E1C" w14:textId="77777777" w:rsidR="002632B5" w:rsidRPr="00C316DA" w:rsidRDefault="002632B5" w:rsidP="00151BBB">
            <w:pPr>
              <w:rPr>
                <w:rFonts w:ascii="Arial" w:hAnsi="Arial" w:cs="Arial"/>
                <w:sz w:val="20"/>
                <w:szCs w:val="20"/>
              </w:rPr>
            </w:pPr>
          </w:p>
        </w:tc>
        <w:tc>
          <w:tcPr>
            <w:tcW w:w="1276" w:type="dxa"/>
            <w:vAlign w:val="center"/>
          </w:tcPr>
          <w:p w14:paraId="1CF52281" w14:textId="77777777" w:rsidR="002632B5" w:rsidRPr="00C316DA" w:rsidRDefault="002632B5" w:rsidP="00151BBB">
            <w:pPr>
              <w:jc w:val="center"/>
              <w:rPr>
                <w:rFonts w:ascii="Arial" w:hAnsi="Arial" w:cs="Arial"/>
                <w:sz w:val="20"/>
                <w:szCs w:val="20"/>
              </w:rPr>
            </w:pPr>
          </w:p>
        </w:tc>
        <w:tc>
          <w:tcPr>
            <w:tcW w:w="1985" w:type="dxa"/>
          </w:tcPr>
          <w:p w14:paraId="03396989" w14:textId="77777777" w:rsidR="002632B5" w:rsidRPr="00C316DA" w:rsidRDefault="002632B5" w:rsidP="00151BBB">
            <w:pPr>
              <w:jc w:val="center"/>
              <w:rPr>
                <w:rFonts w:ascii="Arial" w:hAnsi="Arial" w:cs="Arial"/>
                <w:sz w:val="20"/>
                <w:szCs w:val="20"/>
              </w:rPr>
            </w:pPr>
          </w:p>
        </w:tc>
        <w:tc>
          <w:tcPr>
            <w:tcW w:w="1275" w:type="dxa"/>
          </w:tcPr>
          <w:p w14:paraId="4C9268DD" w14:textId="77777777" w:rsidR="002632B5" w:rsidRPr="00C316DA" w:rsidRDefault="002632B5" w:rsidP="00151BBB">
            <w:pPr>
              <w:jc w:val="center"/>
              <w:rPr>
                <w:rFonts w:ascii="Arial" w:hAnsi="Arial" w:cs="Arial"/>
                <w:sz w:val="20"/>
                <w:szCs w:val="20"/>
              </w:rPr>
            </w:pPr>
          </w:p>
        </w:tc>
        <w:tc>
          <w:tcPr>
            <w:tcW w:w="1001" w:type="dxa"/>
          </w:tcPr>
          <w:p w14:paraId="27CDB3B1" w14:textId="77777777" w:rsidR="002632B5" w:rsidRPr="00C316DA" w:rsidRDefault="002632B5" w:rsidP="00151BBB">
            <w:pPr>
              <w:jc w:val="center"/>
              <w:rPr>
                <w:rFonts w:ascii="Arial" w:hAnsi="Arial" w:cs="Arial"/>
                <w:sz w:val="20"/>
                <w:szCs w:val="20"/>
              </w:rPr>
            </w:pPr>
          </w:p>
        </w:tc>
      </w:tr>
      <w:tr w:rsidR="002632B5" w:rsidRPr="00C316DA" w14:paraId="79DBCD05" w14:textId="77777777" w:rsidTr="00151BBB">
        <w:tc>
          <w:tcPr>
            <w:tcW w:w="720" w:type="dxa"/>
            <w:vAlign w:val="center"/>
          </w:tcPr>
          <w:p w14:paraId="76E1D471" w14:textId="77777777" w:rsidR="002632B5" w:rsidRPr="00C316DA" w:rsidRDefault="002632B5" w:rsidP="00151BBB">
            <w:pPr>
              <w:jc w:val="center"/>
              <w:rPr>
                <w:rFonts w:ascii="Arial" w:hAnsi="Arial" w:cs="Arial"/>
                <w:sz w:val="20"/>
                <w:szCs w:val="20"/>
              </w:rPr>
            </w:pPr>
          </w:p>
        </w:tc>
        <w:tc>
          <w:tcPr>
            <w:tcW w:w="3886" w:type="dxa"/>
            <w:vAlign w:val="center"/>
          </w:tcPr>
          <w:p w14:paraId="509FF700" w14:textId="77777777" w:rsidR="002632B5" w:rsidRPr="00C316DA" w:rsidRDefault="002632B5" w:rsidP="00151BBB">
            <w:pPr>
              <w:rPr>
                <w:rFonts w:ascii="Arial" w:hAnsi="Arial" w:cs="Arial"/>
                <w:sz w:val="20"/>
                <w:szCs w:val="20"/>
              </w:rPr>
            </w:pPr>
          </w:p>
        </w:tc>
        <w:tc>
          <w:tcPr>
            <w:tcW w:w="1276" w:type="dxa"/>
            <w:vAlign w:val="center"/>
          </w:tcPr>
          <w:p w14:paraId="23D38FE5" w14:textId="77777777" w:rsidR="002632B5" w:rsidRPr="00C316DA" w:rsidRDefault="002632B5" w:rsidP="00151BBB">
            <w:pPr>
              <w:jc w:val="center"/>
              <w:rPr>
                <w:rFonts w:ascii="Arial" w:hAnsi="Arial" w:cs="Arial"/>
                <w:sz w:val="20"/>
                <w:szCs w:val="20"/>
              </w:rPr>
            </w:pPr>
          </w:p>
        </w:tc>
        <w:tc>
          <w:tcPr>
            <w:tcW w:w="1985" w:type="dxa"/>
          </w:tcPr>
          <w:p w14:paraId="06441651" w14:textId="77777777" w:rsidR="002632B5" w:rsidRPr="00C316DA" w:rsidRDefault="002632B5" w:rsidP="00151BBB">
            <w:pPr>
              <w:jc w:val="center"/>
              <w:rPr>
                <w:rFonts w:ascii="Arial" w:hAnsi="Arial" w:cs="Arial"/>
                <w:sz w:val="20"/>
                <w:szCs w:val="20"/>
              </w:rPr>
            </w:pPr>
          </w:p>
        </w:tc>
        <w:tc>
          <w:tcPr>
            <w:tcW w:w="1275" w:type="dxa"/>
          </w:tcPr>
          <w:p w14:paraId="7D18D7E5" w14:textId="77777777" w:rsidR="002632B5" w:rsidRPr="00C316DA" w:rsidRDefault="002632B5" w:rsidP="00151BBB">
            <w:pPr>
              <w:jc w:val="center"/>
              <w:rPr>
                <w:rFonts w:ascii="Arial" w:hAnsi="Arial" w:cs="Arial"/>
                <w:sz w:val="20"/>
                <w:szCs w:val="20"/>
              </w:rPr>
            </w:pPr>
          </w:p>
        </w:tc>
        <w:tc>
          <w:tcPr>
            <w:tcW w:w="1001" w:type="dxa"/>
          </w:tcPr>
          <w:p w14:paraId="3D1F6E6B" w14:textId="77777777" w:rsidR="002632B5" w:rsidRPr="00C316DA" w:rsidRDefault="002632B5" w:rsidP="00151BBB">
            <w:pPr>
              <w:jc w:val="center"/>
              <w:rPr>
                <w:rFonts w:ascii="Arial" w:hAnsi="Arial" w:cs="Arial"/>
                <w:sz w:val="20"/>
                <w:szCs w:val="20"/>
              </w:rPr>
            </w:pPr>
          </w:p>
        </w:tc>
      </w:tr>
      <w:tr w:rsidR="002632B5" w:rsidRPr="00C316DA" w14:paraId="7E546B12" w14:textId="77777777" w:rsidTr="00151BBB">
        <w:tc>
          <w:tcPr>
            <w:tcW w:w="720" w:type="dxa"/>
            <w:vAlign w:val="center"/>
          </w:tcPr>
          <w:p w14:paraId="005523F8" w14:textId="77777777" w:rsidR="002632B5" w:rsidRPr="00C316DA" w:rsidRDefault="002632B5" w:rsidP="00151BBB">
            <w:pPr>
              <w:jc w:val="center"/>
              <w:rPr>
                <w:rFonts w:ascii="Arial" w:hAnsi="Arial" w:cs="Arial"/>
                <w:sz w:val="20"/>
                <w:szCs w:val="20"/>
              </w:rPr>
            </w:pPr>
          </w:p>
        </w:tc>
        <w:tc>
          <w:tcPr>
            <w:tcW w:w="3886" w:type="dxa"/>
            <w:vAlign w:val="center"/>
          </w:tcPr>
          <w:p w14:paraId="5D518AFA" w14:textId="77777777" w:rsidR="002632B5" w:rsidRPr="00C316DA" w:rsidRDefault="002632B5" w:rsidP="00151BBB">
            <w:pPr>
              <w:rPr>
                <w:rFonts w:ascii="Arial" w:hAnsi="Arial" w:cs="Arial"/>
                <w:sz w:val="20"/>
                <w:szCs w:val="20"/>
              </w:rPr>
            </w:pPr>
          </w:p>
        </w:tc>
        <w:tc>
          <w:tcPr>
            <w:tcW w:w="1276" w:type="dxa"/>
            <w:vAlign w:val="center"/>
          </w:tcPr>
          <w:p w14:paraId="1C4D8745" w14:textId="77777777" w:rsidR="002632B5" w:rsidRPr="00C316DA" w:rsidRDefault="002632B5" w:rsidP="00151BBB">
            <w:pPr>
              <w:jc w:val="center"/>
              <w:rPr>
                <w:rFonts w:ascii="Arial" w:hAnsi="Arial" w:cs="Arial"/>
                <w:sz w:val="20"/>
                <w:szCs w:val="20"/>
              </w:rPr>
            </w:pPr>
          </w:p>
        </w:tc>
        <w:tc>
          <w:tcPr>
            <w:tcW w:w="1985" w:type="dxa"/>
          </w:tcPr>
          <w:p w14:paraId="654B19E3" w14:textId="77777777" w:rsidR="002632B5" w:rsidRPr="00C316DA" w:rsidRDefault="002632B5" w:rsidP="00151BBB">
            <w:pPr>
              <w:jc w:val="center"/>
              <w:rPr>
                <w:rFonts w:ascii="Arial" w:hAnsi="Arial" w:cs="Arial"/>
                <w:sz w:val="20"/>
                <w:szCs w:val="20"/>
              </w:rPr>
            </w:pPr>
          </w:p>
        </w:tc>
        <w:tc>
          <w:tcPr>
            <w:tcW w:w="1275" w:type="dxa"/>
          </w:tcPr>
          <w:p w14:paraId="0D2CFFAC" w14:textId="77777777" w:rsidR="002632B5" w:rsidRPr="00C316DA" w:rsidRDefault="002632B5" w:rsidP="00151BBB">
            <w:pPr>
              <w:jc w:val="center"/>
              <w:rPr>
                <w:rFonts w:ascii="Arial" w:hAnsi="Arial" w:cs="Arial"/>
                <w:sz w:val="20"/>
                <w:szCs w:val="20"/>
              </w:rPr>
            </w:pPr>
          </w:p>
        </w:tc>
        <w:tc>
          <w:tcPr>
            <w:tcW w:w="1001" w:type="dxa"/>
          </w:tcPr>
          <w:p w14:paraId="125913AC" w14:textId="77777777" w:rsidR="002632B5" w:rsidRPr="00C316DA" w:rsidRDefault="002632B5" w:rsidP="00151BBB">
            <w:pPr>
              <w:jc w:val="center"/>
              <w:rPr>
                <w:rFonts w:ascii="Arial" w:hAnsi="Arial" w:cs="Arial"/>
                <w:sz w:val="20"/>
                <w:szCs w:val="20"/>
              </w:rPr>
            </w:pPr>
          </w:p>
        </w:tc>
      </w:tr>
      <w:tr w:rsidR="002632B5" w:rsidRPr="00C316DA" w14:paraId="7F727F1B" w14:textId="77777777" w:rsidTr="00151BBB">
        <w:tc>
          <w:tcPr>
            <w:tcW w:w="720" w:type="dxa"/>
            <w:vAlign w:val="center"/>
          </w:tcPr>
          <w:p w14:paraId="079C9D95" w14:textId="77777777" w:rsidR="002632B5" w:rsidRPr="00C316DA" w:rsidRDefault="002632B5" w:rsidP="00151BBB">
            <w:pPr>
              <w:jc w:val="center"/>
              <w:rPr>
                <w:rFonts w:ascii="Arial" w:hAnsi="Arial" w:cs="Arial"/>
                <w:sz w:val="20"/>
                <w:szCs w:val="20"/>
              </w:rPr>
            </w:pPr>
          </w:p>
        </w:tc>
        <w:tc>
          <w:tcPr>
            <w:tcW w:w="3886" w:type="dxa"/>
            <w:vAlign w:val="center"/>
          </w:tcPr>
          <w:p w14:paraId="1E562357" w14:textId="77777777" w:rsidR="002632B5" w:rsidRPr="00C316DA" w:rsidRDefault="002632B5" w:rsidP="00151BBB">
            <w:pPr>
              <w:rPr>
                <w:rFonts w:ascii="Arial" w:hAnsi="Arial" w:cs="Arial"/>
                <w:sz w:val="20"/>
                <w:szCs w:val="20"/>
              </w:rPr>
            </w:pPr>
          </w:p>
        </w:tc>
        <w:tc>
          <w:tcPr>
            <w:tcW w:w="1276" w:type="dxa"/>
            <w:vAlign w:val="center"/>
          </w:tcPr>
          <w:p w14:paraId="69967BA6" w14:textId="77777777" w:rsidR="002632B5" w:rsidRPr="00C316DA" w:rsidRDefault="002632B5" w:rsidP="00151BBB">
            <w:pPr>
              <w:jc w:val="center"/>
              <w:rPr>
                <w:rFonts w:ascii="Arial" w:hAnsi="Arial" w:cs="Arial"/>
                <w:sz w:val="20"/>
                <w:szCs w:val="20"/>
              </w:rPr>
            </w:pPr>
          </w:p>
        </w:tc>
        <w:tc>
          <w:tcPr>
            <w:tcW w:w="1985" w:type="dxa"/>
          </w:tcPr>
          <w:p w14:paraId="4D126E3D" w14:textId="77777777" w:rsidR="002632B5" w:rsidRPr="00C316DA" w:rsidRDefault="002632B5" w:rsidP="00151BBB">
            <w:pPr>
              <w:jc w:val="center"/>
              <w:rPr>
                <w:rFonts w:ascii="Arial" w:hAnsi="Arial" w:cs="Arial"/>
                <w:sz w:val="20"/>
                <w:szCs w:val="20"/>
              </w:rPr>
            </w:pPr>
          </w:p>
        </w:tc>
        <w:tc>
          <w:tcPr>
            <w:tcW w:w="1275" w:type="dxa"/>
          </w:tcPr>
          <w:p w14:paraId="571BF951" w14:textId="77777777" w:rsidR="002632B5" w:rsidRPr="00C316DA" w:rsidRDefault="002632B5" w:rsidP="00151BBB">
            <w:pPr>
              <w:jc w:val="center"/>
              <w:rPr>
                <w:rFonts w:ascii="Arial" w:hAnsi="Arial" w:cs="Arial"/>
                <w:sz w:val="20"/>
                <w:szCs w:val="20"/>
              </w:rPr>
            </w:pPr>
          </w:p>
        </w:tc>
        <w:tc>
          <w:tcPr>
            <w:tcW w:w="1001" w:type="dxa"/>
          </w:tcPr>
          <w:p w14:paraId="67388C7D" w14:textId="77777777" w:rsidR="002632B5" w:rsidRPr="00C316DA" w:rsidRDefault="002632B5" w:rsidP="00151BBB">
            <w:pPr>
              <w:jc w:val="center"/>
              <w:rPr>
                <w:rFonts w:ascii="Arial" w:hAnsi="Arial" w:cs="Arial"/>
                <w:sz w:val="20"/>
                <w:szCs w:val="20"/>
              </w:rPr>
            </w:pPr>
          </w:p>
        </w:tc>
      </w:tr>
    </w:tbl>
    <w:p w14:paraId="66833DFF" w14:textId="77777777" w:rsidR="002632B5" w:rsidRPr="00C316DA" w:rsidRDefault="002632B5" w:rsidP="002632B5">
      <w:pPr>
        <w:rPr>
          <w:rFonts w:ascii="Arial" w:hAnsi="Arial" w:cs="Arial"/>
          <w:vanish/>
          <w:sz w:val="20"/>
          <w:szCs w:val="20"/>
        </w:rPr>
      </w:pPr>
    </w:p>
    <w:p w14:paraId="53EE3DF8" w14:textId="77777777" w:rsidR="002632B5" w:rsidRPr="00C316DA" w:rsidRDefault="002632B5" w:rsidP="002632B5">
      <w:pPr>
        <w:ind w:firstLine="708"/>
        <w:rPr>
          <w:rFonts w:ascii="Arial" w:hAnsi="Arial" w:cs="Arial"/>
          <w:sz w:val="20"/>
          <w:szCs w:val="20"/>
        </w:rPr>
      </w:pPr>
    </w:p>
    <w:p w14:paraId="38D5911A" w14:textId="77777777" w:rsidR="002632B5" w:rsidRPr="00C316DA" w:rsidRDefault="002632B5" w:rsidP="002632B5">
      <w:pPr>
        <w:ind w:firstLine="708"/>
        <w:rPr>
          <w:rFonts w:ascii="Arial" w:hAnsi="Arial" w:cs="Arial"/>
          <w:sz w:val="20"/>
          <w:szCs w:val="20"/>
        </w:rPr>
      </w:pPr>
    </w:p>
    <w:p w14:paraId="742C7739"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68E6AB4F" w14:textId="77777777" w:rsidR="002632B5" w:rsidRPr="00C316DA" w:rsidRDefault="002632B5" w:rsidP="002632B5">
      <w:pPr>
        <w:rPr>
          <w:rFonts w:ascii="Arial" w:hAnsi="Arial" w:cs="Arial"/>
          <w:sz w:val="20"/>
          <w:szCs w:val="20"/>
        </w:rPr>
      </w:pPr>
    </w:p>
    <w:p w14:paraId="7446DB39" w14:textId="77777777" w:rsidR="002632B5" w:rsidRPr="00C316DA" w:rsidRDefault="002632B5" w:rsidP="002632B5">
      <w:pPr>
        <w:rPr>
          <w:rFonts w:ascii="Arial" w:hAnsi="Arial" w:cs="Arial"/>
          <w:sz w:val="20"/>
          <w:szCs w:val="20"/>
        </w:rPr>
      </w:pPr>
    </w:p>
    <w:p w14:paraId="5D551EA1" w14:textId="77777777" w:rsidR="002632B5" w:rsidRPr="00C316DA" w:rsidRDefault="002632B5" w:rsidP="002632B5">
      <w:pPr>
        <w:rPr>
          <w:rFonts w:ascii="Arial" w:hAnsi="Arial" w:cs="Arial"/>
          <w:sz w:val="20"/>
          <w:szCs w:val="20"/>
        </w:rPr>
      </w:pP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p>
    <w:p w14:paraId="2584E952"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r>
        <w:rPr>
          <w:rFonts w:ascii="Arial" w:hAnsi="Arial" w:cs="Arial"/>
          <w:sz w:val="20"/>
          <w:szCs w:val="20"/>
        </w:rPr>
        <w:t>.....</w:t>
      </w:r>
      <w:r w:rsidRPr="00C316DA">
        <w:rPr>
          <w:rFonts w:ascii="Arial" w:hAnsi="Arial" w:cs="Arial"/>
          <w:sz w:val="20"/>
          <w:szCs w:val="20"/>
        </w:rPr>
        <w:t>…………</w:t>
      </w:r>
    </w:p>
    <w:p w14:paraId="76F7B8AA" w14:textId="77777777" w:rsidR="002632B5" w:rsidRPr="00C316DA" w:rsidRDefault="002632B5" w:rsidP="002632B5">
      <w:pPr>
        <w:rPr>
          <w:rFonts w:ascii="Arial" w:hAnsi="Arial" w:cs="Arial"/>
          <w:sz w:val="20"/>
          <w:szCs w:val="20"/>
        </w:rPr>
      </w:pPr>
    </w:p>
    <w:p w14:paraId="187455B6" w14:textId="77777777" w:rsidR="002632B5" w:rsidRPr="00C316DA" w:rsidRDefault="002632B5" w:rsidP="002632B5">
      <w:pPr>
        <w:rPr>
          <w:rFonts w:ascii="Arial" w:hAnsi="Arial" w:cs="Arial"/>
          <w:sz w:val="20"/>
          <w:szCs w:val="20"/>
        </w:rPr>
      </w:pPr>
    </w:p>
    <w:p w14:paraId="4208D5A6" w14:textId="77777777" w:rsidR="002632B5" w:rsidRPr="0046531F" w:rsidRDefault="002632B5" w:rsidP="002632B5">
      <w:pPr>
        <w:rPr>
          <w:rFonts w:ascii="Arial" w:hAnsi="Arial" w:cs="Arial"/>
          <w:sz w:val="20"/>
          <w:szCs w:val="20"/>
        </w:rPr>
      </w:pPr>
      <w:r w:rsidRPr="00C316DA">
        <w:rPr>
          <w:rFonts w:ascii="Arial" w:hAnsi="Arial" w:cs="Arial"/>
          <w:sz w:val="20"/>
          <w:szCs w:val="20"/>
        </w:rPr>
        <w:t>2)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r>
        <w:rPr>
          <w:rFonts w:ascii="Arial" w:hAnsi="Arial" w:cs="Arial"/>
          <w:sz w:val="20"/>
          <w:szCs w:val="20"/>
        </w:rPr>
        <w:t>...</w:t>
      </w:r>
      <w:r w:rsidRPr="00C316DA">
        <w:rPr>
          <w:rFonts w:ascii="Arial" w:hAnsi="Arial" w:cs="Arial"/>
          <w:sz w:val="20"/>
          <w:szCs w:val="20"/>
        </w:rPr>
        <w:t>…………….</w:t>
      </w:r>
    </w:p>
    <w:p w14:paraId="67F9136D" w14:textId="77777777" w:rsidR="002632B5" w:rsidRDefault="002632B5" w:rsidP="002632B5">
      <w:pPr>
        <w:jc w:val="right"/>
        <w:rPr>
          <w:rFonts w:ascii="Arial" w:hAnsi="Arial" w:cs="Arial"/>
          <w:b/>
          <w:bCs/>
          <w:color w:val="FFFFFF" w:themeColor="background1"/>
          <w:sz w:val="22"/>
          <w:szCs w:val="22"/>
        </w:rPr>
      </w:pPr>
    </w:p>
    <w:p w14:paraId="596B196F" w14:textId="77777777" w:rsidR="002632B5" w:rsidRDefault="002632B5" w:rsidP="002632B5">
      <w:pPr>
        <w:jc w:val="right"/>
        <w:rPr>
          <w:rFonts w:ascii="Arial" w:hAnsi="Arial" w:cs="Arial"/>
          <w:b/>
          <w:bCs/>
          <w:color w:val="FFFFFF" w:themeColor="background1"/>
          <w:sz w:val="22"/>
          <w:szCs w:val="22"/>
        </w:rPr>
      </w:pPr>
    </w:p>
    <w:p w14:paraId="7CBB932F" w14:textId="77777777" w:rsidR="002632B5" w:rsidRDefault="002632B5" w:rsidP="002632B5">
      <w:pPr>
        <w:jc w:val="right"/>
        <w:rPr>
          <w:rFonts w:ascii="Arial" w:hAnsi="Arial" w:cs="Arial"/>
          <w:b/>
          <w:sz w:val="20"/>
          <w:szCs w:val="20"/>
        </w:rPr>
      </w:pPr>
    </w:p>
    <w:p w14:paraId="430A6670" w14:textId="77777777" w:rsidR="002632B5" w:rsidRDefault="002632B5" w:rsidP="002632B5">
      <w:pPr>
        <w:jc w:val="right"/>
        <w:rPr>
          <w:rFonts w:ascii="Arial" w:hAnsi="Arial" w:cs="Arial"/>
          <w:b/>
          <w:sz w:val="20"/>
          <w:szCs w:val="20"/>
        </w:rPr>
      </w:pPr>
    </w:p>
    <w:p w14:paraId="103D9B08" w14:textId="77777777" w:rsidR="002632B5" w:rsidRDefault="002632B5" w:rsidP="002632B5">
      <w:pPr>
        <w:jc w:val="right"/>
        <w:rPr>
          <w:rFonts w:ascii="Arial" w:hAnsi="Arial" w:cs="Arial"/>
          <w:b/>
          <w:sz w:val="20"/>
          <w:szCs w:val="20"/>
        </w:rPr>
      </w:pPr>
    </w:p>
    <w:p w14:paraId="26713D1A" w14:textId="77777777" w:rsidR="002632B5" w:rsidRDefault="002632B5" w:rsidP="002632B5">
      <w:pPr>
        <w:jc w:val="right"/>
        <w:rPr>
          <w:rFonts w:ascii="Arial" w:hAnsi="Arial" w:cs="Arial"/>
          <w:b/>
          <w:sz w:val="20"/>
          <w:szCs w:val="20"/>
        </w:rPr>
      </w:pPr>
    </w:p>
    <w:p w14:paraId="031BFFA4" w14:textId="7CCA6093"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Pr>
          <w:rFonts w:ascii="Arial" w:hAnsi="Arial" w:cs="Arial"/>
          <w:b/>
          <w:bCs/>
          <w:sz w:val="22"/>
          <w:szCs w:val="22"/>
        </w:rPr>
        <w:t xml:space="preserve">                                                       </w:t>
      </w:r>
    </w:p>
    <w:sectPr w:rsidR="00A47C58" w:rsidRPr="000E0354" w:rsidSect="003F4B39">
      <w:headerReference w:type="default" r:id="rId17"/>
      <w:footerReference w:type="even" r:id="rId18"/>
      <w:footerReference w:type="default" r:id="rId19"/>
      <w:pgSz w:w="11906" w:h="16838"/>
      <w:pgMar w:top="1134" w:right="924" w:bottom="1134" w:left="1560"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04F1B" w14:textId="77777777" w:rsidR="00386D44" w:rsidRDefault="00386D44">
      <w:r>
        <w:separator/>
      </w:r>
    </w:p>
  </w:endnote>
  <w:endnote w:type="continuationSeparator" w:id="0">
    <w:p w14:paraId="239EB308" w14:textId="77777777" w:rsidR="00386D44" w:rsidRDefault="003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swiss"/>
    <w:pitch w:val="variable"/>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C05C" w14:textId="77777777" w:rsidR="00386D44" w:rsidRDefault="00386D44"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386D44" w:rsidRDefault="00386D44"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i/>
        <w:iCs/>
        <w:sz w:val="18"/>
        <w:szCs w:val="18"/>
      </w:rPr>
      <w:id w:val="1912505067"/>
      <w:docPartObj>
        <w:docPartGallery w:val="Page Numbers (Bottom of Page)"/>
        <w:docPartUnique/>
      </w:docPartObj>
    </w:sdtPr>
    <w:sdtEndPr>
      <w:rPr>
        <w:rFonts w:asciiTheme="majorHAnsi" w:hAnsiTheme="majorHAnsi" w:cstheme="majorBidi"/>
        <w:i w:val="0"/>
        <w:iCs w:val="0"/>
        <w:sz w:val="28"/>
        <w:szCs w:val="28"/>
      </w:rPr>
    </w:sdtEndPr>
    <w:sdtContent>
      <w:p w14:paraId="7A92FD30" w14:textId="2EB9E645" w:rsidR="00386D44" w:rsidRPr="00A25546" w:rsidRDefault="00386D44">
        <w:pPr>
          <w:pStyle w:val="Stopka"/>
          <w:jc w:val="right"/>
          <w:rPr>
            <w:rFonts w:ascii="Arial" w:eastAsiaTheme="majorEastAsia" w:hAnsi="Arial" w:cs="Arial"/>
            <w:i/>
            <w:iCs/>
            <w:sz w:val="18"/>
            <w:szCs w:val="18"/>
          </w:rPr>
        </w:pPr>
        <w:r w:rsidRPr="00A25546">
          <w:rPr>
            <w:rFonts w:ascii="Arial" w:eastAsiaTheme="majorEastAsia" w:hAnsi="Arial" w:cs="Arial"/>
            <w:i/>
            <w:iCs/>
            <w:sz w:val="18"/>
            <w:szCs w:val="18"/>
          </w:rPr>
          <w:t>______________________________________________________________________________________________</w:t>
        </w:r>
      </w:p>
      <w:p w14:paraId="56E01FD6" w14:textId="27928CA5" w:rsidR="00386D44" w:rsidRDefault="00386D44" w:rsidP="00A25546">
        <w:pPr>
          <w:pStyle w:val="Stopka"/>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Ewa Wrodarczyk                                                                                                   str. </w:t>
        </w:r>
        <w:r w:rsidRPr="00A25546">
          <w:rPr>
            <w:rFonts w:ascii="Arial" w:eastAsiaTheme="minorEastAsia" w:hAnsi="Arial" w:cs="Arial"/>
            <w:i/>
            <w:iCs/>
            <w:sz w:val="18"/>
            <w:szCs w:val="18"/>
          </w:rPr>
          <w:fldChar w:fldCharType="begin"/>
        </w:r>
        <w:r w:rsidRPr="00A25546">
          <w:rPr>
            <w:rFonts w:ascii="Arial" w:hAnsi="Arial" w:cs="Arial"/>
            <w:i/>
            <w:iCs/>
            <w:sz w:val="18"/>
            <w:szCs w:val="18"/>
          </w:rPr>
          <w:instrText>PAGE    \* MERGEFORMAT</w:instrText>
        </w:r>
        <w:r w:rsidRPr="00A25546">
          <w:rPr>
            <w:rFonts w:ascii="Arial" w:eastAsiaTheme="minorEastAsia" w:hAnsi="Arial" w:cs="Arial"/>
            <w:i/>
            <w:iCs/>
            <w:sz w:val="18"/>
            <w:szCs w:val="18"/>
          </w:rPr>
          <w:fldChar w:fldCharType="separate"/>
        </w:r>
        <w:r w:rsidRPr="006F2CF4">
          <w:rPr>
            <w:rFonts w:ascii="Arial" w:eastAsiaTheme="majorEastAsia" w:hAnsi="Arial" w:cs="Arial"/>
            <w:i/>
            <w:iCs/>
            <w:noProof/>
            <w:sz w:val="18"/>
            <w:szCs w:val="18"/>
          </w:rPr>
          <w:t>36</w:t>
        </w:r>
        <w:r w:rsidRPr="00A25546">
          <w:rPr>
            <w:rFonts w:ascii="Arial" w:eastAsiaTheme="majorEastAsia" w:hAnsi="Arial" w:cs="Arial"/>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3AA5" w14:textId="77777777" w:rsidR="00386D44" w:rsidRDefault="00386D44">
      <w:r>
        <w:separator/>
      </w:r>
    </w:p>
  </w:footnote>
  <w:footnote w:type="continuationSeparator" w:id="0">
    <w:p w14:paraId="47592A25" w14:textId="77777777" w:rsidR="00386D44" w:rsidRDefault="0038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4CFE" w14:textId="67BF1FF3" w:rsidR="00386D44" w:rsidRPr="003B444B" w:rsidRDefault="00386D44"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2445</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5"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7"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8"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0"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6"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7"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24C4407"/>
    <w:multiLevelType w:val="hybridMultilevel"/>
    <w:tmpl w:val="A0AED98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049F69D8"/>
    <w:multiLevelType w:val="hybridMultilevel"/>
    <w:tmpl w:val="5E80B512"/>
    <w:lvl w:ilvl="0" w:tplc="DFF2F7D6">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617840"/>
    <w:multiLevelType w:val="multilevel"/>
    <w:tmpl w:val="B9884C0E"/>
    <w:lvl w:ilvl="0">
      <w:start w:val="1"/>
      <w:numFmt w:val="decimal"/>
      <w:lvlText w:val="%1."/>
      <w:lvlJc w:val="left"/>
      <w:pPr>
        <w:tabs>
          <w:tab w:val="num" w:pos="1095"/>
        </w:tabs>
      </w:pPr>
      <w:rPr>
        <w:rFonts w:hint="default"/>
        <w:b w:val="0"/>
        <w:bCs w:val="0"/>
      </w:rPr>
    </w:lvl>
    <w:lvl w:ilvl="1">
      <w:start w:val="1"/>
      <w:numFmt w:val="decimal"/>
      <w:lvlText w:val="%2."/>
      <w:lvlJc w:val="left"/>
      <w:pPr>
        <w:tabs>
          <w:tab w:val="num" w:pos="851"/>
        </w:tabs>
      </w:pPr>
      <w:rPr>
        <w:rFonts w:hint="default"/>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8" w15:restartNumberingAfterBreak="0">
    <w:nsid w:val="06FE7673"/>
    <w:multiLevelType w:val="hybridMultilevel"/>
    <w:tmpl w:val="E30CFE6E"/>
    <w:lvl w:ilvl="0" w:tplc="4E78A2E0">
      <w:start w:val="1"/>
      <w:numFmt w:val="decimal"/>
      <w:lvlText w:val="%1."/>
      <w:lvlJc w:val="left"/>
      <w:pPr>
        <w:tabs>
          <w:tab w:val="num" w:pos="720"/>
        </w:tabs>
        <w:ind w:left="720" w:hanging="360"/>
      </w:pPr>
      <w:rPr>
        <w:rFonts w:hint="default"/>
        <w:b w:val="0"/>
        <w:strike w:val="0"/>
        <w:color w:val="auto"/>
        <w:sz w:val="20"/>
        <w:szCs w:val="20"/>
      </w:rPr>
    </w:lvl>
    <w:lvl w:ilvl="1" w:tplc="FCBC651C">
      <w:start w:val="1"/>
      <w:numFmt w:val="decimal"/>
      <w:lvlText w:val="%2)"/>
      <w:lvlJc w:val="left"/>
      <w:pPr>
        <w:tabs>
          <w:tab w:val="num" w:pos="720"/>
        </w:tabs>
        <w:ind w:left="720" w:hanging="360"/>
      </w:pPr>
      <w:rPr>
        <w:rFonts w:hint="default"/>
      </w:rPr>
    </w:lvl>
    <w:lvl w:ilvl="2" w:tplc="AB8EDB68">
      <w:start w:val="1"/>
      <w:numFmt w:val="bullet"/>
      <w:lvlText w:val=""/>
      <w:lvlJc w:val="left"/>
      <w:pPr>
        <w:tabs>
          <w:tab w:val="num" w:pos="1060"/>
        </w:tabs>
        <w:ind w:left="1060" w:hanging="340"/>
      </w:pPr>
      <w:rPr>
        <w:rFonts w:ascii="Symbol" w:hAnsi="Symbol" w:hint="default"/>
      </w:rPr>
    </w:lvl>
    <w:lvl w:ilvl="3" w:tplc="4612729C">
      <w:start w:val="1"/>
      <w:numFmt w:val="lowerLetter"/>
      <w:lvlText w:val="%4)"/>
      <w:lvlJc w:val="left"/>
      <w:pPr>
        <w:tabs>
          <w:tab w:val="num" w:pos="1420"/>
        </w:tabs>
        <w:ind w:left="1420" w:hanging="34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7B85E1D"/>
    <w:multiLevelType w:val="hybridMultilevel"/>
    <w:tmpl w:val="4836B38C"/>
    <w:lvl w:ilvl="0" w:tplc="A2DC590C">
      <w:start w:val="1"/>
      <w:numFmt w:val="decimal"/>
      <w:lvlText w:val="%1)"/>
      <w:lvlJc w:val="left"/>
      <w:pPr>
        <w:tabs>
          <w:tab w:val="num" w:pos="382"/>
        </w:tabs>
        <w:ind w:left="382" w:hanging="360"/>
      </w:pPr>
      <w:rPr>
        <w:sz w:val="20"/>
      </w:rPr>
    </w:lvl>
    <w:lvl w:ilvl="1" w:tplc="04150017">
      <w:start w:val="1"/>
      <w:numFmt w:val="lowerLetter"/>
      <w:lvlText w:val="%2)"/>
      <w:lvlJc w:val="left"/>
      <w:pPr>
        <w:tabs>
          <w:tab w:val="num" w:pos="1582"/>
        </w:tabs>
        <w:ind w:left="1582" w:hanging="360"/>
      </w:pPr>
    </w:lvl>
    <w:lvl w:ilvl="2" w:tplc="1C6CB7E6">
      <w:start w:val="9"/>
      <w:numFmt w:val="bullet"/>
      <w:lvlText w:val="•"/>
      <w:lvlJc w:val="left"/>
      <w:pPr>
        <w:ind w:left="2002" w:hanging="360"/>
      </w:pPr>
      <w:rPr>
        <w:rFonts w:ascii="Arial" w:eastAsia="Calibri" w:hAnsi="Arial" w:cs="Arial" w:hint="default"/>
      </w:r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30" w15:restartNumberingAfterBreak="0">
    <w:nsid w:val="07CE1ED4"/>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7EC2395"/>
    <w:multiLevelType w:val="hybridMultilevel"/>
    <w:tmpl w:val="728030A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D82484"/>
    <w:multiLevelType w:val="multilevel"/>
    <w:tmpl w:val="8C949E6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rPr>
        <w:b w:val="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BD35D32"/>
    <w:multiLevelType w:val="hybridMultilevel"/>
    <w:tmpl w:val="EAFC5B60"/>
    <w:lvl w:ilvl="0" w:tplc="FFFFFFFF">
      <w:start w:val="1"/>
      <w:numFmt w:val="bullet"/>
      <w:lvlText w:val="-"/>
      <w:lvlJc w:val="left"/>
      <w:pPr>
        <w:ind w:left="1800" w:hanging="360"/>
      </w:pPr>
      <w:rPr>
        <w:rFonts w:hint="default"/>
        <w:b w:val="0"/>
        <w:i w:val="0"/>
        <w:color w:val="000000"/>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0C6B14C9"/>
    <w:multiLevelType w:val="hybridMultilevel"/>
    <w:tmpl w:val="6F848608"/>
    <w:lvl w:ilvl="0" w:tplc="04150011">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EAC1140"/>
    <w:multiLevelType w:val="hybridMultilevel"/>
    <w:tmpl w:val="094AA814"/>
    <w:lvl w:ilvl="0" w:tplc="B7802C5E">
      <w:start w:val="3"/>
      <w:numFmt w:val="upperRoman"/>
      <w:lvlText w:val="%1."/>
      <w:lvlJc w:val="left"/>
      <w:pPr>
        <w:ind w:left="436" w:hanging="360"/>
      </w:pPr>
      <w:rPr>
        <w:rFonts w:hint="default"/>
        <w:b/>
        <w:i w:val="0"/>
        <w:color w:val="auto"/>
        <w:sz w:val="20"/>
        <w:szCs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7" w15:restartNumberingAfterBreak="0">
    <w:nsid w:val="10DC7AD6"/>
    <w:multiLevelType w:val="multilevel"/>
    <w:tmpl w:val="B6E29174"/>
    <w:lvl w:ilvl="0">
      <w:start w:val="4"/>
      <w:numFmt w:val="decimal"/>
      <w:lvlText w:val="%1."/>
      <w:lvlJc w:val="left"/>
      <w:pPr>
        <w:tabs>
          <w:tab w:val="num" w:pos="1080"/>
        </w:tabs>
        <w:ind w:left="1080"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1A77762"/>
    <w:multiLevelType w:val="multilevel"/>
    <w:tmpl w:val="A566CB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13277560"/>
    <w:multiLevelType w:val="hybridMultilevel"/>
    <w:tmpl w:val="59348136"/>
    <w:lvl w:ilvl="0" w:tplc="B78C1878">
      <w:start w:val="1"/>
      <w:numFmt w:val="decimal"/>
      <w:lvlText w:val="%1."/>
      <w:lvlJc w:val="left"/>
      <w:pPr>
        <w:tabs>
          <w:tab w:val="num" w:pos="397"/>
        </w:tabs>
        <w:ind w:left="397" w:hanging="397"/>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43B4FE5"/>
    <w:multiLevelType w:val="hybridMultilevel"/>
    <w:tmpl w:val="28E41DE8"/>
    <w:lvl w:ilvl="0" w:tplc="9E1294B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5"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1A8A43EF"/>
    <w:multiLevelType w:val="hybridMultilevel"/>
    <w:tmpl w:val="DAFC971A"/>
    <w:lvl w:ilvl="0" w:tplc="A2DC590C">
      <w:start w:val="1"/>
      <w:numFmt w:val="decimal"/>
      <w:lvlText w:val="%1)"/>
      <w:lvlJc w:val="left"/>
      <w:pPr>
        <w:tabs>
          <w:tab w:val="num" w:pos="382"/>
        </w:tabs>
        <w:ind w:left="382" w:hanging="360"/>
      </w:pPr>
      <w:rPr>
        <w:sz w:val="20"/>
      </w:rPr>
    </w:lvl>
    <w:lvl w:ilvl="1" w:tplc="04150011">
      <w:start w:val="1"/>
      <w:numFmt w:val="decimal"/>
      <w:lvlText w:val="%2)"/>
      <w:lvlJc w:val="left"/>
      <w:pPr>
        <w:tabs>
          <w:tab w:val="num" w:pos="1582"/>
        </w:tabs>
        <w:ind w:left="1582" w:hanging="360"/>
      </w:pPr>
    </w:lvl>
    <w:lvl w:ilvl="2" w:tplc="1C6CB7E6">
      <w:start w:val="9"/>
      <w:numFmt w:val="bullet"/>
      <w:lvlText w:val="•"/>
      <w:lvlJc w:val="left"/>
      <w:pPr>
        <w:ind w:left="2002" w:hanging="360"/>
      </w:pPr>
      <w:rPr>
        <w:rFonts w:ascii="Arial" w:eastAsia="Calibri" w:hAnsi="Arial" w:cs="Arial" w:hint="default"/>
      </w:r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48"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9" w15:restartNumberingAfterBreak="0">
    <w:nsid w:val="1E5F6A0C"/>
    <w:multiLevelType w:val="hybridMultilevel"/>
    <w:tmpl w:val="1544234E"/>
    <w:lvl w:ilvl="0" w:tplc="062ABAD0">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B4688F"/>
    <w:multiLevelType w:val="hybridMultilevel"/>
    <w:tmpl w:val="1458B682"/>
    <w:lvl w:ilvl="0" w:tplc="3C564388">
      <w:start w:val="1"/>
      <w:numFmt w:val="decimal"/>
      <w:lvlText w:val="%1)"/>
      <w:lvlJc w:val="left"/>
      <w:pPr>
        <w:ind w:left="163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0227ABB"/>
    <w:multiLevelType w:val="hybridMultilevel"/>
    <w:tmpl w:val="7A7A22FC"/>
    <w:lvl w:ilvl="0" w:tplc="DC7E72B0">
      <w:start w:val="1"/>
      <w:numFmt w:val="decimal"/>
      <w:lvlText w:val="%1)"/>
      <w:lvlJc w:val="left"/>
      <w:pPr>
        <w:tabs>
          <w:tab w:val="num" w:pos="644"/>
        </w:tabs>
        <w:ind w:left="644"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4" w15:restartNumberingAfterBreak="0">
    <w:nsid w:val="243A0075"/>
    <w:multiLevelType w:val="hybridMultilevel"/>
    <w:tmpl w:val="4C40925A"/>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500252"/>
    <w:multiLevelType w:val="hybridMultilevel"/>
    <w:tmpl w:val="981E403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8"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1" w15:restartNumberingAfterBreak="0">
    <w:nsid w:val="2B337C8D"/>
    <w:multiLevelType w:val="hybridMultilevel"/>
    <w:tmpl w:val="22100848"/>
    <w:lvl w:ilvl="0" w:tplc="0415000F">
      <w:start w:val="1"/>
      <w:numFmt w:val="decimal"/>
      <w:lvlText w:val="%1."/>
      <w:lvlJc w:val="left"/>
      <w:pPr>
        <w:tabs>
          <w:tab w:val="num" w:pos="382"/>
        </w:tabs>
        <w:ind w:left="382" w:hanging="360"/>
      </w:pPr>
      <w:rPr>
        <w:rFonts w:hint="default"/>
        <w:sz w:val="20"/>
      </w:rPr>
    </w:lvl>
    <w:lvl w:ilvl="1" w:tplc="04150017">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62"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0A1C1C"/>
    <w:multiLevelType w:val="singleLevel"/>
    <w:tmpl w:val="3112049E"/>
    <w:lvl w:ilvl="0">
      <w:start w:val="1"/>
      <w:numFmt w:val="decimal"/>
      <w:lvlText w:val="%1."/>
      <w:lvlJc w:val="left"/>
      <w:pPr>
        <w:ind w:left="786" w:hanging="360"/>
      </w:pPr>
      <w:rPr>
        <w:rFonts w:ascii="Arial" w:hAnsi="Arial" w:cs="Arial" w:hint="default"/>
        <w:b/>
        <w:bCs/>
      </w:rPr>
    </w:lvl>
  </w:abstractNum>
  <w:abstractNum w:abstractNumId="65" w15:restartNumberingAfterBreak="0">
    <w:nsid w:val="2DA37719"/>
    <w:multiLevelType w:val="multilevel"/>
    <w:tmpl w:val="9474C0D8"/>
    <w:lvl w:ilvl="0">
      <w:start w:val="1"/>
      <w:numFmt w:val="decimal"/>
      <w:lvlText w:val="%1."/>
      <w:lvlJc w:val="left"/>
      <w:pPr>
        <w:ind w:left="360" w:hanging="360"/>
      </w:pPr>
    </w:lvl>
    <w:lvl w:ilvl="1">
      <w:start w:val="1"/>
      <w:numFmt w:val="decimal"/>
      <w:lvlText w:val="%2)"/>
      <w:lvlJc w:val="left"/>
      <w:pPr>
        <w:ind w:left="792" w:hanging="432"/>
      </w:pPr>
      <w:rPr>
        <w:color w:val="000000" w:themeColor="text1"/>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593A53"/>
    <w:multiLevelType w:val="hybridMultilevel"/>
    <w:tmpl w:val="880A6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36E4968"/>
    <w:multiLevelType w:val="hybridMultilevel"/>
    <w:tmpl w:val="DEC61360"/>
    <w:lvl w:ilvl="0" w:tplc="26BC6788">
      <w:start w:val="1"/>
      <w:numFmt w:val="upperRoman"/>
      <w:lvlText w:val="%1."/>
      <w:lvlJc w:val="right"/>
      <w:pPr>
        <w:ind w:left="131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3547192C"/>
    <w:multiLevelType w:val="hybridMultilevel"/>
    <w:tmpl w:val="03E0E578"/>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75" w15:restartNumberingAfterBreak="0">
    <w:nsid w:val="360216A9"/>
    <w:multiLevelType w:val="hybridMultilevel"/>
    <w:tmpl w:val="2DD6F352"/>
    <w:lvl w:ilvl="0" w:tplc="FFFFFFFF">
      <w:start w:val="1"/>
      <w:numFmt w:val="bullet"/>
      <w:lvlText w:val="-"/>
      <w:lvlJc w:val="left"/>
      <w:pPr>
        <w:tabs>
          <w:tab w:val="num" w:pos="1440"/>
        </w:tabs>
        <w:ind w:left="144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77" w15:restartNumberingAfterBreak="0">
    <w:nsid w:val="37C7033E"/>
    <w:multiLevelType w:val="hybridMultilevel"/>
    <w:tmpl w:val="E946D61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7C95AB6"/>
    <w:multiLevelType w:val="hybridMultilevel"/>
    <w:tmpl w:val="D6E48F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ADA0212"/>
    <w:multiLevelType w:val="multilevel"/>
    <w:tmpl w:val="C6482A2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82" w15:restartNumberingAfterBreak="0">
    <w:nsid w:val="3B3F222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CEA2134"/>
    <w:multiLevelType w:val="hybridMultilevel"/>
    <w:tmpl w:val="FC06F3EE"/>
    <w:lvl w:ilvl="0" w:tplc="AEE64E98">
      <w:start w:val="1"/>
      <w:numFmt w:val="lowerLetter"/>
      <w:lvlText w:val="%1)"/>
      <w:lvlJc w:val="left"/>
      <w:pPr>
        <w:tabs>
          <w:tab w:val="num" w:pos="1080"/>
        </w:tabs>
        <w:ind w:left="108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5"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6"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E201B18"/>
    <w:multiLevelType w:val="hybridMultilevel"/>
    <w:tmpl w:val="2BC8E412"/>
    <w:lvl w:ilvl="0" w:tplc="1AC6A4C8">
      <w:start w:val="1"/>
      <w:numFmt w:val="lowerLetter"/>
      <w:lvlText w:val="%1)"/>
      <w:lvlJc w:val="left"/>
      <w:pPr>
        <w:ind w:left="1440" w:hanging="360"/>
      </w:pPr>
      <w:rPr>
        <w:rFonts w:hint="default"/>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0165EB3"/>
    <w:multiLevelType w:val="hybridMultilevel"/>
    <w:tmpl w:val="F484F5BC"/>
    <w:lvl w:ilvl="0" w:tplc="04150017">
      <w:start w:val="1"/>
      <w:numFmt w:val="lowerLetter"/>
      <w:lvlText w:val="%1)"/>
      <w:lvlJc w:val="left"/>
      <w:pPr>
        <w:tabs>
          <w:tab w:val="num" w:pos="1060"/>
        </w:tabs>
        <w:ind w:left="1060" w:hanging="360"/>
      </w:pPr>
      <w:rPr>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89" w15:restartNumberingAfterBreak="0">
    <w:nsid w:val="40320A8D"/>
    <w:multiLevelType w:val="multilevel"/>
    <w:tmpl w:val="ECB0B238"/>
    <w:lvl w:ilvl="0">
      <w:start w:val="13"/>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631449"/>
    <w:multiLevelType w:val="multilevel"/>
    <w:tmpl w:val="94D2BCAE"/>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3" w15:restartNumberingAfterBreak="0">
    <w:nsid w:val="449A18A7"/>
    <w:multiLevelType w:val="hybridMultilevel"/>
    <w:tmpl w:val="D91230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5C25BF2"/>
    <w:multiLevelType w:val="multilevel"/>
    <w:tmpl w:val="BBDEE85E"/>
    <w:lvl w:ilvl="0">
      <w:start w:val="2"/>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46377C94"/>
    <w:multiLevelType w:val="hybridMultilevel"/>
    <w:tmpl w:val="FF0C351E"/>
    <w:lvl w:ilvl="0" w:tplc="FFFFFFFF">
      <w:start w:val="1"/>
      <w:numFmt w:val="bullet"/>
      <w:lvlText w:val="-"/>
      <w:lvlJc w:val="left"/>
      <w:pPr>
        <w:ind w:left="2062" w:hanging="360"/>
      </w:pPr>
    </w:lvl>
    <w:lvl w:ilvl="1" w:tplc="04150003">
      <w:start w:val="1"/>
      <w:numFmt w:val="bullet"/>
      <w:lvlText w:val="o"/>
      <w:lvlJc w:val="left"/>
      <w:pPr>
        <w:ind w:left="2782" w:hanging="360"/>
      </w:pPr>
      <w:rPr>
        <w:rFonts w:ascii="Courier New" w:hAnsi="Courier New" w:cs="Courier New" w:hint="default"/>
      </w:rPr>
    </w:lvl>
    <w:lvl w:ilvl="2" w:tplc="04150005">
      <w:start w:val="1"/>
      <w:numFmt w:val="bullet"/>
      <w:lvlText w:val=""/>
      <w:lvlJc w:val="left"/>
      <w:pPr>
        <w:ind w:left="3502" w:hanging="360"/>
      </w:pPr>
      <w:rPr>
        <w:rFonts w:ascii="Wingdings" w:hAnsi="Wingdings" w:hint="default"/>
      </w:rPr>
    </w:lvl>
    <w:lvl w:ilvl="3" w:tplc="0415000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start w:val="1"/>
      <w:numFmt w:val="bullet"/>
      <w:lvlText w:val=""/>
      <w:lvlJc w:val="left"/>
      <w:pPr>
        <w:ind w:left="5662" w:hanging="360"/>
      </w:pPr>
      <w:rPr>
        <w:rFonts w:ascii="Wingdings" w:hAnsi="Wingdings" w:hint="default"/>
      </w:rPr>
    </w:lvl>
    <w:lvl w:ilvl="6" w:tplc="04150001">
      <w:start w:val="1"/>
      <w:numFmt w:val="bullet"/>
      <w:lvlText w:val=""/>
      <w:lvlJc w:val="left"/>
      <w:pPr>
        <w:ind w:left="6382" w:hanging="360"/>
      </w:pPr>
      <w:rPr>
        <w:rFonts w:ascii="Symbol" w:hAnsi="Symbol" w:hint="default"/>
      </w:rPr>
    </w:lvl>
    <w:lvl w:ilvl="7" w:tplc="04150003">
      <w:start w:val="1"/>
      <w:numFmt w:val="bullet"/>
      <w:lvlText w:val="o"/>
      <w:lvlJc w:val="left"/>
      <w:pPr>
        <w:ind w:left="7102" w:hanging="360"/>
      </w:pPr>
      <w:rPr>
        <w:rFonts w:ascii="Courier New" w:hAnsi="Courier New" w:cs="Courier New" w:hint="default"/>
      </w:rPr>
    </w:lvl>
    <w:lvl w:ilvl="8" w:tplc="04150005">
      <w:start w:val="1"/>
      <w:numFmt w:val="bullet"/>
      <w:lvlText w:val=""/>
      <w:lvlJc w:val="left"/>
      <w:pPr>
        <w:ind w:left="7822" w:hanging="360"/>
      </w:pPr>
      <w:rPr>
        <w:rFonts w:ascii="Wingdings" w:hAnsi="Wingdings" w:hint="default"/>
      </w:rPr>
    </w:lvl>
  </w:abstractNum>
  <w:abstractNum w:abstractNumId="96" w15:restartNumberingAfterBreak="0">
    <w:nsid w:val="46A26B22"/>
    <w:multiLevelType w:val="hybridMultilevel"/>
    <w:tmpl w:val="91CCAE90"/>
    <w:lvl w:ilvl="0" w:tplc="A5D8DDA4">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98"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99"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0" w15:restartNumberingAfterBreak="0">
    <w:nsid w:val="4A5848E2"/>
    <w:multiLevelType w:val="hybridMultilevel"/>
    <w:tmpl w:val="BFA6D00E"/>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BD438F5"/>
    <w:multiLevelType w:val="hybridMultilevel"/>
    <w:tmpl w:val="B59A8ADE"/>
    <w:lvl w:ilvl="0" w:tplc="FFFFFFFF">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3"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4" w15:restartNumberingAfterBreak="0">
    <w:nsid w:val="4C505F2F"/>
    <w:multiLevelType w:val="hybridMultilevel"/>
    <w:tmpl w:val="26F4BBAE"/>
    <w:lvl w:ilvl="0" w:tplc="B7106F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EB70572"/>
    <w:multiLevelType w:val="hybridMultilevel"/>
    <w:tmpl w:val="30687502"/>
    <w:lvl w:ilvl="0" w:tplc="4C7467B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DA456E"/>
    <w:multiLevelType w:val="hybridMultilevel"/>
    <w:tmpl w:val="A94AE69E"/>
    <w:lvl w:ilvl="0" w:tplc="10F4AB70">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09"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A128F5"/>
    <w:multiLevelType w:val="hybridMultilevel"/>
    <w:tmpl w:val="F484F5BC"/>
    <w:lvl w:ilvl="0" w:tplc="04150017">
      <w:start w:val="1"/>
      <w:numFmt w:val="lowerLetter"/>
      <w:lvlText w:val="%1)"/>
      <w:lvlJc w:val="left"/>
      <w:pPr>
        <w:tabs>
          <w:tab w:val="num" w:pos="1060"/>
        </w:tabs>
        <w:ind w:left="1060" w:hanging="360"/>
      </w:pPr>
      <w:rPr>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111"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51782FB4"/>
    <w:multiLevelType w:val="hybridMultilevel"/>
    <w:tmpl w:val="B794227E"/>
    <w:lvl w:ilvl="0" w:tplc="4C46A1CC">
      <w:start w:val="5"/>
      <w:numFmt w:val="decimal"/>
      <w:lvlText w:val="%1."/>
      <w:lvlJc w:val="left"/>
      <w:pPr>
        <w:ind w:left="1571"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4"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themeColor="text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5"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AF7F14"/>
    <w:multiLevelType w:val="multilevel"/>
    <w:tmpl w:val="E112EF4A"/>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5392B83"/>
    <w:multiLevelType w:val="hybridMultilevel"/>
    <w:tmpl w:val="17B84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55CD670B"/>
    <w:multiLevelType w:val="multilevel"/>
    <w:tmpl w:val="9474C0D8"/>
    <w:lvl w:ilvl="0">
      <w:start w:val="1"/>
      <w:numFmt w:val="decimal"/>
      <w:lvlText w:val="%1."/>
      <w:lvlJc w:val="left"/>
      <w:pPr>
        <w:ind w:left="360" w:hanging="360"/>
      </w:pPr>
    </w:lvl>
    <w:lvl w:ilvl="1">
      <w:start w:val="1"/>
      <w:numFmt w:val="decimal"/>
      <w:lvlText w:val="%2)"/>
      <w:lvlJc w:val="left"/>
      <w:pPr>
        <w:ind w:left="792" w:hanging="432"/>
      </w:pPr>
      <w:rPr>
        <w:color w:val="000000" w:themeColor="text1"/>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6BA5A5B"/>
    <w:multiLevelType w:val="hybridMultilevel"/>
    <w:tmpl w:val="2B165954"/>
    <w:lvl w:ilvl="0" w:tplc="AEE64E98">
      <w:start w:val="1"/>
      <w:numFmt w:val="lowerLetter"/>
      <w:lvlText w:val="%1)"/>
      <w:lvlJc w:val="left"/>
      <w:pPr>
        <w:ind w:left="1571" w:hanging="360"/>
      </w:pPr>
      <w:rPr>
        <w:rFonts w:hint="default"/>
        <w:b w:val="0"/>
        <w:bCs w:val="0"/>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1" w15:restartNumberingAfterBreak="0">
    <w:nsid w:val="58144352"/>
    <w:multiLevelType w:val="hybridMultilevel"/>
    <w:tmpl w:val="C36CB310"/>
    <w:lvl w:ilvl="0" w:tplc="214CBC5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24" w15:restartNumberingAfterBreak="0">
    <w:nsid w:val="5A1A6908"/>
    <w:multiLevelType w:val="hybridMultilevel"/>
    <w:tmpl w:val="8702FAE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5"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26" w15:restartNumberingAfterBreak="0">
    <w:nsid w:val="5B372932"/>
    <w:multiLevelType w:val="hybridMultilevel"/>
    <w:tmpl w:val="A274E24C"/>
    <w:lvl w:ilvl="0" w:tplc="37C2893E">
      <w:start w:val="1"/>
      <w:numFmt w:val="lowerLetter"/>
      <w:lvlText w:val="%1)"/>
      <w:lvlJc w:val="left"/>
      <w:pPr>
        <w:tabs>
          <w:tab w:val="num" w:pos="1903"/>
        </w:tabs>
        <w:ind w:left="1903" w:hanging="283"/>
      </w:pPr>
      <w:rPr>
        <w:rFonts w:hint="default"/>
        <w:b w:val="0"/>
        <w:i w:val="0"/>
        <w:color w:val="000000"/>
        <w:sz w:val="24"/>
        <w:szCs w:val="24"/>
      </w:rPr>
    </w:lvl>
    <w:lvl w:ilvl="1" w:tplc="FFFFFFFF">
      <w:start w:val="1"/>
      <w:numFmt w:val="bullet"/>
      <w:lvlText w:val="-"/>
      <w:lvlJc w:val="left"/>
      <w:pPr>
        <w:tabs>
          <w:tab w:val="num" w:pos="1990"/>
        </w:tabs>
        <w:ind w:left="1990" w:hanging="340"/>
      </w:pPr>
      <w:rPr>
        <w:rFonts w:hint="default"/>
        <w:b w:val="0"/>
        <w:i w:val="0"/>
        <w:color w:val="000000"/>
        <w:sz w:val="24"/>
        <w:szCs w:val="24"/>
      </w:rPr>
    </w:lvl>
    <w:lvl w:ilvl="2" w:tplc="80129976">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7" w15:restartNumberingAfterBreak="0">
    <w:nsid w:val="5B5D41C8"/>
    <w:multiLevelType w:val="hybridMultilevel"/>
    <w:tmpl w:val="93FEFD62"/>
    <w:lvl w:ilvl="0" w:tplc="5A7E0A62">
      <w:start w:val="3"/>
      <w:numFmt w:val="decimal"/>
      <w:lvlText w:val="%1."/>
      <w:lvlJc w:val="left"/>
      <w:pPr>
        <w:tabs>
          <w:tab w:val="num" w:pos="1060"/>
        </w:tabs>
        <w:ind w:left="1060" w:hanging="340"/>
      </w:pPr>
      <w:rPr>
        <w:rFonts w:hint="default"/>
        <w:b w:val="0"/>
        <w:i w:val="0"/>
        <w:strike w:val="0"/>
        <w:color w:val="auto"/>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0"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60A14203"/>
    <w:multiLevelType w:val="hybridMultilevel"/>
    <w:tmpl w:val="7186991E"/>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2" w15:restartNumberingAfterBreak="0">
    <w:nsid w:val="623D08C4"/>
    <w:multiLevelType w:val="singleLevel"/>
    <w:tmpl w:val="F216EE22"/>
    <w:lvl w:ilvl="0">
      <w:start w:val="1"/>
      <w:numFmt w:val="decimal"/>
      <w:lvlText w:val="%1."/>
      <w:lvlJc w:val="left"/>
      <w:pPr>
        <w:ind w:left="720" w:hanging="360"/>
      </w:pPr>
      <w:rPr>
        <w:rFonts w:ascii="Arial" w:hAnsi="Arial" w:cs="Arial" w:hint="default"/>
      </w:rPr>
    </w:lvl>
  </w:abstractNum>
  <w:abstractNum w:abstractNumId="133"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2EC3CA7"/>
    <w:multiLevelType w:val="hybridMultilevel"/>
    <w:tmpl w:val="4914DC2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5" w15:restartNumberingAfterBreak="0">
    <w:nsid w:val="63017BB1"/>
    <w:multiLevelType w:val="hybridMultilevel"/>
    <w:tmpl w:val="C02CF1B6"/>
    <w:lvl w:ilvl="0" w:tplc="7C0C383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6" w15:restartNumberingAfterBreak="0">
    <w:nsid w:val="63057F50"/>
    <w:multiLevelType w:val="multilevel"/>
    <w:tmpl w:val="AC361EF4"/>
    <w:lvl w:ilvl="0">
      <w:start w:val="2"/>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3865C26"/>
    <w:multiLevelType w:val="hybridMultilevel"/>
    <w:tmpl w:val="CF9881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8"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9261DB8"/>
    <w:multiLevelType w:val="multilevel"/>
    <w:tmpl w:val="720EF68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695000DD"/>
    <w:multiLevelType w:val="hybridMultilevel"/>
    <w:tmpl w:val="5BAC3B5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69896B05"/>
    <w:multiLevelType w:val="hybridMultilevel"/>
    <w:tmpl w:val="92EAB6FE"/>
    <w:lvl w:ilvl="0" w:tplc="04150017">
      <w:start w:val="1"/>
      <w:numFmt w:val="lowerLetter"/>
      <w:lvlText w:val="%1)"/>
      <w:lvlJc w:val="left"/>
      <w:pPr>
        <w:tabs>
          <w:tab w:val="num" w:pos="1060"/>
        </w:tabs>
        <w:ind w:left="1060" w:hanging="360"/>
      </w:pPr>
      <w:rPr>
        <w:rFont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142"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F146B3"/>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A63F93"/>
    <w:multiLevelType w:val="hybridMultilevel"/>
    <w:tmpl w:val="4F689E5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45" w15:restartNumberingAfterBreak="0">
    <w:nsid w:val="6EC30CC0"/>
    <w:multiLevelType w:val="hybridMultilevel"/>
    <w:tmpl w:val="89842C18"/>
    <w:lvl w:ilvl="0" w:tplc="8DBAABB6">
      <w:start w:val="3"/>
      <w:numFmt w:val="decimal"/>
      <w:lvlText w:val="%1."/>
      <w:lvlJc w:val="left"/>
      <w:pPr>
        <w:tabs>
          <w:tab w:val="num" w:pos="720"/>
        </w:tabs>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C71109"/>
    <w:multiLevelType w:val="hybridMultilevel"/>
    <w:tmpl w:val="0E96F36A"/>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0A35E9B"/>
    <w:multiLevelType w:val="multilevel"/>
    <w:tmpl w:val="CC461668"/>
    <w:lvl w:ilvl="0">
      <w:start w:val="1"/>
      <w:numFmt w:val="decimal"/>
      <w:lvlText w:val="%1)"/>
      <w:lvlJc w:val="left"/>
      <w:pPr>
        <w:tabs>
          <w:tab w:val="num" w:pos="578"/>
        </w:tabs>
        <w:ind w:left="578" w:hanging="720"/>
      </w:pPr>
      <w:rPr>
        <w:rFonts w:cs="Times New Roman"/>
        <w:b w:val="0"/>
        <w:bCs/>
        <w:i w:val="0"/>
        <w:iCs w:val="0"/>
        <w:color w:val="000000"/>
        <w:sz w:val="20"/>
        <w:szCs w:val="20"/>
      </w:rPr>
    </w:lvl>
    <w:lvl w:ilvl="1">
      <w:start w:val="1"/>
      <w:numFmt w:val="decimal"/>
      <w:lvlText w:val="%2)"/>
      <w:lvlJc w:val="left"/>
      <w:pPr>
        <w:tabs>
          <w:tab w:val="num" w:pos="1298"/>
        </w:tabs>
        <w:ind w:left="1298" w:hanging="360"/>
      </w:pPr>
      <w:rPr>
        <w:rFonts w:cs="Times New Roman"/>
        <w:b w:val="0"/>
        <w:bCs w:val="0"/>
        <w:i w:val="0"/>
        <w:iCs w:val="0"/>
        <w:color w:val="000000"/>
        <w:sz w:val="20"/>
        <w:szCs w:val="20"/>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49" w15:restartNumberingAfterBreak="0">
    <w:nsid w:val="712B3D74"/>
    <w:multiLevelType w:val="hybridMultilevel"/>
    <w:tmpl w:val="9182B020"/>
    <w:lvl w:ilvl="0" w:tplc="AEE64E98">
      <w:start w:val="1"/>
      <w:numFmt w:val="lowerLetter"/>
      <w:lvlText w:val="%1)"/>
      <w:lvlJc w:val="left"/>
      <w:pPr>
        <w:ind w:left="1571" w:hanging="360"/>
      </w:pPr>
      <w:rPr>
        <w:rFonts w:hint="default"/>
        <w:b w:val="0"/>
        <w:bCs w:val="0"/>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0" w15:restartNumberingAfterBreak="0">
    <w:nsid w:val="74535503"/>
    <w:multiLevelType w:val="hybridMultilevel"/>
    <w:tmpl w:val="1654ECA6"/>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51"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52" w15:restartNumberingAfterBreak="0">
    <w:nsid w:val="7652700C"/>
    <w:multiLevelType w:val="hybridMultilevel"/>
    <w:tmpl w:val="32DC8B5C"/>
    <w:lvl w:ilvl="0" w:tplc="0415000F">
      <w:start w:val="1"/>
      <w:numFmt w:val="decimal"/>
      <w:lvlText w:val="%1."/>
      <w:lvlJc w:val="left"/>
      <w:pPr>
        <w:ind w:left="1145"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887F56"/>
    <w:multiLevelType w:val="multilevel"/>
    <w:tmpl w:val="D01A010E"/>
    <w:lvl w:ilvl="0">
      <w:start w:val="1"/>
      <w:numFmt w:val="decimal"/>
      <w:lvlText w:val="%1."/>
      <w:lvlJc w:val="left"/>
      <w:pPr>
        <w:ind w:left="360" w:hanging="360"/>
      </w:pPr>
      <w:rPr>
        <w:b w:val="0"/>
        <w:bCs w:val="0"/>
      </w:rPr>
    </w:lvl>
    <w:lvl w:ilvl="1">
      <w:start w:val="1"/>
      <w:numFmt w:val="decimal"/>
      <w:lvlText w:val="%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55"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7A0F74E2"/>
    <w:multiLevelType w:val="hybridMultilevel"/>
    <w:tmpl w:val="4612A874"/>
    <w:lvl w:ilvl="0" w:tplc="04150011">
      <w:start w:val="1"/>
      <w:numFmt w:val="decimal"/>
      <w:lvlText w:val="%1)"/>
      <w:lvlJc w:val="left"/>
      <w:pPr>
        <w:tabs>
          <w:tab w:val="num" w:pos="382"/>
        </w:tabs>
        <w:ind w:left="382" w:hanging="360"/>
      </w:pPr>
      <w:rPr>
        <w:rFonts w:hint="default"/>
        <w:sz w:val="20"/>
      </w:rPr>
    </w:lvl>
    <w:lvl w:ilvl="1" w:tplc="F390A304">
      <w:start w:val="1"/>
      <w:numFmt w:val="bullet"/>
      <w:lvlText w:val=""/>
      <w:lvlJc w:val="left"/>
      <w:pPr>
        <w:tabs>
          <w:tab w:val="num" w:pos="1582"/>
        </w:tabs>
        <w:ind w:left="1582" w:hanging="360"/>
      </w:pPr>
      <w:rPr>
        <w:rFonts w:ascii="Symbol" w:hAnsi="Symbol"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57" w15:restartNumberingAfterBreak="0">
    <w:nsid w:val="7A1667DE"/>
    <w:multiLevelType w:val="hybridMultilevel"/>
    <w:tmpl w:val="0B8C5C0E"/>
    <w:lvl w:ilvl="0" w:tplc="DB444F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59" w15:restartNumberingAfterBreak="0">
    <w:nsid w:val="7DC65F26"/>
    <w:multiLevelType w:val="hybridMultilevel"/>
    <w:tmpl w:val="F1AE363E"/>
    <w:lvl w:ilvl="0" w:tplc="AEE64E98">
      <w:start w:val="1"/>
      <w:numFmt w:val="lowerLetter"/>
      <w:lvlText w:val="%1)"/>
      <w:lvlJc w:val="left"/>
      <w:pPr>
        <w:ind w:left="1440" w:hanging="360"/>
      </w:pPr>
      <w:rPr>
        <w:rFonts w:hint="default"/>
        <w:b w:val="0"/>
        <w:bCs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85"/>
  </w:num>
  <w:num w:numId="4">
    <w:abstractNumId w:val="63"/>
  </w:num>
  <w:num w:numId="5">
    <w:abstractNumId w:val="92"/>
  </w:num>
  <w:num w:numId="6">
    <w:abstractNumId w:val="91"/>
  </w:num>
  <w:num w:numId="7">
    <w:abstractNumId w:val="101"/>
  </w:num>
  <w:num w:numId="8">
    <w:abstractNumId w:val="111"/>
  </w:num>
  <w:num w:numId="9">
    <w:abstractNumId w:val="74"/>
  </w:num>
  <w:num w:numId="10">
    <w:abstractNumId w:val="94"/>
  </w:num>
  <w:num w:numId="11">
    <w:abstractNumId w:val="84"/>
  </w:num>
  <w:num w:numId="12">
    <w:abstractNumId w:val="125"/>
  </w:num>
  <w:num w:numId="13">
    <w:abstractNumId w:val="123"/>
  </w:num>
  <w:num w:numId="14">
    <w:abstractNumId w:val="100"/>
  </w:num>
  <w:num w:numId="15">
    <w:abstractNumId w:val="114"/>
  </w:num>
  <w:num w:numId="16">
    <w:abstractNumId w:val="151"/>
  </w:num>
  <w:num w:numId="17">
    <w:abstractNumId w:val="128"/>
  </w:num>
  <w:num w:numId="18">
    <w:abstractNumId w:val="68"/>
  </w:num>
  <w:num w:numId="19">
    <w:abstractNumId w:val="70"/>
  </w:num>
  <w:num w:numId="20">
    <w:abstractNumId w:val="158"/>
  </w:num>
  <w:num w:numId="21">
    <w:abstractNumId w:val="133"/>
  </w:num>
  <w:num w:numId="22">
    <w:abstractNumId w:val="52"/>
  </w:num>
  <w:num w:numId="23">
    <w:abstractNumId w:val="97"/>
  </w:num>
  <w:num w:numId="24">
    <w:abstractNumId w:val="48"/>
  </w:num>
  <w:num w:numId="25">
    <w:abstractNumId w:val="46"/>
  </w:num>
  <w:num w:numId="26">
    <w:abstractNumId w:val="44"/>
  </w:num>
  <w:num w:numId="27">
    <w:abstractNumId w:val="40"/>
  </w:num>
  <w:num w:numId="28">
    <w:abstractNumId w:val="98"/>
  </w:num>
  <w:num w:numId="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5"/>
  </w:num>
  <w:num w:numId="33">
    <w:abstractNumId w:val="26"/>
  </w:num>
  <w:num w:numId="34">
    <w:abstractNumId w:val="39"/>
  </w:num>
  <w:num w:numId="35">
    <w:abstractNumId w:val="37"/>
  </w:num>
  <w:num w:numId="36">
    <w:abstractNumId w:val="60"/>
  </w:num>
  <w:num w:numId="37">
    <w:abstractNumId w:val="154"/>
  </w:num>
  <w:num w:numId="38">
    <w:abstractNumId w:val="33"/>
  </w:num>
  <w:num w:numId="39">
    <w:abstractNumId w:val="106"/>
  </w:num>
  <w:num w:numId="40">
    <w:abstractNumId w:val="107"/>
  </w:num>
  <w:num w:numId="41">
    <w:abstractNumId w:val="11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47"/>
  </w:num>
  <w:num w:numId="45">
    <w:abstractNumId w:val="50"/>
  </w:num>
  <w:num w:numId="46">
    <w:abstractNumId w:val="99"/>
  </w:num>
  <w:num w:numId="47">
    <w:abstractNumId w:val="103"/>
  </w:num>
  <w:num w:numId="48">
    <w:abstractNumId w:val="73"/>
  </w:num>
  <w:num w:numId="49">
    <w:abstractNumId w:val="113"/>
  </w:num>
  <w:num w:numId="50">
    <w:abstractNumId w:val="28"/>
  </w:num>
  <w:num w:numId="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num>
  <w:num w:numId="59">
    <w:abstractNumId w:val="90"/>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num>
  <w:num w:numId="62">
    <w:abstractNumId w:val="95"/>
  </w:num>
  <w:num w:numId="63">
    <w:abstractNumId w:val="144"/>
  </w:num>
  <w:num w:numId="64">
    <w:abstractNumId w:val="150"/>
  </w:num>
  <w:num w:numId="65">
    <w:abstractNumId w:val="1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53"/>
  </w:num>
  <w:num w:numId="67">
    <w:abstractNumId w:val="23"/>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86"/>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109"/>
  </w:num>
  <w:num w:numId="73">
    <w:abstractNumId w:val="64"/>
  </w:num>
  <w:num w:numId="74">
    <w:abstractNumId w:val="35"/>
  </w:num>
  <w:num w:numId="75">
    <w:abstractNumId w:val="132"/>
  </w:num>
  <w:num w:numId="76">
    <w:abstractNumId w:val="30"/>
  </w:num>
  <w:num w:numId="77">
    <w:abstractNumId w:val="140"/>
  </w:num>
  <w:num w:numId="78">
    <w:abstractNumId w:val="142"/>
  </w:num>
  <w:num w:numId="79">
    <w:abstractNumId w:val="118"/>
  </w:num>
  <w:num w:numId="8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9"/>
  </w:num>
  <w:num w:numId="82">
    <w:abstractNumId w:val="75"/>
  </w:num>
  <w:num w:numId="83">
    <w:abstractNumId w:val="27"/>
  </w:num>
  <w:num w:numId="84">
    <w:abstractNumId w:val="61"/>
  </w:num>
  <w:num w:numId="85">
    <w:abstractNumId w:val="141"/>
  </w:num>
  <w:num w:numId="86">
    <w:abstractNumId w:val="65"/>
  </w:num>
  <w:num w:numId="87">
    <w:abstractNumId w:val="29"/>
  </w:num>
  <w:num w:numId="88">
    <w:abstractNumId w:val="110"/>
  </w:num>
  <w:num w:numId="89">
    <w:abstractNumId w:val="24"/>
  </w:num>
  <w:num w:numId="90">
    <w:abstractNumId w:val="145"/>
  </w:num>
  <w:num w:numId="91">
    <w:abstractNumId w:val="104"/>
  </w:num>
  <w:num w:numId="92">
    <w:abstractNumId w:val="127"/>
  </w:num>
  <w:num w:numId="93">
    <w:abstractNumId w:val="126"/>
  </w:num>
  <w:num w:numId="94">
    <w:abstractNumId w:val="156"/>
  </w:num>
  <w:num w:numId="95">
    <w:abstractNumId w:val="88"/>
  </w:num>
  <w:num w:numId="96">
    <w:abstractNumId w:val="79"/>
  </w:num>
  <w:num w:numId="97">
    <w:abstractNumId w:val="137"/>
  </w:num>
  <w:num w:numId="98">
    <w:abstractNumId w:val="20"/>
  </w:num>
  <w:num w:numId="99">
    <w:abstractNumId w:val="36"/>
  </w:num>
  <w:num w:numId="100">
    <w:abstractNumId w:val="32"/>
  </w:num>
  <w:num w:numId="101">
    <w:abstractNumId w:val="82"/>
  </w:num>
  <w:num w:numId="102">
    <w:abstractNumId w:val="116"/>
  </w:num>
  <w:num w:numId="103">
    <w:abstractNumId w:val="143"/>
  </w:num>
  <w:num w:numId="104">
    <w:abstractNumId w:val="87"/>
  </w:num>
  <w:num w:numId="105">
    <w:abstractNumId w:val="153"/>
  </w:num>
  <w:num w:numId="106">
    <w:abstractNumId w:val="77"/>
  </w:num>
  <w:num w:numId="107">
    <w:abstractNumId w:val="71"/>
  </w:num>
  <w:num w:numId="108">
    <w:abstractNumId w:val="43"/>
  </w:num>
  <w:num w:numId="109">
    <w:abstractNumId w:val="78"/>
  </w:num>
  <w:num w:numId="110">
    <w:abstractNumId w:val="93"/>
  </w:num>
  <w:num w:numId="111">
    <w:abstractNumId w:val="58"/>
  </w:num>
  <w:num w:numId="112">
    <w:abstractNumId w:val="135"/>
  </w:num>
  <w:num w:numId="113">
    <w:abstractNumId w:val="117"/>
  </w:num>
  <w:num w:numId="114">
    <w:abstractNumId w:val="146"/>
  </w:num>
  <w:num w:numId="115">
    <w:abstractNumId w:val="157"/>
  </w:num>
  <w:num w:numId="116">
    <w:abstractNumId w:val="121"/>
  </w:num>
  <w:num w:numId="117">
    <w:abstractNumId w:val="49"/>
  </w:num>
  <w:num w:numId="118">
    <w:abstractNumId w:val="51"/>
  </w:num>
  <w:num w:numId="119">
    <w:abstractNumId w:val="83"/>
  </w:num>
  <w:num w:numId="120">
    <w:abstractNumId w:val="38"/>
  </w:num>
  <w:num w:numId="121">
    <w:abstractNumId w:val="149"/>
  </w:num>
  <w:num w:numId="122">
    <w:abstractNumId w:val="159"/>
  </w:num>
  <w:num w:numId="123">
    <w:abstractNumId w:val="120"/>
  </w:num>
  <w:num w:numId="124">
    <w:abstractNumId w:val="31"/>
  </w:num>
  <w:num w:numId="125">
    <w:abstractNumId w:val="152"/>
  </w:num>
  <w:num w:numId="126">
    <w:abstractNumId w:val="131"/>
  </w:num>
  <w:num w:numId="127">
    <w:abstractNumId w:val="89"/>
  </w:num>
  <w:num w:numId="128">
    <w:abstractNumId w:val="136"/>
  </w:num>
  <w:num w:numId="129">
    <w:abstractNumId w:val="96"/>
  </w:num>
  <w:num w:numId="130">
    <w:abstractNumId w:val="34"/>
  </w:num>
  <w:num w:numId="131">
    <w:abstractNumId w:val="72"/>
  </w:num>
  <w:num w:numId="132">
    <w:abstractNumId w:val="10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58"/>
    <w:rsid w:val="000017A5"/>
    <w:rsid w:val="0000185D"/>
    <w:rsid w:val="00001E5E"/>
    <w:rsid w:val="00003038"/>
    <w:rsid w:val="00003360"/>
    <w:rsid w:val="0000397B"/>
    <w:rsid w:val="00004585"/>
    <w:rsid w:val="0000470C"/>
    <w:rsid w:val="000047EA"/>
    <w:rsid w:val="00004FBA"/>
    <w:rsid w:val="0000504A"/>
    <w:rsid w:val="00005AAF"/>
    <w:rsid w:val="00006A26"/>
    <w:rsid w:val="00006B18"/>
    <w:rsid w:val="00006B3A"/>
    <w:rsid w:val="00007259"/>
    <w:rsid w:val="0000727C"/>
    <w:rsid w:val="0000789F"/>
    <w:rsid w:val="00007FDF"/>
    <w:rsid w:val="00010D91"/>
    <w:rsid w:val="00010F7B"/>
    <w:rsid w:val="00011129"/>
    <w:rsid w:val="0001136E"/>
    <w:rsid w:val="00011500"/>
    <w:rsid w:val="00011897"/>
    <w:rsid w:val="0001331C"/>
    <w:rsid w:val="000142C6"/>
    <w:rsid w:val="0001474D"/>
    <w:rsid w:val="00015FA0"/>
    <w:rsid w:val="0001668F"/>
    <w:rsid w:val="000169FC"/>
    <w:rsid w:val="000200BE"/>
    <w:rsid w:val="00021393"/>
    <w:rsid w:val="00021856"/>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104B"/>
    <w:rsid w:val="000313D3"/>
    <w:rsid w:val="000322F2"/>
    <w:rsid w:val="00032959"/>
    <w:rsid w:val="00032F50"/>
    <w:rsid w:val="00033D7F"/>
    <w:rsid w:val="00034112"/>
    <w:rsid w:val="00034400"/>
    <w:rsid w:val="0003506D"/>
    <w:rsid w:val="0003668F"/>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32"/>
    <w:rsid w:val="0005190D"/>
    <w:rsid w:val="00051C2E"/>
    <w:rsid w:val="00051F9F"/>
    <w:rsid w:val="000528DE"/>
    <w:rsid w:val="00052E32"/>
    <w:rsid w:val="00053015"/>
    <w:rsid w:val="000531CC"/>
    <w:rsid w:val="0005391F"/>
    <w:rsid w:val="0005436E"/>
    <w:rsid w:val="000553DD"/>
    <w:rsid w:val="0005541B"/>
    <w:rsid w:val="0005671C"/>
    <w:rsid w:val="00057235"/>
    <w:rsid w:val="00057381"/>
    <w:rsid w:val="000575E7"/>
    <w:rsid w:val="000578D5"/>
    <w:rsid w:val="00061CF9"/>
    <w:rsid w:val="00061EA5"/>
    <w:rsid w:val="00063764"/>
    <w:rsid w:val="00063AAB"/>
    <w:rsid w:val="00063D8F"/>
    <w:rsid w:val="00064C53"/>
    <w:rsid w:val="00064D34"/>
    <w:rsid w:val="00064E47"/>
    <w:rsid w:val="00065705"/>
    <w:rsid w:val="00066565"/>
    <w:rsid w:val="0006658A"/>
    <w:rsid w:val="00066FAB"/>
    <w:rsid w:val="00067B7D"/>
    <w:rsid w:val="00067BCD"/>
    <w:rsid w:val="00070698"/>
    <w:rsid w:val="00070F6B"/>
    <w:rsid w:val="00071741"/>
    <w:rsid w:val="00071C43"/>
    <w:rsid w:val="00071F0B"/>
    <w:rsid w:val="00073210"/>
    <w:rsid w:val="000733E7"/>
    <w:rsid w:val="00074A30"/>
    <w:rsid w:val="00075317"/>
    <w:rsid w:val="00075628"/>
    <w:rsid w:val="000756A1"/>
    <w:rsid w:val="00076292"/>
    <w:rsid w:val="00076418"/>
    <w:rsid w:val="000769FD"/>
    <w:rsid w:val="00076C76"/>
    <w:rsid w:val="00077933"/>
    <w:rsid w:val="00077B40"/>
    <w:rsid w:val="00077E0B"/>
    <w:rsid w:val="0008030B"/>
    <w:rsid w:val="000809D7"/>
    <w:rsid w:val="000821E7"/>
    <w:rsid w:val="00082803"/>
    <w:rsid w:val="00083985"/>
    <w:rsid w:val="00083ADE"/>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B54"/>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BA7"/>
    <w:rsid w:val="000A5BAE"/>
    <w:rsid w:val="000A5ED3"/>
    <w:rsid w:val="000A64B3"/>
    <w:rsid w:val="000A65CE"/>
    <w:rsid w:val="000A79E5"/>
    <w:rsid w:val="000A7AC6"/>
    <w:rsid w:val="000B0074"/>
    <w:rsid w:val="000B10C1"/>
    <w:rsid w:val="000B1360"/>
    <w:rsid w:val="000B1A1D"/>
    <w:rsid w:val="000B1E0D"/>
    <w:rsid w:val="000B2338"/>
    <w:rsid w:val="000B2404"/>
    <w:rsid w:val="000B2641"/>
    <w:rsid w:val="000B26B3"/>
    <w:rsid w:val="000B3C65"/>
    <w:rsid w:val="000B3EE1"/>
    <w:rsid w:val="000B4872"/>
    <w:rsid w:val="000B4BA4"/>
    <w:rsid w:val="000B4F28"/>
    <w:rsid w:val="000B655E"/>
    <w:rsid w:val="000B68A0"/>
    <w:rsid w:val="000B6FBD"/>
    <w:rsid w:val="000C0485"/>
    <w:rsid w:val="000C0F2A"/>
    <w:rsid w:val="000C1485"/>
    <w:rsid w:val="000C1591"/>
    <w:rsid w:val="000C26A7"/>
    <w:rsid w:val="000C394D"/>
    <w:rsid w:val="000C39CC"/>
    <w:rsid w:val="000C39FA"/>
    <w:rsid w:val="000C50E6"/>
    <w:rsid w:val="000C524C"/>
    <w:rsid w:val="000C564B"/>
    <w:rsid w:val="000C5808"/>
    <w:rsid w:val="000C5A18"/>
    <w:rsid w:val="000C6668"/>
    <w:rsid w:val="000C6B32"/>
    <w:rsid w:val="000C73B0"/>
    <w:rsid w:val="000D037B"/>
    <w:rsid w:val="000D071C"/>
    <w:rsid w:val="000D0F4C"/>
    <w:rsid w:val="000D1013"/>
    <w:rsid w:val="000D10B3"/>
    <w:rsid w:val="000D133A"/>
    <w:rsid w:val="000D1380"/>
    <w:rsid w:val="000D14E1"/>
    <w:rsid w:val="000D1C6F"/>
    <w:rsid w:val="000D229E"/>
    <w:rsid w:val="000D2807"/>
    <w:rsid w:val="000D4975"/>
    <w:rsid w:val="000D4AAA"/>
    <w:rsid w:val="000D4AB8"/>
    <w:rsid w:val="000D5139"/>
    <w:rsid w:val="000D595D"/>
    <w:rsid w:val="000D6744"/>
    <w:rsid w:val="000D6ECC"/>
    <w:rsid w:val="000D78CF"/>
    <w:rsid w:val="000E0354"/>
    <w:rsid w:val="000E0BFC"/>
    <w:rsid w:val="000E0CBA"/>
    <w:rsid w:val="000E16EB"/>
    <w:rsid w:val="000E1A02"/>
    <w:rsid w:val="000E299F"/>
    <w:rsid w:val="000E2A4C"/>
    <w:rsid w:val="000E5A80"/>
    <w:rsid w:val="000E5C8C"/>
    <w:rsid w:val="000E74FA"/>
    <w:rsid w:val="000F0853"/>
    <w:rsid w:val="000F0C56"/>
    <w:rsid w:val="000F0D46"/>
    <w:rsid w:val="000F12A6"/>
    <w:rsid w:val="000F12EB"/>
    <w:rsid w:val="000F1B93"/>
    <w:rsid w:val="000F2545"/>
    <w:rsid w:val="000F2DC8"/>
    <w:rsid w:val="000F3DB8"/>
    <w:rsid w:val="000F451F"/>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6BE"/>
    <w:rsid w:val="0011175B"/>
    <w:rsid w:val="00112D97"/>
    <w:rsid w:val="00112E69"/>
    <w:rsid w:val="00112F9E"/>
    <w:rsid w:val="0011315A"/>
    <w:rsid w:val="001134BE"/>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4AF1"/>
    <w:rsid w:val="001255F1"/>
    <w:rsid w:val="0012603E"/>
    <w:rsid w:val="001261B4"/>
    <w:rsid w:val="00126BDF"/>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589"/>
    <w:rsid w:val="001356A1"/>
    <w:rsid w:val="001362C3"/>
    <w:rsid w:val="00136412"/>
    <w:rsid w:val="00137791"/>
    <w:rsid w:val="00137908"/>
    <w:rsid w:val="00141163"/>
    <w:rsid w:val="00141AC5"/>
    <w:rsid w:val="001422F5"/>
    <w:rsid w:val="00142773"/>
    <w:rsid w:val="00142EDC"/>
    <w:rsid w:val="00143377"/>
    <w:rsid w:val="0014345E"/>
    <w:rsid w:val="00143A24"/>
    <w:rsid w:val="001441FF"/>
    <w:rsid w:val="00144273"/>
    <w:rsid w:val="00144752"/>
    <w:rsid w:val="001448FB"/>
    <w:rsid w:val="00145277"/>
    <w:rsid w:val="00145E19"/>
    <w:rsid w:val="00146AF1"/>
    <w:rsid w:val="001472FE"/>
    <w:rsid w:val="001501FD"/>
    <w:rsid w:val="001507C6"/>
    <w:rsid w:val="00151BBB"/>
    <w:rsid w:val="00152612"/>
    <w:rsid w:val="00152D93"/>
    <w:rsid w:val="00152F49"/>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5105"/>
    <w:rsid w:val="001661A5"/>
    <w:rsid w:val="00166272"/>
    <w:rsid w:val="00166C53"/>
    <w:rsid w:val="0017072A"/>
    <w:rsid w:val="001707AB"/>
    <w:rsid w:val="001708BA"/>
    <w:rsid w:val="00170902"/>
    <w:rsid w:val="00170F49"/>
    <w:rsid w:val="00171553"/>
    <w:rsid w:val="001719C8"/>
    <w:rsid w:val="00171EC8"/>
    <w:rsid w:val="00172BA6"/>
    <w:rsid w:val="00172C3C"/>
    <w:rsid w:val="0017326A"/>
    <w:rsid w:val="00173312"/>
    <w:rsid w:val="001741E8"/>
    <w:rsid w:val="00174529"/>
    <w:rsid w:val="00174831"/>
    <w:rsid w:val="00176269"/>
    <w:rsid w:val="0017675A"/>
    <w:rsid w:val="001768A6"/>
    <w:rsid w:val="00176E65"/>
    <w:rsid w:val="001771B8"/>
    <w:rsid w:val="0017732C"/>
    <w:rsid w:val="00180157"/>
    <w:rsid w:val="00180B3C"/>
    <w:rsid w:val="00180CE4"/>
    <w:rsid w:val="00180CF1"/>
    <w:rsid w:val="00180DAE"/>
    <w:rsid w:val="0018103E"/>
    <w:rsid w:val="0018119B"/>
    <w:rsid w:val="001817B1"/>
    <w:rsid w:val="00181ABA"/>
    <w:rsid w:val="00182469"/>
    <w:rsid w:val="001827B8"/>
    <w:rsid w:val="00183735"/>
    <w:rsid w:val="00183BE6"/>
    <w:rsid w:val="00183D62"/>
    <w:rsid w:val="0018446D"/>
    <w:rsid w:val="0018469E"/>
    <w:rsid w:val="001856DE"/>
    <w:rsid w:val="00185EB6"/>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29F"/>
    <w:rsid w:val="00193C8D"/>
    <w:rsid w:val="00193CD8"/>
    <w:rsid w:val="001943C8"/>
    <w:rsid w:val="001943FF"/>
    <w:rsid w:val="00195419"/>
    <w:rsid w:val="00195A1B"/>
    <w:rsid w:val="001962BD"/>
    <w:rsid w:val="0019637F"/>
    <w:rsid w:val="00197729"/>
    <w:rsid w:val="001A0747"/>
    <w:rsid w:val="001A0E99"/>
    <w:rsid w:val="001A10F9"/>
    <w:rsid w:val="001A2A68"/>
    <w:rsid w:val="001A306A"/>
    <w:rsid w:val="001A30E6"/>
    <w:rsid w:val="001A3869"/>
    <w:rsid w:val="001A475F"/>
    <w:rsid w:val="001A4766"/>
    <w:rsid w:val="001A4878"/>
    <w:rsid w:val="001A491F"/>
    <w:rsid w:val="001A4B1D"/>
    <w:rsid w:val="001A4E04"/>
    <w:rsid w:val="001A5052"/>
    <w:rsid w:val="001A5DCA"/>
    <w:rsid w:val="001A6A89"/>
    <w:rsid w:val="001A750D"/>
    <w:rsid w:val="001B1588"/>
    <w:rsid w:val="001B1B32"/>
    <w:rsid w:val="001B29CB"/>
    <w:rsid w:val="001B35F2"/>
    <w:rsid w:val="001B42B6"/>
    <w:rsid w:val="001B46E7"/>
    <w:rsid w:val="001B4873"/>
    <w:rsid w:val="001B4D93"/>
    <w:rsid w:val="001B4F5A"/>
    <w:rsid w:val="001B5016"/>
    <w:rsid w:val="001B526A"/>
    <w:rsid w:val="001B5EA1"/>
    <w:rsid w:val="001B7698"/>
    <w:rsid w:val="001C005B"/>
    <w:rsid w:val="001C018A"/>
    <w:rsid w:val="001C15E5"/>
    <w:rsid w:val="001C175F"/>
    <w:rsid w:val="001C2C44"/>
    <w:rsid w:val="001C308B"/>
    <w:rsid w:val="001C309E"/>
    <w:rsid w:val="001C3B39"/>
    <w:rsid w:val="001C41C5"/>
    <w:rsid w:val="001C4DFC"/>
    <w:rsid w:val="001C5515"/>
    <w:rsid w:val="001C5E4C"/>
    <w:rsid w:val="001C6533"/>
    <w:rsid w:val="001C6E05"/>
    <w:rsid w:val="001C6E1E"/>
    <w:rsid w:val="001C7028"/>
    <w:rsid w:val="001C7989"/>
    <w:rsid w:val="001D0CF3"/>
    <w:rsid w:val="001D1123"/>
    <w:rsid w:val="001D1AFB"/>
    <w:rsid w:val="001D1E8D"/>
    <w:rsid w:val="001D1E8F"/>
    <w:rsid w:val="001D2457"/>
    <w:rsid w:val="001D2EDE"/>
    <w:rsid w:val="001D554B"/>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39C"/>
    <w:rsid w:val="001E6894"/>
    <w:rsid w:val="001E7B53"/>
    <w:rsid w:val="001F1B85"/>
    <w:rsid w:val="001F1E2B"/>
    <w:rsid w:val="001F23CA"/>
    <w:rsid w:val="001F23D9"/>
    <w:rsid w:val="001F30B4"/>
    <w:rsid w:val="001F4044"/>
    <w:rsid w:val="001F424C"/>
    <w:rsid w:val="001F48B8"/>
    <w:rsid w:val="001F5EA1"/>
    <w:rsid w:val="001F669B"/>
    <w:rsid w:val="001F7C03"/>
    <w:rsid w:val="002004D3"/>
    <w:rsid w:val="0020066D"/>
    <w:rsid w:val="00200893"/>
    <w:rsid w:val="0020116C"/>
    <w:rsid w:val="00201B10"/>
    <w:rsid w:val="002020AE"/>
    <w:rsid w:val="002021B9"/>
    <w:rsid w:val="00202408"/>
    <w:rsid w:val="00202C79"/>
    <w:rsid w:val="00203EFE"/>
    <w:rsid w:val="0020420B"/>
    <w:rsid w:val="00204A9C"/>
    <w:rsid w:val="00205125"/>
    <w:rsid w:val="00205F12"/>
    <w:rsid w:val="00207130"/>
    <w:rsid w:val="00207664"/>
    <w:rsid w:val="00207FCB"/>
    <w:rsid w:val="002102F2"/>
    <w:rsid w:val="00210B5A"/>
    <w:rsid w:val="00210EBA"/>
    <w:rsid w:val="002110C4"/>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F91"/>
    <w:rsid w:val="00223098"/>
    <w:rsid w:val="00223A46"/>
    <w:rsid w:val="00223E27"/>
    <w:rsid w:val="002254CF"/>
    <w:rsid w:val="002254ED"/>
    <w:rsid w:val="00225842"/>
    <w:rsid w:val="00226156"/>
    <w:rsid w:val="00226310"/>
    <w:rsid w:val="00226DEE"/>
    <w:rsid w:val="0023007E"/>
    <w:rsid w:val="002307F2"/>
    <w:rsid w:val="00230D4B"/>
    <w:rsid w:val="0023191C"/>
    <w:rsid w:val="00232F9A"/>
    <w:rsid w:val="0023399E"/>
    <w:rsid w:val="002339C7"/>
    <w:rsid w:val="00235017"/>
    <w:rsid w:val="00235C51"/>
    <w:rsid w:val="002364DF"/>
    <w:rsid w:val="002372BE"/>
    <w:rsid w:val="00237441"/>
    <w:rsid w:val="00237D80"/>
    <w:rsid w:val="00242686"/>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47F7C"/>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7A1"/>
    <w:rsid w:val="00262A93"/>
    <w:rsid w:val="002632B5"/>
    <w:rsid w:val="00263921"/>
    <w:rsid w:val="00265622"/>
    <w:rsid w:val="00265DAD"/>
    <w:rsid w:val="002674AC"/>
    <w:rsid w:val="00267668"/>
    <w:rsid w:val="00267ACD"/>
    <w:rsid w:val="00270525"/>
    <w:rsid w:val="0027156F"/>
    <w:rsid w:val="00271C86"/>
    <w:rsid w:val="00272393"/>
    <w:rsid w:val="00272538"/>
    <w:rsid w:val="00272B6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1463"/>
    <w:rsid w:val="0028217F"/>
    <w:rsid w:val="00282973"/>
    <w:rsid w:val="002836F3"/>
    <w:rsid w:val="00283CE1"/>
    <w:rsid w:val="00283EB6"/>
    <w:rsid w:val="002840EC"/>
    <w:rsid w:val="002843C6"/>
    <w:rsid w:val="00284E5F"/>
    <w:rsid w:val="00285CED"/>
    <w:rsid w:val="00285D8C"/>
    <w:rsid w:val="00286BB1"/>
    <w:rsid w:val="00286FFB"/>
    <w:rsid w:val="00287931"/>
    <w:rsid w:val="002902A7"/>
    <w:rsid w:val="002904CC"/>
    <w:rsid w:val="00290604"/>
    <w:rsid w:val="0029193F"/>
    <w:rsid w:val="00291F0A"/>
    <w:rsid w:val="00292085"/>
    <w:rsid w:val="0029227F"/>
    <w:rsid w:val="0029254D"/>
    <w:rsid w:val="00293ADA"/>
    <w:rsid w:val="002940B9"/>
    <w:rsid w:val="0029545A"/>
    <w:rsid w:val="0029607D"/>
    <w:rsid w:val="0029657E"/>
    <w:rsid w:val="00296636"/>
    <w:rsid w:val="00296750"/>
    <w:rsid w:val="00297C99"/>
    <w:rsid w:val="00297F92"/>
    <w:rsid w:val="002A0966"/>
    <w:rsid w:val="002A149E"/>
    <w:rsid w:val="002A1522"/>
    <w:rsid w:val="002A1D55"/>
    <w:rsid w:val="002A264B"/>
    <w:rsid w:val="002A361E"/>
    <w:rsid w:val="002A3BAF"/>
    <w:rsid w:val="002A3C8E"/>
    <w:rsid w:val="002A3FF2"/>
    <w:rsid w:val="002A4A73"/>
    <w:rsid w:val="002A5C13"/>
    <w:rsid w:val="002A5E90"/>
    <w:rsid w:val="002A60CC"/>
    <w:rsid w:val="002A6374"/>
    <w:rsid w:val="002A65A8"/>
    <w:rsid w:val="002A7060"/>
    <w:rsid w:val="002A7727"/>
    <w:rsid w:val="002B1226"/>
    <w:rsid w:val="002B1812"/>
    <w:rsid w:val="002B1B7F"/>
    <w:rsid w:val="002B21B1"/>
    <w:rsid w:val="002B26D2"/>
    <w:rsid w:val="002B2792"/>
    <w:rsid w:val="002B2964"/>
    <w:rsid w:val="002B2E85"/>
    <w:rsid w:val="002B3246"/>
    <w:rsid w:val="002B361F"/>
    <w:rsid w:val="002B3CF3"/>
    <w:rsid w:val="002B4846"/>
    <w:rsid w:val="002B4B9F"/>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42F1"/>
    <w:rsid w:val="002C4409"/>
    <w:rsid w:val="002C4642"/>
    <w:rsid w:val="002C485E"/>
    <w:rsid w:val="002C494C"/>
    <w:rsid w:val="002C51C2"/>
    <w:rsid w:val="002C59DB"/>
    <w:rsid w:val="002C5EBE"/>
    <w:rsid w:val="002C66C7"/>
    <w:rsid w:val="002C7800"/>
    <w:rsid w:val="002D0345"/>
    <w:rsid w:val="002D067E"/>
    <w:rsid w:val="002D13AB"/>
    <w:rsid w:val="002D328D"/>
    <w:rsid w:val="002D3749"/>
    <w:rsid w:val="002D4335"/>
    <w:rsid w:val="002D4665"/>
    <w:rsid w:val="002D575D"/>
    <w:rsid w:val="002D5AAB"/>
    <w:rsid w:val="002D5F7C"/>
    <w:rsid w:val="002D68E5"/>
    <w:rsid w:val="002D69BE"/>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07A"/>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5262"/>
    <w:rsid w:val="002F55F3"/>
    <w:rsid w:val="002F5B8C"/>
    <w:rsid w:val="002F61D1"/>
    <w:rsid w:val="002F67DB"/>
    <w:rsid w:val="002F6F31"/>
    <w:rsid w:val="002F73CF"/>
    <w:rsid w:val="002F74CD"/>
    <w:rsid w:val="002F780A"/>
    <w:rsid w:val="002F7AB6"/>
    <w:rsid w:val="002F7DA9"/>
    <w:rsid w:val="0030095F"/>
    <w:rsid w:val="00300B6C"/>
    <w:rsid w:val="003017C1"/>
    <w:rsid w:val="00301C61"/>
    <w:rsid w:val="00301FFE"/>
    <w:rsid w:val="00302345"/>
    <w:rsid w:val="00302C4C"/>
    <w:rsid w:val="00302E7E"/>
    <w:rsid w:val="003035F5"/>
    <w:rsid w:val="00303A3A"/>
    <w:rsid w:val="00303C64"/>
    <w:rsid w:val="0030409E"/>
    <w:rsid w:val="00304F8C"/>
    <w:rsid w:val="003051C6"/>
    <w:rsid w:val="003053E1"/>
    <w:rsid w:val="00305466"/>
    <w:rsid w:val="0030682E"/>
    <w:rsid w:val="00306B9F"/>
    <w:rsid w:val="00306BB2"/>
    <w:rsid w:val="00306E1E"/>
    <w:rsid w:val="00307985"/>
    <w:rsid w:val="003111B4"/>
    <w:rsid w:val="0031141B"/>
    <w:rsid w:val="003115E9"/>
    <w:rsid w:val="00312224"/>
    <w:rsid w:val="00312694"/>
    <w:rsid w:val="00313199"/>
    <w:rsid w:val="00313D85"/>
    <w:rsid w:val="003145A0"/>
    <w:rsid w:val="0031485B"/>
    <w:rsid w:val="00315366"/>
    <w:rsid w:val="0031574A"/>
    <w:rsid w:val="00315CAC"/>
    <w:rsid w:val="00315E2F"/>
    <w:rsid w:val="00316869"/>
    <w:rsid w:val="003170B9"/>
    <w:rsid w:val="003171B4"/>
    <w:rsid w:val="00317765"/>
    <w:rsid w:val="00320481"/>
    <w:rsid w:val="00320E32"/>
    <w:rsid w:val="0032142A"/>
    <w:rsid w:val="00321504"/>
    <w:rsid w:val="0032158B"/>
    <w:rsid w:val="003217C0"/>
    <w:rsid w:val="00321B5D"/>
    <w:rsid w:val="00321FEE"/>
    <w:rsid w:val="00322C85"/>
    <w:rsid w:val="00322E26"/>
    <w:rsid w:val="00323702"/>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344"/>
    <w:rsid w:val="00337C97"/>
    <w:rsid w:val="0034006F"/>
    <w:rsid w:val="0034009A"/>
    <w:rsid w:val="0034102B"/>
    <w:rsid w:val="00341644"/>
    <w:rsid w:val="00341B04"/>
    <w:rsid w:val="00341BB5"/>
    <w:rsid w:val="0034275D"/>
    <w:rsid w:val="00343534"/>
    <w:rsid w:val="00343EAE"/>
    <w:rsid w:val="003443F4"/>
    <w:rsid w:val="00344677"/>
    <w:rsid w:val="003449DB"/>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AD2"/>
    <w:rsid w:val="00353C3D"/>
    <w:rsid w:val="00353C55"/>
    <w:rsid w:val="0035454E"/>
    <w:rsid w:val="003553D8"/>
    <w:rsid w:val="003572CE"/>
    <w:rsid w:val="00357724"/>
    <w:rsid w:val="003578C1"/>
    <w:rsid w:val="00357CB6"/>
    <w:rsid w:val="0036046D"/>
    <w:rsid w:val="003609D9"/>
    <w:rsid w:val="00361008"/>
    <w:rsid w:val="00361388"/>
    <w:rsid w:val="00361FE1"/>
    <w:rsid w:val="0036218F"/>
    <w:rsid w:val="0036255B"/>
    <w:rsid w:val="00363731"/>
    <w:rsid w:val="0036477A"/>
    <w:rsid w:val="00364A82"/>
    <w:rsid w:val="003660CC"/>
    <w:rsid w:val="00366757"/>
    <w:rsid w:val="003677ED"/>
    <w:rsid w:val="00367881"/>
    <w:rsid w:val="00367A7B"/>
    <w:rsid w:val="0037054B"/>
    <w:rsid w:val="00370600"/>
    <w:rsid w:val="003707B1"/>
    <w:rsid w:val="00370EE5"/>
    <w:rsid w:val="003711ED"/>
    <w:rsid w:val="00371F50"/>
    <w:rsid w:val="0037207C"/>
    <w:rsid w:val="00373380"/>
    <w:rsid w:val="0037340D"/>
    <w:rsid w:val="0037357A"/>
    <w:rsid w:val="0037378C"/>
    <w:rsid w:val="0037444F"/>
    <w:rsid w:val="00374C3C"/>
    <w:rsid w:val="00374E78"/>
    <w:rsid w:val="00375073"/>
    <w:rsid w:val="00375127"/>
    <w:rsid w:val="0037531D"/>
    <w:rsid w:val="003756AA"/>
    <w:rsid w:val="003757C8"/>
    <w:rsid w:val="00375CC7"/>
    <w:rsid w:val="00375EAC"/>
    <w:rsid w:val="003762F1"/>
    <w:rsid w:val="00376349"/>
    <w:rsid w:val="0037690D"/>
    <w:rsid w:val="00376C3B"/>
    <w:rsid w:val="00376C4C"/>
    <w:rsid w:val="0037786C"/>
    <w:rsid w:val="00380BC3"/>
    <w:rsid w:val="0038129B"/>
    <w:rsid w:val="003818E4"/>
    <w:rsid w:val="003826B2"/>
    <w:rsid w:val="003832F2"/>
    <w:rsid w:val="003838F3"/>
    <w:rsid w:val="00383FBE"/>
    <w:rsid w:val="0038414B"/>
    <w:rsid w:val="00384945"/>
    <w:rsid w:val="00384E53"/>
    <w:rsid w:val="00385AC1"/>
    <w:rsid w:val="00385CCC"/>
    <w:rsid w:val="0038672F"/>
    <w:rsid w:val="00386934"/>
    <w:rsid w:val="00386CD9"/>
    <w:rsid w:val="00386D44"/>
    <w:rsid w:val="00387344"/>
    <w:rsid w:val="00387E33"/>
    <w:rsid w:val="00390139"/>
    <w:rsid w:val="0039018D"/>
    <w:rsid w:val="0039060F"/>
    <w:rsid w:val="0039091B"/>
    <w:rsid w:val="00390D92"/>
    <w:rsid w:val="00391C90"/>
    <w:rsid w:val="00393A47"/>
    <w:rsid w:val="0039477F"/>
    <w:rsid w:val="00394D02"/>
    <w:rsid w:val="00395925"/>
    <w:rsid w:val="003972F8"/>
    <w:rsid w:val="00397AB0"/>
    <w:rsid w:val="003A07E9"/>
    <w:rsid w:val="003A11D9"/>
    <w:rsid w:val="003A126B"/>
    <w:rsid w:val="003A1675"/>
    <w:rsid w:val="003A2041"/>
    <w:rsid w:val="003A2B1C"/>
    <w:rsid w:val="003A30E2"/>
    <w:rsid w:val="003A3875"/>
    <w:rsid w:val="003A3E8F"/>
    <w:rsid w:val="003A4771"/>
    <w:rsid w:val="003A4957"/>
    <w:rsid w:val="003A5670"/>
    <w:rsid w:val="003A6C8A"/>
    <w:rsid w:val="003A6CB5"/>
    <w:rsid w:val="003A7439"/>
    <w:rsid w:val="003B0A2D"/>
    <w:rsid w:val="003B0CAA"/>
    <w:rsid w:val="003B0CEF"/>
    <w:rsid w:val="003B1703"/>
    <w:rsid w:val="003B245B"/>
    <w:rsid w:val="003B3211"/>
    <w:rsid w:val="003B350B"/>
    <w:rsid w:val="003B444B"/>
    <w:rsid w:val="003B595E"/>
    <w:rsid w:val="003B5BE3"/>
    <w:rsid w:val="003B666E"/>
    <w:rsid w:val="003C036F"/>
    <w:rsid w:val="003C0C26"/>
    <w:rsid w:val="003C0EE2"/>
    <w:rsid w:val="003C1562"/>
    <w:rsid w:val="003C174D"/>
    <w:rsid w:val="003C1828"/>
    <w:rsid w:val="003C185A"/>
    <w:rsid w:val="003C20DD"/>
    <w:rsid w:val="003C2236"/>
    <w:rsid w:val="003C2EA3"/>
    <w:rsid w:val="003C39FE"/>
    <w:rsid w:val="003C54E4"/>
    <w:rsid w:val="003C5887"/>
    <w:rsid w:val="003C5B25"/>
    <w:rsid w:val="003C61B5"/>
    <w:rsid w:val="003C7252"/>
    <w:rsid w:val="003D0581"/>
    <w:rsid w:val="003D1054"/>
    <w:rsid w:val="003D1595"/>
    <w:rsid w:val="003D1D81"/>
    <w:rsid w:val="003D220E"/>
    <w:rsid w:val="003D2E80"/>
    <w:rsid w:val="003D3ABC"/>
    <w:rsid w:val="003D3AE2"/>
    <w:rsid w:val="003D4252"/>
    <w:rsid w:val="003D444E"/>
    <w:rsid w:val="003D5165"/>
    <w:rsid w:val="003D5DA0"/>
    <w:rsid w:val="003D69F4"/>
    <w:rsid w:val="003D6A0F"/>
    <w:rsid w:val="003D6ADB"/>
    <w:rsid w:val="003D71E1"/>
    <w:rsid w:val="003D7B22"/>
    <w:rsid w:val="003E12C0"/>
    <w:rsid w:val="003E12EA"/>
    <w:rsid w:val="003E17D1"/>
    <w:rsid w:val="003E19CA"/>
    <w:rsid w:val="003E1A72"/>
    <w:rsid w:val="003E2436"/>
    <w:rsid w:val="003E2493"/>
    <w:rsid w:val="003E2E90"/>
    <w:rsid w:val="003E37D5"/>
    <w:rsid w:val="003E44FB"/>
    <w:rsid w:val="003E542B"/>
    <w:rsid w:val="003E5644"/>
    <w:rsid w:val="003E58C8"/>
    <w:rsid w:val="003E5CFC"/>
    <w:rsid w:val="003E61ED"/>
    <w:rsid w:val="003E6CE3"/>
    <w:rsid w:val="003E71C9"/>
    <w:rsid w:val="003F0022"/>
    <w:rsid w:val="003F0DBC"/>
    <w:rsid w:val="003F0E51"/>
    <w:rsid w:val="003F2161"/>
    <w:rsid w:val="003F216C"/>
    <w:rsid w:val="003F257D"/>
    <w:rsid w:val="003F423C"/>
    <w:rsid w:val="003F45CD"/>
    <w:rsid w:val="003F4AFF"/>
    <w:rsid w:val="003F4B39"/>
    <w:rsid w:val="003F52A3"/>
    <w:rsid w:val="003F6F1D"/>
    <w:rsid w:val="003F71EC"/>
    <w:rsid w:val="003F7347"/>
    <w:rsid w:val="003F7490"/>
    <w:rsid w:val="003F78E9"/>
    <w:rsid w:val="00400186"/>
    <w:rsid w:val="00400C0D"/>
    <w:rsid w:val="00401204"/>
    <w:rsid w:val="00401B5A"/>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4D5"/>
    <w:rsid w:val="00411E48"/>
    <w:rsid w:val="00411FB6"/>
    <w:rsid w:val="00412188"/>
    <w:rsid w:val="00412933"/>
    <w:rsid w:val="00412A99"/>
    <w:rsid w:val="00414659"/>
    <w:rsid w:val="00415A63"/>
    <w:rsid w:val="00415CB2"/>
    <w:rsid w:val="00415F48"/>
    <w:rsid w:val="0041621D"/>
    <w:rsid w:val="00416778"/>
    <w:rsid w:val="00416E7F"/>
    <w:rsid w:val="0041753E"/>
    <w:rsid w:val="00417E12"/>
    <w:rsid w:val="004207A5"/>
    <w:rsid w:val="00420B5A"/>
    <w:rsid w:val="00420C95"/>
    <w:rsid w:val="004213AE"/>
    <w:rsid w:val="004214A2"/>
    <w:rsid w:val="00421DA5"/>
    <w:rsid w:val="00421FB6"/>
    <w:rsid w:val="0042270D"/>
    <w:rsid w:val="00422F1F"/>
    <w:rsid w:val="004231B9"/>
    <w:rsid w:val="00425EC4"/>
    <w:rsid w:val="00425FEF"/>
    <w:rsid w:val="0042647C"/>
    <w:rsid w:val="00426B9B"/>
    <w:rsid w:val="0042781C"/>
    <w:rsid w:val="00430CF7"/>
    <w:rsid w:val="00431D86"/>
    <w:rsid w:val="00432D2D"/>
    <w:rsid w:val="00432FB3"/>
    <w:rsid w:val="00433600"/>
    <w:rsid w:val="004339CD"/>
    <w:rsid w:val="0043622B"/>
    <w:rsid w:val="00436B27"/>
    <w:rsid w:val="00436BD0"/>
    <w:rsid w:val="00436EE9"/>
    <w:rsid w:val="00437661"/>
    <w:rsid w:val="00437C87"/>
    <w:rsid w:val="00440084"/>
    <w:rsid w:val="004419B9"/>
    <w:rsid w:val="00443234"/>
    <w:rsid w:val="00444B45"/>
    <w:rsid w:val="00445435"/>
    <w:rsid w:val="00445AB4"/>
    <w:rsid w:val="00447437"/>
    <w:rsid w:val="00450362"/>
    <w:rsid w:val="00450F01"/>
    <w:rsid w:val="004523DF"/>
    <w:rsid w:val="00452530"/>
    <w:rsid w:val="00452E76"/>
    <w:rsid w:val="004532B9"/>
    <w:rsid w:val="0045474A"/>
    <w:rsid w:val="004547F1"/>
    <w:rsid w:val="00455068"/>
    <w:rsid w:val="00455B03"/>
    <w:rsid w:val="00455BB6"/>
    <w:rsid w:val="00455FA2"/>
    <w:rsid w:val="00457B64"/>
    <w:rsid w:val="00461078"/>
    <w:rsid w:val="0046114A"/>
    <w:rsid w:val="00461561"/>
    <w:rsid w:val="004616C9"/>
    <w:rsid w:val="00461B6B"/>
    <w:rsid w:val="00462BA1"/>
    <w:rsid w:val="00463321"/>
    <w:rsid w:val="00463628"/>
    <w:rsid w:val="004636DB"/>
    <w:rsid w:val="00466A84"/>
    <w:rsid w:val="00467185"/>
    <w:rsid w:val="004675FE"/>
    <w:rsid w:val="00467CC4"/>
    <w:rsid w:val="00470A21"/>
    <w:rsid w:val="00471655"/>
    <w:rsid w:val="004717B5"/>
    <w:rsid w:val="00471F5E"/>
    <w:rsid w:val="0047204E"/>
    <w:rsid w:val="004738AC"/>
    <w:rsid w:val="00473EDD"/>
    <w:rsid w:val="004762E3"/>
    <w:rsid w:val="004770B4"/>
    <w:rsid w:val="00477525"/>
    <w:rsid w:val="00477983"/>
    <w:rsid w:val="004803B5"/>
    <w:rsid w:val="004806E9"/>
    <w:rsid w:val="00480E69"/>
    <w:rsid w:val="00481189"/>
    <w:rsid w:val="00481F55"/>
    <w:rsid w:val="00483950"/>
    <w:rsid w:val="00483EE1"/>
    <w:rsid w:val="00484755"/>
    <w:rsid w:val="004847C7"/>
    <w:rsid w:val="004868A3"/>
    <w:rsid w:val="00487523"/>
    <w:rsid w:val="00487A1A"/>
    <w:rsid w:val="0049087A"/>
    <w:rsid w:val="00491D88"/>
    <w:rsid w:val="0049207D"/>
    <w:rsid w:val="0049329E"/>
    <w:rsid w:val="00494B06"/>
    <w:rsid w:val="0049515A"/>
    <w:rsid w:val="00495694"/>
    <w:rsid w:val="004964AA"/>
    <w:rsid w:val="004977F5"/>
    <w:rsid w:val="004A09D5"/>
    <w:rsid w:val="004A1D3F"/>
    <w:rsid w:val="004A2869"/>
    <w:rsid w:val="004A36CF"/>
    <w:rsid w:val="004A4676"/>
    <w:rsid w:val="004A557F"/>
    <w:rsid w:val="004A55E6"/>
    <w:rsid w:val="004A5DB5"/>
    <w:rsid w:val="004B1E10"/>
    <w:rsid w:val="004B22DE"/>
    <w:rsid w:val="004B30F2"/>
    <w:rsid w:val="004B3116"/>
    <w:rsid w:val="004B4650"/>
    <w:rsid w:val="004B4CCF"/>
    <w:rsid w:val="004B573C"/>
    <w:rsid w:val="004B5F7D"/>
    <w:rsid w:val="004B65C3"/>
    <w:rsid w:val="004B7083"/>
    <w:rsid w:val="004B76D7"/>
    <w:rsid w:val="004B7778"/>
    <w:rsid w:val="004C00C7"/>
    <w:rsid w:val="004C09CC"/>
    <w:rsid w:val="004C0A41"/>
    <w:rsid w:val="004C1438"/>
    <w:rsid w:val="004C186C"/>
    <w:rsid w:val="004C2248"/>
    <w:rsid w:val="004C26FD"/>
    <w:rsid w:val="004C2B1B"/>
    <w:rsid w:val="004C2E73"/>
    <w:rsid w:val="004C3879"/>
    <w:rsid w:val="004C47FA"/>
    <w:rsid w:val="004C4E68"/>
    <w:rsid w:val="004C61A2"/>
    <w:rsid w:val="004C63DE"/>
    <w:rsid w:val="004C749E"/>
    <w:rsid w:val="004C7666"/>
    <w:rsid w:val="004C7D1E"/>
    <w:rsid w:val="004C7DF5"/>
    <w:rsid w:val="004D1684"/>
    <w:rsid w:val="004D20DE"/>
    <w:rsid w:val="004D233D"/>
    <w:rsid w:val="004D266A"/>
    <w:rsid w:val="004D5B56"/>
    <w:rsid w:val="004D5BA0"/>
    <w:rsid w:val="004D5E29"/>
    <w:rsid w:val="004D61F3"/>
    <w:rsid w:val="004D6DDA"/>
    <w:rsid w:val="004D6E3B"/>
    <w:rsid w:val="004D714A"/>
    <w:rsid w:val="004D7B94"/>
    <w:rsid w:val="004E0852"/>
    <w:rsid w:val="004E1815"/>
    <w:rsid w:val="004E2107"/>
    <w:rsid w:val="004E327A"/>
    <w:rsid w:val="004E366E"/>
    <w:rsid w:val="004E3AB7"/>
    <w:rsid w:val="004E3E23"/>
    <w:rsid w:val="004E4796"/>
    <w:rsid w:val="004E60F7"/>
    <w:rsid w:val="004E64A0"/>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C8B"/>
    <w:rsid w:val="004F78FD"/>
    <w:rsid w:val="00500EEC"/>
    <w:rsid w:val="00502148"/>
    <w:rsid w:val="005021AA"/>
    <w:rsid w:val="00502258"/>
    <w:rsid w:val="005023F0"/>
    <w:rsid w:val="0050250C"/>
    <w:rsid w:val="005029F7"/>
    <w:rsid w:val="00504DBE"/>
    <w:rsid w:val="00505034"/>
    <w:rsid w:val="005052AF"/>
    <w:rsid w:val="0050541B"/>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2058F"/>
    <w:rsid w:val="005206A8"/>
    <w:rsid w:val="00520AEE"/>
    <w:rsid w:val="00521249"/>
    <w:rsid w:val="00522124"/>
    <w:rsid w:val="005225A0"/>
    <w:rsid w:val="00523179"/>
    <w:rsid w:val="00523F08"/>
    <w:rsid w:val="00524454"/>
    <w:rsid w:val="005253F7"/>
    <w:rsid w:val="00525789"/>
    <w:rsid w:val="00525F30"/>
    <w:rsid w:val="00526586"/>
    <w:rsid w:val="00527596"/>
    <w:rsid w:val="005306CB"/>
    <w:rsid w:val="00530C6E"/>
    <w:rsid w:val="00530DAF"/>
    <w:rsid w:val="00530FFC"/>
    <w:rsid w:val="00531205"/>
    <w:rsid w:val="005324DA"/>
    <w:rsid w:val="00534279"/>
    <w:rsid w:val="0053461E"/>
    <w:rsid w:val="00534A08"/>
    <w:rsid w:val="00536C11"/>
    <w:rsid w:val="00537AC5"/>
    <w:rsid w:val="00540C5F"/>
    <w:rsid w:val="00540E20"/>
    <w:rsid w:val="005430F4"/>
    <w:rsid w:val="0054355A"/>
    <w:rsid w:val="0054370B"/>
    <w:rsid w:val="00544F11"/>
    <w:rsid w:val="00545056"/>
    <w:rsid w:val="005450C7"/>
    <w:rsid w:val="005452CF"/>
    <w:rsid w:val="00545C8A"/>
    <w:rsid w:val="0054627C"/>
    <w:rsid w:val="00546357"/>
    <w:rsid w:val="00546C3C"/>
    <w:rsid w:val="00550007"/>
    <w:rsid w:val="0055045D"/>
    <w:rsid w:val="0055129B"/>
    <w:rsid w:val="005517F7"/>
    <w:rsid w:val="00551900"/>
    <w:rsid w:val="00553302"/>
    <w:rsid w:val="00553922"/>
    <w:rsid w:val="00553E02"/>
    <w:rsid w:val="00554044"/>
    <w:rsid w:val="00554574"/>
    <w:rsid w:val="00556365"/>
    <w:rsid w:val="0055641E"/>
    <w:rsid w:val="00557205"/>
    <w:rsid w:val="005577BB"/>
    <w:rsid w:val="00557A47"/>
    <w:rsid w:val="00557BE8"/>
    <w:rsid w:val="00557E85"/>
    <w:rsid w:val="005603F5"/>
    <w:rsid w:val="00560608"/>
    <w:rsid w:val="005608E1"/>
    <w:rsid w:val="005614E7"/>
    <w:rsid w:val="0056186A"/>
    <w:rsid w:val="00561FEC"/>
    <w:rsid w:val="00562020"/>
    <w:rsid w:val="00562F8B"/>
    <w:rsid w:val="005630D3"/>
    <w:rsid w:val="00564654"/>
    <w:rsid w:val="005656B0"/>
    <w:rsid w:val="005658B7"/>
    <w:rsid w:val="00565B0A"/>
    <w:rsid w:val="00565B97"/>
    <w:rsid w:val="00565DC5"/>
    <w:rsid w:val="0056691B"/>
    <w:rsid w:val="00567054"/>
    <w:rsid w:val="0056730E"/>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6E42"/>
    <w:rsid w:val="005976D4"/>
    <w:rsid w:val="005A0DCA"/>
    <w:rsid w:val="005A1A15"/>
    <w:rsid w:val="005A1E3B"/>
    <w:rsid w:val="005A2109"/>
    <w:rsid w:val="005A243F"/>
    <w:rsid w:val="005A27B9"/>
    <w:rsid w:val="005A27BC"/>
    <w:rsid w:val="005A3301"/>
    <w:rsid w:val="005A43D6"/>
    <w:rsid w:val="005A4828"/>
    <w:rsid w:val="005A4873"/>
    <w:rsid w:val="005A49E5"/>
    <w:rsid w:val="005A532D"/>
    <w:rsid w:val="005A5B2A"/>
    <w:rsid w:val="005A6620"/>
    <w:rsid w:val="005A6DBE"/>
    <w:rsid w:val="005A7BED"/>
    <w:rsid w:val="005A7DAF"/>
    <w:rsid w:val="005B0136"/>
    <w:rsid w:val="005B14E6"/>
    <w:rsid w:val="005B18D5"/>
    <w:rsid w:val="005B2A54"/>
    <w:rsid w:val="005B2B98"/>
    <w:rsid w:val="005B2EFA"/>
    <w:rsid w:val="005B3574"/>
    <w:rsid w:val="005B4342"/>
    <w:rsid w:val="005B557E"/>
    <w:rsid w:val="005B595B"/>
    <w:rsid w:val="005B7382"/>
    <w:rsid w:val="005B759E"/>
    <w:rsid w:val="005B7928"/>
    <w:rsid w:val="005B7C91"/>
    <w:rsid w:val="005C0088"/>
    <w:rsid w:val="005C0796"/>
    <w:rsid w:val="005C0CB4"/>
    <w:rsid w:val="005C16D5"/>
    <w:rsid w:val="005C26E8"/>
    <w:rsid w:val="005C3026"/>
    <w:rsid w:val="005C4765"/>
    <w:rsid w:val="005C48A2"/>
    <w:rsid w:val="005C580B"/>
    <w:rsid w:val="005C6258"/>
    <w:rsid w:val="005C648C"/>
    <w:rsid w:val="005D0349"/>
    <w:rsid w:val="005D050B"/>
    <w:rsid w:val="005D190C"/>
    <w:rsid w:val="005D1AA7"/>
    <w:rsid w:val="005D1CE9"/>
    <w:rsid w:val="005D28B9"/>
    <w:rsid w:val="005D2D1D"/>
    <w:rsid w:val="005D36AC"/>
    <w:rsid w:val="005D3CC2"/>
    <w:rsid w:val="005D3E8F"/>
    <w:rsid w:val="005D3FC5"/>
    <w:rsid w:val="005D4052"/>
    <w:rsid w:val="005D4AED"/>
    <w:rsid w:val="005D7DBC"/>
    <w:rsid w:val="005E01B6"/>
    <w:rsid w:val="005E0764"/>
    <w:rsid w:val="005E09CF"/>
    <w:rsid w:val="005E0D77"/>
    <w:rsid w:val="005E2359"/>
    <w:rsid w:val="005E3F27"/>
    <w:rsid w:val="005E4009"/>
    <w:rsid w:val="005E50E2"/>
    <w:rsid w:val="005E5C30"/>
    <w:rsid w:val="005E6AFD"/>
    <w:rsid w:val="005E7CFF"/>
    <w:rsid w:val="005F0284"/>
    <w:rsid w:val="005F0D23"/>
    <w:rsid w:val="005F0FCA"/>
    <w:rsid w:val="005F1363"/>
    <w:rsid w:val="005F1A0E"/>
    <w:rsid w:val="005F23D1"/>
    <w:rsid w:val="005F2475"/>
    <w:rsid w:val="005F2498"/>
    <w:rsid w:val="005F24F2"/>
    <w:rsid w:val="005F24F5"/>
    <w:rsid w:val="005F25BC"/>
    <w:rsid w:val="005F35D2"/>
    <w:rsid w:val="005F3967"/>
    <w:rsid w:val="005F3ADD"/>
    <w:rsid w:val="005F4101"/>
    <w:rsid w:val="005F4542"/>
    <w:rsid w:val="005F4E5A"/>
    <w:rsid w:val="005F5209"/>
    <w:rsid w:val="005F5D39"/>
    <w:rsid w:val="005F5DD6"/>
    <w:rsid w:val="005F6824"/>
    <w:rsid w:val="005F69BC"/>
    <w:rsid w:val="005F6B2D"/>
    <w:rsid w:val="005F6C79"/>
    <w:rsid w:val="005F7E07"/>
    <w:rsid w:val="00600C78"/>
    <w:rsid w:val="006012C6"/>
    <w:rsid w:val="00601669"/>
    <w:rsid w:val="006016C5"/>
    <w:rsid w:val="00602EDE"/>
    <w:rsid w:val="00602EFA"/>
    <w:rsid w:val="006031BF"/>
    <w:rsid w:val="00603F72"/>
    <w:rsid w:val="0060471E"/>
    <w:rsid w:val="00605F2A"/>
    <w:rsid w:val="006063BB"/>
    <w:rsid w:val="006064D3"/>
    <w:rsid w:val="006077A9"/>
    <w:rsid w:val="00607950"/>
    <w:rsid w:val="00610007"/>
    <w:rsid w:val="006101CE"/>
    <w:rsid w:val="00610CA7"/>
    <w:rsid w:val="00610DC0"/>
    <w:rsid w:val="00611C09"/>
    <w:rsid w:val="00611D37"/>
    <w:rsid w:val="00611E6A"/>
    <w:rsid w:val="00611FBA"/>
    <w:rsid w:val="00612283"/>
    <w:rsid w:val="0061251C"/>
    <w:rsid w:val="00612732"/>
    <w:rsid w:val="00613708"/>
    <w:rsid w:val="0061496A"/>
    <w:rsid w:val="00614C40"/>
    <w:rsid w:val="00614E36"/>
    <w:rsid w:val="00614E46"/>
    <w:rsid w:val="0061510A"/>
    <w:rsid w:val="0061534A"/>
    <w:rsid w:val="00615561"/>
    <w:rsid w:val="0061634C"/>
    <w:rsid w:val="00616C2A"/>
    <w:rsid w:val="00620F99"/>
    <w:rsid w:val="00622882"/>
    <w:rsid w:val="0062411D"/>
    <w:rsid w:val="006244DC"/>
    <w:rsid w:val="00625CC6"/>
    <w:rsid w:val="00625E09"/>
    <w:rsid w:val="00625E69"/>
    <w:rsid w:val="00626877"/>
    <w:rsid w:val="0062713F"/>
    <w:rsid w:val="006276DD"/>
    <w:rsid w:val="00627905"/>
    <w:rsid w:val="006320CC"/>
    <w:rsid w:val="006332EE"/>
    <w:rsid w:val="0063456A"/>
    <w:rsid w:val="00635266"/>
    <w:rsid w:val="006353BB"/>
    <w:rsid w:val="0063651D"/>
    <w:rsid w:val="006366BE"/>
    <w:rsid w:val="006366CC"/>
    <w:rsid w:val="00636851"/>
    <w:rsid w:val="0063689F"/>
    <w:rsid w:val="00636BDA"/>
    <w:rsid w:val="00640900"/>
    <w:rsid w:val="0064098F"/>
    <w:rsid w:val="00640F4A"/>
    <w:rsid w:val="00641942"/>
    <w:rsid w:val="00641944"/>
    <w:rsid w:val="00641D99"/>
    <w:rsid w:val="00642CDC"/>
    <w:rsid w:val="006438C6"/>
    <w:rsid w:val="006438CF"/>
    <w:rsid w:val="00643BB3"/>
    <w:rsid w:val="00643C82"/>
    <w:rsid w:val="00643DB1"/>
    <w:rsid w:val="006444BA"/>
    <w:rsid w:val="006454AC"/>
    <w:rsid w:val="00645AFB"/>
    <w:rsid w:val="006472EE"/>
    <w:rsid w:val="0064740D"/>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5664"/>
    <w:rsid w:val="00655E93"/>
    <w:rsid w:val="00657105"/>
    <w:rsid w:val="0065786D"/>
    <w:rsid w:val="0065789C"/>
    <w:rsid w:val="00657CC2"/>
    <w:rsid w:val="0066064F"/>
    <w:rsid w:val="006614D0"/>
    <w:rsid w:val="006615F6"/>
    <w:rsid w:val="00662377"/>
    <w:rsid w:val="00664B3D"/>
    <w:rsid w:val="00665723"/>
    <w:rsid w:val="0066723A"/>
    <w:rsid w:val="00667650"/>
    <w:rsid w:val="0067085F"/>
    <w:rsid w:val="00670A02"/>
    <w:rsid w:val="00670B30"/>
    <w:rsid w:val="00670BFE"/>
    <w:rsid w:val="00671325"/>
    <w:rsid w:val="00671609"/>
    <w:rsid w:val="00671D92"/>
    <w:rsid w:val="00672E89"/>
    <w:rsid w:val="00673263"/>
    <w:rsid w:val="006737AC"/>
    <w:rsid w:val="006739F9"/>
    <w:rsid w:val="006752A7"/>
    <w:rsid w:val="00675DDC"/>
    <w:rsid w:val="00676D2F"/>
    <w:rsid w:val="0067721F"/>
    <w:rsid w:val="00677D32"/>
    <w:rsid w:val="006803E1"/>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98B"/>
    <w:rsid w:val="00687C5E"/>
    <w:rsid w:val="00687D5F"/>
    <w:rsid w:val="0069038B"/>
    <w:rsid w:val="00691028"/>
    <w:rsid w:val="0069382F"/>
    <w:rsid w:val="00693E00"/>
    <w:rsid w:val="00693E04"/>
    <w:rsid w:val="0069692F"/>
    <w:rsid w:val="006971B3"/>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A5A"/>
    <w:rsid w:val="006A66CD"/>
    <w:rsid w:val="006A6DFD"/>
    <w:rsid w:val="006A70AD"/>
    <w:rsid w:val="006B030D"/>
    <w:rsid w:val="006B0740"/>
    <w:rsid w:val="006B09BE"/>
    <w:rsid w:val="006B2F5F"/>
    <w:rsid w:val="006B3528"/>
    <w:rsid w:val="006B5698"/>
    <w:rsid w:val="006B5B42"/>
    <w:rsid w:val="006B5FD1"/>
    <w:rsid w:val="006B6793"/>
    <w:rsid w:val="006B6825"/>
    <w:rsid w:val="006B6A65"/>
    <w:rsid w:val="006B6A84"/>
    <w:rsid w:val="006B7AEF"/>
    <w:rsid w:val="006C0E1B"/>
    <w:rsid w:val="006C1038"/>
    <w:rsid w:val="006C1DAD"/>
    <w:rsid w:val="006C35C1"/>
    <w:rsid w:val="006C382F"/>
    <w:rsid w:val="006C5589"/>
    <w:rsid w:val="006C5753"/>
    <w:rsid w:val="006C5A3D"/>
    <w:rsid w:val="006C613B"/>
    <w:rsid w:val="006C6895"/>
    <w:rsid w:val="006C7446"/>
    <w:rsid w:val="006C79F9"/>
    <w:rsid w:val="006D0183"/>
    <w:rsid w:val="006D163F"/>
    <w:rsid w:val="006D1A92"/>
    <w:rsid w:val="006D233E"/>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8BE"/>
    <w:rsid w:val="006D7B05"/>
    <w:rsid w:val="006E044F"/>
    <w:rsid w:val="006E0ACB"/>
    <w:rsid w:val="006E0DA3"/>
    <w:rsid w:val="006E1886"/>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11E2"/>
    <w:rsid w:val="006F13D5"/>
    <w:rsid w:val="006F1608"/>
    <w:rsid w:val="006F2426"/>
    <w:rsid w:val="006F2CEF"/>
    <w:rsid w:val="006F2CF4"/>
    <w:rsid w:val="006F2EF2"/>
    <w:rsid w:val="006F4772"/>
    <w:rsid w:val="006F52A5"/>
    <w:rsid w:val="006F5BF3"/>
    <w:rsid w:val="006F5DE7"/>
    <w:rsid w:val="006F65FE"/>
    <w:rsid w:val="006F6972"/>
    <w:rsid w:val="0070039A"/>
    <w:rsid w:val="0070066E"/>
    <w:rsid w:val="007007C1"/>
    <w:rsid w:val="0070088E"/>
    <w:rsid w:val="00700A63"/>
    <w:rsid w:val="00701327"/>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10778"/>
    <w:rsid w:val="007111DC"/>
    <w:rsid w:val="00711286"/>
    <w:rsid w:val="007127AC"/>
    <w:rsid w:val="007131FD"/>
    <w:rsid w:val="0071374C"/>
    <w:rsid w:val="00714082"/>
    <w:rsid w:val="007140B5"/>
    <w:rsid w:val="007144D7"/>
    <w:rsid w:val="007144DE"/>
    <w:rsid w:val="00714DB6"/>
    <w:rsid w:val="00714EEA"/>
    <w:rsid w:val="00715A02"/>
    <w:rsid w:val="00715DD7"/>
    <w:rsid w:val="0071608B"/>
    <w:rsid w:val="007164D5"/>
    <w:rsid w:val="0071667C"/>
    <w:rsid w:val="007175B4"/>
    <w:rsid w:val="00717FC1"/>
    <w:rsid w:val="00721AB1"/>
    <w:rsid w:val="00723AD1"/>
    <w:rsid w:val="00724922"/>
    <w:rsid w:val="00725548"/>
    <w:rsid w:val="00725B05"/>
    <w:rsid w:val="00725F0A"/>
    <w:rsid w:val="00726A2D"/>
    <w:rsid w:val="00727F5C"/>
    <w:rsid w:val="00727FD8"/>
    <w:rsid w:val="00730C5F"/>
    <w:rsid w:val="00730CBE"/>
    <w:rsid w:val="00731920"/>
    <w:rsid w:val="00732251"/>
    <w:rsid w:val="007325EB"/>
    <w:rsid w:val="00732B1F"/>
    <w:rsid w:val="00732E0E"/>
    <w:rsid w:val="007336EA"/>
    <w:rsid w:val="007341D4"/>
    <w:rsid w:val="007367F7"/>
    <w:rsid w:val="007369E8"/>
    <w:rsid w:val="00736ACA"/>
    <w:rsid w:val="00740D5B"/>
    <w:rsid w:val="00741007"/>
    <w:rsid w:val="007410D8"/>
    <w:rsid w:val="00741C6A"/>
    <w:rsid w:val="00742007"/>
    <w:rsid w:val="007427C8"/>
    <w:rsid w:val="00742C30"/>
    <w:rsid w:val="007430F4"/>
    <w:rsid w:val="007431CA"/>
    <w:rsid w:val="00743FB1"/>
    <w:rsid w:val="00744049"/>
    <w:rsid w:val="00744BA6"/>
    <w:rsid w:val="00745BA3"/>
    <w:rsid w:val="00745F6F"/>
    <w:rsid w:val="00746709"/>
    <w:rsid w:val="007467DE"/>
    <w:rsid w:val="00746843"/>
    <w:rsid w:val="0074699F"/>
    <w:rsid w:val="00746ABA"/>
    <w:rsid w:val="00746DD3"/>
    <w:rsid w:val="00746DE5"/>
    <w:rsid w:val="007472B4"/>
    <w:rsid w:val="007478F8"/>
    <w:rsid w:val="00750C78"/>
    <w:rsid w:val="00750F8A"/>
    <w:rsid w:val="007515AD"/>
    <w:rsid w:val="00752064"/>
    <w:rsid w:val="00754C1B"/>
    <w:rsid w:val="0075559E"/>
    <w:rsid w:val="00756D65"/>
    <w:rsid w:val="00757531"/>
    <w:rsid w:val="007576CB"/>
    <w:rsid w:val="0076015E"/>
    <w:rsid w:val="007609F3"/>
    <w:rsid w:val="00761070"/>
    <w:rsid w:val="00761F50"/>
    <w:rsid w:val="00762135"/>
    <w:rsid w:val="0076268F"/>
    <w:rsid w:val="00762D1C"/>
    <w:rsid w:val="00763DD0"/>
    <w:rsid w:val="00764377"/>
    <w:rsid w:val="00764681"/>
    <w:rsid w:val="007646D6"/>
    <w:rsid w:val="00764FF9"/>
    <w:rsid w:val="007651EE"/>
    <w:rsid w:val="0076616C"/>
    <w:rsid w:val="00766668"/>
    <w:rsid w:val="00767E8C"/>
    <w:rsid w:val="00770261"/>
    <w:rsid w:val="00771E15"/>
    <w:rsid w:val="00772293"/>
    <w:rsid w:val="0077235F"/>
    <w:rsid w:val="00772A49"/>
    <w:rsid w:val="00773A4D"/>
    <w:rsid w:val="00773EDE"/>
    <w:rsid w:val="007744E3"/>
    <w:rsid w:val="00774E09"/>
    <w:rsid w:val="00775D39"/>
    <w:rsid w:val="00776248"/>
    <w:rsid w:val="0077652D"/>
    <w:rsid w:val="007774C7"/>
    <w:rsid w:val="00777B2F"/>
    <w:rsid w:val="007803D6"/>
    <w:rsid w:val="00780ABC"/>
    <w:rsid w:val="00780F4C"/>
    <w:rsid w:val="00781048"/>
    <w:rsid w:val="007819B9"/>
    <w:rsid w:val="00783431"/>
    <w:rsid w:val="00783853"/>
    <w:rsid w:val="00783D8F"/>
    <w:rsid w:val="00784EA1"/>
    <w:rsid w:val="007850A0"/>
    <w:rsid w:val="007851BA"/>
    <w:rsid w:val="00786818"/>
    <w:rsid w:val="00786B6B"/>
    <w:rsid w:val="00787E17"/>
    <w:rsid w:val="007907B7"/>
    <w:rsid w:val="00791BDA"/>
    <w:rsid w:val="0079381C"/>
    <w:rsid w:val="00793D67"/>
    <w:rsid w:val="00795780"/>
    <w:rsid w:val="007957A9"/>
    <w:rsid w:val="0079598A"/>
    <w:rsid w:val="00795C01"/>
    <w:rsid w:val="00795E3C"/>
    <w:rsid w:val="00796179"/>
    <w:rsid w:val="00796515"/>
    <w:rsid w:val="00796AA6"/>
    <w:rsid w:val="007A02F9"/>
    <w:rsid w:val="007A1505"/>
    <w:rsid w:val="007A1C44"/>
    <w:rsid w:val="007A1C5E"/>
    <w:rsid w:val="007A2553"/>
    <w:rsid w:val="007A25A2"/>
    <w:rsid w:val="007A2D1D"/>
    <w:rsid w:val="007A35F6"/>
    <w:rsid w:val="007A3793"/>
    <w:rsid w:val="007A47A2"/>
    <w:rsid w:val="007A59D4"/>
    <w:rsid w:val="007A6459"/>
    <w:rsid w:val="007A68B1"/>
    <w:rsid w:val="007A6AA0"/>
    <w:rsid w:val="007A746B"/>
    <w:rsid w:val="007A7680"/>
    <w:rsid w:val="007B07A8"/>
    <w:rsid w:val="007B0C03"/>
    <w:rsid w:val="007B181B"/>
    <w:rsid w:val="007B203F"/>
    <w:rsid w:val="007B232A"/>
    <w:rsid w:val="007B2935"/>
    <w:rsid w:val="007B4018"/>
    <w:rsid w:val="007B4DFA"/>
    <w:rsid w:val="007B6261"/>
    <w:rsid w:val="007B6945"/>
    <w:rsid w:val="007B73ED"/>
    <w:rsid w:val="007B7AAE"/>
    <w:rsid w:val="007B7C70"/>
    <w:rsid w:val="007C06C0"/>
    <w:rsid w:val="007C09C2"/>
    <w:rsid w:val="007C13D2"/>
    <w:rsid w:val="007C270F"/>
    <w:rsid w:val="007C2EB8"/>
    <w:rsid w:val="007C314C"/>
    <w:rsid w:val="007C3779"/>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6A3"/>
    <w:rsid w:val="007D1D3D"/>
    <w:rsid w:val="007D3399"/>
    <w:rsid w:val="007D3C8A"/>
    <w:rsid w:val="007D4024"/>
    <w:rsid w:val="007D5287"/>
    <w:rsid w:val="007D6258"/>
    <w:rsid w:val="007D7D27"/>
    <w:rsid w:val="007E00D3"/>
    <w:rsid w:val="007E04A7"/>
    <w:rsid w:val="007E0660"/>
    <w:rsid w:val="007E1901"/>
    <w:rsid w:val="007E2846"/>
    <w:rsid w:val="007E2A7A"/>
    <w:rsid w:val="007E2CCD"/>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269"/>
    <w:rsid w:val="008046D5"/>
    <w:rsid w:val="0080474C"/>
    <w:rsid w:val="008047BB"/>
    <w:rsid w:val="00804D52"/>
    <w:rsid w:val="008053CC"/>
    <w:rsid w:val="00805452"/>
    <w:rsid w:val="00806A85"/>
    <w:rsid w:val="00810380"/>
    <w:rsid w:val="0081045E"/>
    <w:rsid w:val="0081048C"/>
    <w:rsid w:val="0081116C"/>
    <w:rsid w:val="00811180"/>
    <w:rsid w:val="00812E4F"/>
    <w:rsid w:val="00813824"/>
    <w:rsid w:val="008139B3"/>
    <w:rsid w:val="00814877"/>
    <w:rsid w:val="00815394"/>
    <w:rsid w:val="00816105"/>
    <w:rsid w:val="00816526"/>
    <w:rsid w:val="0081658D"/>
    <w:rsid w:val="00816C94"/>
    <w:rsid w:val="00817060"/>
    <w:rsid w:val="00817282"/>
    <w:rsid w:val="00817687"/>
    <w:rsid w:val="008204E3"/>
    <w:rsid w:val="008209C9"/>
    <w:rsid w:val="00820B2E"/>
    <w:rsid w:val="00820B67"/>
    <w:rsid w:val="00820C04"/>
    <w:rsid w:val="00820E10"/>
    <w:rsid w:val="00821A1D"/>
    <w:rsid w:val="0082212E"/>
    <w:rsid w:val="0082227F"/>
    <w:rsid w:val="00823695"/>
    <w:rsid w:val="00823C74"/>
    <w:rsid w:val="00824ED9"/>
    <w:rsid w:val="00825515"/>
    <w:rsid w:val="008256B7"/>
    <w:rsid w:val="008265D5"/>
    <w:rsid w:val="008303F9"/>
    <w:rsid w:val="00830679"/>
    <w:rsid w:val="0083135C"/>
    <w:rsid w:val="00831B59"/>
    <w:rsid w:val="00831C25"/>
    <w:rsid w:val="008322BA"/>
    <w:rsid w:val="00832A46"/>
    <w:rsid w:val="00833781"/>
    <w:rsid w:val="00834015"/>
    <w:rsid w:val="00834753"/>
    <w:rsid w:val="00834D95"/>
    <w:rsid w:val="00835AAC"/>
    <w:rsid w:val="0083606E"/>
    <w:rsid w:val="008375C3"/>
    <w:rsid w:val="00837F7C"/>
    <w:rsid w:val="00837FB6"/>
    <w:rsid w:val="008404FC"/>
    <w:rsid w:val="00840A66"/>
    <w:rsid w:val="00840F6D"/>
    <w:rsid w:val="008410C5"/>
    <w:rsid w:val="0084206C"/>
    <w:rsid w:val="00843049"/>
    <w:rsid w:val="0084333D"/>
    <w:rsid w:val="00844964"/>
    <w:rsid w:val="00844B7E"/>
    <w:rsid w:val="00845451"/>
    <w:rsid w:val="00845B1F"/>
    <w:rsid w:val="0084783C"/>
    <w:rsid w:val="008501A9"/>
    <w:rsid w:val="00850633"/>
    <w:rsid w:val="008518DB"/>
    <w:rsid w:val="00851D4E"/>
    <w:rsid w:val="0085353D"/>
    <w:rsid w:val="00853551"/>
    <w:rsid w:val="00853654"/>
    <w:rsid w:val="00853E43"/>
    <w:rsid w:val="00853EE0"/>
    <w:rsid w:val="0085447F"/>
    <w:rsid w:val="00854785"/>
    <w:rsid w:val="0085544B"/>
    <w:rsid w:val="00855A59"/>
    <w:rsid w:val="00856421"/>
    <w:rsid w:val="00856CD5"/>
    <w:rsid w:val="008572C9"/>
    <w:rsid w:val="008577A4"/>
    <w:rsid w:val="00857D84"/>
    <w:rsid w:val="008606B2"/>
    <w:rsid w:val="008609EF"/>
    <w:rsid w:val="00860B37"/>
    <w:rsid w:val="00860F58"/>
    <w:rsid w:val="00862927"/>
    <w:rsid w:val="00863DF6"/>
    <w:rsid w:val="00864206"/>
    <w:rsid w:val="00864D1E"/>
    <w:rsid w:val="008662E4"/>
    <w:rsid w:val="00867CB9"/>
    <w:rsid w:val="00870483"/>
    <w:rsid w:val="0087067A"/>
    <w:rsid w:val="008707CE"/>
    <w:rsid w:val="00871201"/>
    <w:rsid w:val="008718C7"/>
    <w:rsid w:val="00872467"/>
    <w:rsid w:val="00872E55"/>
    <w:rsid w:val="00873C42"/>
    <w:rsid w:val="00874505"/>
    <w:rsid w:val="00875E71"/>
    <w:rsid w:val="00876240"/>
    <w:rsid w:val="00876356"/>
    <w:rsid w:val="008769FA"/>
    <w:rsid w:val="008770E2"/>
    <w:rsid w:val="00877343"/>
    <w:rsid w:val="00877F12"/>
    <w:rsid w:val="00880375"/>
    <w:rsid w:val="008819E7"/>
    <w:rsid w:val="008847BE"/>
    <w:rsid w:val="00884916"/>
    <w:rsid w:val="00884973"/>
    <w:rsid w:val="0088697F"/>
    <w:rsid w:val="00887C0A"/>
    <w:rsid w:val="00887D53"/>
    <w:rsid w:val="00887EA2"/>
    <w:rsid w:val="00890742"/>
    <w:rsid w:val="00893B52"/>
    <w:rsid w:val="00894455"/>
    <w:rsid w:val="00894481"/>
    <w:rsid w:val="00894505"/>
    <w:rsid w:val="00894729"/>
    <w:rsid w:val="00896C74"/>
    <w:rsid w:val="00896F8D"/>
    <w:rsid w:val="00897334"/>
    <w:rsid w:val="00897568"/>
    <w:rsid w:val="008A05C2"/>
    <w:rsid w:val="008A0BFA"/>
    <w:rsid w:val="008A1792"/>
    <w:rsid w:val="008A19A4"/>
    <w:rsid w:val="008A19C2"/>
    <w:rsid w:val="008A2C74"/>
    <w:rsid w:val="008A3AE8"/>
    <w:rsid w:val="008A410B"/>
    <w:rsid w:val="008A4171"/>
    <w:rsid w:val="008A62FF"/>
    <w:rsid w:val="008A7B56"/>
    <w:rsid w:val="008A7DCE"/>
    <w:rsid w:val="008B0A87"/>
    <w:rsid w:val="008B0ABD"/>
    <w:rsid w:val="008B10B6"/>
    <w:rsid w:val="008B25D9"/>
    <w:rsid w:val="008B2C16"/>
    <w:rsid w:val="008B3934"/>
    <w:rsid w:val="008B3AAB"/>
    <w:rsid w:val="008B3C3F"/>
    <w:rsid w:val="008B3EC5"/>
    <w:rsid w:val="008B5407"/>
    <w:rsid w:val="008B602D"/>
    <w:rsid w:val="008B6457"/>
    <w:rsid w:val="008B6F3B"/>
    <w:rsid w:val="008C0B7D"/>
    <w:rsid w:val="008C0E97"/>
    <w:rsid w:val="008C17B0"/>
    <w:rsid w:val="008C20A0"/>
    <w:rsid w:val="008C213E"/>
    <w:rsid w:val="008C2C86"/>
    <w:rsid w:val="008C350A"/>
    <w:rsid w:val="008C4329"/>
    <w:rsid w:val="008C5125"/>
    <w:rsid w:val="008C558F"/>
    <w:rsid w:val="008C6244"/>
    <w:rsid w:val="008C73C6"/>
    <w:rsid w:val="008C7409"/>
    <w:rsid w:val="008C743E"/>
    <w:rsid w:val="008C7763"/>
    <w:rsid w:val="008C7900"/>
    <w:rsid w:val="008D0EC9"/>
    <w:rsid w:val="008D1DEA"/>
    <w:rsid w:val="008D266C"/>
    <w:rsid w:val="008D26E2"/>
    <w:rsid w:val="008D305B"/>
    <w:rsid w:val="008D30EF"/>
    <w:rsid w:val="008D386E"/>
    <w:rsid w:val="008D466C"/>
    <w:rsid w:val="008D5096"/>
    <w:rsid w:val="008D5488"/>
    <w:rsid w:val="008D5F6E"/>
    <w:rsid w:val="008D65AF"/>
    <w:rsid w:val="008D6741"/>
    <w:rsid w:val="008D6D4E"/>
    <w:rsid w:val="008D75D4"/>
    <w:rsid w:val="008D7F2A"/>
    <w:rsid w:val="008E0311"/>
    <w:rsid w:val="008E0426"/>
    <w:rsid w:val="008E0D1D"/>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16E1"/>
    <w:rsid w:val="008F1778"/>
    <w:rsid w:val="008F1BCC"/>
    <w:rsid w:val="008F222F"/>
    <w:rsid w:val="008F24DF"/>
    <w:rsid w:val="008F2C20"/>
    <w:rsid w:val="008F3FD6"/>
    <w:rsid w:val="008F4D53"/>
    <w:rsid w:val="008F5525"/>
    <w:rsid w:val="008F639E"/>
    <w:rsid w:val="008F72FE"/>
    <w:rsid w:val="008F7E70"/>
    <w:rsid w:val="009002F2"/>
    <w:rsid w:val="0090161F"/>
    <w:rsid w:val="00901827"/>
    <w:rsid w:val="00901B16"/>
    <w:rsid w:val="00902F41"/>
    <w:rsid w:val="00903115"/>
    <w:rsid w:val="009035AB"/>
    <w:rsid w:val="009038F7"/>
    <w:rsid w:val="00903A48"/>
    <w:rsid w:val="00904504"/>
    <w:rsid w:val="009050FB"/>
    <w:rsid w:val="00905197"/>
    <w:rsid w:val="0090599A"/>
    <w:rsid w:val="00905BD9"/>
    <w:rsid w:val="009063AB"/>
    <w:rsid w:val="00906ECA"/>
    <w:rsid w:val="009079AA"/>
    <w:rsid w:val="00907D57"/>
    <w:rsid w:val="00907F7B"/>
    <w:rsid w:val="009103C5"/>
    <w:rsid w:val="00910583"/>
    <w:rsid w:val="00910E6B"/>
    <w:rsid w:val="00911B76"/>
    <w:rsid w:val="00912D21"/>
    <w:rsid w:val="009139CA"/>
    <w:rsid w:val="0091485E"/>
    <w:rsid w:val="00914C5E"/>
    <w:rsid w:val="00916025"/>
    <w:rsid w:val="009172A9"/>
    <w:rsid w:val="00917B6B"/>
    <w:rsid w:val="00920DA0"/>
    <w:rsid w:val="0092142E"/>
    <w:rsid w:val="009225FB"/>
    <w:rsid w:val="009226EC"/>
    <w:rsid w:val="00922A2A"/>
    <w:rsid w:val="00923802"/>
    <w:rsid w:val="00923807"/>
    <w:rsid w:val="00923DCF"/>
    <w:rsid w:val="00924604"/>
    <w:rsid w:val="00925CB5"/>
    <w:rsid w:val="00926814"/>
    <w:rsid w:val="009274BB"/>
    <w:rsid w:val="00927637"/>
    <w:rsid w:val="00927AD6"/>
    <w:rsid w:val="009307AC"/>
    <w:rsid w:val="00930D0F"/>
    <w:rsid w:val="00930E49"/>
    <w:rsid w:val="009314E2"/>
    <w:rsid w:val="00931820"/>
    <w:rsid w:val="0093190D"/>
    <w:rsid w:val="00932B9E"/>
    <w:rsid w:val="0093377D"/>
    <w:rsid w:val="00933A56"/>
    <w:rsid w:val="00934ABE"/>
    <w:rsid w:val="00934BE3"/>
    <w:rsid w:val="0093508C"/>
    <w:rsid w:val="00935BFE"/>
    <w:rsid w:val="0093653D"/>
    <w:rsid w:val="0093680B"/>
    <w:rsid w:val="00937814"/>
    <w:rsid w:val="00937B91"/>
    <w:rsid w:val="00937D1C"/>
    <w:rsid w:val="0094185C"/>
    <w:rsid w:val="00942DCD"/>
    <w:rsid w:val="00943057"/>
    <w:rsid w:val="009432A9"/>
    <w:rsid w:val="00943CAB"/>
    <w:rsid w:val="0094427F"/>
    <w:rsid w:val="009445CA"/>
    <w:rsid w:val="00944FF2"/>
    <w:rsid w:val="00945CA4"/>
    <w:rsid w:val="00945F0A"/>
    <w:rsid w:val="00946800"/>
    <w:rsid w:val="00947A87"/>
    <w:rsid w:val="00950BDC"/>
    <w:rsid w:val="0095112B"/>
    <w:rsid w:val="00952998"/>
    <w:rsid w:val="00952FF4"/>
    <w:rsid w:val="009532F4"/>
    <w:rsid w:val="00953420"/>
    <w:rsid w:val="009554FA"/>
    <w:rsid w:val="00955C8C"/>
    <w:rsid w:val="00955EF9"/>
    <w:rsid w:val="00955F76"/>
    <w:rsid w:val="00955F94"/>
    <w:rsid w:val="00956179"/>
    <w:rsid w:val="009563E3"/>
    <w:rsid w:val="00956C6B"/>
    <w:rsid w:val="009605BD"/>
    <w:rsid w:val="00960745"/>
    <w:rsid w:val="009607EE"/>
    <w:rsid w:val="0096081D"/>
    <w:rsid w:val="0096199F"/>
    <w:rsid w:val="00961A73"/>
    <w:rsid w:val="009622CE"/>
    <w:rsid w:val="00963E21"/>
    <w:rsid w:val="00964D82"/>
    <w:rsid w:val="00964E89"/>
    <w:rsid w:val="009652E5"/>
    <w:rsid w:val="00965891"/>
    <w:rsid w:val="0096603A"/>
    <w:rsid w:val="009662D7"/>
    <w:rsid w:val="009668FE"/>
    <w:rsid w:val="0096707A"/>
    <w:rsid w:val="0096775A"/>
    <w:rsid w:val="0097034B"/>
    <w:rsid w:val="0097059E"/>
    <w:rsid w:val="00970EE9"/>
    <w:rsid w:val="00971977"/>
    <w:rsid w:val="00975735"/>
    <w:rsid w:val="0097581D"/>
    <w:rsid w:val="009759FB"/>
    <w:rsid w:val="00975E29"/>
    <w:rsid w:val="00976E61"/>
    <w:rsid w:val="0097794D"/>
    <w:rsid w:val="00980182"/>
    <w:rsid w:val="00980443"/>
    <w:rsid w:val="00980DC3"/>
    <w:rsid w:val="00981702"/>
    <w:rsid w:val="00981F26"/>
    <w:rsid w:val="00983369"/>
    <w:rsid w:val="009834A3"/>
    <w:rsid w:val="00983574"/>
    <w:rsid w:val="00983CC2"/>
    <w:rsid w:val="0098524A"/>
    <w:rsid w:val="0098556D"/>
    <w:rsid w:val="00986735"/>
    <w:rsid w:val="00986FD4"/>
    <w:rsid w:val="009900A1"/>
    <w:rsid w:val="00990110"/>
    <w:rsid w:val="0099088C"/>
    <w:rsid w:val="0099177A"/>
    <w:rsid w:val="00991B83"/>
    <w:rsid w:val="009921AF"/>
    <w:rsid w:val="009935B5"/>
    <w:rsid w:val="00994578"/>
    <w:rsid w:val="009953C3"/>
    <w:rsid w:val="00995B8C"/>
    <w:rsid w:val="009966EC"/>
    <w:rsid w:val="00996799"/>
    <w:rsid w:val="009971AA"/>
    <w:rsid w:val="009974ED"/>
    <w:rsid w:val="009979C5"/>
    <w:rsid w:val="00997E8F"/>
    <w:rsid w:val="009A0376"/>
    <w:rsid w:val="009A0459"/>
    <w:rsid w:val="009A0ED7"/>
    <w:rsid w:val="009A1306"/>
    <w:rsid w:val="009A2667"/>
    <w:rsid w:val="009A32F6"/>
    <w:rsid w:val="009A4A21"/>
    <w:rsid w:val="009A5EC2"/>
    <w:rsid w:val="009A6828"/>
    <w:rsid w:val="009A6B29"/>
    <w:rsid w:val="009A7195"/>
    <w:rsid w:val="009A78C6"/>
    <w:rsid w:val="009A7EFA"/>
    <w:rsid w:val="009A7F5B"/>
    <w:rsid w:val="009B0173"/>
    <w:rsid w:val="009B0D9D"/>
    <w:rsid w:val="009B164A"/>
    <w:rsid w:val="009B1CC2"/>
    <w:rsid w:val="009B2B3C"/>
    <w:rsid w:val="009B2BF1"/>
    <w:rsid w:val="009B2D63"/>
    <w:rsid w:val="009B30BB"/>
    <w:rsid w:val="009B3437"/>
    <w:rsid w:val="009B3805"/>
    <w:rsid w:val="009B3841"/>
    <w:rsid w:val="009B51FF"/>
    <w:rsid w:val="009B5566"/>
    <w:rsid w:val="009B592A"/>
    <w:rsid w:val="009B5C60"/>
    <w:rsid w:val="009B60AF"/>
    <w:rsid w:val="009B6AA6"/>
    <w:rsid w:val="009B6DC2"/>
    <w:rsid w:val="009B77D7"/>
    <w:rsid w:val="009B7914"/>
    <w:rsid w:val="009B79E9"/>
    <w:rsid w:val="009B7FF1"/>
    <w:rsid w:val="009C03AE"/>
    <w:rsid w:val="009C053E"/>
    <w:rsid w:val="009C0B28"/>
    <w:rsid w:val="009C0FCC"/>
    <w:rsid w:val="009C1491"/>
    <w:rsid w:val="009C1AA2"/>
    <w:rsid w:val="009C1E49"/>
    <w:rsid w:val="009C2502"/>
    <w:rsid w:val="009C2542"/>
    <w:rsid w:val="009C276F"/>
    <w:rsid w:val="009C2787"/>
    <w:rsid w:val="009C4746"/>
    <w:rsid w:val="009C47D6"/>
    <w:rsid w:val="009C5B2B"/>
    <w:rsid w:val="009C68C1"/>
    <w:rsid w:val="009C69E8"/>
    <w:rsid w:val="009C6F14"/>
    <w:rsid w:val="009C709E"/>
    <w:rsid w:val="009D0448"/>
    <w:rsid w:val="009D0B17"/>
    <w:rsid w:val="009D15EB"/>
    <w:rsid w:val="009D1D1D"/>
    <w:rsid w:val="009D2627"/>
    <w:rsid w:val="009D26AE"/>
    <w:rsid w:val="009D26D5"/>
    <w:rsid w:val="009D3EC6"/>
    <w:rsid w:val="009D41B9"/>
    <w:rsid w:val="009D422C"/>
    <w:rsid w:val="009D5855"/>
    <w:rsid w:val="009D6547"/>
    <w:rsid w:val="009D67CB"/>
    <w:rsid w:val="009D6E94"/>
    <w:rsid w:val="009D7CC9"/>
    <w:rsid w:val="009E05B6"/>
    <w:rsid w:val="009E0976"/>
    <w:rsid w:val="009E0D01"/>
    <w:rsid w:val="009E108D"/>
    <w:rsid w:val="009E1D64"/>
    <w:rsid w:val="009E3711"/>
    <w:rsid w:val="009E3EB8"/>
    <w:rsid w:val="009E53D9"/>
    <w:rsid w:val="009E6289"/>
    <w:rsid w:val="009E68CA"/>
    <w:rsid w:val="009E6DE2"/>
    <w:rsid w:val="009E70C4"/>
    <w:rsid w:val="009E7162"/>
    <w:rsid w:val="009E75EA"/>
    <w:rsid w:val="009F13DB"/>
    <w:rsid w:val="009F3D25"/>
    <w:rsid w:val="009F51BA"/>
    <w:rsid w:val="009F7ABE"/>
    <w:rsid w:val="00A00777"/>
    <w:rsid w:val="00A00E38"/>
    <w:rsid w:val="00A016CB"/>
    <w:rsid w:val="00A017C0"/>
    <w:rsid w:val="00A01EEC"/>
    <w:rsid w:val="00A02044"/>
    <w:rsid w:val="00A0221F"/>
    <w:rsid w:val="00A02AD2"/>
    <w:rsid w:val="00A02D9F"/>
    <w:rsid w:val="00A03FEE"/>
    <w:rsid w:val="00A0518A"/>
    <w:rsid w:val="00A05545"/>
    <w:rsid w:val="00A1090C"/>
    <w:rsid w:val="00A118F6"/>
    <w:rsid w:val="00A131BA"/>
    <w:rsid w:val="00A13220"/>
    <w:rsid w:val="00A1361B"/>
    <w:rsid w:val="00A13B0D"/>
    <w:rsid w:val="00A14E50"/>
    <w:rsid w:val="00A14E7E"/>
    <w:rsid w:val="00A14EAF"/>
    <w:rsid w:val="00A150D1"/>
    <w:rsid w:val="00A1566B"/>
    <w:rsid w:val="00A15EA1"/>
    <w:rsid w:val="00A16E24"/>
    <w:rsid w:val="00A17E88"/>
    <w:rsid w:val="00A17F51"/>
    <w:rsid w:val="00A20BA5"/>
    <w:rsid w:val="00A21020"/>
    <w:rsid w:val="00A210A0"/>
    <w:rsid w:val="00A228A9"/>
    <w:rsid w:val="00A23356"/>
    <w:rsid w:val="00A2358B"/>
    <w:rsid w:val="00A237FD"/>
    <w:rsid w:val="00A240A1"/>
    <w:rsid w:val="00A2520C"/>
    <w:rsid w:val="00A25546"/>
    <w:rsid w:val="00A2561B"/>
    <w:rsid w:val="00A262B4"/>
    <w:rsid w:val="00A27E2B"/>
    <w:rsid w:val="00A27FD8"/>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BC7"/>
    <w:rsid w:val="00A41264"/>
    <w:rsid w:val="00A416B4"/>
    <w:rsid w:val="00A41AAE"/>
    <w:rsid w:val="00A4240D"/>
    <w:rsid w:val="00A43324"/>
    <w:rsid w:val="00A44C29"/>
    <w:rsid w:val="00A4508F"/>
    <w:rsid w:val="00A45CA6"/>
    <w:rsid w:val="00A45CB0"/>
    <w:rsid w:val="00A45E17"/>
    <w:rsid w:val="00A46F59"/>
    <w:rsid w:val="00A46F86"/>
    <w:rsid w:val="00A474BF"/>
    <w:rsid w:val="00A47C58"/>
    <w:rsid w:val="00A47EE8"/>
    <w:rsid w:val="00A5020B"/>
    <w:rsid w:val="00A51A5E"/>
    <w:rsid w:val="00A52089"/>
    <w:rsid w:val="00A526B3"/>
    <w:rsid w:val="00A52C09"/>
    <w:rsid w:val="00A532A6"/>
    <w:rsid w:val="00A54F66"/>
    <w:rsid w:val="00A55654"/>
    <w:rsid w:val="00A5591C"/>
    <w:rsid w:val="00A55E25"/>
    <w:rsid w:val="00A55FC9"/>
    <w:rsid w:val="00A56A66"/>
    <w:rsid w:val="00A56D83"/>
    <w:rsid w:val="00A6016E"/>
    <w:rsid w:val="00A602C8"/>
    <w:rsid w:val="00A6057B"/>
    <w:rsid w:val="00A60987"/>
    <w:rsid w:val="00A614E6"/>
    <w:rsid w:val="00A61C9C"/>
    <w:rsid w:val="00A61F7A"/>
    <w:rsid w:val="00A623D9"/>
    <w:rsid w:val="00A62F62"/>
    <w:rsid w:val="00A6324E"/>
    <w:rsid w:val="00A632C4"/>
    <w:rsid w:val="00A633F7"/>
    <w:rsid w:val="00A63C12"/>
    <w:rsid w:val="00A65499"/>
    <w:rsid w:val="00A65A4F"/>
    <w:rsid w:val="00A65E53"/>
    <w:rsid w:val="00A66212"/>
    <w:rsid w:val="00A66A2F"/>
    <w:rsid w:val="00A66C1C"/>
    <w:rsid w:val="00A6785D"/>
    <w:rsid w:val="00A67F13"/>
    <w:rsid w:val="00A70683"/>
    <w:rsid w:val="00A70AFA"/>
    <w:rsid w:val="00A7124C"/>
    <w:rsid w:val="00A71322"/>
    <w:rsid w:val="00A71A55"/>
    <w:rsid w:val="00A71C65"/>
    <w:rsid w:val="00A7279E"/>
    <w:rsid w:val="00A72AE1"/>
    <w:rsid w:val="00A72B50"/>
    <w:rsid w:val="00A742D1"/>
    <w:rsid w:val="00A746A8"/>
    <w:rsid w:val="00A74B03"/>
    <w:rsid w:val="00A76092"/>
    <w:rsid w:val="00A761FC"/>
    <w:rsid w:val="00A7624A"/>
    <w:rsid w:val="00A768FC"/>
    <w:rsid w:val="00A8092E"/>
    <w:rsid w:val="00A80DA5"/>
    <w:rsid w:val="00A80DA7"/>
    <w:rsid w:val="00A8132B"/>
    <w:rsid w:val="00A818CA"/>
    <w:rsid w:val="00A81A0E"/>
    <w:rsid w:val="00A82471"/>
    <w:rsid w:val="00A83148"/>
    <w:rsid w:val="00A83FD4"/>
    <w:rsid w:val="00A84366"/>
    <w:rsid w:val="00A84DA0"/>
    <w:rsid w:val="00A8595F"/>
    <w:rsid w:val="00A85A0A"/>
    <w:rsid w:val="00A85A54"/>
    <w:rsid w:val="00A85C8B"/>
    <w:rsid w:val="00A8660D"/>
    <w:rsid w:val="00A8673E"/>
    <w:rsid w:val="00A869A8"/>
    <w:rsid w:val="00A86C42"/>
    <w:rsid w:val="00A86D33"/>
    <w:rsid w:val="00A86EE5"/>
    <w:rsid w:val="00A879CD"/>
    <w:rsid w:val="00A903ED"/>
    <w:rsid w:val="00A90848"/>
    <w:rsid w:val="00A909D3"/>
    <w:rsid w:val="00A9185B"/>
    <w:rsid w:val="00A91AA2"/>
    <w:rsid w:val="00A92D4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C5F"/>
    <w:rsid w:val="00AA44A1"/>
    <w:rsid w:val="00AA509C"/>
    <w:rsid w:val="00AA51F7"/>
    <w:rsid w:val="00AA6A87"/>
    <w:rsid w:val="00AA719F"/>
    <w:rsid w:val="00AA77E4"/>
    <w:rsid w:val="00AA7802"/>
    <w:rsid w:val="00AB1733"/>
    <w:rsid w:val="00AB1D0E"/>
    <w:rsid w:val="00AB246E"/>
    <w:rsid w:val="00AB25EF"/>
    <w:rsid w:val="00AB2B47"/>
    <w:rsid w:val="00AB36AE"/>
    <w:rsid w:val="00AB3A06"/>
    <w:rsid w:val="00AB3B06"/>
    <w:rsid w:val="00AB4626"/>
    <w:rsid w:val="00AB471C"/>
    <w:rsid w:val="00AB4BE3"/>
    <w:rsid w:val="00AB5147"/>
    <w:rsid w:val="00AB6AFE"/>
    <w:rsid w:val="00AB743A"/>
    <w:rsid w:val="00AB7560"/>
    <w:rsid w:val="00AC00A3"/>
    <w:rsid w:val="00AC1BB5"/>
    <w:rsid w:val="00AC1FE1"/>
    <w:rsid w:val="00AC260A"/>
    <w:rsid w:val="00AC3087"/>
    <w:rsid w:val="00AC30D6"/>
    <w:rsid w:val="00AC3710"/>
    <w:rsid w:val="00AC3803"/>
    <w:rsid w:val="00AC38E9"/>
    <w:rsid w:val="00AC3997"/>
    <w:rsid w:val="00AC3F18"/>
    <w:rsid w:val="00AC4057"/>
    <w:rsid w:val="00AC41B2"/>
    <w:rsid w:val="00AC4317"/>
    <w:rsid w:val="00AC4906"/>
    <w:rsid w:val="00AC4971"/>
    <w:rsid w:val="00AC4C37"/>
    <w:rsid w:val="00AC4ECA"/>
    <w:rsid w:val="00AC4F26"/>
    <w:rsid w:val="00AC501A"/>
    <w:rsid w:val="00AC5979"/>
    <w:rsid w:val="00AC6016"/>
    <w:rsid w:val="00AC62CC"/>
    <w:rsid w:val="00AC6406"/>
    <w:rsid w:val="00AC6605"/>
    <w:rsid w:val="00AC6981"/>
    <w:rsid w:val="00AC6B8C"/>
    <w:rsid w:val="00AC6C3E"/>
    <w:rsid w:val="00AC6C7D"/>
    <w:rsid w:val="00AC7918"/>
    <w:rsid w:val="00AD00C2"/>
    <w:rsid w:val="00AD00EB"/>
    <w:rsid w:val="00AD0A75"/>
    <w:rsid w:val="00AD0D31"/>
    <w:rsid w:val="00AD272F"/>
    <w:rsid w:val="00AD27D7"/>
    <w:rsid w:val="00AD34E6"/>
    <w:rsid w:val="00AD39C0"/>
    <w:rsid w:val="00AD3A8C"/>
    <w:rsid w:val="00AD5327"/>
    <w:rsid w:val="00AD6388"/>
    <w:rsid w:val="00AD682A"/>
    <w:rsid w:val="00AD6D49"/>
    <w:rsid w:val="00AD6F08"/>
    <w:rsid w:val="00AD7974"/>
    <w:rsid w:val="00AE0014"/>
    <w:rsid w:val="00AE02D2"/>
    <w:rsid w:val="00AE0AB4"/>
    <w:rsid w:val="00AE1099"/>
    <w:rsid w:val="00AE1A54"/>
    <w:rsid w:val="00AE1E84"/>
    <w:rsid w:val="00AE33C7"/>
    <w:rsid w:val="00AE4CA3"/>
    <w:rsid w:val="00AE57BB"/>
    <w:rsid w:val="00AE58C6"/>
    <w:rsid w:val="00AE5E0A"/>
    <w:rsid w:val="00AE63FC"/>
    <w:rsid w:val="00AE72A9"/>
    <w:rsid w:val="00AF03BE"/>
    <w:rsid w:val="00AF0653"/>
    <w:rsid w:val="00AF16B6"/>
    <w:rsid w:val="00AF25BD"/>
    <w:rsid w:val="00AF2ED5"/>
    <w:rsid w:val="00AF34AE"/>
    <w:rsid w:val="00AF40EC"/>
    <w:rsid w:val="00AF4300"/>
    <w:rsid w:val="00AF4D69"/>
    <w:rsid w:val="00AF5054"/>
    <w:rsid w:val="00AF59BA"/>
    <w:rsid w:val="00AF5BD7"/>
    <w:rsid w:val="00AF6953"/>
    <w:rsid w:val="00AF709D"/>
    <w:rsid w:val="00AF7136"/>
    <w:rsid w:val="00AF79A9"/>
    <w:rsid w:val="00AF7F5C"/>
    <w:rsid w:val="00B00080"/>
    <w:rsid w:val="00B005B1"/>
    <w:rsid w:val="00B0080C"/>
    <w:rsid w:val="00B02235"/>
    <w:rsid w:val="00B02804"/>
    <w:rsid w:val="00B03354"/>
    <w:rsid w:val="00B03809"/>
    <w:rsid w:val="00B038CD"/>
    <w:rsid w:val="00B03ABA"/>
    <w:rsid w:val="00B04619"/>
    <w:rsid w:val="00B047FD"/>
    <w:rsid w:val="00B04912"/>
    <w:rsid w:val="00B04FFC"/>
    <w:rsid w:val="00B06787"/>
    <w:rsid w:val="00B06C5E"/>
    <w:rsid w:val="00B06E94"/>
    <w:rsid w:val="00B06FFE"/>
    <w:rsid w:val="00B073D3"/>
    <w:rsid w:val="00B073E0"/>
    <w:rsid w:val="00B07BC4"/>
    <w:rsid w:val="00B10135"/>
    <w:rsid w:val="00B101F3"/>
    <w:rsid w:val="00B10332"/>
    <w:rsid w:val="00B103AA"/>
    <w:rsid w:val="00B104B1"/>
    <w:rsid w:val="00B10F6A"/>
    <w:rsid w:val="00B12746"/>
    <w:rsid w:val="00B12B07"/>
    <w:rsid w:val="00B1307B"/>
    <w:rsid w:val="00B1349E"/>
    <w:rsid w:val="00B13B51"/>
    <w:rsid w:val="00B1462D"/>
    <w:rsid w:val="00B1539A"/>
    <w:rsid w:val="00B15659"/>
    <w:rsid w:val="00B160F0"/>
    <w:rsid w:val="00B16374"/>
    <w:rsid w:val="00B17754"/>
    <w:rsid w:val="00B17ACF"/>
    <w:rsid w:val="00B2081B"/>
    <w:rsid w:val="00B216C1"/>
    <w:rsid w:val="00B21854"/>
    <w:rsid w:val="00B21C76"/>
    <w:rsid w:val="00B21EB2"/>
    <w:rsid w:val="00B22054"/>
    <w:rsid w:val="00B2285B"/>
    <w:rsid w:val="00B22DE9"/>
    <w:rsid w:val="00B23058"/>
    <w:rsid w:val="00B264BC"/>
    <w:rsid w:val="00B26BAE"/>
    <w:rsid w:val="00B302AF"/>
    <w:rsid w:val="00B3033B"/>
    <w:rsid w:val="00B30957"/>
    <w:rsid w:val="00B30AFF"/>
    <w:rsid w:val="00B30F20"/>
    <w:rsid w:val="00B31C29"/>
    <w:rsid w:val="00B32F85"/>
    <w:rsid w:val="00B33286"/>
    <w:rsid w:val="00B33C43"/>
    <w:rsid w:val="00B33E81"/>
    <w:rsid w:val="00B344F6"/>
    <w:rsid w:val="00B35236"/>
    <w:rsid w:val="00B35EC6"/>
    <w:rsid w:val="00B368C6"/>
    <w:rsid w:val="00B36A13"/>
    <w:rsid w:val="00B36E17"/>
    <w:rsid w:val="00B374F6"/>
    <w:rsid w:val="00B377C1"/>
    <w:rsid w:val="00B37C45"/>
    <w:rsid w:val="00B37D9A"/>
    <w:rsid w:val="00B40857"/>
    <w:rsid w:val="00B41205"/>
    <w:rsid w:val="00B4136A"/>
    <w:rsid w:val="00B4145B"/>
    <w:rsid w:val="00B421AB"/>
    <w:rsid w:val="00B423A4"/>
    <w:rsid w:val="00B4252A"/>
    <w:rsid w:val="00B4276F"/>
    <w:rsid w:val="00B42BBF"/>
    <w:rsid w:val="00B4335E"/>
    <w:rsid w:val="00B43D36"/>
    <w:rsid w:val="00B43E95"/>
    <w:rsid w:val="00B4432C"/>
    <w:rsid w:val="00B4461E"/>
    <w:rsid w:val="00B44CCE"/>
    <w:rsid w:val="00B45334"/>
    <w:rsid w:val="00B45680"/>
    <w:rsid w:val="00B4629C"/>
    <w:rsid w:val="00B4672E"/>
    <w:rsid w:val="00B46786"/>
    <w:rsid w:val="00B46CA0"/>
    <w:rsid w:val="00B47A9F"/>
    <w:rsid w:val="00B50B8B"/>
    <w:rsid w:val="00B51615"/>
    <w:rsid w:val="00B520FA"/>
    <w:rsid w:val="00B52EE6"/>
    <w:rsid w:val="00B53991"/>
    <w:rsid w:val="00B53E6C"/>
    <w:rsid w:val="00B540A4"/>
    <w:rsid w:val="00B54EDF"/>
    <w:rsid w:val="00B5567F"/>
    <w:rsid w:val="00B5700F"/>
    <w:rsid w:val="00B60DCD"/>
    <w:rsid w:val="00B6113F"/>
    <w:rsid w:val="00B61405"/>
    <w:rsid w:val="00B619A2"/>
    <w:rsid w:val="00B61C4F"/>
    <w:rsid w:val="00B63462"/>
    <w:rsid w:val="00B6471E"/>
    <w:rsid w:val="00B64723"/>
    <w:rsid w:val="00B6551E"/>
    <w:rsid w:val="00B65C80"/>
    <w:rsid w:val="00B66566"/>
    <w:rsid w:val="00B70556"/>
    <w:rsid w:val="00B706CF"/>
    <w:rsid w:val="00B7091B"/>
    <w:rsid w:val="00B70C7E"/>
    <w:rsid w:val="00B70DE2"/>
    <w:rsid w:val="00B7101E"/>
    <w:rsid w:val="00B7120D"/>
    <w:rsid w:val="00B7136A"/>
    <w:rsid w:val="00B71E2C"/>
    <w:rsid w:val="00B71F8C"/>
    <w:rsid w:val="00B72259"/>
    <w:rsid w:val="00B725C3"/>
    <w:rsid w:val="00B7298F"/>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42F2"/>
    <w:rsid w:val="00B85BA6"/>
    <w:rsid w:val="00B8686B"/>
    <w:rsid w:val="00B86A50"/>
    <w:rsid w:val="00B86E3A"/>
    <w:rsid w:val="00B87598"/>
    <w:rsid w:val="00B87F08"/>
    <w:rsid w:val="00B90660"/>
    <w:rsid w:val="00B9077D"/>
    <w:rsid w:val="00B90A38"/>
    <w:rsid w:val="00B90D2B"/>
    <w:rsid w:val="00B926BA"/>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988"/>
    <w:rsid w:val="00B97D15"/>
    <w:rsid w:val="00B97D6E"/>
    <w:rsid w:val="00BA0B57"/>
    <w:rsid w:val="00BA121D"/>
    <w:rsid w:val="00BA1BA2"/>
    <w:rsid w:val="00BA1C3A"/>
    <w:rsid w:val="00BA1CD5"/>
    <w:rsid w:val="00BA1F48"/>
    <w:rsid w:val="00BA2023"/>
    <w:rsid w:val="00BA25A6"/>
    <w:rsid w:val="00BA2EC1"/>
    <w:rsid w:val="00BA31E9"/>
    <w:rsid w:val="00BA32B0"/>
    <w:rsid w:val="00BA3504"/>
    <w:rsid w:val="00BA4849"/>
    <w:rsid w:val="00BA5205"/>
    <w:rsid w:val="00BA59AB"/>
    <w:rsid w:val="00BA5BEA"/>
    <w:rsid w:val="00BA610F"/>
    <w:rsid w:val="00BA67AC"/>
    <w:rsid w:val="00BA7495"/>
    <w:rsid w:val="00BA784B"/>
    <w:rsid w:val="00BB0846"/>
    <w:rsid w:val="00BB1C1D"/>
    <w:rsid w:val="00BB24B9"/>
    <w:rsid w:val="00BB3070"/>
    <w:rsid w:val="00BB4054"/>
    <w:rsid w:val="00BB49D8"/>
    <w:rsid w:val="00BB5D50"/>
    <w:rsid w:val="00BB61A8"/>
    <w:rsid w:val="00BB661D"/>
    <w:rsid w:val="00BC00F4"/>
    <w:rsid w:val="00BC0B88"/>
    <w:rsid w:val="00BC15FF"/>
    <w:rsid w:val="00BC1648"/>
    <w:rsid w:val="00BC1E07"/>
    <w:rsid w:val="00BC2073"/>
    <w:rsid w:val="00BC2649"/>
    <w:rsid w:val="00BC2A2D"/>
    <w:rsid w:val="00BC34CD"/>
    <w:rsid w:val="00BC533C"/>
    <w:rsid w:val="00BC5342"/>
    <w:rsid w:val="00BC5907"/>
    <w:rsid w:val="00BC5A7B"/>
    <w:rsid w:val="00BC5BD7"/>
    <w:rsid w:val="00BC6181"/>
    <w:rsid w:val="00BC622F"/>
    <w:rsid w:val="00BC623C"/>
    <w:rsid w:val="00BC7068"/>
    <w:rsid w:val="00BC79A8"/>
    <w:rsid w:val="00BC7A18"/>
    <w:rsid w:val="00BC7CFC"/>
    <w:rsid w:val="00BD1024"/>
    <w:rsid w:val="00BD3118"/>
    <w:rsid w:val="00BD34E8"/>
    <w:rsid w:val="00BD4158"/>
    <w:rsid w:val="00BD49C5"/>
    <w:rsid w:val="00BD5D44"/>
    <w:rsid w:val="00BD5F2D"/>
    <w:rsid w:val="00BD63D2"/>
    <w:rsid w:val="00BD7B6E"/>
    <w:rsid w:val="00BE0236"/>
    <w:rsid w:val="00BE0F10"/>
    <w:rsid w:val="00BE2970"/>
    <w:rsid w:val="00BE40BE"/>
    <w:rsid w:val="00BE494A"/>
    <w:rsid w:val="00BE4CA7"/>
    <w:rsid w:val="00BE5EE8"/>
    <w:rsid w:val="00BE66FF"/>
    <w:rsid w:val="00BE6C67"/>
    <w:rsid w:val="00BE70F7"/>
    <w:rsid w:val="00BE7215"/>
    <w:rsid w:val="00BE7B4D"/>
    <w:rsid w:val="00BF07BD"/>
    <w:rsid w:val="00BF0807"/>
    <w:rsid w:val="00BF1279"/>
    <w:rsid w:val="00BF2AB8"/>
    <w:rsid w:val="00BF2F60"/>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F28"/>
    <w:rsid w:val="00C0792C"/>
    <w:rsid w:val="00C07A4C"/>
    <w:rsid w:val="00C07BC1"/>
    <w:rsid w:val="00C07D84"/>
    <w:rsid w:val="00C1294D"/>
    <w:rsid w:val="00C13449"/>
    <w:rsid w:val="00C14499"/>
    <w:rsid w:val="00C2052D"/>
    <w:rsid w:val="00C20AEB"/>
    <w:rsid w:val="00C220D5"/>
    <w:rsid w:val="00C22507"/>
    <w:rsid w:val="00C22B68"/>
    <w:rsid w:val="00C22C55"/>
    <w:rsid w:val="00C2358D"/>
    <w:rsid w:val="00C235C8"/>
    <w:rsid w:val="00C23761"/>
    <w:rsid w:val="00C23768"/>
    <w:rsid w:val="00C24599"/>
    <w:rsid w:val="00C247A0"/>
    <w:rsid w:val="00C2703E"/>
    <w:rsid w:val="00C27044"/>
    <w:rsid w:val="00C278AC"/>
    <w:rsid w:val="00C31F8F"/>
    <w:rsid w:val="00C325F6"/>
    <w:rsid w:val="00C329D4"/>
    <w:rsid w:val="00C330D2"/>
    <w:rsid w:val="00C33B04"/>
    <w:rsid w:val="00C34170"/>
    <w:rsid w:val="00C3440E"/>
    <w:rsid w:val="00C348A1"/>
    <w:rsid w:val="00C348F0"/>
    <w:rsid w:val="00C36257"/>
    <w:rsid w:val="00C362F2"/>
    <w:rsid w:val="00C36BFE"/>
    <w:rsid w:val="00C37471"/>
    <w:rsid w:val="00C37BC7"/>
    <w:rsid w:val="00C40515"/>
    <w:rsid w:val="00C40658"/>
    <w:rsid w:val="00C407E9"/>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EBB"/>
    <w:rsid w:val="00C55ED4"/>
    <w:rsid w:val="00C56937"/>
    <w:rsid w:val="00C57011"/>
    <w:rsid w:val="00C57BEE"/>
    <w:rsid w:val="00C61A79"/>
    <w:rsid w:val="00C622A8"/>
    <w:rsid w:val="00C6283A"/>
    <w:rsid w:val="00C62AB5"/>
    <w:rsid w:val="00C62F56"/>
    <w:rsid w:val="00C63074"/>
    <w:rsid w:val="00C630F6"/>
    <w:rsid w:val="00C635B8"/>
    <w:rsid w:val="00C642D6"/>
    <w:rsid w:val="00C64FE2"/>
    <w:rsid w:val="00C6536A"/>
    <w:rsid w:val="00C6536E"/>
    <w:rsid w:val="00C66770"/>
    <w:rsid w:val="00C66CAB"/>
    <w:rsid w:val="00C71C98"/>
    <w:rsid w:val="00C71D36"/>
    <w:rsid w:val="00C72665"/>
    <w:rsid w:val="00C72E77"/>
    <w:rsid w:val="00C735A6"/>
    <w:rsid w:val="00C73832"/>
    <w:rsid w:val="00C73955"/>
    <w:rsid w:val="00C73CA7"/>
    <w:rsid w:val="00C74909"/>
    <w:rsid w:val="00C755D1"/>
    <w:rsid w:val="00C76B51"/>
    <w:rsid w:val="00C77249"/>
    <w:rsid w:val="00C772BE"/>
    <w:rsid w:val="00C77408"/>
    <w:rsid w:val="00C77957"/>
    <w:rsid w:val="00C77BB3"/>
    <w:rsid w:val="00C8093A"/>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A6B"/>
    <w:rsid w:val="00C96BAC"/>
    <w:rsid w:val="00C9771C"/>
    <w:rsid w:val="00C97A55"/>
    <w:rsid w:val="00CA1268"/>
    <w:rsid w:val="00CA14C0"/>
    <w:rsid w:val="00CA1515"/>
    <w:rsid w:val="00CA16A2"/>
    <w:rsid w:val="00CA1886"/>
    <w:rsid w:val="00CA196F"/>
    <w:rsid w:val="00CA1F0F"/>
    <w:rsid w:val="00CA2791"/>
    <w:rsid w:val="00CA2916"/>
    <w:rsid w:val="00CA3205"/>
    <w:rsid w:val="00CA34AA"/>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20E"/>
    <w:rsid w:val="00CB48AD"/>
    <w:rsid w:val="00CB4FD9"/>
    <w:rsid w:val="00CB57A5"/>
    <w:rsid w:val="00CB6530"/>
    <w:rsid w:val="00CB6550"/>
    <w:rsid w:val="00CB68BA"/>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ADE"/>
    <w:rsid w:val="00CD5BC7"/>
    <w:rsid w:val="00CD6276"/>
    <w:rsid w:val="00CE01FC"/>
    <w:rsid w:val="00CE0FC9"/>
    <w:rsid w:val="00CE1234"/>
    <w:rsid w:val="00CE131F"/>
    <w:rsid w:val="00CE1FC8"/>
    <w:rsid w:val="00CE207A"/>
    <w:rsid w:val="00CE38BE"/>
    <w:rsid w:val="00CE3B0C"/>
    <w:rsid w:val="00CE50BC"/>
    <w:rsid w:val="00CE664A"/>
    <w:rsid w:val="00CE768A"/>
    <w:rsid w:val="00CF050F"/>
    <w:rsid w:val="00CF117B"/>
    <w:rsid w:val="00CF1F05"/>
    <w:rsid w:val="00CF2263"/>
    <w:rsid w:val="00CF2322"/>
    <w:rsid w:val="00CF2B12"/>
    <w:rsid w:val="00CF2BF5"/>
    <w:rsid w:val="00CF2FC4"/>
    <w:rsid w:val="00CF3577"/>
    <w:rsid w:val="00CF4161"/>
    <w:rsid w:val="00CF42D4"/>
    <w:rsid w:val="00CF599B"/>
    <w:rsid w:val="00CF5D75"/>
    <w:rsid w:val="00CF74C1"/>
    <w:rsid w:val="00CF7B6D"/>
    <w:rsid w:val="00CF7DE1"/>
    <w:rsid w:val="00D00E7C"/>
    <w:rsid w:val="00D00FC5"/>
    <w:rsid w:val="00D01C15"/>
    <w:rsid w:val="00D01FBA"/>
    <w:rsid w:val="00D020BB"/>
    <w:rsid w:val="00D03360"/>
    <w:rsid w:val="00D04D61"/>
    <w:rsid w:val="00D055D9"/>
    <w:rsid w:val="00D06110"/>
    <w:rsid w:val="00D0649B"/>
    <w:rsid w:val="00D072F0"/>
    <w:rsid w:val="00D0784F"/>
    <w:rsid w:val="00D107FF"/>
    <w:rsid w:val="00D10DE4"/>
    <w:rsid w:val="00D10E16"/>
    <w:rsid w:val="00D12446"/>
    <w:rsid w:val="00D127A9"/>
    <w:rsid w:val="00D15D77"/>
    <w:rsid w:val="00D163BB"/>
    <w:rsid w:val="00D16440"/>
    <w:rsid w:val="00D164CD"/>
    <w:rsid w:val="00D166B3"/>
    <w:rsid w:val="00D2015B"/>
    <w:rsid w:val="00D20DFE"/>
    <w:rsid w:val="00D20F3B"/>
    <w:rsid w:val="00D20F9C"/>
    <w:rsid w:val="00D219AC"/>
    <w:rsid w:val="00D21BCB"/>
    <w:rsid w:val="00D22163"/>
    <w:rsid w:val="00D2277F"/>
    <w:rsid w:val="00D227A1"/>
    <w:rsid w:val="00D22A14"/>
    <w:rsid w:val="00D22A58"/>
    <w:rsid w:val="00D22FD4"/>
    <w:rsid w:val="00D23DFB"/>
    <w:rsid w:val="00D24230"/>
    <w:rsid w:val="00D2505E"/>
    <w:rsid w:val="00D25295"/>
    <w:rsid w:val="00D25F04"/>
    <w:rsid w:val="00D2600B"/>
    <w:rsid w:val="00D264DA"/>
    <w:rsid w:val="00D265D5"/>
    <w:rsid w:val="00D26951"/>
    <w:rsid w:val="00D277EB"/>
    <w:rsid w:val="00D27CC6"/>
    <w:rsid w:val="00D306BF"/>
    <w:rsid w:val="00D30BB0"/>
    <w:rsid w:val="00D331AE"/>
    <w:rsid w:val="00D33AF7"/>
    <w:rsid w:val="00D3446C"/>
    <w:rsid w:val="00D3447F"/>
    <w:rsid w:val="00D34CEF"/>
    <w:rsid w:val="00D34E55"/>
    <w:rsid w:val="00D350D6"/>
    <w:rsid w:val="00D35401"/>
    <w:rsid w:val="00D35902"/>
    <w:rsid w:val="00D368F9"/>
    <w:rsid w:val="00D37A24"/>
    <w:rsid w:val="00D37E8E"/>
    <w:rsid w:val="00D37F11"/>
    <w:rsid w:val="00D413F2"/>
    <w:rsid w:val="00D4176A"/>
    <w:rsid w:val="00D42056"/>
    <w:rsid w:val="00D426F1"/>
    <w:rsid w:val="00D4274C"/>
    <w:rsid w:val="00D4353C"/>
    <w:rsid w:val="00D442B0"/>
    <w:rsid w:val="00D4440D"/>
    <w:rsid w:val="00D447A4"/>
    <w:rsid w:val="00D44A73"/>
    <w:rsid w:val="00D44B7C"/>
    <w:rsid w:val="00D46FA8"/>
    <w:rsid w:val="00D476DE"/>
    <w:rsid w:val="00D47C58"/>
    <w:rsid w:val="00D50AA3"/>
    <w:rsid w:val="00D50E04"/>
    <w:rsid w:val="00D50FB0"/>
    <w:rsid w:val="00D51840"/>
    <w:rsid w:val="00D51B31"/>
    <w:rsid w:val="00D5233B"/>
    <w:rsid w:val="00D52C1C"/>
    <w:rsid w:val="00D52CC0"/>
    <w:rsid w:val="00D5708E"/>
    <w:rsid w:val="00D57FAA"/>
    <w:rsid w:val="00D60319"/>
    <w:rsid w:val="00D60F48"/>
    <w:rsid w:val="00D61A37"/>
    <w:rsid w:val="00D6250A"/>
    <w:rsid w:val="00D62ACC"/>
    <w:rsid w:val="00D62CB8"/>
    <w:rsid w:val="00D63342"/>
    <w:rsid w:val="00D63617"/>
    <w:rsid w:val="00D64C2F"/>
    <w:rsid w:val="00D65713"/>
    <w:rsid w:val="00D659BB"/>
    <w:rsid w:val="00D65DB1"/>
    <w:rsid w:val="00D66072"/>
    <w:rsid w:val="00D663EE"/>
    <w:rsid w:val="00D665CE"/>
    <w:rsid w:val="00D6680A"/>
    <w:rsid w:val="00D67743"/>
    <w:rsid w:val="00D67A19"/>
    <w:rsid w:val="00D72D32"/>
    <w:rsid w:val="00D7367D"/>
    <w:rsid w:val="00D73A66"/>
    <w:rsid w:val="00D74D76"/>
    <w:rsid w:val="00D7504F"/>
    <w:rsid w:val="00D750F6"/>
    <w:rsid w:val="00D75366"/>
    <w:rsid w:val="00D75A70"/>
    <w:rsid w:val="00D75BC8"/>
    <w:rsid w:val="00D76D72"/>
    <w:rsid w:val="00D77110"/>
    <w:rsid w:val="00D80F25"/>
    <w:rsid w:val="00D81650"/>
    <w:rsid w:val="00D817BE"/>
    <w:rsid w:val="00D82005"/>
    <w:rsid w:val="00D8213F"/>
    <w:rsid w:val="00D82396"/>
    <w:rsid w:val="00D824BA"/>
    <w:rsid w:val="00D8271A"/>
    <w:rsid w:val="00D82FAF"/>
    <w:rsid w:val="00D83912"/>
    <w:rsid w:val="00D85601"/>
    <w:rsid w:val="00D85863"/>
    <w:rsid w:val="00D864E7"/>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8"/>
    <w:rsid w:val="00D9704D"/>
    <w:rsid w:val="00DA007D"/>
    <w:rsid w:val="00DA02B9"/>
    <w:rsid w:val="00DA0759"/>
    <w:rsid w:val="00DA080A"/>
    <w:rsid w:val="00DA0B3F"/>
    <w:rsid w:val="00DA11AB"/>
    <w:rsid w:val="00DA2C00"/>
    <w:rsid w:val="00DA37FE"/>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504F"/>
    <w:rsid w:val="00DB5B24"/>
    <w:rsid w:val="00DB5BD5"/>
    <w:rsid w:val="00DB6158"/>
    <w:rsid w:val="00DB64F6"/>
    <w:rsid w:val="00DB78FA"/>
    <w:rsid w:val="00DB7A0D"/>
    <w:rsid w:val="00DB7BE5"/>
    <w:rsid w:val="00DC0A62"/>
    <w:rsid w:val="00DC0B52"/>
    <w:rsid w:val="00DC0BCB"/>
    <w:rsid w:val="00DC0D16"/>
    <w:rsid w:val="00DC167C"/>
    <w:rsid w:val="00DC1ABE"/>
    <w:rsid w:val="00DC292E"/>
    <w:rsid w:val="00DC3032"/>
    <w:rsid w:val="00DC56F3"/>
    <w:rsid w:val="00DC587A"/>
    <w:rsid w:val="00DC5AA9"/>
    <w:rsid w:val="00DC60EE"/>
    <w:rsid w:val="00DC6739"/>
    <w:rsid w:val="00DC72DA"/>
    <w:rsid w:val="00DC7A01"/>
    <w:rsid w:val="00DD0051"/>
    <w:rsid w:val="00DD06C2"/>
    <w:rsid w:val="00DD0D19"/>
    <w:rsid w:val="00DD1176"/>
    <w:rsid w:val="00DD1980"/>
    <w:rsid w:val="00DD2417"/>
    <w:rsid w:val="00DD3386"/>
    <w:rsid w:val="00DD4543"/>
    <w:rsid w:val="00DD4A1A"/>
    <w:rsid w:val="00DD4E7C"/>
    <w:rsid w:val="00DD5E17"/>
    <w:rsid w:val="00DD63E0"/>
    <w:rsid w:val="00DD695F"/>
    <w:rsid w:val="00DD72E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814"/>
    <w:rsid w:val="00DF18F2"/>
    <w:rsid w:val="00DF248C"/>
    <w:rsid w:val="00DF2588"/>
    <w:rsid w:val="00DF2CEA"/>
    <w:rsid w:val="00DF4001"/>
    <w:rsid w:val="00DF5A9E"/>
    <w:rsid w:val="00DF5B58"/>
    <w:rsid w:val="00DF5F98"/>
    <w:rsid w:val="00DF6577"/>
    <w:rsid w:val="00DF79F5"/>
    <w:rsid w:val="00E00265"/>
    <w:rsid w:val="00E00903"/>
    <w:rsid w:val="00E00C36"/>
    <w:rsid w:val="00E011EF"/>
    <w:rsid w:val="00E017E3"/>
    <w:rsid w:val="00E019A2"/>
    <w:rsid w:val="00E01CA3"/>
    <w:rsid w:val="00E01FD2"/>
    <w:rsid w:val="00E029EA"/>
    <w:rsid w:val="00E02D97"/>
    <w:rsid w:val="00E037BD"/>
    <w:rsid w:val="00E0387D"/>
    <w:rsid w:val="00E039B4"/>
    <w:rsid w:val="00E043C9"/>
    <w:rsid w:val="00E045FC"/>
    <w:rsid w:val="00E05430"/>
    <w:rsid w:val="00E0559A"/>
    <w:rsid w:val="00E059C7"/>
    <w:rsid w:val="00E05A40"/>
    <w:rsid w:val="00E05EA6"/>
    <w:rsid w:val="00E0665B"/>
    <w:rsid w:val="00E06C62"/>
    <w:rsid w:val="00E075E9"/>
    <w:rsid w:val="00E10C95"/>
    <w:rsid w:val="00E11078"/>
    <w:rsid w:val="00E115C6"/>
    <w:rsid w:val="00E11664"/>
    <w:rsid w:val="00E124CB"/>
    <w:rsid w:val="00E13727"/>
    <w:rsid w:val="00E1399F"/>
    <w:rsid w:val="00E13ABC"/>
    <w:rsid w:val="00E14197"/>
    <w:rsid w:val="00E15073"/>
    <w:rsid w:val="00E15784"/>
    <w:rsid w:val="00E15FAA"/>
    <w:rsid w:val="00E17F1E"/>
    <w:rsid w:val="00E20A76"/>
    <w:rsid w:val="00E21C32"/>
    <w:rsid w:val="00E21F5C"/>
    <w:rsid w:val="00E2343E"/>
    <w:rsid w:val="00E26F6A"/>
    <w:rsid w:val="00E27109"/>
    <w:rsid w:val="00E30272"/>
    <w:rsid w:val="00E314DE"/>
    <w:rsid w:val="00E331E2"/>
    <w:rsid w:val="00E334E4"/>
    <w:rsid w:val="00E3374E"/>
    <w:rsid w:val="00E3406E"/>
    <w:rsid w:val="00E34515"/>
    <w:rsid w:val="00E34642"/>
    <w:rsid w:val="00E3556E"/>
    <w:rsid w:val="00E35ECE"/>
    <w:rsid w:val="00E3781F"/>
    <w:rsid w:val="00E37BDD"/>
    <w:rsid w:val="00E37E19"/>
    <w:rsid w:val="00E37EA3"/>
    <w:rsid w:val="00E413C6"/>
    <w:rsid w:val="00E41DB3"/>
    <w:rsid w:val="00E41F59"/>
    <w:rsid w:val="00E42885"/>
    <w:rsid w:val="00E4348A"/>
    <w:rsid w:val="00E44412"/>
    <w:rsid w:val="00E44441"/>
    <w:rsid w:val="00E4452E"/>
    <w:rsid w:val="00E4588F"/>
    <w:rsid w:val="00E4631C"/>
    <w:rsid w:val="00E4723C"/>
    <w:rsid w:val="00E476D1"/>
    <w:rsid w:val="00E47733"/>
    <w:rsid w:val="00E51DFB"/>
    <w:rsid w:val="00E52D50"/>
    <w:rsid w:val="00E54C59"/>
    <w:rsid w:val="00E5594E"/>
    <w:rsid w:val="00E55E3B"/>
    <w:rsid w:val="00E56319"/>
    <w:rsid w:val="00E571AF"/>
    <w:rsid w:val="00E578EF"/>
    <w:rsid w:val="00E60271"/>
    <w:rsid w:val="00E6070E"/>
    <w:rsid w:val="00E60820"/>
    <w:rsid w:val="00E60838"/>
    <w:rsid w:val="00E60B1E"/>
    <w:rsid w:val="00E60C44"/>
    <w:rsid w:val="00E6145B"/>
    <w:rsid w:val="00E6232E"/>
    <w:rsid w:val="00E62B45"/>
    <w:rsid w:val="00E63DDB"/>
    <w:rsid w:val="00E65E82"/>
    <w:rsid w:val="00E66305"/>
    <w:rsid w:val="00E6632E"/>
    <w:rsid w:val="00E67637"/>
    <w:rsid w:val="00E705BE"/>
    <w:rsid w:val="00E70EF4"/>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77F0A"/>
    <w:rsid w:val="00E80AFA"/>
    <w:rsid w:val="00E820FD"/>
    <w:rsid w:val="00E82418"/>
    <w:rsid w:val="00E82419"/>
    <w:rsid w:val="00E82DB7"/>
    <w:rsid w:val="00E834EA"/>
    <w:rsid w:val="00E838E3"/>
    <w:rsid w:val="00E8403E"/>
    <w:rsid w:val="00E85138"/>
    <w:rsid w:val="00E86223"/>
    <w:rsid w:val="00E8644E"/>
    <w:rsid w:val="00E86633"/>
    <w:rsid w:val="00E86C9F"/>
    <w:rsid w:val="00E86E16"/>
    <w:rsid w:val="00E86E91"/>
    <w:rsid w:val="00E87518"/>
    <w:rsid w:val="00E87BBD"/>
    <w:rsid w:val="00E90C3F"/>
    <w:rsid w:val="00E9103F"/>
    <w:rsid w:val="00E91FF1"/>
    <w:rsid w:val="00E92B80"/>
    <w:rsid w:val="00E934CD"/>
    <w:rsid w:val="00E93721"/>
    <w:rsid w:val="00E93E35"/>
    <w:rsid w:val="00E94741"/>
    <w:rsid w:val="00E954A1"/>
    <w:rsid w:val="00E95581"/>
    <w:rsid w:val="00E966C7"/>
    <w:rsid w:val="00E969C0"/>
    <w:rsid w:val="00E96A17"/>
    <w:rsid w:val="00E96E1E"/>
    <w:rsid w:val="00E97BD2"/>
    <w:rsid w:val="00EA0F69"/>
    <w:rsid w:val="00EA1A85"/>
    <w:rsid w:val="00EA1FC0"/>
    <w:rsid w:val="00EA2577"/>
    <w:rsid w:val="00EA27F9"/>
    <w:rsid w:val="00EA4B55"/>
    <w:rsid w:val="00EA4EAE"/>
    <w:rsid w:val="00EA5048"/>
    <w:rsid w:val="00EA5B19"/>
    <w:rsid w:val="00EA5BEF"/>
    <w:rsid w:val="00EA5E9A"/>
    <w:rsid w:val="00EA600D"/>
    <w:rsid w:val="00EA613F"/>
    <w:rsid w:val="00EA650F"/>
    <w:rsid w:val="00EA6885"/>
    <w:rsid w:val="00EA70E6"/>
    <w:rsid w:val="00EB0C5E"/>
    <w:rsid w:val="00EB229F"/>
    <w:rsid w:val="00EB28B4"/>
    <w:rsid w:val="00EB295E"/>
    <w:rsid w:val="00EB2D4D"/>
    <w:rsid w:val="00EB36EB"/>
    <w:rsid w:val="00EB412D"/>
    <w:rsid w:val="00EB4350"/>
    <w:rsid w:val="00EB45F0"/>
    <w:rsid w:val="00EB47DA"/>
    <w:rsid w:val="00EB4D9D"/>
    <w:rsid w:val="00EB4FB7"/>
    <w:rsid w:val="00EB5333"/>
    <w:rsid w:val="00EB57DA"/>
    <w:rsid w:val="00EB57EC"/>
    <w:rsid w:val="00EB594F"/>
    <w:rsid w:val="00EB6A16"/>
    <w:rsid w:val="00EB6A8C"/>
    <w:rsid w:val="00EB6E5D"/>
    <w:rsid w:val="00EB74A3"/>
    <w:rsid w:val="00EC0999"/>
    <w:rsid w:val="00EC0ACE"/>
    <w:rsid w:val="00EC0C8F"/>
    <w:rsid w:val="00EC0D4C"/>
    <w:rsid w:val="00EC1BC1"/>
    <w:rsid w:val="00EC2475"/>
    <w:rsid w:val="00EC27F0"/>
    <w:rsid w:val="00EC31A6"/>
    <w:rsid w:val="00EC5D1D"/>
    <w:rsid w:val="00EC7422"/>
    <w:rsid w:val="00EC789C"/>
    <w:rsid w:val="00EC7C85"/>
    <w:rsid w:val="00ED0C4B"/>
    <w:rsid w:val="00ED0D81"/>
    <w:rsid w:val="00ED1963"/>
    <w:rsid w:val="00ED1D50"/>
    <w:rsid w:val="00ED23DF"/>
    <w:rsid w:val="00ED24ED"/>
    <w:rsid w:val="00ED2580"/>
    <w:rsid w:val="00ED3455"/>
    <w:rsid w:val="00ED3DCC"/>
    <w:rsid w:val="00ED433B"/>
    <w:rsid w:val="00ED48F7"/>
    <w:rsid w:val="00ED4C6C"/>
    <w:rsid w:val="00ED5630"/>
    <w:rsid w:val="00ED5839"/>
    <w:rsid w:val="00ED6993"/>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4637"/>
    <w:rsid w:val="00EF482F"/>
    <w:rsid w:val="00EF59F7"/>
    <w:rsid w:val="00EF6194"/>
    <w:rsid w:val="00EF695E"/>
    <w:rsid w:val="00F00000"/>
    <w:rsid w:val="00F004BA"/>
    <w:rsid w:val="00F00F13"/>
    <w:rsid w:val="00F012F3"/>
    <w:rsid w:val="00F015B4"/>
    <w:rsid w:val="00F018AB"/>
    <w:rsid w:val="00F01B48"/>
    <w:rsid w:val="00F01C0D"/>
    <w:rsid w:val="00F01E1B"/>
    <w:rsid w:val="00F01F79"/>
    <w:rsid w:val="00F0212E"/>
    <w:rsid w:val="00F02EAD"/>
    <w:rsid w:val="00F0468E"/>
    <w:rsid w:val="00F050FB"/>
    <w:rsid w:val="00F0583F"/>
    <w:rsid w:val="00F05B9F"/>
    <w:rsid w:val="00F05DBE"/>
    <w:rsid w:val="00F069DF"/>
    <w:rsid w:val="00F06EE4"/>
    <w:rsid w:val="00F072AF"/>
    <w:rsid w:val="00F079A5"/>
    <w:rsid w:val="00F10087"/>
    <w:rsid w:val="00F105B4"/>
    <w:rsid w:val="00F114AF"/>
    <w:rsid w:val="00F124B2"/>
    <w:rsid w:val="00F124D2"/>
    <w:rsid w:val="00F12F5D"/>
    <w:rsid w:val="00F143F1"/>
    <w:rsid w:val="00F14442"/>
    <w:rsid w:val="00F14574"/>
    <w:rsid w:val="00F14843"/>
    <w:rsid w:val="00F15C61"/>
    <w:rsid w:val="00F16861"/>
    <w:rsid w:val="00F1691F"/>
    <w:rsid w:val="00F171C5"/>
    <w:rsid w:val="00F17655"/>
    <w:rsid w:val="00F17AAE"/>
    <w:rsid w:val="00F20289"/>
    <w:rsid w:val="00F20390"/>
    <w:rsid w:val="00F22106"/>
    <w:rsid w:val="00F225B6"/>
    <w:rsid w:val="00F24085"/>
    <w:rsid w:val="00F251A2"/>
    <w:rsid w:val="00F25BB8"/>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96B"/>
    <w:rsid w:val="00F356D9"/>
    <w:rsid w:val="00F357C4"/>
    <w:rsid w:val="00F37CCC"/>
    <w:rsid w:val="00F37E63"/>
    <w:rsid w:val="00F42554"/>
    <w:rsid w:val="00F4409F"/>
    <w:rsid w:val="00F440A8"/>
    <w:rsid w:val="00F44700"/>
    <w:rsid w:val="00F448A5"/>
    <w:rsid w:val="00F45C12"/>
    <w:rsid w:val="00F466E4"/>
    <w:rsid w:val="00F47087"/>
    <w:rsid w:val="00F470B9"/>
    <w:rsid w:val="00F47CE8"/>
    <w:rsid w:val="00F53A1F"/>
    <w:rsid w:val="00F5445C"/>
    <w:rsid w:val="00F55242"/>
    <w:rsid w:val="00F55B7C"/>
    <w:rsid w:val="00F565BB"/>
    <w:rsid w:val="00F57637"/>
    <w:rsid w:val="00F57725"/>
    <w:rsid w:val="00F57F70"/>
    <w:rsid w:val="00F608AA"/>
    <w:rsid w:val="00F61EA6"/>
    <w:rsid w:val="00F6224C"/>
    <w:rsid w:val="00F63034"/>
    <w:rsid w:val="00F63E30"/>
    <w:rsid w:val="00F64662"/>
    <w:rsid w:val="00F64AED"/>
    <w:rsid w:val="00F64F46"/>
    <w:rsid w:val="00F65514"/>
    <w:rsid w:val="00F65776"/>
    <w:rsid w:val="00F657C7"/>
    <w:rsid w:val="00F6695C"/>
    <w:rsid w:val="00F66C3D"/>
    <w:rsid w:val="00F6726C"/>
    <w:rsid w:val="00F67581"/>
    <w:rsid w:val="00F678DC"/>
    <w:rsid w:val="00F67CD8"/>
    <w:rsid w:val="00F70125"/>
    <w:rsid w:val="00F70489"/>
    <w:rsid w:val="00F7077D"/>
    <w:rsid w:val="00F70CA7"/>
    <w:rsid w:val="00F70E90"/>
    <w:rsid w:val="00F71078"/>
    <w:rsid w:val="00F7262E"/>
    <w:rsid w:val="00F72D0D"/>
    <w:rsid w:val="00F73090"/>
    <w:rsid w:val="00F731A2"/>
    <w:rsid w:val="00F73A09"/>
    <w:rsid w:val="00F73DAF"/>
    <w:rsid w:val="00F80667"/>
    <w:rsid w:val="00F8078D"/>
    <w:rsid w:val="00F80B3D"/>
    <w:rsid w:val="00F81365"/>
    <w:rsid w:val="00F81E90"/>
    <w:rsid w:val="00F8235F"/>
    <w:rsid w:val="00F82B74"/>
    <w:rsid w:val="00F83038"/>
    <w:rsid w:val="00F8365C"/>
    <w:rsid w:val="00F83789"/>
    <w:rsid w:val="00F84E22"/>
    <w:rsid w:val="00F85B89"/>
    <w:rsid w:val="00F8602A"/>
    <w:rsid w:val="00F86696"/>
    <w:rsid w:val="00F87AF2"/>
    <w:rsid w:val="00F9038E"/>
    <w:rsid w:val="00F90ECC"/>
    <w:rsid w:val="00F91A4F"/>
    <w:rsid w:val="00F920E9"/>
    <w:rsid w:val="00F93F35"/>
    <w:rsid w:val="00F94034"/>
    <w:rsid w:val="00F956C7"/>
    <w:rsid w:val="00F9600A"/>
    <w:rsid w:val="00F97252"/>
    <w:rsid w:val="00F9779B"/>
    <w:rsid w:val="00FA1050"/>
    <w:rsid w:val="00FA11BF"/>
    <w:rsid w:val="00FA13C1"/>
    <w:rsid w:val="00FA1531"/>
    <w:rsid w:val="00FA181E"/>
    <w:rsid w:val="00FA2680"/>
    <w:rsid w:val="00FA2D0D"/>
    <w:rsid w:val="00FA390A"/>
    <w:rsid w:val="00FA3B3D"/>
    <w:rsid w:val="00FA5700"/>
    <w:rsid w:val="00FA5945"/>
    <w:rsid w:val="00FB102C"/>
    <w:rsid w:val="00FB16CE"/>
    <w:rsid w:val="00FB2759"/>
    <w:rsid w:val="00FB30F8"/>
    <w:rsid w:val="00FB44BB"/>
    <w:rsid w:val="00FB5D03"/>
    <w:rsid w:val="00FB63C6"/>
    <w:rsid w:val="00FB6E65"/>
    <w:rsid w:val="00FB7949"/>
    <w:rsid w:val="00FC013D"/>
    <w:rsid w:val="00FC0395"/>
    <w:rsid w:val="00FC05BC"/>
    <w:rsid w:val="00FC0D4C"/>
    <w:rsid w:val="00FC1840"/>
    <w:rsid w:val="00FC200A"/>
    <w:rsid w:val="00FC2411"/>
    <w:rsid w:val="00FC4179"/>
    <w:rsid w:val="00FC4827"/>
    <w:rsid w:val="00FC656E"/>
    <w:rsid w:val="00FC65E6"/>
    <w:rsid w:val="00FC6616"/>
    <w:rsid w:val="00FC6DC0"/>
    <w:rsid w:val="00FC6FB0"/>
    <w:rsid w:val="00FC7984"/>
    <w:rsid w:val="00FC7C78"/>
    <w:rsid w:val="00FD13F6"/>
    <w:rsid w:val="00FD166E"/>
    <w:rsid w:val="00FD1EF1"/>
    <w:rsid w:val="00FD2894"/>
    <w:rsid w:val="00FD2AAD"/>
    <w:rsid w:val="00FD2D75"/>
    <w:rsid w:val="00FD2F63"/>
    <w:rsid w:val="00FD3369"/>
    <w:rsid w:val="00FD5348"/>
    <w:rsid w:val="00FD5524"/>
    <w:rsid w:val="00FD58F6"/>
    <w:rsid w:val="00FD5B21"/>
    <w:rsid w:val="00FD5B73"/>
    <w:rsid w:val="00FD6DD0"/>
    <w:rsid w:val="00FD6F80"/>
    <w:rsid w:val="00FD7574"/>
    <w:rsid w:val="00FE0453"/>
    <w:rsid w:val="00FE1305"/>
    <w:rsid w:val="00FE1327"/>
    <w:rsid w:val="00FE19A3"/>
    <w:rsid w:val="00FE22ED"/>
    <w:rsid w:val="00FE252E"/>
    <w:rsid w:val="00FE2A42"/>
    <w:rsid w:val="00FE2A74"/>
    <w:rsid w:val="00FE35B6"/>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2B6E3"/>
  <w15:docId w15:val="{2D1AF9DF-F721-49E7-8B4E-0F0F94EE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F0E51"/>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basedOn w:val="Normalny"/>
    <w:link w:val="AkapitzlistZnak"/>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uiPriority w:val="99"/>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20"/>
      </w:numPr>
    </w:pPr>
  </w:style>
  <w:style w:type="numbering" w:customStyle="1" w:styleId="Styl1">
    <w:name w:val="Styl1"/>
    <w:uiPriority w:val="99"/>
    <w:rsid w:val="00DF4001"/>
    <w:pPr>
      <w:numPr>
        <w:numId w:val="21"/>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link w:val="Akapitzlist"/>
    <w:uiPriority w:val="34"/>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sekretariat@weglokokskraj.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wrodarczyk@weglokokskraj.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weglokokskraj.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tawcy-weglokoks.coig.biz/" TargetMode="External"/><Relationship Id="rId5" Type="http://schemas.openxmlformats.org/officeDocument/2006/relationships/webSettings" Target="webSettings.xml"/><Relationship Id="rId15" Type="http://schemas.openxmlformats.org/officeDocument/2006/relationships/hyperlink" Target="http://www.weglokokskraj.pl" TargetMode="External"/><Relationship Id="rId10" Type="http://schemas.openxmlformats.org/officeDocument/2006/relationships/hyperlink" Target="mailto:m.bogaczyk@weglokokskraj.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mailto:iod@weglokoksk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2844-19C0-4131-ACAD-F944E098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37</Pages>
  <Words>15684</Words>
  <Characters>94104</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109569</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Ewa Wrodarczyk</cp:lastModifiedBy>
  <cp:revision>160</cp:revision>
  <cp:lastPrinted>2020-06-16T10:43:00Z</cp:lastPrinted>
  <dcterms:created xsi:type="dcterms:W3CDTF">2020-06-10T07:51:00Z</dcterms:created>
  <dcterms:modified xsi:type="dcterms:W3CDTF">2020-10-06T08:49:00Z</dcterms:modified>
</cp:coreProperties>
</file>