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67E2" w14:textId="77777777" w:rsidR="00B619A2" w:rsidRPr="00B619A2" w:rsidRDefault="00B619A2" w:rsidP="00B619A2">
      <w:pPr>
        <w:jc w:val="center"/>
        <w:rPr>
          <w:rFonts w:ascii="Arial" w:hAnsi="Arial" w:cs="Arial"/>
          <w:b/>
          <w:sz w:val="20"/>
          <w:szCs w:val="20"/>
        </w:rPr>
      </w:pPr>
      <w:r w:rsidRPr="00B619A2">
        <w:rPr>
          <w:rFonts w:ascii="Arial" w:hAnsi="Arial" w:cs="Arial"/>
          <w:b/>
          <w:sz w:val="20"/>
          <w:szCs w:val="20"/>
        </w:rPr>
        <w:t>SPECYFIKACJA</w:t>
      </w:r>
    </w:p>
    <w:p w14:paraId="693D11B4" w14:textId="77777777" w:rsidR="00815394" w:rsidRDefault="00B619A2" w:rsidP="00B619A2">
      <w:pPr>
        <w:tabs>
          <w:tab w:val="left" w:pos="6946"/>
        </w:tabs>
        <w:jc w:val="center"/>
        <w:rPr>
          <w:rFonts w:ascii="Arial" w:hAnsi="Arial" w:cs="Arial"/>
          <w:b/>
          <w:sz w:val="20"/>
          <w:szCs w:val="20"/>
        </w:rPr>
      </w:pPr>
      <w:r w:rsidRPr="00B619A2">
        <w:rPr>
          <w:rFonts w:ascii="Arial" w:hAnsi="Arial" w:cs="Arial"/>
          <w:b/>
          <w:sz w:val="20"/>
          <w:szCs w:val="20"/>
        </w:rPr>
        <w:t>ISTOTNYCH WARUNKÓW ZAMÓWIENIA</w:t>
      </w:r>
    </w:p>
    <w:p w14:paraId="4D2CC63E" w14:textId="1B3FB54C" w:rsidR="00A240A1" w:rsidRDefault="00A240A1" w:rsidP="00B619A2">
      <w:pPr>
        <w:tabs>
          <w:tab w:val="left" w:pos="6946"/>
        </w:tabs>
        <w:jc w:val="center"/>
        <w:rPr>
          <w:rFonts w:ascii="Arial" w:hAnsi="Arial" w:cs="Arial"/>
          <w:b/>
          <w:strike/>
          <w:sz w:val="16"/>
          <w:szCs w:val="16"/>
        </w:rPr>
      </w:pPr>
    </w:p>
    <w:p w14:paraId="761AF1B5" w14:textId="77777777" w:rsidR="00CC4417" w:rsidRPr="00B619A2" w:rsidRDefault="00CC4417" w:rsidP="00B619A2">
      <w:pPr>
        <w:tabs>
          <w:tab w:val="left" w:pos="6946"/>
        </w:tabs>
        <w:jc w:val="center"/>
        <w:rPr>
          <w:rFonts w:ascii="Arial" w:hAnsi="Arial" w:cs="Arial"/>
          <w:b/>
          <w:strike/>
          <w:sz w:val="16"/>
          <w:szCs w:val="16"/>
        </w:rPr>
      </w:pPr>
    </w:p>
    <w:p w14:paraId="49BE23AC" w14:textId="77777777" w:rsidR="00A86C42" w:rsidRPr="003B444B" w:rsidRDefault="002217B7" w:rsidP="007744F7">
      <w:pPr>
        <w:numPr>
          <w:ilvl w:val="0"/>
          <w:numId w:val="3"/>
        </w:numPr>
        <w:suppressAutoHyphens w:val="0"/>
        <w:spacing w:line="360" w:lineRule="auto"/>
        <w:ind w:left="284" w:hanging="568"/>
        <w:jc w:val="both"/>
        <w:rPr>
          <w:rFonts w:ascii="Arial" w:hAnsi="Arial" w:cs="Arial"/>
          <w:b/>
          <w:sz w:val="20"/>
          <w:szCs w:val="20"/>
        </w:rPr>
      </w:pPr>
      <w:r w:rsidRPr="003B444B">
        <w:rPr>
          <w:rFonts w:ascii="Arial" w:hAnsi="Arial" w:cs="Arial"/>
          <w:b/>
          <w:sz w:val="20"/>
          <w:szCs w:val="20"/>
        </w:rPr>
        <w:t>Zamawiający:</w:t>
      </w:r>
    </w:p>
    <w:p w14:paraId="1E6B4D96" w14:textId="77777777" w:rsidR="00903C2B" w:rsidRPr="00903C2B" w:rsidRDefault="00903C2B" w:rsidP="00903C2B">
      <w:pPr>
        <w:ind w:left="851" w:hanging="567"/>
        <w:rPr>
          <w:rFonts w:ascii="Arial" w:hAnsi="Arial" w:cs="Arial"/>
          <w:b/>
          <w:bCs/>
          <w:sz w:val="20"/>
          <w:szCs w:val="20"/>
        </w:rPr>
      </w:pPr>
      <w:r w:rsidRPr="00903C2B">
        <w:rPr>
          <w:rFonts w:ascii="Arial" w:hAnsi="Arial" w:cs="Arial"/>
          <w:b/>
          <w:bCs/>
          <w:sz w:val="20"/>
          <w:szCs w:val="20"/>
        </w:rPr>
        <w:t>WĘGLOKOKS KRAJ Spółka z ograniczoną odpowiedzialnością</w:t>
      </w:r>
    </w:p>
    <w:p w14:paraId="158C2DA4" w14:textId="77777777" w:rsidR="00903C2B" w:rsidRPr="00903C2B" w:rsidRDefault="00903C2B" w:rsidP="00903C2B">
      <w:pPr>
        <w:ind w:left="284"/>
        <w:rPr>
          <w:rFonts w:ascii="Arial" w:hAnsi="Arial" w:cs="Arial"/>
          <w:sz w:val="20"/>
          <w:szCs w:val="20"/>
        </w:rPr>
      </w:pPr>
      <w:r w:rsidRPr="00903C2B">
        <w:rPr>
          <w:rFonts w:ascii="Arial" w:hAnsi="Arial" w:cs="Arial"/>
          <w:bCs/>
          <w:sz w:val="20"/>
          <w:szCs w:val="20"/>
        </w:rPr>
        <w:t>41-940 Piekary Śląskie, ul. Gen. Jerzego Ziętka</w:t>
      </w:r>
    </w:p>
    <w:p w14:paraId="7B270DDC" w14:textId="2632AB53" w:rsidR="00903C2B" w:rsidRPr="00F23189" w:rsidRDefault="00903C2B" w:rsidP="00B46648">
      <w:pPr>
        <w:ind w:left="284"/>
        <w:rPr>
          <w:rFonts w:ascii="Arial" w:hAnsi="Arial" w:cs="Arial"/>
          <w:sz w:val="20"/>
          <w:szCs w:val="20"/>
        </w:rPr>
      </w:pPr>
      <w:r w:rsidRPr="00903C2B">
        <w:rPr>
          <w:rFonts w:ascii="Arial" w:hAnsi="Arial" w:cs="Arial"/>
          <w:sz w:val="20"/>
          <w:szCs w:val="20"/>
        </w:rPr>
        <w:t>zarejestrowana w Sądzie Rejonowym w Gliwicach, X Wydział Gospodarczy pod numerem</w:t>
      </w:r>
      <w:r w:rsidR="00B46648">
        <w:rPr>
          <w:rFonts w:ascii="Arial" w:hAnsi="Arial" w:cs="Arial"/>
          <w:sz w:val="20"/>
          <w:szCs w:val="20"/>
        </w:rPr>
        <w:t xml:space="preserve">                               </w:t>
      </w:r>
      <w:r w:rsidRPr="00903C2B">
        <w:rPr>
          <w:rFonts w:ascii="Arial" w:hAnsi="Arial" w:cs="Arial"/>
          <w:sz w:val="20"/>
          <w:szCs w:val="20"/>
        </w:rPr>
        <w:t>KRS 0000080618</w:t>
      </w:r>
      <w:r w:rsidR="00F23189" w:rsidRPr="002A7D47">
        <w:rPr>
          <w:rFonts w:ascii="Arial" w:hAnsi="Arial" w:cs="Arial"/>
          <w:sz w:val="20"/>
          <w:szCs w:val="20"/>
        </w:rPr>
        <w:t>;</w:t>
      </w:r>
      <w:r w:rsidR="00F23189" w:rsidRPr="002A7D47">
        <w:rPr>
          <w:rFonts w:ascii="Arial" w:hAnsi="Arial" w:cs="Arial"/>
          <w:noProof/>
          <w:sz w:val="20"/>
          <w:szCs w:val="20"/>
        </w:rPr>
        <w:t xml:space="preserve"> wysokość kapitału zakładowego: 173 321 000,00 PLN</w:t>
      </w:r>
    </w:p>
    <w:p w14:paraId="244BA07E" w14:textId="77777777" w:rsidR="00903C2B" w:rsidRDefault="00903C2B" w:rsidP="00903C2B">
      <w:pPr>
        <w:ind w:left="284"/>
        <w:rPr>
          <w:rFonts w:ascii="Arial" w:hAnsi="Arial" w:cs="Arial"/>
          <w:bCs/>
          <w:sz w:val="20"/>
          <w:szCs w:val="20"/>
        </w:rPr>
      </w:pPr>
      <w:r w:rsidRPr="00903C2B">
        <w:rPr>
          <w:rFonts w:ascii="Arial" w:hAnsi="Arial" w:cs="Arial"/>
          <w:bCs/>
          <w:sz w:val="20"/>
          <w:szCs w:val="20"/>
        </w:rPr>
        <w:t>NIP: 653-000-48-65</w:t>
      </w:r>
    </w:p>
    <w:p w14:paraId="0458C716" w14:textId="7DC4630D" w:rsidR="00F23189" w:rsidRPr="00F23189" w:rsidRDefault="00B46648" w:rsidP="00F23189">
      <w:pPr>
        <w:spacing w:line="276" w:lineRule="auto"/>
        <w:rPr>
          <w:rFonts w:ascii="Arial" w:eastAsia="MS Mincho" w:hAnsi="Arial" w:cs="Arial"/>
          <w:bCs/>
          <w:sz w:val="20"/>
          <w:szCs w:val="20"/>
        </w:rPr>
      </w:pPr>
      <w:r>
        <w:rPr>
          <w:rFonts w:ascii="Arial" w:hAnsi="Arial" w:cs="Arial"/>
          <w:bCs/>
          <w:sz w:val="20"/>
          <w:szCs w:val="20"/>
        </w:rPr>
        <w:t xml:space="preserve">     </w:t>
      </w:r>
      <w:r w:rsidR="00F23189" w:rsidRPr="00F23189">
        <w:rPr>
          <w:rFonts w:ascii="Arial" w:hAnsi="Arial" w:cs="Arial"/>
          <w:bCs/>
          <w:sz w:val="20"/>
          <w:szCs w:val="20"/>
        </w:rPr>
        <w:t>REGON: 270034633;</w:t>
      </w:r>
    </w:p>
    <w:p w14:paraId="5CDA4B24" w14:textId="30FB2764" w:rsidR="00F23189" w:rsidRPr="00F23189" w:rsidRDefault="00B46648" w:rsidP="00F23189">
      <w:pPr>
        <w:spacing w:line="276" w:lineRule="auto"/>
        <w:rPr>
          <w:rFonts w:ascii="Arial" w:hAnsi="Arial" w:cs="Arial"/>
          <w:bCs/>
          <w:sz w:val="20"/>
          <w:szCs w:val="20"/>
        </w:rPr>
      </w:pPr>
      <w:r>
        <w:rPr>
          <w:rFonts w:ascii="Arial" w:eastAsia="MS Mincho" w:hAnsi="Arial" w:cs="Arial"/>
          <w:bCs/>
          <w:sz w:val="20"/>
          <w:szCs w:val="20"/>
        </w:rPr>
        <w:t xml:space="preserve">      </w:t>
      </w:r>
      <w:r w:rsidR="00F23189" w:rsidRPr="00F23189">
        <w:rPr>
          <w:rFonts w:ascii="Arial" w:eastAsia="MS Mincho" w:hAnsi="Arial" w:cs="Arial"/>
          <w:bCs/>
          <w:sz w:val="20"/>
          <w:szCs w:val="20"/>
        </w:rPr>
        <w:t xml:space="preserve">nr rejestrowy </w:t>
      </w:r>
      <w:r w:rsidR="00F23189" w:rsidRPr="00F23189">
        <w:rPr>
          <w:rFonts w:ascii="Arial" w:hAnsi="Arial" w:cs="Arial"/>
          <w:bCs/>
          <w:noProof/>
          <w:sz w:val="20"/>
          <w:szCs w:val="20"/>
        </w:rPr>
        <w:t>BDO 000012274</w:t>
      </w:r>
    </w:p>
    <w:p w14:paraId="3D818E1A" w14:textId="77777777" w:rsidR="00903C2B" w:rsidRPr="00903C2B" w:rsidRDefault="00903C2B" w:rsidP="00903C2B">
      <w:pPr>
        <w:tabs>
          <w:tab w:val="left" w:pos="426"/>
        </w:tabs>
        <w:ind w:left="284"/>
        <w:rPr>
          <w:rFonts w:ascii="Arial" w:hAnsi="Arial" w:cs="Arial"/>
          <w:bCs/>
          <w:sz w:val="20"/>
          <w:szCs w:val="20"/>
          <w:lang w:val="pt-PT"/>
        </w:rPr>
      </w:pPr>
      <w:r w:rsidRPr="00903C2B">
        <w:rPr>
          <w:rFonts w:ascii="Arial" w:hAnsi="Arial" w:cs="Arial"/>
          <w:sz w:val="20"/>
          <w:szCs w:val="20"/>
        </w:rPr>
        <w:t>adres strony internetowej</w:t>
      </w:r>
      <w:r w:rsidRPr="00903C2B">
        <w:rPr>
          <w:rFonts w:ascii="Arial" w:hAnsi="Arial" w:cs="Arial"/>
          <w:i/>
          <w:iCs/>
          <w:sz w:val="20"/>
          <w:szCs w:val="20"/>
        </w:rPr>
        <w:t xml:space="preserve">: </w:t>
      </w:r>
      <w:hyperlink r:id="rId8" w:history="1">
        <w:r w:rsidRPr="00E12B71">
          <w:rPr>
            <w:rFonts w:ascii="Arial" w:hAnsi="Arial" w:cs="Arial"/>
            <w:i/>
            <w:iCs/>
            <w:color w:val="0000FF"/>
            <w:sz w:val="20"/>
            <w:szCs w:val="20"/>
            <w:u w:val="single"/>
          </w:rPr>
          <w:t>www.weglokokskraj.pl</w:t>
        </w:r>
      </w:hyperlink>
    </w:p>
    <w:p w14:paraId="2E35561C" w14:textId="77777777" w:rsidR="00903C2B" w:rsidRPr="00903C2B" w:rsidRDefault="00903C2B" w:rsidP="00903C2B">
      <w:pPr>
        <w:ind w:left="284"/>
        <w:rPr>
          <w:rFonts w:ascii="Arial" w:hAnsi="Arial" w:cs="Arial"/>
          <w:sz w:val="20"/>
          <w:szCs w:val="20"/>
        </w:rPr>
      </w:pPr>
      <w:r w:rsidRPr="00903C2B">
        <w:rPr>
          <w:rFonts w:ascii="Arial" w:hAnsi="Arial" w:cs="Arial"/>
          <w:bCs/>
          <w:sz w:val="20"/>
          <w:szCs w:val="20"/>
          <w:lang w:val="pt-PT"/>
        </w:rPr>
        <w:t>Sposób komunikowania się z Wykonawcami został określony w dalszej części SIWZ.</w:t>
      </w:r>
    </w:p>
    <w:p w14:paraId="4F3541C5" w14:textId="77777777" w:rsidR="00903C2B" w:rsidRPr="00903C2B" w:rsidRDefault="00903C2B" w:rsidP="00903C2B">
      <w:pPr>
        <w:ind w:left="284"/>
        <w:rPr>
          <w:rFonts w:ascii="Arial" w:hAnsi="Arial" w:cs="Arial"/>
          <w:b/>
          <w:bCs/>
          <w:sz w:val="20"/>
          <w:szCs w:val="20"/>
        </w:rPr>
      </w:pPr>
      <w:r w:rsidRPr="00903C2B">
        <w:rPr>
          <w:rFonts w:ascii="Arial" w:hAnsi="Arial" w:cs="Arial"/>
          <w:sz w:val="20"/>
          <w:szCs w:val="20"/>
        </w:rPr>
        <w:t>Godziny urzędowania: od poniedziałku do piątku od 7</w:t>
      </w:r>
      <w:r w:rsidRPr="00903C2B">
        <w:rPr>
          <w:rFonts w:ascii="Arial" w:hAnsi="Arial" w:cs="Arial"/>
          <w:sz w:val="20"/>
          <w:szCs w:val="20"/>
          <w:vertAlign w:val="superscript"/>
        </w:rPr>
        <w:t>00</w:t>
      </w:r>
      <w:r w:rsidRPr="00903C2B">
        <w:rPr>
          <w:rFonts w:ascii="Arial" w:hAnsi="Arial" w:cs="Arial"/>
          <w:sz w:val="20"/>
          <w:szCs w:val="20"/>
        </w:rPr>
        <w:t xml:space="preserve"> do 15</w:t>
      </w:r>
      <w:r w:rsidRPr="00903C2B">
        <w:rPr>
          <w:rFonts w:ascii="Arial" w:hAnsi="Arial" w:cs="Arial"/>
          <w:sz w:val="20"/>
          <w:szCs w:val="20"/>
          <w:vertAlign w:val="superscript"/>
        </w:rPr>
        <w:t>00</w:t>
      </w:r>
    </w:p>
    <w:p w14:paraId="4928F4FD" w14:textId="77777777" w:rsidR="004A471E" w:rsidRPr="0029661D" w:rsidRDefault="00903C2B" w:rsidP="004A471E">
      <w:pPr>
        <w:ind w:left="284"/>
        <w:rPr>
          <w:rFonts w:ascii="Arial" w:hAnsi="Arial" w:cs="Arial"/>
          <w:bCs/>
          <w:color w:val="7030A0"/>
          <w:sz w:val="20"/>
          <w:szCs w:val="20"/>
          <w:u w:val="single"/>
        </w:rPr>
      </w:pPr>
      <w:r w:rsidRPr="00903C2B">
        <w:rPr>
          <w:rFonts w:ascii="Arial" w:hAnsi="Arial" w:cs="Arial"/>
          <w:b/>
          <w:bCs/>
          <w:sz w:val="20"/>
          <w:szCs w:val="20"/>
        </w:rPr>
        <w:t>PROFIL NABYWCY</w:t>
      </w:r>
      <w:r w:rsidRPr="00903C2B">
        <w:rPr>
          <w:rFonts w:ascii="Arial" w:hAnsi="Arial" w:cs="Arial"/>
          <w:bCs/>
          <w:sz w:val="20"/>
          <w:szCs w:val="20"/>
        </w:rPr>
        <w:t>: adres internetowy:</w:t>
      </w:r>
      <w:hyperlink r:id="rId9" w:history="1">
        <w:r w:rsidR="004A471E" w:rsidRPr="0029661D">
          <w:rPr>
            <w:rStyle w:val="Hipercze"/>
            <w:rFonts w:ascii="Arial" w:hAnsi="Arial" w:cs="Arial"/>
            <w:bCs/>
            <w:sz w:val="20"/>
            <w:szCs w:val="20"/>
          </w:rPr>
          <w:t>https://dostawcy-weglokoks.coig.biz</w:t>
        </w:r>
      </w:hyperlink>
    </w:p>
    <w:p w14:paraId="434B6042" w14:textId="0012F9FA" w:rsidR="007144D7" w:rsidRDefault="00B46648" w:rsidP="007144D7">
      <w:pPr>
        <w:suppressAutoHyphens w:val="0"/>
        <w:jc w:val="both"/>
        <w:rPr>
          <w:rFonts w:ascii="Arial" w:hAnsi="Arial" w:cs="Arial"/>
          <w:b/>
          <w:bCs/>
          <w:iCs/>
          <w:color w:val="0000FF"/>
          <w:sz w:val="20"/>
          <w:szCs w:val="20"/>
          <w:u w:val="single"/>
          <w:lang w:eastAsia="pl-PL"/>
        </w:rPr>
      </w:pPr>
      <w:r>
        <w:rPr>
          <w:rFonts w:ascii="Arial" w:hAnsi="Arial" w:cs="Arial"/>
          <w:b/>
          <w:iCs/>
          <w:sz w:val="20"/>
          <w:szCs w:val="20"/>
          <w:lang w:eastAsia="pl-PL"/>
        </w:rPr>
        <w:t xml:space="preserve">     </w:t>
      </w:r>
      <w:r w:rsidR="00F23189" w:rsidRPr="004E015E">
        <w:rPr>
          <w:rFonts w:ascii="Arial" w:hAnsi="Arial" w:cs="Arial"/>
          <w:b/>
          <w:iCs/>
          <w:sz w:val="20"/>
          <w:szCs w:val="20"/>
          <w:lang w:eastAsia="pl-PL"/>
        </w:rPr>
        <w:t xml:space="preserve">Adres strony internetowej do składania elektronicznego formularza ofertowego (adres platformy </w:t>
      </w:r>
      <w:r w:rsidR="00927846">
        <w:rPr>
          <w:rFonts w:ascii="Arial" w:hAnsi="Arial" w:cs="Arial"/>
          <w:b/>
          <w:iCs/>
          <w:sz w:val="20"/>
          <w:szCs w:val="20"/>
          <w:lang w:eastAsia="pl-PL"/>
        </w:rPr>
        <w:br/>
        <w:t xml:space="preserve">     </w:t>
      </w:r>
      <w:r w:rsidR="00F23189" w:rsidRPr="004E015E">
        <w:rPr>
          <w:rFonts w:ascii="Arial" w:hAnsi="Arial" w:cs="Arial"/>
          <w:b/>
          <w:iCs/>
          <w:sz w:val="20"/>
          <w:szCs w:val="20"/>
          <w:lang w:eastAsia="pl-PL"/>
        </w:rPr>
        <w:t xml:space="preserve">EFO): </w:t>
      </w:r>
      <w:hyperlink r:id="rId10" w:history="1">
        <w:r w:rsidR="00F23189" w:rsidRPr="004E015E">
          <w:rPr>
            <w:rFonts w:ascii="Arial" w:hAnsi="Arial" w:cs="Arial"/>
            <w:b/>
            <w:bCs/>
            <w:iCs/>
            <w:color w:val="0000FF"/>
            <w:sz w:val="20"/>
            <w:szCs w:val="20"/>
            <w:u w:val="single"/>
            <w:lang w:eastAsia="pl-PL"/>
          </w:rPr>
          <w:t>https://efo.coig.biz/</w:t>
        </w:r>
      </w:hyperlink>
    </w:p>
    <w:p w14:paraId="3DB88F5B" w14:textId="2799C961" w:rsidR="00F23189" w:rsidRDefault="00F23189" w:rsidP="007144D7">
      <w:pPr>
        <w:suppressAutoHyphens w:val="0"/>
        <w:jc w:val="both"/>
        <w:rPr>
          <w:rFonts w:ascii="Arial" w:hAnsi="Arial" w:cs="Arial"/>
          <w:b/>
          <w:sz w:val="16"/>
          <w:szCs w:val="16"/>
        </w:rPr>
      </w:pPr>
    </w:p>
    <w:p w14:paraId="51CF61DC" w14:textId="77777777" w:rsidR="00CC4417" w:rsidRPr="00B619A2" w:rsidRDefault="00CC4417" w:rsidP="007144D7">
      <w:pPr>
        <w:suppressAutoHyphens w:val="0"/>
        <w:jc w:val="both"/>
        <w:rPr>
          <w:rFonts w:ascii="Arial" w:hAnsi="Arial" w:cs="Arial"/>
          <w:b/>
          <w:sz w:val="16"/>
          <w:szCs w:val="16"/>
        </w:rPr>
      </w:pPr>
    </w:p>
    <w:p w14:paraId="6C60658E" w14:textId="77777777" w:rsidR="00903C2B" w:rsidRPr="00903C2B" w:rsidRDefault="00903C2B" w:rsidP="007744F7">
      <w:pPr>
        <w:numPr>
          <w:ilvl w:val="0"/>
          <w:numId w:val="3"/>
        </w:numPr>
        <w:suppressAutoHyphens w:val="0"/>
        <w:spacing w:line="360" w:lineRule="auto"/>
        <w:ind w:left="284" w:hanging="568"/>
        <w:jc w:val="both"/>
        <w:rPr>
          <w:rFonts w:ascii="Arial" w:hAnsi="Arial" w:cs="Arial"/>
          <w:b/>
          <w:sz w:val="20"/>
          <w:szCs w:val="20"/>
        </w:rPr>
      </w:pPr>
      <w:r w:rsidRPr="00903C2B">
        <w:rPr>
          <w:rFonts w:ascii="Arial" w:hAnsi="Arial" w:cs="Arial"/>
          <w:b/>
          <w:sz w:val="20"/>
          <w:szCs w:val="20"/>
        </w:rPr>
        <w:t>Informacje podstawowe.</w:t>
      </w:r>
    </w:p>
    <w:p w14:paraId="4924EE13" w14:textId="77777777" w:rsidR="00F23189" w:rsidRPr="00F23189" w:rsidRDefault="00F23189" w:rsidP="00F23189">
      <w:pPr>
        <w:pStyle w:val="Akapitzlist"/>
        <w:numPr>
          <w:ilvl w:val="0"/>
          <w:numId w:val="2"/>
        </w:numPr>
        <w:tabs>
          <w:tab w:val="clear" w:pos="1060"/>
        </w:tabs>
        <w:ind w:left="284" w:hanging="284"/>
        <w:jc w:val="both"/>
        <w:rPr>
          <w:rFonts w:ascii="Arial" w:hAnsi="Arial" w:cs="Arial"/>
          <w:bCs/>
          <w:sz w:val="20"/>
          <w:szCs w:val="20"/>
        </w:rPr>
      </w:pPr>
      <w:r w:rsidRPr="007E7C95">
        <w:rPr>
          <w:rFonts w:ascii="Arial" w:hAnsi="Arial" w:cs="Arial"/>
          <w:sz w:val="20"/>
          <w:szCs w:val="20"/>
        </w:rPr>
        <w:t xml:space="preserve">Niniejsze postępowanie o udzielenie zamówienia prowadzone jest </w:t>
      </w:r>
      <w:r w:rsidRPr="007E7C95">
        <w:rPr>
          <w:rFonts w:ascii="Arial" w:hAnsi="Arial" w:cs="Arial"/>
          <w:b/>
          <w:sz w:val="20"/>
          <w:szCs w:val="20"/>
        </w:rPr>
        <w:t xml:space="preserve">w trybie </w:t>
      </w:r>
      <w:bookmarkStart w:id="0" w:name="_Hlk34908513"/>
      <w:r w:rsidRPr="007E7C95">
        <w:rPr>
          <w:rFonts w:ascii="Arial" w:hAnsi="Arial" w:cs="Arial"/>
          <w:b/>
          <w:sz w:val="20"/>
          <w:szCs w:val="20"/>
        </w:rPr>
        <w:t>konkursu ofert</w:t>
      </w:r>
      <w:bookmarkEnd w:id="0"/>
      <w:r w:rsidRPr="007E7C95">
        <w:rPr>
          <w:rFonts w:ascii="Arial" w:hAnsi="Arial" w:cs="Arial"/>
          <w:i/>
          <w:sz w:val="20"/>
          <w:szCs w:val="20"/>
        </w:rPr>
        <w:t>,</w:t>
      </w:r>
      <w:r w:rsidRPr="007E7C95">
        <w:rPr>
          <w:rFonts w:ascii="Arial" w:hAnsi="Arial" w:cs="Arial"/>
          <w:sz w:val="20"/>
          <w:szCs w:val="20"/>
        </w:rPr>
        <w:t xml:space="preserve"> zgodnie               z </w:t>
      </w:r>
      <w:r w:rsidRPr="007E7C95">
        <w:rPr>
          <w:rFonts w:ascii="Arial" w:hAnsi="Arial" w:cs="Arial"/>
          <w:bCs/>
          <w:sz w:val="20"/>
          <w:szCs w:val="20"/>
        </w:rPr>
        <w:t xml:space="preserve">Regulaminem udzielania zamówień w WĘGLOKOKS KRAJ Sp. z o. o., zwanym </w:t>
      </w:r>
      <w:r w:rsidRPr="007E7C95">
        <w:rPr>
          <w:rFonts w:ascii="Arial" w:hAnsi="Arial" w:cs="Arial"/>
          <w:sz w:val="20"/>
          <w:szCs w:val="20"/>
        </w:rPr>
        <w:t xml:space="preserve">w </w:t>
      </w:r>
      <w:r w:rsidRPr="00F23189">
        <w:rPr>
          <w:rFonts w:ascii="Arial" w:hAnsi="Arial" w:cs="Arial"/>
          <w:sz w:val="20"/>
          <w:szCs w:val="20"/>
        </w:rPr>
        <w:t xml:space="preserve">dalszej części SIWZ </w:t>
      </w:r>
      <w:r w:rsidRPr="00F23189">
        <w:rPr>
          <w:rFonts w:ascii="Arial" w:hAnsi="Arial" w:cs="Arial"/>
          <w:iCs/>
          <w:sz w:val="20"/>
          <w:szCs w:val="20"/>
        </w:rPr>
        <w:t xml:space="preserve">Regulaminem </w:t>
      </w:r>
      <w:r w:rsidRPr="00F23189">
        <w:rPr>
          <w:rFonts w:ascii="Arial" w:hAnsi="Arial" w:cs="Arial"/>
          <w:sz w:val="20"/>
          <w:szCs w:val="20"/>
        </w:rPr>
        <w:t>z zastrzeżeniem postanowień SIWZ.</w:t>
      </w:r>
    </w:p>
    <w:p w14:paraId="28CE218D" w14:textId="77777777" w:rsidR="00F23189" w:rsidRPr="003B444B" w:rsidRDefault="00F23189" w:rsidP="00F23189">
      <w:pPr>
        <w:numPr>
          <w:ilvl w:val="0"/>
          <w:numId w:val="2"/>
        </w:numPr>
        <w:tabs>
          <w:tab w:val="clear" w:pos="1060"/>
        </w:tabs>
        <w:suppressAutoHyphens w:val="0"/>
        <w:spacing w:after="60"/>
        <w:ind w:left="284" w:hanging="284"/>
        <w:jc w:val="both"/>
        <w:rPr>
          <w:rFonts w:ascii="Arial" w:hAnsi="Arial" w:cs="Arial"/>
          <w:bCs/>
          <w:sz w:val="20"/>
          <w:szCs w:val="20"/>
        </w:rPr>
      </w:pPr>
      <w:r w:rsidRPr="003B444B">
        <w:rPr>
          <w:rFonts w:ascii="Arial" w:hAnsi="Arial" w:cs="Arial"/>
          <w:sz w:val="20"/>
          <w:szCs w:val="20"/>
        </w:rPr>
        <w:t xml:space="preserve">Wyciąg z Regulaminu, o którym mowa w ust. </w:t>
      </w:r>
      <w:r>
        <w:rPr>
          <w:rFonts w:ascii="Arial" w:hAnsi="Arial" w:cs="Arial"/>
          <w:sz w:val="20"/>
          <w:szCs w:val="20"/>
        </w:rPr>
        <w:t>2</w:t>
      </w:r>
      <w:r w:rsidRPr="003B444B">
        <w:rPr>
          <w:rFonts w:ascii="Arial" w:hAnsi="Arial" w:cs="Arial"/>
          <w:sz w:val="20"/>
          <w:szCs w:val="20"/>
        </w:rPr>
        <w:t>, dostępny jest dla Wykonawców na stronie internetowej WĘGLOKOKS KRAJ Sp. z o. o. w Profilu Nabywcy.</w:t>
      </w:r>
    </w:p>
    <w:p w14:paraId="06E9DF1D" w14:textId="77777777" w:rsidR="00903C2B" w:rsidRDefault="00903C2B" w:rsidP="006A06CC">
      <w:pPr>
        <w:numPr>
          <w:ilvl w:val="0"/>
          <w:numId w:val="2"/>
        </w:numPr>
        <w:tabs>
          <w:tab w:val="clear" w:pos="1060"/>
        </w:tabs>
        <w:suppressAutoHyphens w:val="0"/>
        <w:ind w:left="284" w:hanging="284"/>
        <w:jc w:val="both"/>
        <w:rPr>
          <w:rFonts w:ascii="Arial" w:hAnsi="Arial" w:cs="Arial"/>
          <w:bCs/>
          <w:sz w:val="20"/>
          <w:szCs w:val="20"/>
        </w:rPr>
      </w:pPr>
      <w:r w:rsidRPr="00903C2B">
        <w:rPr>
          <w:rFonts w:ascii="Arial" w:hAnsi="Arial" w:cs="Arial"/>
          <w:b/>
          <w:sz w:val="20"/>
          <w:szCs w:val="20"/>
        </w:rPr>
        <w:t xml:space="preserve">W niniejszym postępowaniu o udzielenie zamówienia komunikacja między </w:t>
      </w:r>
      <w:r w:rsidR="004A471E">
        <w:rPr>
          <w:rFonts w:ascii="Arial" w:hAnsi="Arial" w:cs="Arial"/>
          <w:b/>
          <w:sz w:val="20"/>
          <w:szCs w:val="20"/>
        </w:rPr>
        <w:t>Z</w:t>
      </w:r>
      <w:r w:rsidRPr="00903C2B">
        <w:rPr>
          <w:rFonts w:ascii="Arial" w:hAnsi="Arial" w:cs="Arial"/>
          <w:b/>
          <w:sz w:val="20"/>
          <w:szCs w:val="20"/>
        </w:rPr>
        <w:t>amawiającym a </w:t>
      </w:r>
      <w:r w:rsidR="004A471E">
        <w:rPr>
          <w:rFonts w:ascii="Arial" w:hAnsi="Arial" w:cs="Arial"/>
          <w:b/>
          <w:sz w:val="20"/>
          <w:szCs w:val="20"/>
        </w:rPr>
        <w:t>W</w:t>
      </w:r>
      <w:r w:rsidRPr="00903C2B">
        <w:rPr>
          <w:rFonts w:ascii="Arial" w:hAnsi="Arial" w:cs="Arial"/>
          <w:b/>
          <w:sz w:val="20"/>
          <w:szCs w:val="20"/>
        </w:rPr>
        <w:t>ykonawcami, w szczególności składanie ofert oraz dokumentów i oświadczeń, odbywa się przy użyciu środków komunikacji elektronicznej. Oferty wraz z załącznikami sporządza się w postaci elektronicznej i opatruje się kwalifikowanym podpisem elektronicznym.</w:t>
      </w:r>
    </w:p>
    <w:p w14:paraId="55211A8D" w14:textId="32AEF245" w:rsidR="008E715B" w:rsidRPr="00F23189" w:rsidRDefault="008E715B" w:rsidP="00F23189">
      <w:pPr>
        <w:spacing w:line="252" w:lineRule="auto"/>
        <w:ind w:left="284"/>
        <w:jc w:val="both"/>
        <w:rPr>
          <w:rFonts w:ascii="Arial" w:hAnsi="Arial" w:cs="Arial"/>
          <w:b/>
          <w:bCs/>
          <w:sz w:val="20"/>
          <w:szCs w:val="20"/>
        </w:rPr>
      </w:pPr>
      <w:r w:rsidRPr="004E015E">
        <w:rPr>
          <w:rFonts w:ascii="Arial" w:hAnsi="Arial" w:cs="Arial"/>
          <w:b/>
          <w:bCs/>
          <w:sz w:val="20"/>
          <w:szCs w:val="20"/>
        </w:rPr>
        <w:t xml:space="preserve">Użyte w treści SIWZ pojęcie: "EFO" znaczy Elektroniczny Formularz Ofertowy składany </w:t>
      </w:r>
      <w:r w:rsidRPr="004E015E">
        <w:rPr>
          <w:rFonts w:ascii="Arial" w:hAnsi="Arial" w:cs="Arial"/>
          <w:b/>
          <w:bCs/>
          <w:sz w:val="20"/>
          <w:szCs w:val="20"/>
        </w:rPr>
        <w:br/>
        <w:t>na platformie elektronicznej.</w:t>
      </w:r>
    </w:p>
    <w:p w14:paraId="720463D8" w14:textId="5D5C1A10" w:rsidR="00903C2B" w:rsidRDefault="00B46648" w:rsidP="006A06CC">
      <w:pPr>
        <w:suppressAutoHyphens w:val="0"/>
        <w:spacing w:after="60"/>
        <w:ind w:left="284" w:hanging="284"/>
        <w:jc w:val="both"/>
        <w:rPr>
          <w:rStyle w:val="Hipercze"/>
          <w:rFonts w:ascii="Arial" w:hAnsi="Arial" w:cs="Arial"/>
          <w:b/>
          <w:sz w:val="20"/>
          <w:szCs w:val="20"/>
        </w:rPr>
      </w:pPr>
      <w:r>
        <w:rPr>
          <w:rFonts w:ascii="Arial" w:hAnsi="Arial" w:cs="Arial"/>
          <w:b/>
          <w:sz w:val="20"/>
          <w:szCs w:val="20"/>
        </w:rPr>
        <w:t xml:space="preserve">    </w:t>
      </w:r>
      <w:r w:rsidR="00903C2B" w:rsidRPr="00903C2B">
        <w:rPr>
          <w:rFonts w:ascii="Arial" w:hAnsi="Arial" w:cs="Arial"/>
          <w:b/>
          <w:sz w:val="20"/>
          <w:szCs w:val="20"/>
        </w:rPr>
        <w:t xml:space="preserve">Szczegółowy sposób składania ofert na platformie EFO jest dostępny na stronie: </w:t>
      </w:r>
      <w:hyperlink r:id="rId11" w:history="1">
        <w:r w:rsidR="00903C2B" w:rsidRPr="00903C2B">
          <w:rPr>
            <w:rStyle w:val="Hipercze"/>
            <w:rFonts w:ascii="Arial" w:hAnsi="Arial" w:cs="Arial"/>
            <w:b/>
            <w:sz w:val="20"/>
            <w:szCs w:val="20"/>
          </w:rPr>
          <w:t>https://efo.coig.biz/index/pomoc/dokumentacja</w:t>
        </w:r>
      </w:hyperlink>
    </w:p>
    <w:p w14:paraId="2D774065" w14:textId="77777777" w:rsidR="00903C2B" w:rsidRPr="00903C2B" w:rsidRDefault="00903C2B" w:rsidP="006A06CC">
      <w:pPr>
        <w:numPr>
          <w:ilvl w:val="0"/>
          <w:numId w:val="2"/>
        </w:numPr>
        <w:tabs>
          <w:tab w:val="clear" w:pos="1060"/>
        </w:tabs>
        <w:suppressAutoHyphens w:val="0"/>
        <w:autoSpaceDE w:val="0"/>
        <w:autoSpaceDN w:val="0"/>
        <w:adjustRightInd w:val="0"/>
        <w:ind w:left="284" w:hanging="284"/>
        <w:jc w:val="both"/>
        <w:rPr>
          <w:rFonts w:ascii="Arial" w:hAnsi="Arial" w:cs="Arial"/>
          <w:color w:val="FF0000"/>
          <w:sz w:val="20"/>
          <w:szCs w:val="20"/>
        </w:rPr>
      </w:pPr>
      <w:r w:rsidRPr="00903C2B">
        <w:rPr>
          <w:rFonts w:ascii="Arial" w:hAnsi="Arial" w:cs="Arial"/>
          <w:bCs/>
          <w:sz w:val="20"/>
          <w:szCs w:val="20"/>
        </w:rPr>
        <w:t xml:space="preserve">Zamawiający nie dopuszcza możliwości składania ofert częściowych. Składana oferta w ramach zadania winna obejmować cały zakres rzeczowy zadania. </w:t>
      </w:r>
    </w:p>
    <w:p w14:paraId="52EE1DF5" w14:textId="77777777" w:rsidR="00903C2B" w:rsidRPr="00903C2B" w:rsidRDefault="00903C2B" w:rsidP="006A06CC">
      <w:pPr>
        <w:numPr>
          <w:ilvl w:val="0"/>
          <w:numId w:val="2"/>
        </w:numPr>
        <w:tabs>
          <w:tab w:val="clear" w:pos="1060"/>
        </w:tabs>
        <w:suppressAutoHyphens w:val="0"/>
        <w:autoSpaceDE w:val="0"/>
        <w:autoSpaceDN w:val="0"/>
        <w:adjustRightInd w:val="0"/>
        <w:ind w:left="284" w:hanging="284"/>
        <w:jc w:val="both"/>
        <w:rPr>
          <w:rFonts w:ascii="Arial" w:hAnsi="Arial" w:cs="Arial"/>
          <w:color w:val="FF0000"/>
          <w:sz w:val="20"/>
          <w:szCs w:val="20"/>
        </w:rPr>
      </w:pPr>
      <w:r w:rsidRPr="00903C2B">
        <w:rPr>
          <w:rFonts w:ascii="Arial" w:hAnsi="Arial" w:cs="Arial"/>
          <w:bCs/>
          <w:sz w:val="20"/>
          <w:szCs w:val="20"/>
        </w:rPr>
        <w:t>Zamawiający nie dopuszcza możliwości składania ofert wariantowych.</w:t>
      </w:r>
    </w:p>
    <w:p w14:paraId="140033D9" w14:textId="77777777" w:rsidR="00903C2B" w:rsidRPr="00F20D40" w:rsidRDefault="00903C2B" w:rsidP="006A06CC">
      <w:pPr>
        <w:numPr>
          <w:ilvl w:val="0"/>
          <w:numId w:val="2"/>
        </w:numPr>
        <w:tabs>
          <w:tab w:val="clear" w:pos="1060"/>
        </w:tabs>
        <w:suppressAutoHyphens w:val="0"/>
        <w:autoSpaceDE w:val="0"/>
        <w:autoSpaceDN w:val="0"/>
        <w:adjustRightInd w:val="0"/>
        <w:ind w:left="284" w:hanging="284"/>
        <w:jc w:val="both"/>
        <w:rPr>
          <w:rFonts w:ascii="Arial" w:hAnsi="Arial" w:cs="Arial"/>
          <w:color w:val="FF0000"/>
          <w:sz w:val="20"/>
          <w:szCs w:val="20"/>
        </w:rPr>
      </w:pPr>
      <w:r w:rsidRPr="00903C2B">
        <w:rPr>
          <w:rFonts w:ascii="Arial" w:hAnsi="Arial" w:cs="Arial"/>
          <w:bCs/>
          <w:sz w:val="20"/>
          <w:szCs w:val="20"/>
        </w:rPr>
        <w:t>Zamawiający nie zamierza zawrzeć umowy ramowej.</w:t>
      </w:r>
    </w:p>
    <w:p w14:paraId="66D1B843" w14:textId="7B30CC6B" w:rsidR="00972BCE" w:rsidRPr="00F20D40" w:rsidRDefault="00972BCE" w:rsidP="00F20D40">
      <w:pPr>
        <w:numPr>
          <w:ilvl w:val="0"/>
          <w:numId w:val="2"/>
        </w:numPr>
        <w:tabs>
          <w:tab w:val="clear" w:pos="1060"/>
        </w:tabs>
        <w:suppressAutoHyphens w:val="0"/>
        <w:autoSpaceDE w:val="0"/>
        <w:autoSpaceDN w:val="0"/>
        <w:adjustRightInd w:val="0"/>
        <w:ind w:left="284" w:hanging="284"/>
        <w:jc w:val="both"/>
        <w:rPr>
          <w:rFonts w:ascii="Arial" w:hAnsi="Arial" w:cs="Arial"/>
          <w:color w:val="FF0000"/>
          <w:sz w:val="20"/>
          <w:szCs w:val="20"/>
        </w:rPr>
      </w:pPr>
      <w:r w:rsidRPr="00F20D40">
        <w:rPr>
          <w:rFonts w:ascii="Arial" w:hAnsi="Arial" w:cs="Arial"/>
          <w:bCs/>
          <w:sz w:val="20"/>
          <w:szCs w:val="20"/>
        </w:rPr>
        <w:t xml:space="preserve">Zamawiający </w:t>
      </w:r>
      <w:bookmarkStart w:id="1" w:name="_Hlk77150128"/>
      <w:r w:rsidR="00407C29">
        <w:rPr>
          <w:rFonts w:ascii="Arial" w:hAnsi="Arial" w:cs="Arial"/>
          <w:bCs/>
          <w:sz w:val="20"/>
          <w:szCs w:val="20"/>
        </w:rPr>
        <w:t xml:space="preserve">nie </w:t>
      </w:r>
      <w:r w:rsidRPr="00F20D40">
        <w:rPr>
          <w:rFonts w:ascii="Arial" w:hAnsi="Arial" w:cs="Arial"/>
          <w:bCs/>
          <w:sz w:val="20"/>
          <w:szCs w:val="20"/>
        </w:rPr>
        <w:t>dopuszcza możliwość powierzenia części zamówienia do wykonania przez podwykonawców</w:t>
      </w:r>
      <w:r w:rsidR="00407C29">
        <w:rPr>
          <w:rFonts w:ascii="Arial" w:hAnsi="Arial" w:cs="Arial"/>
          <w:bCs/>
          <w:sz w:val="20"/>
          <w:szCs w:val="20"/>
        </w:rPr>
        <w:t>.</w:t>
      </w:r>
      <w:r w:rsidR="00733BAA">
        <w:rPr>
          <w:rFonts w:ascii="Arial" w:hAnsi="Arial" w:cs="Arial"/>
          <w:bCs/>
          <w:sz w:val="20"/>
          <w:szCs w:val="20"/>
        </w:rPr>
        <w:t xml:space="preserve"> </w:t>
      </w:r>
      <w:r w:rsidR="00407C29">
        <w:rPr>
          <w:rFonts w:ascii="Arial" w:hAnsi="Arial" w:cs="Arial"/>
          <w:sz w:val="20"/>
          <w:szCs w:val="20"/>
        </w:rPr>
        <w:t xml:space="preserve"> </w:t>
      </w:r>
    </w:p>
    <w:bookmarkEnd w:id="1"/>
    <w:p w14:paraId="1696D788" w14:textId="77777777" w:rsidR="00972BCE" w:rsidRPr="00F20D40" w:rsidRDefault="00972BCE" w:rsidP="00F20D40">
      <w:pPr>
        <w:numPr>
          <w:ilvl w:val="0"/>
          <w:numId w:val="2"/>
        </w:numPr>
        <w:tabs>
          <w:tab w:val="clear" w:pos="1060"/>
        </w:tabs>
        <w:suppressAutoHyphens w:val="0"/>
        <w:autoSpaceDE w:val="0"/>
        <w:autoSpaceDN w:val="0"/>
        <w:adjustRightInd w:val="0"/>
        <w:ind w:left="284" w:hanging="284"/>
        <w:jc w:val="both"/>
        <w:rPr>
          <w:rFonts w:ascii="Arial" w:hAnsi="Arial" w:cs="Arial"/>
          <w:color w:val="FF0000"/>
          <w:sz w:val="20"/>
          <w:szCs w:val="20"/>
        </w:rPr>
      </w:pPr>
      <w:r w:rsidRPr="00F20D40">
        <w:rPr>
          <w:rFonts w:ascii="Arial" w:hAnsi="Arial" w:cs="Arial"/>
          <w:bCs/>
          <w:sz w:val="20"/>
          <w:szCs w:val="20"/>
          <w:u w:val="single"/>
        </w:rPr>
        <w:t xml:space="preserve">Zgodnie z </w:t>
      </w:r>
      <w:bookmarkStart w:id="2" w:name="_Hlk77149951"/>
      <w:r w:rsidRPr="00F20D40">
        <w:rPr>
          <w:rFonts w:ascii="Arial" w:hAnsi="Arial" w:cs="Arial"/>
          <w:bCs/>
          <w:sz w:val="20"/>
          <w:szCs w:val="20"/>
          <w:u w:val="single"/>
        </w:rPr>
        <w:t xml:space="preserve">§ 7 Regulaminu </w:t>
      </w:r>
      <w:bookmarkEnd w:id="2"/>
      <w:r w:rsidRPr="00F23189">
        <w:rPr>
          <w:rFonts w:ascii="Arial" w:hAnsi="Arial" w:cs="Arial"/>
          <w:b/>
          <w:sz w:val="20"/>
          <w:szCs w:val="20"/>
          <w:u w:val="single"/>
        </w:rPr>
        <w:t>(„Procedura odwrócona”)</w:t>
      </w:r>
      <w:r w:rsidRPr="00F20D40">
        <w:rPr>
          <w:rFonts w:ascii="Arial" w:hAnsi="Arial" w:cs="Arial"/>
          <w:bCs/>
          <w:sz w:val="20"/>
          <w:szCs w:val="20"/>
          <w:u w:val="single"/>
        </w:rPr>
        <w:t xml:space="preserve"> Zamawiający w niniejszym postępowaniu </w:t>
      </w:r>
      <w:bookmarkStart w:id="3" w:name="_Hlk77150057"/>
      <w:r w:rsidRPr="00F20D40">
        <w:rPr>
          <w:rFonts w:ascii="Arial" w:hAnsi="Arial" w:cs="Arial"/>
          <w:bCs/>
          <w:sz w:val="20"/>
          <w:szCs w:val="20"/>
          <w:u w:val="single"/>
        </w:rPr>
        <w:t>najpierw dokonana badania i oceny wszystkich złożonych ofert, a następnie dokonana oceny kwalifikacji podmiotowej Wykonawcy (w zakresie braku istnienia podstaw wykluczenia i spełnienia warunków udziału w postępowaniu), którego oferta została najwyżej oceniona tj. zawiera najniższą cenę lub najkorzystniejszy bilans ceny oraz innych kryteriów oceny ofert.</w:t>
      </w:r>
    </w:p>
    <w:bookmarkEnd w:id="3"/>
    <w:p w14:paraId="7B9BB3A6" w14:textId="77777777" w:rsidR="00CC4417" w:rsidRPr="00E00257" w:rsidRDefault="00CC4417" w:rsidP="00927846">
      <w:pPr>
        <w:suppressAutoHyphens w:val="0"/>
        <w:autoSpaceDE w:val="0"/>
        <w:autoSpaceDN w:val="0"/>
        <w:adjustRightInd w:val="0"/>
        <w:jc w:val="both"/>
        <w:rPr>
          <w:rFonts w:ascii="Arial" w:hAnsi="Arial" w:cs="Arial"/>
          <w:color w:val="FF0000"/>
          <w:sz w:val="20"/>
          <w:szCs w:val="20"/>
        </w:rPr>
      </w:pPr>
    </w:p>
    <w:p w14:paraId="61D33D15" w14:textId="77777777" w:rsidR="00CA4CCA" w:rsidRPr="00CA4CCA" w:rsidRDefault="00CA4CCA" w:rsidP="00927846">
      <w:pPr>
        <w:numPr>
          <w:ilvl w:val="0"/>
          <w:numId w:val="3"/>
        </w:numPr>
        <w:suppressAutoHyphens w:val="0"/>
        <w:spacing w:line="276" w:lineRule="auto"/>
        <w:ind w:left="284" w:hanging="568"/>
        <w:jc w:val="both"/>
        <w:rPr>
          <w:rFonts w:ascii="Arial" w:hAnsi="Arial" w:cs="Arial"/>
          <w:b/>
          <w:sz w:val="20"/>
          <w:szCs w:val="20"/>
        </w:rPr>
      </w:pPr>
      <w:r w:rsidRPr="00CA4CCA">
        <w:rPr>
          <w:rFonts w:ascii="Arial" w:hAnsi="Arial" w:cs="Arial"/>
          <w:b/>
          <w:sz w:val="20"/>
          <w:szCs w:val="20"/>
        </w:rPr>
        <w:t>Opis przedmiotu zamówienia.</w:t>
      </w:r>
    </w:p>
    <w:p w14:paraId="7FDB3281" w14:textId="77777777" w:rsidR="00EF44F2" w:rsidRPr="00EF44F2" w:rsidRDefault="00CA4CCA" w:rsidP="0027446F">
      <w:pPr>
        <w:numPr>
          <w:ilvl w:val="0"/>
          <w:numId w:val="1"/>
        </w:numPr>
        <w:tabs>
          <w:tab w:val="clear" w:pos="880"/>
        </w:tabs>
        <w:spacing w:line="360" w:lineRule="auto"/>
        <w:ind w:left="284" w:hanging="284"/>
        <w:jc w:val="both"/>
        <w:rPr>
          <w:rFonts w:ascii="Arial" w:hAnsi="Arial" w:cs="Arial"/>
          <w:sz w:val="20"/>
          <w:szCs w:val="20"/>
        </w:rPr>
      </w:pPr>
      <w:r w:rsidRPr="003276D0">
        <w:rPr>
          <w:rFonts w:ascii="Arial" w:hAnsi="Arial" w:cs="Arial"/>
          <w:sz w:val="20"/>
          <w:szCs w:val="20"/>
        </w:rPr>
        <w:t>Przedmiotem zamówienia jest:</w:t>
      </w:r>
      <w:bookmarkStart w:id="4" w:name="_Hlk68601106"/>
    </w:p>
    <w:tbl>
      <w:tblPr>
        <w:tblW w:w="5000" w:type="pct"/>
        <w:tblCellSpacing w:w="0" w:type="dxa"/>
        <w:tblCellMar>
          <w:left w:w="0" w:type="dxa"/>
          <w:right w:w="0" w:type="dxa"/>
        </w:tblCellMar>
        <w:tblLook w:val="04A0" w:firstRow="1" w:lastRow="0" w:firstColumn="1" w:lastColumn="0" w:noHBand="0" w:noVBand="1"/>
      </w:tblPr>
      <w:tblGrid>
        <w:gridCol w:w="6"/>
        <w:gridCol w:w="9633"/>
      </w:tblGrid>
      <w:tr w:rsidR="00EF44F2" w:rsidRPr="00EF44F2" w14:paraId="41ECC11D" w14:textId="77777777" w:rsidTr="00EF44F2">
        <w:trPr>
          <w:tblCellSpacing w:w="0" w:type="dxa"/>
        </w:trPr>
        <w:tc>
          <w:tcPr>
            <w:tcW w:w="0" w:type="auto"/>
            <w:vAlign w:val="center"/>
            <w:hideMark/>
          </w:tcPr>
          <w:p w14:paraId="172D83F0" w14:textId="77777777" w:rsidR="00EF44F2" w:rsidRPr="00EF44F2" w:rsidRDefault="00EF44F2" w:rsidP="0027446F">
            <w:pPr>
              <w:tabs>
                <w:tab w:val="right" w:leader="dot" w:pos="9072"/>
                <w:tab w:val="right" w:leader="dot" w:pos="9968"/>
              </w:tabs>
              <w:ind w:left="284" w:right="-76" w:hanging="284"/>
              <w:jc w:val="both"/>
              <w:rPr>
                <w:rFonts w:ascii="Arial" w:eastAsia="Calibri" w:hAnsi="Arial" w:cs="Arial"/>
                <w:b/>
                <w:bCs/>
                <w:color w:val="000000"/>
                <w:sz w:val="20"/>
                <w:szCs w:val="20"/>
                <w:lang w:eastAsia="en-US"/>
              </w:rPr>
            </w:pPr>
          </w:p>
        </w:tc>
        <w:tc>
          <w:tcPr>
            <w:tcW w:w="0" w:type="auto"/>
            <w:vAlign w:val="center"/>
            <w:hideMark/>
          </w:tcPr>
          <w:p w14:paraId="65B5CF86" w14:textId="470EFB51" w:rsidR="00401DB2" w:rsidRPr="008F1A00" w:rsidRDefault="00401DB2" w:rsidP="009F2B69">
            <w:pPr>
              <w:tabs>
                <w:tab w:val="left" w:pos="470"/>
                <w:tab w:val="right" w:leader="dot" w:pos="10010"/>
              </w:tabs>
              <w:spacing w:line="276" w:lineRule="auto"/>
              <w:ind w:left="284"/>
              <w:jc w:val="both"/>
              <w:rPr>
                <w:rFonts w:ascii="Arial" w:hAnsi="Arial" w:cs="Arial"/>
                <w:b/>
                <w:bCs/>
                <w:sz w:val="20"/>
                <w:szCs w:val="20"/>
              </w:rPr>
            </w:pPr>
            <w:bookmarkStart w:id="5" w:name="_Hlk75781052"/>
            <w:r w:rsidRPr="008F1A00">
              <w:rPr>
                <w:rFonts w:ascii="Arial" w:hAnsi="Arial" w:cs="Arial"/>
                <w:b/>
                <w:bCs/>
                <w:sz w:val="20"/>
                <w:szCs w:val="20"/>
              </w:rPr>
              <w:t xml:space="preserve">Obsługa i konserwacja urządzeń elektrycznych maszyn wyciągowych górniczych wyciągów szybowych wraz z przynależnymi rozdzielniami oraz urządzeń sygnalizacji szybowej na terenie </w:t>
            </w:r>
            <w:r w:rsidR="008F1A00" w:rsidRPr="008F1A00">
              <w:rPr>
                <w:rFonts w:ascii="Arial" w:hAnsi="Arial" w:cs="Arial"/>
                <w:b/>
                <w:bCs/>
                <w:sz w:val="20"/>
                <w:szCs w:val="20"/>
              </w:rPr>
              <w:t xml:space="preserve">WĘGLOKOKS KRAJ  </w:t>
            </w:r>
            <w:r w:rsidRPr="008F1A00">
              <w:rPr>
                <w:rFonts w:ascii="Arial" w:hAnsi="Arial" w:cs="Arial"/>
                <w:b/>
                <w:bCs/>
                <w:sz w:val="20"/>
                <w:szCs w:val="20"/>
              </w:rPr>
              <w:t>Sp. z o.o. KWK „Bobrek</w:t>
            </w:r>
            <w:r w:rsidR="008F1A00">
              <w:rPr>
                <w:rFonts w:ascii="Arial" w:hAnsi="Arial" w:cs="Arial"/>
                <w:b/>
                <w:bCs/>
                <w:sz w:val="20"/>
                <w:szCs w:val="20"/>
              </w:rPr>
              <w:t xml:space="preserve"> </w:t>
            </w:r>
            <w:r w:rsidRPr="008F1A00">
              <w:rPr>
                <w:rFonts w:ascii="Arial" w:hAnsi="Arial" w:cs="Arial"/>
                <w:b/>
                <w:bCs/>
                <w:sz w:val="20"/>
                <w:szCs w:val="20"/>
              </w:rPr>
              <w:t>-</w:t>
            </w:r>
            <w:r w:rsidR="008F1A00">
              <w:rPr>
                <w:rFonts w:ascii="Arial" w:hAnsi="Arial" w:cs="Arial"/>
                <w:b/>
                <w:bCs/>
                <w:sz w:val="20"/>
                <w:szCs w:val="20"/>
              </w:rPr>
              <w:t xml:space="preserve"> </w:t>
            </w:r>
            <w:r w:rsidRPr="008F1A00">
              <w:rPr>
                <w:rFonts w:ascii="Arial" w:hAnsi="Arial" w:cs="Arial"/>
                <w:b/>
                <w:bCs/>
                <w:sz w:val="20"/>
                <w:szCs w:val="20"/>
              </w:rPr>
              <w:t>Piekary”</w:t>
            </w:r>
          </w:p>
          <w:bookmarkEnd w:id="5"/>
          <w:p w14:paraId="482B5871" w14:textId="4D2201C4" w:rsidR="00EF44F2" w:rsidRPr="00EF44F2" w:rsidRDefault="00EF44F2" w:rsidP="0027446F">
            <w:pPr>
              <w:ind w:left="284" w:hanging="284"/>
              <w:jc w:val="both"/>
              <w:rPr>
                <w:rFonts w:ascii="Arial" w:eastAsia="Calibri" w:hAnsi="Arial" w:cs="Arial"/>
                <w:b/>
                <w:bCs/>
                <w:color w:val="000000"/>
                <w:sz w:val="20"/>
                <w:szCs w:val="20"/>
                <w:lang w:eastAsia="en-US"/>
              </w:rPr>
            </w:pPr>
          </w:p>
        </w:tc>
      </w:tr>
      <w:bookmarkEnd w:id="4"/>
    </w:tbl>
    <w:p w14:paraId="32B95C1D" w14:textId="77777777" w:rsidR="00CA4CCA" w:rsidRPr="00375EAC" w:rsidRDefault="00CA4CCA" w:rsidP="0027446F">
      <w:pPr>
        <w:tabs>
          <w:tab w:val="right" w:leader="dot" w:pos="9072"/>
          <w:tab w:val="right" w:leader="dot" w:pos="9968"/>
        </w:tabs>
        <w:ind w:left="284" w:right="68" w:hanging="284"/>
        <w:jc w:val="center"/>
        <w:rPr>
          <w:rFonts w:ascii="Arial" w:hAnsi="Arial" w:cs="Arial"/>
          <w:sz w:val="6"/>
          <w:szCs w:val="6"/>
        </w:rPr>
      </w:pPr>
    </w:p>
    <w:p w14:paraId="75D43C25" w14:textId="77777777" w:rsidR="009F2B69" w:rsidRDefault="00A76B57" w:rsidP="00347E2A">
      <w:pPr>
        <w:pStyle w:val="Akapitzlist"/>
        <w:numPr>
          <w:ilvl w:val="0"/>
          <w:numId w:val="1"/>
        </w:numPr>
        <w:tabs>
          <w:tab w:val="clear" w:pos="880"/>
          <w:tab w:val="left" w:pos="284"/>
        </w:tabs>
        <w:ind w:left="284" w:hanging="284"/>
        <w:jc w:val="both"/>
        <w:rPr>
          <w:rFonts w:ascii="Arial" w:hAnsi="Arial" w:cs="Arial"/>
          <w:sz w:val="20"/>
          <w:szCs w:val="20"/>
        </w:rPr>
      </w:pPr>
      <w:r w:rsidRPr="009F2B69">
        <w:rPr>
          <w:rFonts w:ascii="Arial" w:hAnsi="Arial" w:cs="Arial"/>
          <w:sz w:val="20"/>
          <w:szCs w:val="20"/>
        </w:rPr>
        <w:t xml:space="preserve">Szczegółowy zakres zamówienia oraz wymagania prawne i techniczno-użytkowe określono </w:t>
      </w:r>
      <w:r w:rsidRPr="009F2B69">
        <w:rPr>
          <w:rFonts w:ascii="Arial" w:hAnsi="Arial" w:cs="Arial"/>
          <w:b/>
          <w:bCs/>
          <w:sz w:val="20"/>
          <w:szCs w:val="20"/>
        </w:rPr>
        <w:t>w Załączniku nr 1 do SIWZ</w:t>
      </w:r>
      <w:r w:rsidR="009F2B69">
        <w:rPr>
          <w:rFonts w:ascii="Arial" w:hAnsi="Arial" w:cs="Arial"/>
          <w:sz w:val="20"/>
          <w:szCs w:val="20"/>
        </w:rPr>
        <w:t>.</w:t>
      </w:r>
    </w:p>
    <w:p w14:paraId="4C5010A9" w14:textId="69301CF8" w:rsidR="0093190D" w:rsidRPr="009F2B69" w:rsidRDefault="009F2B69" w:rsidP="009F2B69">
      <w:pPr>
        <w:pStyle w:val="Akapitzlist"/>
        <w:tabs>
          <w:tab w:val="left" w:pos="284"/>
        </w:tabs>
        <w:ind w:left="284"/>
        <w:jc w:val="both"/>
        <w:rPr>
          <w:rFonts w:ascii="Arial" w:hAnsi="Arial" w:cs="Arial"/>
          <w:sz w:val="20"/>
          <w:szCs w:val="20"/>
        </w:rPr>
      </w:pPr>
      <w:r w:rsidRPr="009F2B69">
        <w:rPr>
          <w:rFonts w:ascii="Arial" w:hAnsi="Arial" w:cs="Arial"/>
          <w:sz w:val="20"/>
          <w:szCs w:val="20"/>
        </w:rPr>
        <w:t xml:space="preserve"> </w:t>
      </w:r>
      <w:r w:rsidR="00A76B57" w:rsidRPr="009F2B69">
        <w:rPr>
          <w:rFonts w:ascii="Arial" w:hAnsi="Arial" w:cs="Arial"/>
          <w:sz w:val="20"/>
          <w:szCs w:val="20"/>
        </w:rPr>
        <w:t xml:space="preserve">  </w:t>
      </w:r>
    </w:p>
    <w:p w14:paraId="369C0AF2" w14:textId="1F47E32A" w:rsidR="00CA4CCA" w:rsidRPr="00CA4CCA" w:rsidRDefault="00CA4CCA" w:rsidP="007744F7">
      <w:pPr>
        <w:numPr>
          <w:ilvl w:val="0"/>
          <w:numId w:val="3"/>
        </w:numPr>
        <w:suppressAutoHyphens w:val="0"/>
        <w:spacing w:line="360" w:lineRule="auto"/>
        <w:ind w:left="284" w:hanging="568"/>
        <w:jc w:val="both"/>
        <w:rPr>
          <w:rFonts w:ascii="Arial" w:hAnsi="Arial" w:cs="Arial"/>
          <w:b/>
          <w:sz w:val="20"/>
          <w:szCs w:val="20"/>
        </w:rPr>
      </w:pPr>
      <w:r w:rsidRPr="00CA4CCA">
        <w:rPr>
          <w:rFonts w:ascii="Arial" w:hAnsi="Arial" w:cs="Arial"/>
          <w:b/>
          <w:sz w:val="20"/>
          <w:szCs w:val="20"/>
        </w:rPr>
        <w:t xml:space="preserve">Termin </w:t>
      </w:r>
      <w:r w:rsidR="00E00257">
        <w:rPr>
          <w:rFonts w:ascii="Arial" w:hAnsi="Arial" w:cs="Arial"/>
          <w:b/>
          <w:sz w:val="20"/>
          <w:szCs w:val="20"/>
        </w:rPr>
        <w:t>realizacji</w:t>
      </w:r>
      <w:r w:rsidRPr="00CA4CCA">
        <w:rPr>
          <w:rFonts w:ascii="Arial" w:hAnsi="Arial" w:cs="Arial"/>
          <w:b/>
          <w:sz w:val="20"/>
          <w:szCs w:val="20"/>
        </w:rPr>
        <w:t xml:space="preserve"> zamówienia</w:t>
      </w:r>
      <w:r w:rsidR="002676B6">
        <w:rPr>
          <w:rFonts w:ascii="Arial" w:hAnsi="Arial" w:cs="Arial"/>
          <w:b/>
          <w:sz w:val="20"/>
          <w:szCs w:val="20"/>
        </w:rPr>
        <w:t>.</w:t>
      </w:r>
    </w:p>
    <w:p w14:paraId="1B5CC0CE" w14:textId="57E858DF" w:rsidR="007666CA" w:rsidRPr="00A038A2" w:rsidRDefault="00CA4CCA" w:rsidP="005B1A9F">
      <w:pPr>
        <w:pStyle w:val="Akapitzlist"/>
        <w:numPr>
          <w:ilvl w:val="0"/>
          <w:numId w:val="82"/>
        </w:numPr>
        <w:ind w:left="284" w:hanging="284"/>
        <w:jc w:val="both"/>
        <w:rPr>
          <w:rFonts w:ascii="Arial" w:hAnsi="Arial" w:cs="Arial"/>
          <w:b/>
          <w:bCs/>
          <w:szCs w:val="20"/>
        </w:rPr>
      </w:pPr>
      <w:r w:rsidRPr="007666CA">
        <w:rPr>
          <w:rFonts w:ascii="Arial" w:hAnsi="Arial" w:cs="Arial"/>
          <w:sz w:val="20"/>
          <w:szCs w:val="20"/>
        </w:rPr>
        <w:t xml:space="preserve">Wymagany </w:t>
      </w:r>
      <w:bookmarkStart w:id="6" w:name="_Hlk75851923"/>
      <w:r w:rsidRPr="007666CA">
        <w:rPr>
          <w:rFonts w:ascii="Arial" w:hAnsi="Arial" w:cs="Arial"/>
          <w:sz w:val="20"/>
          <w:szCs w:val="20"/>
        </w:rPr>
        <w:t xml:space="preserve">termin </w:t>
      </w:r>
      <w:r w:rsidR="00E00257" w:rsidRPr="007666CA">
        <w:rPr>
          <w:rFonts w:ascii="Arial" w:hAnsi="Arial" w:cs="Arial"/>
          <w:sz w:val="20"/>
          <w:szCs w:val="20"/>
        </w:rPr>
        <w:t>realizacji</w:t>
      </w:r>
      <w:r w:rsidR="00D770E1">
        <w:rPr>
          <w:rFonts w:ascii="Arial" w:hAnsi="Arial" w:cs="Arial"/>
          <w:sz w:val="20"/>
          <w:szCs w:val="20"/>
        </w:rPr>
        <w:t xml:space="preserve"> </w:t>
      </w:r>
      <w:r w:rsidR="001F3D10" w:rsidRPr="007666CA">
        <w:rPr>
          <w:rFonts w:ascii="Arial" w:hAnsi="Arial" w:cs="Arial"/>
          <w:sz w:val="20"/>
          <w:szCs w:val="20"/>
        </w:rPr>
        <w:t>zamówienia:</w:t>
      </w:r>
      <w:bookmarkStart w:id="7" w:name="_Hlk70326799"/>
      <w:r w:rsidR="00D770E1">
        <w:rPr>
          <w:rFonts w:ascii="Arial" w:hAnsi="Arial" w:cs="Arial"/>
          <w:sz w:val="20"/>
          <w:szCs w:val="20"/>
        </w:rPr>
        <w:t xml:space="preserve"> </w:t>
      </w:r>
      <w:r w:rsidR="00B46648">
        <w:rPr>
          <w:rFonts w:ascii="Arial" w:hAnsi="Arial" w:cs="Arial"/>
          <w:sz w:val="20"/>
          <w:szCs w:val="20"/>
        </w:rPr>
        <w:t xml:space="preserve"> </w:t>
      </w:r>
      <w:r w:rsidR="009F2B69">
        <w:rPr>
          <w:rFonts w:ascii="Arial" w:hAnsi="Arial" w:cs="Arial"/>
          <w:sz w:val="20"/>
          <w:szCs w:val="20"/>
        </w:rPr>
        <w:t xml:space="preserve"> </w:t>
      </w:r>
      <w:r w:rsidR="009F2B69" w:rsidRPr="00EB0660">
        <w:rPr>
          <w:rFonts w:ascii="Arial" w:hAnsi="Arial" w:cs="Arial"/>
          <w:b/>
          <w:bCs/>
          <w:sz w:val="20"/>
          <w:szCs w:val="20"/>
        </w:rPr>
        <w:t>01.01.2022r.</w:t>
      </w:r>
      <w:r w:rsidR="001A363E" w:rsidRPr="00EB0660">
        <w:rPr>
          <w:rFonts w:ascii="Arial" w:hAnsi="Arial" w:cs="Arial"/>
          <w:b/>
          <w:bCs/>
          <w:sz w:val="20"/>
          <w:szCs w:val="20"/>
        </w:rPr>
        <w:t xml:space="preserve"> </w:t>
      </w:r>
      <w:r w:rsidR="00222111" w:rsidRPr="00EB0660">
        <w:rPr>
          <w:rFonts w:ascii="Arial" w:hAnsi="Arial" w:cs="Arial"/>
          <w:b/>
          <w:bCs/>
          <w:sz w:val="20"/>
          <w:szCs w:val="20"/>
        </w:rPr>
        <w:t xml:space="preserve"> do </w:t>
      </w:r>
      <w:r w:rsidR="00222111" w:rsidRPr="0079581A">
        <w:rPr>
          <w:rFonts w:ascii="Arial" w:hAnsi="Arial" w:cs="Arial"/>
          <w:b/>
          <w:bCs/>
          <w:sz w:val="20"/>
          <w:szCs w:val="20"/>
        </w:rPr>
        <w:t>3</w:t>
      </w:r>
      <w:r w:rsidR="00222111" w:rsidRPr="00EB0660">
        <w:rPr>
          <w:rFonts w:ascii="Arial" w:hAnsi="Arial" w:cs="Arial"/>
          <w:b/>
          <w:bCs/>
          <w:sz w:val="20"/>
          <w:szCs w:val="20"/>
        </w:rPr>
        <w:t>1.</w:t>
      </w:r>
      <w:r w:rsidR="009F2B69" w:rsidRPr="00EB0660">
        <w:rPr>
          <w:rFonts w:ascii="Arial" w:hAnsi="Arial" w:cs="Arial"/>
          <w:b/>
          <w:bCs/>
          <w:sz w:val="20"/>
          <w:szCs w:val="20"/>
        </w:rPr>
        <w:t>12</w:t>
      </w:r>
      <w:r w:rsidR="00222111" w:rsidRPr="00EB0660">
        <w:rPr>
          <w:rFonts w:ascii="Arial" w:hAnsi="Arial" w:cs="Arial"/>
          <w:b/>
          <w:bCs/>
          <w:sz w:val="20"/>
          <w:szCs w:val="20"/>
        </w:rPr>
        <w:t>.2022r.</w:t>
      </w:r>
    </w:p>
    <w:p w14:paraId="6A10631B" w14:textId="1BD3BE35" w:rsidR="0074150B" w:rsidRPr="0079581A" w:rsidRDefault="0074150B" w:rsidP="005B1A9F">
      <w:pPr>
        <w:pStyle w:val="Akapitzlist"/>
        <w:numPr>
          <w:ilvl w:val="0"/>
          <w:numId w:val="82"/>
        </w:numPr>
        <w:ind w:left="284" w:hanging="284"/>
        <w:jc w:val="both"/>
        <w:rPr>
          <w:rFonts w:ascii="Arial" w:hAnsi="Arial" w:cs="Arial"/>
          <w:b/>
          <w:bCs/>
          <w:szCs w:val="20"/>
        </w:rPr>
      </w:pPr>
      <w:r w:rsidRPr="00A038A2">
        <w:rPr>
          <w:rFonts w:ascii="Arial" w:hAnsi="Arial" w:cs="Arial"/>
          <w:sz w:val="20"/>
          <w:szCs w:val="20"/>
        </w:rPr>
        <w:t xml:space="preserve">Wymagany okres gwarancji na przedmiot zamówienia: </w:t>
      </w:r>
      <w:r w:rsidRPr="00A038A2">
        <w:rPr>
          <w:rFonts w:ascii="Arial" w:hAnsi="Arial" w:cs="Arial"/>
          <w:b/>
          <w:sz w:val="20"/>
          <w:szCs w:val="20"/>
        </w:rPr>
        <w:t xml:space="preserve">minimum </w:t>
      </w:r>
      <w:r w:rsidR="0079581A" w:rsidRPr="0079581A">
        <w:rPr>
          <w:rFonts w:ascii="Arial" w:hAnsi="Arial" w:cs="Arial"/>
          <w:b/>
          <w:sz w:val="20"/>
          <w:szCs w:val="20"/>
        </w:rPr>
        <w:t>6</w:t>
      </w:r>
      <w:r w:rsidRPr="0079581A">
        <w:rPr>
          <w:rFonts w:ascii="Arial" w:hAnsi="Arial" w:cs="Arial"/>
          <w:b/>
          <w:bCs/>
          <w:sz w:val="20"/>
          <w:szCs w:val="20"/>
        </w:rPr>
        <w:t xml:space="preserve"> miesięcy od daty </w:t>
      </w:r>
      <w:r w:rsidR="00A038A2" w:rsidRPr="0079581A">
        <w:rPr>
          <w:rFonts w:ascii="Arial" w:hAnsi="Arial" w:cs="Arial"/>
          <w:sz w:val="20"/>
          <w:szCs w:val="20"/>
        </w:rPr>
        <w:t>wykonania usługi/zadania zleconego przez Zamawiającego, potwierdzonego wpisem do oddziałowej książki raportowej.</w:t>
      </w:r>
    </w:p>
    <w:p w14:paraId="11B6EF4F" w14:textId="77777777" w:rsidR="0074150B" w:rsidRPr="00A038A2" w:rsidRDefault="0074150B" w:rsidP="005B1A9F">
      <w:pPr>
        <w:pStyle w:val="Akapitzlist"/>
        <w:numPr>
          <w:ilvl w:val="0"/>
          <w:numId w:val="82"/>
        </w:numPr>
        <w:ind w:left="284" w:hanging="284"/>
        <w:jc w:val="both"/>
        <w:rPr>
          <w:rFonts w:ascii="Arial" w:hAnsi="Arial" w:cs="Arial"/>
          <w:b/>
          <w:bCs/>
          <w:szCs w:val="20"/>
        </w:rPr>
      </w:pPr>
      <w:r w:rsidRPr="00A038A2">
        <w:rPr>
          <w:rFonts w:ascii="Arial" w:hAnsi="Arial" w:cs="Arial"/>
          <w:sz w:val="20"/>
          <w:szCs w:val="20"/>
        </w:rPr>
        <w:t xml:space="preserve">Pozostałe warunki gwarancji </w:t>
      </w:r>
      <w:r w:rsidRPr="00A038A2">
        <w:rPr>
          <w:rFonts w:ascii="Arial" w:hAnsi="Arial" w:cs="Arial"/>
          <w:bCs/>
          <w:sz w:val="20"/>
          <w:szCs w:val="20"/>
        </w:rPr>
        <w:t>określono w</w:t>
      </w:r>
      <w:r w:rsidRPr="00A038A2">
        <w:rPr>
          <w:rFonts w:ascii="Arial" w:hAnsi="Arial" w:cs="Arial"/>
          <w:b/>
          <w:sz w:val="20"/>
          <w:szCs w:val="20"/>
        </w:rPr>
        <w:t xml:space="preserve"> Załączniku nr 1 do SIWZ.</w:t>
      </w:r>
    </w:p>
    <w:bookmarkEnd w:id="6"/>
    <w:bookmarkEnd w:id="7"/>
    <w:p w14:paraId="159F496F" w14:textId="77777777" w:rsidR="00A45CB0" w:rsidRPr="00A45CB0" w:rsidRDefault="00A45CB0" w:rsidP="007744F7">
      <w:pPr>
        <w:numPr>
          <w:ilvl w:val="0"/>
          <w:numId w:val="3"/>
        </w:numPr>
        <w:suppressAutoHyphens w:val="0"/>
        <w:ind w:left="284" w:hanging="568"/>
        <w:jc w:val="both"/>
        <w:rPr>
          <w:rFonts w:ascii="Arial" w:hAnsi="Arial" w:cs="Arial"/>
          <w:b/>
          <w:sz w:val="20"/>
          <w:szCs w:val="20"/>
        </w:rPr>
      </w:pPr>
      <w:r w:rsidRPr="00A45CB0">
        <w:rPr>
          <w:rFonts w:ascii="Arial" w:hAnsi="Arial" w:cs="Arial"/>
          <w:b/>
          <w:sz w:val="20"/>
          <w:szCs w:val="20"/>
          <w:lang w:eastAsia="pl-PL"/>
        </w:rPr>
        <w:lastRenderedPageBreak/>
        <w:t>Warunki udziału w postępowaniu oraz opis sposobu dokonywania oceny spełnienia tych warunków.</w:t>
      </w:r>
    </w:p>
    <w:p w14:paraId="1AD0DF60" w14:textId="77777777" w:rsidR="00A45CB0" w:rsidRPr="00A45CB0" w:rsidRDefault="00A45CB0" w:rsidP="00A45CB0">
      <w:pPr>
        <w:suppressAutoHyphens w:val="0"/>
        <w:ind w:left="284"/>
        <w:jc w:val="both"/>
        <w:rPr>
          <w:rFonts w:ascii="Arial" w:hAnsi="Arial" w:cs="Arial"/>
          <w:b/>
          <w:sz w:val="10"/>
          <w:szCs w:val="10"/>
          <w:lang w:eastAsia="pl-PL"/>
        </w:rPr>
      </w:pPr>
    </w:p>
    <w:p w14:paraId="5A161441" w14:textId="29B377E3" w:rsidR="00A45CB0" w:rsidRPr="00A45CB0" w:rsidRDefault="00A45CB0" w:rsidP="002676B6">
      <w:pPr>
        <w:suppressAutoHyphens w:val="0"/>
        <w:spacing w:after="60"/>
        <w:ind w:left="284"/>
        <w:jc w:val="both"/>
        <w:rPr>
          <w:rFonts w:ascii="Arial" w:hAnsi="Arial" w:cs="Arial"/>
          <w:sz w:val="20"/>
          <w:szCs w:val="20"/>
          <w:lang w:eastAsia="pl-PL"/>
        </w:rPr>
      </w:pPr>
      <w:r w:rsidRPr="00A45CB0">
        <w:rPr>
          <w:rFonts w:ascii="Arial" w:hAnsi="Arial" w:cs="Arial"/>
          <w:sz w:val="20"/>
          <w:szCs w:val="20"/>
          <w:lang w:eastAsia="pl-PL"/>
        </w:rPr>
        <w:t>O</w:t>
      </w:r>
      <w:r w:rsidR="00EE4AD2">
        <w:rPr>
          <w:rFonts w:ascii="Arial" w:hAnsi="Arial" w:cs="Arial"/>
          <w:sz w:val="20"/>
          <w:szCs w:val="20"/>
          <w:lang w:eastAsia="pl-PL"/>
        </w:rPr>
        <w:t xml:space="preserve"> </w:t>
      </w:r>
      <w:r w:rsidR="002676B6" w:rsidRPr="002676B6">
        <w:rPr>
          <w:rFonts w:ascii="Arial" w:hAnsi="Arial" w:cs="Arial"/>
          <w:sz w:val="20"/>
          <w:szCs w:val="20"/>
          <w:lang w:eastAsia="pl-PL"/>
        </w:rPr>
        <w:t>udzielenie zamówienia mogą ubiegać się Wykonawcy, którzy spełniają następujące warunki</w:t>
      </w:r>
      <w:r w:rsidR="00E91152">
        <w:rPr>
          <w:rFonts w:ascii="Arial" w:hAnsi="Arial" w:cs="Arial"/>
          <w:sz w:val="20"/>
          <w:szCs w:val="20"/>
          <w:lang w:eastAsia="pl-PL"/>
        </w:rPr>
        <w:t xml:space="preserve"> </w:t>
      </w:r>
      <w:r w:rsidR="002676B6" w:rsidRPr="002676B6">
        <w:rPr>
          <w:rFonts w:ascii="Arial" w:hAnsi="Arial" w:cs="Arial"/>
          <w:sz w:val="20"/>
          <w:szCs w:val="20"/>
          <w:lang w:eastAsia="pl-PL"/>
        </w:rPr>
        <w:t>dotyczące:</w:t>
      </w:r>
    </w:p>
    <w:p w14:paraId="1C13EC2A" w14:textId="77777777" w:rsidR="00D84FFC" w:rsidRDefault="00A45CB0" w:rsidP="00EF68D4">
      <w:pPr>
        <w:numPr>
          <w:ilvl w:val="0"/>
          <w:numId w:val="18"/>
        </w:numPr>
        <w:suppressAutoHyphens w:val="0"/>
        <w:spacing w:line="276" w:lineRule="auto"/>
        <w:ind w:left="284" w:hanging="284"/>
        <w:jc w:val="both"/>
        <w:rPr>
          <w:rFonts w:ascii="Arial" w:hAnsi="Arial" w:cs="Arial"/>
          <w:color w:val="000000"/>
          <w:sz w:val="20"/>
          <w:szCs w:val="20"/>
          <w:lang w:eastAsia="pl-PL"/>
        </w:rPr>
      </w:pPr>
      <w:r w:rsidRPr="00DA717B">
        <w:rPr>
          <w:rFonts w:ascii="Arial" w:hAnsi="Arial" w:cs="Arial"/>
          <w:b/>
          <w:bCs/>
          <w:color w:val="000000"/>
          <w:sz w:val="20"/>
          <w:szCs w:val="20"/>
          <w:lang w:eastAsia="pl-PL"/>
        </w:rPr>
        <w:t>Posiadania wiedzy i doświadczenia</w:t>
      </w:r>
      <w:r w:rsidR="00E64CF0">
        <w:rPr>
          <w:rFonts w:ascii="Arial" w:hAnsi="Arial" w:cs="Arial"/>
          <w:color w:val="000000"/>
          <w:sz w:val="20"/>
          <w:szCs w:val="20"/>
          <w:lang w:eastAsia="pl-PL"/>
        </w:rPr>
        <w:t xml:space="preserve">, </w:t>
      </w:r>
      <w:r w:rsidR="00E64CF0" w:rsidRPr="00E64CF0">
        <w:rPr>
          <w:rFonts w:ascii="Arial" w:hAnsi="Arial" w:cs="Arial"/>
          <w:color w:val="000000"/>
          <w:sz w:val="20"/>
          <w:szCs w:val="20"/>
          <w:lang w:eastAsia="pl-PL"/>
        </w:rPr>
        <w:t>to znaczy:</w:t>
      </w:r>
    </w:p>
    <w:p w14:paraId="4357C5F9" w14:textId="29A17987" w:rsidR="00FC7303" w:rsidRDefault="00DA717B" w:rsidP="0002135E">
      <w:pPr>
        <w:suppressAutoHyphens w:val="0"/>
        <w:ind w:left="284"/>
        <w:jc w:val="both"/>
        <w:rPr>
          <w:rFonts w:ascii="Arial" w:hAnsi="Arial" w:cs="Arial"/>
          <w:color w:val="000000"/>
          <w:sz w:val="20"/>
          <w:szCs w:val="20"/>
          <w:lang w:eastAsia="pl-PL"/>
        </w:rPr>
      </w:pPr>
      <w:r>
        <w:rPr>
          <w:rFonts w:ascii="Arial" w:hAnsi="Arial" w:cs="Arial"/>
          <w:color w:val="000000"/>
          <w:sz w:val="20"/>
          <w:szCs w:val="20"/>
          <w:lang w:eastAsia="pl-PL"/>
        </w:rPr>
        <w:t xml:space="preserve">Wykonawcy, którzy </w:t>
      </w:r>
      <w:r w:rsidR="00FC7303" w:rsidRPr="00FC7303">
        <w:rPr>
          <w:rFonts w:ascii="Arial" w:hAnsi="Arial" w:cs="Arial"/>
          <w:color w:val="000000"/>
          <w:sz w:val="20"/>
          <w:szCs w:val="20"/>
          <w:lang w:eastAsia="pl-PL"/>
        </w:rPr>
        <w:t xml:space="preserve">w okresie ostatnich </w:t>
      </w:r>
      <w:r w:rsidR="00FC7303" w:rsidRPr="00FC7303">
        <w:rPr>
          <w:rFonts w:ascii="Arial" w:hAnsi="Arial" w:cs="Arial"/>
          <w:b/>
          <w:bCs/>
          <w:color w:val="000000"/>
          <w:sz w:val="20"/>
          <w:szCs w:val="20"/>
          <w:lang w:eastAsia="pl-PL"/>
        </w:rPr>
        <w:t>3 lat przed upływem terminu składania ofert</w:t>
      </w:r>
      <w:r w:rsidR="00FC7303" w:rsidRPr="00FC7303">
        <w:rPr>
          <w:rFonts w:ascii="Arial" w:hAnsi="Arial" w:cs="Arial"/>
          <w:color w:val="000000"/>
          <w:sz w:val="20"/>
          <w:szCs w:val="20"/>
          <w:lang w:eastAsia="pl-PL"/>
        </w:rPr>
        <w:t>, a jeżeli okres prowadzenia działalności jest krótszy - w tym okresie wykonali,</w:t>
      </w:r>
      <w:r w:rsidR="0074150B" w:rsidRPr="0074150B">
        <w:rPr>
          <w:rFonts w:ascii="Arial" w:hAnsi="Arial" w:cs="Arial"/>
          <w:color w:val="000000"/>
          <w:sz w:val="20"/>
          <w:szCs w:val="20"/>
          <w:lang w:eastAsia="pl-PL"/>
        </w:rPr>
        <w:t xml:space="preserve"> </w:t>
      </w:r>
      <w:r w:rsidR="0074150B">
        <w:rPr>
          <w:rFonts w:ascii="Arial" w:hAnsi="Arial" w:cs="Arial"/>
          <w:color w:val="000000"/>
          <w:sz w:val="20"/>
          <w:szCs w:val="20"/>
          <w:lang w:eastAsia="pl-PL"/>
        </w:rPr>
        <w:t>(</w:t>
      </w:r>
      <w:r w:rsidR="0074150B" w:rsidRPr="00FC7303">
        <w:rPr>
          <w:rFonts w:ascii="Arial" w:hAnsi="Arial" w:cs="Arial"/>
          <w:color w:val="000000"/>
          <w:sz w:val="20"/>
          <w:szCs w:val="20"/>
          <w:lang w:eastAsia="pl-PL"/>
        </w:rPr>
        <w:t>a w przypadku świadczeń okresowych lub ciągłych również wykonują</w:t>
      </w:r>
      <w:r w:rsidR="0074150B">
        <w:rPr>
          <w:rFonts w:ascii="Arial" w:hAnsi="Arial" w:cs="Arial"/>
          <w:color w:val="000000"/>
          <w:sz w:val="20"/>
          <w:szCs w:val="20"/>
          <w:lang w:eastAsia="pl-PL"/>
        </w:rPr>
        <w:t xml:space="preserve">) zamówienia </w:t>
      </w:r>
      <w:r w:rsidR="00FC7303" w:rsidRPr="00FC7303">
        <w:rPr>
          <w:rFonts w:ascii="Arial" w:hAnsi="Arial" w:cs="Arial"/>
          <w:color w:val="000000"/>
          <w:sz w:val="20"/>
          <w:szCs w:val="20"/>
          <w:lang w:eastAsia="pl-PL"/>
        </w:rPr>
        <w:t xml:space="preserve"> </w:t>
      </w:r>
      <w:r w:rsidR="0002135E" w:rsidRPr="00FC7303">
        <w:rPr>
          <w:rFonts w:ascii="Arial" w:hAnsi="Arial" w:cs="Arial"/>
          <w:color w:val="000000"/>
          <w:sz w:val="20"/>
          <w:szCs w:val="20"/>
          <w:lang w:eastAsia="pl-PL"/>
        </w:rPr>
        <w:t>w zakresie niezbędnym do wykazania spełniania warunku wiedzy</w:t>
      </w:r>
      <w:r w:rsidR="0002135E">
        <w:rPr>
          <w:rFonts w:ascii="Arial" w:hAnsi="Arial" w:cs="Arial"/>
          <w:color w:val="000000"/>
          <w:sz w:val="20"/>
          <w:szCs w:val="20"/>
          <w:lang w:eastAsia="pl-PL"/>
        </w:rPr>
        <w:t xml:space="preserve">  </w:t>
      </w:r>
      <w:r w:rsidR="0002135E" w:rsidRPr="00FC7303">
        <w:rPr>
          <w:rFonts w:ascii="Arial" w:hAnsi="Arial" w:cs="Arial"/>
          <w:color w:val="000000"/>
          <w:sz w:val="20"/>
          <w:szCs w:val="20"/>
          <w:lang w:eastAsia="pl-PL"/>
        </w:rPr>
        <w:t>i doświadczenia</w:t>
      </w:r>
      <w:r w:rsidR="0074150B">
        <w:rPr>
          <w:rFonts w:ascii="Arial" w:hAnsi="Arial" w:cs="Arial"/>
          <w:color w:val="000000"/>
          <w:sz w:val="20"/>
          <w:szCs w:val="20"/>
          <w:lang w:eastAsia="pl-PL"/>
        </w:rPr>
        <w:t xml:space="preserve"> tj. </w:t>
      </w:r>
      <w:r w:rsidR="00CC4417" w:rsidRPr="000C67F5">
        <w:rPr>
          <w:rFonts w:ascii="Arial" w:hAnsi="Arial" w:cs="Arial"/>
          <w:b/>
          <w:sz w:val="20"/>
          <w:szCs w:val="20"/>
        </w:rPr>
        <w:t xml:space="preserve">co najmniej </w:t>
      </w:r>
      <w:r w:rsidR="00CC4417">
        <w:rPr>
          <w:rFonts w:ascii="Arial" w:hAnsi="Arial" w:cs="Arial"/>
          <w:b/>
          <w:sz w:val="20"/>
          <w:szCs w:val="20"/>
        </w:rPr>
        <w:t xml:space="preserve">jedną </w:t>
      </w:r>
      <w:r w:rsidR="00CC4417" w:rsidRPr="000C67F5">
        <w:rPr>
          <w:rFonts w:ascii="Arial" w:hAnsi="Arial" w:cs="Arial"/>
          <w:b/>
          <w:sz w:val="20"/>
          <w:szCs w:val="20"/>
        </w:rPr>
        <w:t>usług</w:t>
      </w:r>
      <w:r w:rsidR="00CC4417">
        <w:rPr>
          <w:rFonts w:ascii="Arial" w:hAnsi="Arial" w:cs="Arial"/>
          <w:b/>
          <w:sz w:val="20"/>
          <w:szCs w:val="20"/>
        </w:rPr>
        <w:t>ę</w:t>
      </w:r>
      <w:r w:rsidR="00CC4417" w:rsidRPr="000C67F5">
        <w:rPr>
          <w:rFonts w:ascii="Arial" w:hAnsi="Arial" w:cs="Arial"/>
          <w:sz w:val="20"/>
          <w:szCs w:val="20"/>
        </w:rPr>
        <w:t xml:space="preserve"> </w:t>
      </w:r>
      <w:r w:rsidR="00CC4417" w:rsidRPr="000C67F5">
        <w:rPr>
          <w:rFonts w:ascii="Arial" w:hAnsi="Arial" w:cs="Arial"/>
          <w:iCs/>
          <w:sz w:val="20"/>
          <w:szCs w:val="20"/>
        </w:rPr>
        <w:t>polegając</w:t>
      </w:r>
      <w:r w:rsidR="00CC4417">
        <w:rPr>
          <w:rFonts w:ascii="Arial" w:hAnsi="Arial" w:cs="Arial"/>
          <w:iCs/>
          <w:sz w:val="20"/>
          <w:szCs w:val="20"/>
        </w:rPr>
        <w:t>ą</w:t>
      </w:r>
      <w:r w:rsidR="00CC4417" w:rsidRPr="000C67F5">
        <w:rPr>
          <w:rFonts w:ascii="Arial" w:hAnsi="Arial" w:cs="Arial"/>
          <w:iCs/>
          <w:sz w:val="20"/>
          <w:szCs w:val="20"/>
        </w:rPr>
        <w:t xml:space="preserve"> na wykonaniu robót </w:t>
      </w:r>
      <w:r w:rsidR="00CC4417" w:rsidRPr="000C67F5">
        <w:rPr>
          <w:rFonts w:ascii="Arial" w:hAnsi="Arial" w:cs="Arial"/>
          <w:sz w:val="20"/>
          <w:szCs w:val="20"/>
        </w:rPr>
        <w:t xml:space="preserve">w zakresie obsługi </w:t>
      </w:r>
      <w:r w:rsidR="00D02122">
        <w:rPr>
          <w:rFonts w:ascii="Arial" w:hAnsi="Arial" w:cs="Arial"/>
          <w:sz w:val="20"/>
          <w:szCs w:val="20"/>
        </w:rPr>
        <w:t xml:space="preserve">                      </w:t>
      </w:r>
      <w:r w:rsidR="00CC4417" w:rsidRPr="000C67F5">
        <w:rPr>
          <w:rFonts w:ascii="Arial" w:hAnsi="Arial" w:cs="Arial"/>
          <w:sz w:val="20"/>
          <w:szCs w:val="20"/>
        </w:rPr>
        <w:t>i konserwacji urządzeń elektrycznych górniczych wyciągów szybowych, urządzeń sygnalizacji szybowej w podziemnych zakładach górniczych</w:t>
      </w:r>
      <w:r w:rsidR="00633302">
        <w:rPr>
          <w:rFonts w:ascii="Arial" w:hAnsi="Arial" w:cs="Arial"/>
          <w:sz w:val="20"/>
          <w:szCs w:val="20"/>
        </w:rPr>
        <w:t xml:space="preserve"> </w:t>
      </w:r>
      <w:r w:rsidR="004145FC">
        <w:rPr>
          <w:rFonts w:ascii="Arial" w:hAnsi="Arial" w:cs="Arial"/>
          <w:color w:val="000000"/>
          <w:sz w:val="20"/>
          <w:szCs w:val="20"/>
          <w:lang w:eastAsia="pl-PL"/>
        </w:rPr>
        <w:t>.</w:t>
      </w:r>
    </w:p>
    <w:p w14:paraId="6E0D2AEB" w14:textId="77777777" w:rsidR="004145FC" w:rsidRPr="00D44803" w:rsidRDefault="004145FC" w:rsidP="0002135E">
      <w:pPr>
        <w:suppressAutoHyphens w:val="0"/>
        <w:ind w:left="284"/>
        <w:jc w:val="both"/>
        <w:rPr>
          <w:rFonts w:ascii="Arial" w:hAnsi="Arial" w:cs="Arial"/>
          <w:iCs/>
          <w:sz w:val="16"/>
          <w:szCs w:val="16"/>
        </w:rPr>
      </w:pPr>
    </w:p>
    <w:p w14:paraId="1952BC93" w14:textId="77777777" w:rsidR="00DA717B" w:rsidRPr="00DA717B" w:rsidRDefault="00DA717B" w:rsidP="00694D9C">
      <w:pPr>
        <w:ind w:left="284"/>
        <w:jc w:val="both"/>
        <w:rPr>
          <w:rFonts w:ascii="Arial" w:hAnsi="Arial" w:cs="Arial"/>
          <w:i/>
          <w:iCs/>
          <w:sz w:val="20"/>
          <w:szCs w:val="20"/>
        </w:rPr>
      </w:pPr>
      <w:r w:rsidRPr="00DA717B">
        <w:rPr>
          <w:rFonts w:ascii="Arial" w:hAnsi="Arial" w:cs="Arial"/>
          <w:i/>
          <w:iCs/>
          <w:sz w:val="20"/>
          <w:szCs w:val="20"/>
        </w:rPr>
        <w:t>W przypadku Wykonawców, przedstawiających wartości wykonanych usług w walutach obcych, Zamawiający dokona przeliczenia wykazanej kwoty według średniego kursu NBP ogłoszonego ostatniego dnia roku, w którym usługi wykonano, a w przypadku usług wykonanych w roku bieżącym według średniego kursu NBP ogłoszonego dnia poprzedzającego dzień w którym upływa termin składania ofert.</w:t>
      </w:r>
    </w:p>
    <w:p w14:paraId="16190216" w14:textId="77777777" w:rsidR="00DA717B" w:rsidRPr="00DA717B" w:rsidRDefault="00DA717B" w:rsidP="00694D9C">
      <w:pPr>
        <w:ind w:left="284"/>
        <w:jc w:val="both"/>
        <w:rPr>
          <w:i/>
          <w:iCs/>
          <w:sz w:val="22"/>
          <w:szCs w:val="22"/>
        </w:rPr>
      </w:pPr>
      <w:r w:rsidRPr="00DA717B">
        <w:rPr>
          <w:rFonts w:ascii="Arial" w:hAnsi="Arial" w:cs="Arial"/>
          <w:i/>
          <w:iCs/>
          <w:sz w:val="20"/>
          <w:szCs w:val="20"/>
        </w:rPr>
        <w:t>W związku z powyższym wartości wykonanych usług określone w walutach obcych należy wyszczególnić oddzielnie dla każdego roku kalendarzowego</w:t>
      </w:r>
      <w:r w:rsidRPr="00DA717B">
        <w:rPr>
          <w:i/>
          <w:iCs/>
          <w:sz w:val="22"/>
          <w:szCs w:val="22"/>
        </w:rPr>
        <w:t>.</w:t>
      </w:r>
    </w:p>
    <w:p w14:paraId="5871BFB0" w14:textId="77777777" w:rsidR="00DA717B" w:rsidRPr="00273935" w:rsidRDefault="00DA717B" w:rsidP="000A56D9">
      <w:pPr>
        <w:suppressAutoHyphens w:val="0"/>
        <w:spacing w:line="120" w:lineRule="auto"/>
        <w:ind w:left="567"/>
        <w:jc w:val="both"/>
        <w:rPr>
          <w:rFonts w:ascii="Arial" w:hAnsi="Arial" w:cs="Arial"/>
          <w:color w:val="000000"/>
          <w:sz w:val="20"/>
          <w:szCs w:val="20"/>
          <w:lang w:eastAsia="pl-PL"/>
        </w:rPr>
      </w:pPr>
    </w:p>
    <w:p w14:paraId="67CD344E" w14:textId="1D4E2146" w:rsidR="00D02122" w:rsidRDefault="00A45CB0" w:rsidP="00D44803">
      <w:pPr>
        <w:pStyle w:val="Akapitzlist"/>
        <w:numPr>
          <w:ilvl w:val="0"/>
          <w:numId w:val="18"/>
        </w:numPr>
        <w:tabs>
          <w:tab w:val="clear" w:pos="720"/>
          <w:tab w:val="left" w:pos="284"/>
        </w:tabs>
        <w:ind w:left="284" w:hanging="284"/>
        <w:jc w:val="both"/>
        <w:rPr>
          <w:rFonts w:ascii="Arial" w:hAnsi="Arial" w:cs="Arial"/>
          <w:sz w:val="20"/>
          <w:szCs w:val="20"/>
        </w:rPr>
      </w:pPr>
      <w:r w:rsidRPr="00CF41F2">
        <w:rPr>
          <w:rFonts w:ascii="Arial" w:hAnsi="Arial" w:cs="Arial"/>
          <w:b/>
          <w:bCs/>
          <w:color w:val="000000"/>
          <w:sz w:val="20"/>
          <w:szCs w:val="20"/>
        </w:rPr>
        <w:t>Dysponowania  osobami zdolnymi do wykonania zamówienia</w:t>
      </w:r>
      <w:r w:rsidR="00146465" w:rsidRPr="00CF41F2">
        <w:rPr>
          <w:rFonts w:ascii="Arial" w:hAnsi="Arial" w:cs="Arial"/>
          <w:b/>
          <w:bCs/>
          <w:color w:val="000000"/>
          <w:sz w:val="20"/>
          <w:szCs w:val="20"/>
        </w:rPr>
        <w:t xml:space="preserve">, to znaczy: </w:t>
      </w:r>
      <w:r w:rsidR="009C632F" w:rsidRPr="00CF41F2">
        <w:rPr>
          <w:rFonts w:ascii="Arial" w:hAnsi="Arial" w:cs="Arial"/>
          <w:iCs/>
          <w:sz w:val="20"/>
          <w:szCs w:val="20"/>
        </w:rPr>
        <w:t xml:space="preserve">dysponują lub będą dysponować osobami </w:t>
      </w:r>
      <w:r w:rsidR="009C632F" w:rsidRPr="00CF41F2">
        <w:rPr>
          <w:rFonts w:ascii="Arial" w:hAnsi="Arial" w:cs="Arial"/>
          <w:sz w:val="20"/>
          <w:szCs w:val="20"/>
        </w:rPr>
        <w:t xml:space="preserve">posiadającymi kwalifikacje zawodowe (łącznie) w liczbie </w:t>
      </w:r>
      <w:r w:rsidR="009C632F" w:rsidRPr="00CF41F2">
        <w:rPr>
          <w:rFonts w:ascii="Arial" w:hAnsi="Arial" w:cs="Arial"/>
          <w:b/>
          <w:sz w:val="20"/>
          <w:szCs w:val="20"/>
        </w:rPr>
        <w:t xml:space="preserve">co </w:t>
      </w:r>
      <w:r w:rsidR="009C632F" w:rsidRPr="007F0E81">
        <w:rPr>
          <w:rFonts w:ascii="Arial" w:hAnsi="Arial" w:cs="Arial"/>
          <w:b/>
          <w:sz w:val="20"/>
          <w:szCs w:val="20"/>
        </w:rPr>
        <w:t xml:space="preserve">najmniej </w:t>
      </w:r>
      <w:r w:rsidR="00D02122" w:rsidRPr="007F0E81">
        <w:rPr>
          <w:rFonts w:ascii="Arial" w:hAnsi="Arial" w:cs="Arial"/>
          <w:b/>
          <w:sz w:val="20"/>
          <w:szCs w:val="20"/>
        </w:rPr>
        <w:t>2</w:t>
      </w:r>
      <w:r w:rsidR="009C632F" w:rsidRPr="007F0E81">
        <w:rPr>
          <w:rFonts w:ascii="Arial" w:hAnsi="Arial" w:cs="Arial"/>
          <w:b/>
          <w:sz w:val="20"/>
          <w:szCs w:val="20"/>
        </w:rPr>
        <w:t xml:space="preserve"> osób</w:t>
      </w:r>
      <w:r w:rsidR="009C632F" w:rsidRPr="0079581A">
        <w:rPr>
          <w:rFonts w:ascii="Arial" w:hAnsi="Arial" w:cs="Arial"/>
          <w:sz w:val="20"/>
          <w:szCs w:val="20"/>
        </w:rPr>
        <w:t>,</w:t>
      </w:r>
      <w:r w:rsidR="009C632F" w:rsidRPr="00CF41F2">
        <w:rPr>
          <w:rFonts w:ascii="Arial" w:hAnsi="Arial" w:cs="Arial"/>
          <w:sz w:val="20"/>
          <w:szCs w:val="20"/>
        </w:rPr>
        <w:t xml:space="preserve"> </w:t>
      </w:r>
      <w:proofErr w:type="spellStart"/>
      <w:r w:rsidR="009C632F" w:rsidRPr="00CF41F2">
        <w:rPr>
          <w:rFonts w:ascii="Arial" w:hAnsi="Arial" w:cs="Arial"/>
          <w:sz w:val="20"/>
          <w:szCs w:val="20"/>
        </w:rPr>
        <w:t>tj</w:t>
      </w:r>
      <w:proofErr w:type="spellEnd"/>
      <w:r w:rsidR="009C632F" w:rsidRPr="00CF41F2">
        <w:rPr>
          <w:rFonts w:ascii="Arial" w:hAnsi="Arial" w:cs="Arial"/>
          <w:sz w:val="20"/>
          <w:szCs w:val="20"/>
        </w:rPr>
        <w:t xml:space="preserve"> :</w:t>
      </w:r>
    </w:p>
    <w:p w14:paraId="595F3AF1" w14:textId="77777777" w:rsidR="00D44803" w:rsidRPr="00D44803" w:rsidRDefault="00D44803" w:rsidP="00D44803">
      <w:pPr>
        <w:pStyle w:val="Akapitzlist"/>
        <w:tabs>
          <w:tab w:val="left" w:pos="284"/>
        </w:tabs>
        <w:ind w:left="284"/>
        <w:jc w:val="both"/>
        <w:rPr>
          <w:rFonts w:ascii="Arial" w:hAnsi="Arial" w:cs="Arial"/>
          <w:sz w:val="16"/>
          <w:szCs w:val="16"/>
        </w:rPr>
      </w:pPr>
    </w:p>
    <w:p w14:paraId="22852C42" w14:textId="2610A66C" w:rsidR="005027C8" w:rsidRPr="00A80C57" w:rsidRDefault="005027C8" w:rsidP="005B1A9F">
      <w:pPr>
        <w:widowControl w:val="0"/>
        <w:numPr>
          <w:ilvl w:val="2"/>
          <w:numId w:val="78"/>
        </w:numPr>
        <w:tabs>
          <w:tab w:val="clear" w:pos="1800"/>
          <w:tab w:val="num" w:pos="426"/>
          <w:tab w:val="left" w:pos="1134"/>
        </w:tabs>
        <w:suppressAutoHyphens w:val="0"/>
        <w:adjustRightInd w:val="0"/>
        <w:ind w:left="426" w:hanging="284"/>
        <w:jc w:val="both"/>
        <w:textAlignment w:val="baseline"/>
        <w:rPr>
          <w:rFonts w:ascii="Arial" w:hAnsi="Arial" w:cs="Arial"/>
          <w:sz w:val="20"/>
          <w:szCs w:val="20"/>
        </w:rPr>
      </w:pPr>
      <w:r w:rsidRPr="00A80C57">
        <w:rPr>
          <w:rFonts w:ascii="Arial" w:hAnsi="Arial" w:cs="Arial"/>
          <w:sz w:val="20"/>
          <w:szCs w:val="20"/>
        </w:rPr>
        <w:t>co najmniej 5 letnie doświadczenie zawodowe przy obsłudze i konserwacji urządzeń elektrycznych: górniczych wyciągów szybowych, urządzeń sygnalizacji szybowej na stanowisku rewidenta urządzeń elektrycznych maszyn wyciągowych i sygnalizacji szybowej,</w:t>
      </w:r>
    </w:p>
    <w:p w14:paraId="69FFB265" w14:textId="0B160AAC" w:rsidR="005027C8" w:rsidRPr="007F0E81" w:rsidRDefault="005027C8" w:rsidP="005B1A9F">
      <w:pPr>
        <w:widowControl w:val="0"/>
        <w:numPr>
          <w:ilvl w:val="2"/>
          <w:numId w:val="78"/>
        </w:numPr>
        <w:tabs>
          <w:tab w:val="clear" w:pos="1800"/>
          <w:tab w:val="num" w:pos="426"/>
          <w:tab w:val="left" w:pos="1134"/>
        </w:tabs>
        <w:suppressAutoHyphens w:val="0"/>
        <w:adjustRightInd w:val="0"/>
        <w:ind w:left="426" w:hanging="284"/>
        <w:jc w:val="both"/>
        <w:textAlignment w:val="baseline"/>
        <w:rPr>
          <w:rFonts w:ascii="Arial" w:hAnsi="Arial" w:cs="Arial"/>
          <w:sz w:val="20"/>
          <w:szCs w:val="20"/>
        </w:rPr>
      </w:pPr>
      <w:r w:rsidRPr="00A80C57">
        <w:rPr>
          <w:rFonts w:ascii="Arial" w:hAnsi="Arial" w:cs="Arial"/>
          <w:sz w:val="20"/>
          <w:szCs w:val="20"/>
        </w:rPr>
        <w:t xml:space="preserve">znajomość układów zasilania, sterowania i sygnalizacji urządzeń elektrycznych górniczych wyciągów szybowych wraz z przynależnymi rozdzielniami oraz urządzeń </w:t>
      </w:r>
      <w:r w:rsidRPr="00F35F0D">
        <w:rPr>
          <w:rFonts w:ascii="Arial" w:hAnsi="Arial" w:cs="Arial"/>
          <w:sz w:val="20"/>
          <w:szCs w:val="20"/>
        </w:rPr>
        <w:t xml:space="preserve">sygnalizacji i łączności szybowej </w:t>
      </w:r>
      <w:r w:rsidR="00D02122" w:rsidRPr="007F0E81">
        <w:rPr>
          <w:rFonts w:ascii="Arial" w:hAnsi="Arial" w:cs="Arial"/>
          <w:sz w:val="20"/>
          <w:szCs w:val="20"/>
        </w:rPr>
        <w:t xml:space="preserve">następujących </w:t>
      </w:r>
      <w:r w:rsidR="00D44803" w:rsidRPr="007F0E81">
        <w:rPr>
          <w:rFonts w:ascii="Arial" w:hAnsi="Arial" w:cs="Arial"/>
          <w:sz w:val="20"/>
          <w:szCs w:val="20"/>
        </w:rPr>
        <w:t xml:space="preserve"> rodzajów:</w:t>
      </w:r>
    </w:p>
    <w:p w14:paraId="0F45D053" w14:textId="51B7962A" w:rsidR="00D02122" w:rsidRPr="007F0E81" w:rsidRDefault="00D02122" w:rsidP="005B1A9F">
      <w:pPr>
        <w:pStyle w:val="Akapitzlist"/>
        <w:widowControl w:val="0"/>
        <w:numPr>
          <w:ilvl w:val="0"/>
          <w:numId w:val="92"/>
        </w:numPr>
        <w:tabs>
          <w:tab w:val="left" w:pos="284"/>
        </w:tabs>
        <w:adjustRightInd w:val="0"/>
        <w:ind w:left="567" w:hanging="283"/>
        <w:jc w:val="both"/>
        <w:textAlignment w:val="baseline"/>
        <w:rPr>
          <w:rFonts w:ascii="Arial" w:hAnsi="Arial" w:cs="Arial"/>
          <w:sz w:val="20"/>
          <w:szCs w:val="20"/>
        </w:rPr>
      </w:pPr>
      <w:r w:rsidRPr="007F0E81">
        <w:rPr>
          <w:rFonts w:ascii="Arial" w:hAnsi="Arial" w:cs="Arial"/>
          <w:sz w:val="20"/>
          <w:szCs w:val="20"/>
        </w:rPr>
        <w:t xml:space="preserve">maszyn wyciągowych zasilanych w układzie Leonarda </w:t>
      </w:r>
      <w:proofErr w:type="spellStart"/>
      <w:r w:rsidRPr="007F0E81">
        <w:rPr>
          <w:rFonts w:ascii="Arial" w:hAnsi="Arial" w:cs="Arial"/>
          <w:sz w:val="20"/>
          <w:szCs w:val="20"/>
        </w:rPr>
        <w:t>Punga</w:t>
      </w:r>
      <w:proofErr w:type="spellEnd"/>
      <w:r w:rsidRPr="007F0E81">
        <w:rPr>
          <w:rFonts w:ascii="Arial" w:hAnsi="Arial" w:cs="Arial"/>
          <w:sz w:val="20"/>
          <w:szCs w:val="20"/>
        </w:rPr>
        <w:t xml:space="preserve"> z wykorzystaniem w układzie regulacji, sterowania i zabezpieczeń sterowników programowalnych produkcji Allen Bradley w rozproszonym układzie kart rozszerzeń, z hamulcem tarczowym sterowanym – ZSHH zdwojone agregaty hamulcowe ASEA w układzie tzw. gorącej rezerwy, sterowane sterownikiem programowalnym produkcji Allen Bradley.</w:t>
      </w:r>
    </w:p>
    <w:p w14:paraId="0455A89E" w14:textId="7B69BF6E" w:rsidR="00D02122" w:rsidRPr="007F0E81" w:rsidRDefault="00D02122" w:rsidP="005B1A9F">
      <w:pPr>
        <w:pStyle w:val="Akapitzlist"/>
        <w:widowControl w:val="0"/>
        <w:numPr>
          <w:ilvl w:val="1"/>
          <w:numId w:val="78"/>
        </w:numPr>
        <w:tabs>
          <w:tab w:val="clear" w:pos="1440"/>
          <w:tab w:val="left" w:pos="284"/>
        </w:tabs>
        <w:adjustRightInd w:val="0"/>
        <w:ind w:left="567" w:hanging="283"/>
        <w:contextualSpacing w:val="0"/>
        <w:jc w:val="both"/>
        <w:textAlignment w:val="baseline"/>
        <w:rPr>
          <w:rFonts w:ascii="Arial" w:hAnsi="Arial" w:cs="Arial"/>
          <w:sz w:val="20"/>
          <w:szCs w:val="20"/>
        </w:rPr>
      </w:pPr>
      <w:r w:rsidRPr="007F0E81">
        <w:rPr>
          <w:rFonts w:ascii="Arial" w:hAnsi="Arial" w:cs="Arial"/>
          <w:sz w:val="20"/>
          <w:szCs w:val="20"/>
        </w:rPr>
        <w:t>maszyn wyciągowych zasilanych w układzie Leonarda</w:t>
      </w:r>
      <w:r w:rsidR="00435C17" w:rsidRPr="007F0E81">
        <w:rPr>
          <w:rFonts w:ascii="Arial" w:hAnsi="Arial" w:cs="Arial"/>
          <w:sz w:val="20"/>
          <w:szCs w:val="20"/>
        </w:rPr>
        <w:t xml:space="preserve"> z przetwornicą maszynową lub zespołem przekształtników tyrystorowych nawrotnych</w:t>
      </w:r>
      <w:r w:rsidR="007F0E81">
        <w:rPr>
          <w:rFonts w:ascii="Arial" w:hAnsi="Arial" w:cs="Arial"/>
          <w:sz w:val="20"/>
          <w:szCs w:val="20"/>
        </w:rPr>
        <w:t xml:space="preserve"> </w:t>
      </w:r>
      <w:r w:rsidR="00435C17" w:rsidRPr="007F0E81">
        <w:rPr>
          <w:rFonts w:ascii="Arial" w:hAnsi="Arial" w:cs="Arial"/>
          <w:sz w:val="20"/>
          <w:szCs w:val="20"/>
        </w:rPr>
        <w:t>DCS800 produkcji ABB z transformatorami przekształtnikowymi,</w:t>
      </w:r>
      <w:r w:rsidR="00633302" w:rsidRPr="007F0E81">
        <w:rPr>
          <w:rFonts w:ascii="Arial" w:hAnsi="Arial" w:cs="Arial"/>
          <w:sz w:val="20"/>
          <w:szCs w:val="20"/>
        </w:rPr>
        <w:t xml:space="preserve"> </w:t>
      </w:r>
      <w:r w:rsidRPr="007F0E81">
        <w:rPr>
          <w:rFonts w:ascii="Arial" w:hAnsi="Arial" w:cs="Arial"/>
          <w:sz w:val="20"/>
          <w:szCs w:val="20"/>
        </w:rPr>
        <w:t xml:space="preserve">z regulatorem hamulca </w:t>
      </w:r>
      <w:r w:rsidR="00633302" w:rsidRPr="007F0E81">
        <w:rPr>
          <w:rFonts w:ascii="Arial" w:hAnsi="Arial" w:cs="Arial"/>
          <w:sz w:val="20"/>
          <w:szCs w:val="20"/>
        </w:rPr>
        <w:t>EPZSH-a</w:t>
      </w:r>
      <w:r w:rsidRPr="007F0E81">
        <w:rPr>
          <w:rFonts w:ascii="Arial" w:hAnsi="Arial" w:cs="Arial"/>
          <w:sz w:val="20"/>
          <w:szCs w:val="20"/>
        </w:rPr>
        <w:t xml:space="preserve">, </w:t>
      </w:r>
      <w:r w:rsidR="00633302" w:rsidRPr="007F0E81">
        <w:rPr>
          <w:rFonts w:ascii="Arial" w:hAnsi="Arial" w:cs="Arial"/>
          <w:sz w:val="20"/>
          <w:szCs w:val="20"/>
        </w:rPr>
        <w:t>cyfrowym</w:t>
      </w:r>
      <w:r w:rsidRPr="007F0E81">
        <w:rPr>
          <w:rFonts w:ascii="Arial" w:hAnsi="Arial" w:cs="Arial"/>
          <w:sz w:val="20"/>
          <w:szCs w:val="20"/>
        </w:rPr>
        <w:t xml:space="preserve"> regulatorem jazdy</w:t>
      </w:r>
      <w:r w:rsidR="00633302" w:rsidRPr="007F0E81">
        <w:rPr>
          <w:rFonts w:ascii="Arial" w:hAnsi="Arial" w:cs="Arial"/>
          <w:sz w:val="20"/>
          <w:szCs w:val="20"/>
        </w:rPr>
        <w:t xml:space="preserve"> z wykorzystaniem w układzie regulacji, sterowania i zabezpieczeń sterowników programowalnych AC800M</w:t>
      </w:r>
      <w:r w:rsidRPr="007F0E81">
        <w:rPr>
          <w:rFonts w:ascii="Arial" w:hAnsi="Arial" w:cs="Arial"/>
          <w:sz w:val="20"/>
          <w:szCs w:val="20"/>
        </w:rPr>
        <w:t>,</w:t>
      </w:r>
    </w:p>
    <w:p w14:paraId="65326C2B" w14:textId="77777777" w:rsidR="00D02122" w:rsidRPr="007F0E81" w:rsidRDefault="00D02122" w:rsidP="005B1A9F">
      <w:pPr>
        <w:pStyle w:val="Akapitzlist"/>
        <w:widowControl w:val="0"/>
        <w:numPr>
          <w:ilvl w:val="1"/>
          <w:numId w:val="78"/>
        </w:numPr>
        <w:tabs>
          <w:tab w:val="clear" w:pos="1440"/>
          <w:tab w:val="left" w:pos="284"/>
        </w:tabs>
        <w:adjustRightInd w:val="0"/>
        <w:ind w:left="567" w:hanging="283"/>
        <w:contextualSpacing w:val="0"/>
        <w:jc w:val="both"/>
        <w:textAlignment w:val="baseline"/>
        <w:rPr>
          <w:rFonts w:ascii="Arial" w:hAnsi="Arial" w:cs="Arial"/>
          <w:sz w:val="20"/>
          <w:szCs w:val="20"/>
        </w:rPr>
      </w:pPr>
      <w:r w:rsidRPr="007F0E81">
        <w:rPr>
          <w:rFonts w:ascii="Arial" w:hAnsi="Arial" w:cs="Arial"/>
          <w:sz w:val="20"/>
          <w:szCs w:val="20"/>
        </w:rPr>
        <w:t xml:space="preserve"> maszyn wyciągowych z silnikami asynchronicznymi z regulacją prędkości poprzez zmianę rezystancji w obwodzie wirnika.</w:t>
      </w:r>
    </w:p>
    <w:p w14:paraId="322D4F3E" w14:textId="6921896F" w:rsidR="00D02122" w:rsidRPr="007F0E81" w:rsidRDefault="00D02122" w:rsidP="005B1A9F">
      <w:pPr>
        <w:pStyle w:val="Akapitzlist"/>
        <w:widowControl w:val="0"/>
        <w:numPr>
          <w:ilvl w:val="1"/>
          <w:numId w:val="78"/>
        </w:numPr>
        <w:tabs>
          <w:tab w:val="clear" w:pos="1440"/>
          <w:tab w:val="left" w:pos="284"/>
        </w:tabs>
        <w:adjustRightInd w:val="0"/>
        <w:ind w:left="567" w:hanging="283"/>
        <w:contextualSpacing w:val="0"/>
        <w:jc w:val="both"/>
        <w:textAlignment w:val="baseline"/>
        <w:rPr>
          <w:rFonts w:ascii="Arial" w:hAnsi="Arial" w:cs="Arial"/>
          <w:sz w:val="20"/>
          <w:szCs w:val="20"/>
        </w:rPr>
      </w:pPr>
      <w:r w:rsidRPr="007F0E81">
        <w:rPr>
          <w:rFonts w:ascii="Arial" w:hAnsi="Arial" w:cs="Arial"/>
          <w:sz w:val="20"/>
          <w:szCs w:val="20"/>
        </w:rPr>
        <w:t xml:space="preserve">układy sygnalizacji i łączności szybowej wykonane zgodnie z Albumem UUSS wydanie II oraz  </w:t>
      </w:r>
      <w:r w:rsidRPr="007F0E81">
        <w:rPr>
          <w:rFonts w:ascii="Arial" w:hAnsi="Arial" w:cs="Arial"/>
          <w:sz w:val="20"/>
          <w:szCs w:val="20"/>
        </w:rPr>
        <w:br/>
        <w:t xml:space="preserve">układów łączności szybowej typu ITS i urządzeniem sygnalizacji i łączności szybowej, rewizji szybu               i jazd brygad szybowych </w:t>
      </w:r>
      <w:proofErr w:type="spellStart"/>
      <w:r w:rsidRPr="007F0E81">
        <w:rPr>
          <w:rFonts w:ascii="Arial" w:hAnsi="Arial" w:cs="Arial"/>
          <w:sz w:val="20"/>
          <w:szCs w:val="20"/>
        </w:rPr>
        <w:t>USSRSz</w:t>
      </w:r>
      <w:proofErr w:type="spellEnd"/>
      <w:r w:rsidRPr="007F0E81">
        <w:rPr>
          <w:rFonts w:ascii="Arial" w:hAnsi="Arial" w:cs="Arial"/>
          <w:sz w:val="20"/>
          <w:szCs w:val="20"/>
        </w:rPr>
        <w:t xml:space="preserve">.  </w:t>
      </w:r>
    </w:p>
    <w:p w14:paraId="116BC567" w14:textId="3921B4DD" w:rsidR="005027C8" w:rsidRDefault="005027C8" w:rsidP="00D44803">
      <w:pPr>
        <w:pStyle w:val="Akapitzlist"/>
        <w:widowControl w:val="0"/>
        <w:numPr>
          <w:ilvl w:val="1"/>
          <w:numId w:val="1"/>
        </w:numPr>
        <w:tabs>
          <w:tab w:val="left" w:pos="1134"/>
        </w:tabs>
        <w:adjustRightInd w:val="0"/>
        <w:ind w:left="567" w:hanging="425"/>
        <w:jc w:val="both"/>
        <w:textAlignment w:val="baseline"/>
        <w:rPr>
          <w:rFonts w:ascii="Arial" w:hAnsi="Arial" w:cs="Arial"/>
          <w:sz w:val="20"/>
          <w:szCs w:val="20"/>
        </w:rPr>
      </w:pPr>
      <w:r w:rsidRPr="00D44803">
        <w:rPr>
          <w:rFonts w:ascii="Arial" w:hAnsi="Arial" w:cs="Arial"/>
          <w:sz w:val="20"/>
          <w:szCs w:val="20"/>
        </w:rPr>
        <w:t>zaświadczenia ukończenia minimum szkoły ponadpodstawowej w grupie technicy lub w grupie robotnicy przemysłowi, rzemieślnicy w specjalności elektrotechnika lub pokrewne,</w:t>
      </w:r>
    </w:p>
    <w:p w14:paraId="6E80CBCB" w14:textId="086E476F" w:rsidR="005027C8" w:rsidRDefault="005027C8" w:rsidP="00D44803">
      <w:pPr>
        <w:pStyle w:val="Akapitzlist"/>
        <w:widowControl w:val="0"/>
        <w:numPr>
          <w:ilvl w:val="1"/>
          <w:numId w:val="1"/>
        </w:numPr>
        <w:tabs>
          <w:tab w:val="left" w:pos="1134"/>
        </w:tabs>
        <w:adjustRightInd w:val="0"/>
        <w:ind w:left="567" w:hanging="425"/>
        <w:jc w:val="both"/>
        <w:textAlignment w:val="baseline"/>
        <w:rPr>
          <w:rFonts w:ascii="Arial" w:hAnsi="Arial" w:cs="Arial"/>
          <w:sz w:val="20"/>
          <w:szCs w:val="20"/>
        </w:rPr>
      </w:pPr>
      <w:r w:rsidRPr="00D44803">
        <w:rPr>
          <w:rFonts w:ascii="Arial" w:hAnsi="Arial" w:cs="Arial"/>
          <w:sz w:val="20"/>
          <w:szCs w:val="20"/>
        </w:rPr>
        <w:t>kwalifikacje rewidenta urządzeń elektrycznych maszyn wyciągowych i sygnalizacji szybowej,</w:t>
      </w:r>
    </w:p>
    <w:p w14:paraId="5E17209B" w14:textId="1EC3A3DB" w:rsidR="005027C8" w:rsidRDefault="005027C8" w:rsidP="00D44803">
      <w:pPr>
        <w:pStyle w:val="Akapitzlist"/>
        <w:widowControl w:val="0"/>
        <w:numPr>
          <w:ilvl w:val="1"/>
          <w:numId w:val="1"/>
        </w:numPr>
        <w:tabs>
          <w:tab w:val="left" w:pos="1134"/>
        </w:tabs>
        <w:adjustRightInd w:val="0"/>
        <w:ind w:left="567" w:hanging="425"/>
        <w:jc w:val="both"/>
        <w:textAlignment w:val="baseline"/>
        <w:rPr>
          <w:rFonts w:ascii="Arial" w:hAnsi="Arial" w:cs="Arial"/>
          <w:sz w:val="20"/>
          <w:szCs w:val="20"/>
        </w:rPr>
      </w:pPr>
      <w:r w:rsidRPr="00D44803">
        <w:rPr>
          <w:rFonts w:ascii="Arial" w:hAnsi="Arial" w:cs="Arial"/>
          <w:sz w:val="20"/>
          <w:szCs w:val="20"/>
        </w:rPr>
        <w:t xml:space="preserve">kwalifikacje do zajmowania się eksploatacją urządzeń instalacji i sieci na stanowisku eksploatacji </w:t>
      </w:r>
      <w:r w:rsidR="00D44803">
        <w:rPr>
          <w:rFonts w:ascii="Arial" w:hAnsi="Arial" w:cs="Arial"/>
          <w:sz w:val="20"/>
          <w:szCs w:val="20"/>
        </w:rPr>
        <w:t xml:space="preserve">                      </w:t>
      </w:r>
      <w:r w:rsidRPr="00D44803">
        <w:rPr>
          <w:rFonts w:ascii="Arial" w:hAnsi="Arial" w:cs="Arial"/>
          <w:sz w:val="20"/>
          <w:szCs w:val="20"/>
        </w:rPr>
        <w:t>w napięciu do i powyżej 1kV (minimum do 6kV),</w:t>
      </w:r>
    </w:p>
    <w:p w14:paraId="384ACFDF" w14:textId="5271C061" w:rsidR="005027C8" w:rsidRDefault="005027C8" w:rsidP="00D44803">
      <w:pPr>
        <w:pStyle w:val="Akapitzlist"/>
        <w:widowControl w:val="0"/>
        <w:numPr>
          <w:ilvl w:val="1"/>
          <w:numId w:val="1"/>
        </w:numPr>
        <w:tabs>
          <w:tab w:val="left" w:pos="1134"/>
        </w:tabs>
        <w:adjustRightInd w:val="0"/>
        <w:ind w:left="567" w:hanging="425"/>
        <w:jc w:val="both"/>
        <w:textAlignment w:val="baseline"/>
        <w:rPr>
          <w:rFonts w:ascii="Arial" w:hAnsi="Arial" w:cs="Arial"/>
          <w:sz w:val="20"/>
          <w:szCs w:val="20"/>
        </w:rPr>
      </w:pPr>
      <w:r w:rsidRPr="00D44803">
        <w:rPr>
          <w:rFonts w:ascii="Arial" w:hAnsi="Arial" w:cs="Arial"/>
          <w:sz w:val="20"/>
          <w:szCs w:val="20"/>
        </w:rPr>
        <w:t>kwalifikacje elektromontera sprzętu elektrycznego o napięciu do i powyżej 1kV w ruchu podziemnych zakładów górniczych,</w:t>
      </w:r>
    </w:p>
    <w:p w14:paraId="291577A1" w14:textId="258C2026" w:rsidR="005027C8" w:rsidRDefault="005027C8" w:rsidP="00D44803">
      <w:pPr>
        <w:pStyle w:val="Akapitzlist"/>
        <w:widowControl w:val="0"/>
        <w:numPr>
          <w:ilvl w:val="1"/>
          <w:numId w:val="1"/>
        </w:numPr>
        <w:tabs>
          <w:tab w:val="left" w:pos="1134"/>
        </w:tabs>
        <w:adjustRightInd w:val="0"/>
        <w:ind w:left="567" w:hanging="425"/>
        <w:jc w:val="both"/>
        <w:textAlignment w:val="baseline"/>
        <w:rPr>
          <w:rFonts w:ascii="Arial" w:hAnsi="Arial" w:cs="Arial"/>
          <w:sz w:val="20"/>
          <w:szCs w:val="20"/>
        </w:rPr>
      </w:pPr>
      <w:r w:rsidRPr="00D44803">
        <w:rPr>
          <w:rFonts w:ascii="Arial" w:hAnsi="Arial" w:cs="Arial"/>
          <w:sz w:val="20"/>
          <w:szCs w:val="20"/>
        </w:rPr>
        <w:t xml:space="preserve">szkolenie specjalistyczne eksploatacji urządzeń budowy przeciwwybuchowej dla elektromonterów maszyn i urządzeń elektrycznych o napięciu do i  powyżej 1 </w:t>
      </w:r>
      <w:proofErr w:type="spellStart"/>
      <w:r w:rsidRPr="00D44803">
        <w:rPr>
          <w:rFonts w:ascii="Arial" w:hAnsi="Arial" w:cs="Arial"/>
          <w:sz w:val="20"/>
          <w:szCs w:val="20"/>
        </w:rPr>
        <w:t>kV</w:t>
      </w:r>
      <w:proofErr w:type="spellEnd"/>
      <w:r w:rsidRPr="00D44803">
        <w:rPr>
          <w:rFonts w:ascii="Arial" w:hAnsi="Arial" w:cs="Arial"/>
          <w:sz w:val="20"/>
          <w:szCs w:val="20"/>
        </w:rPr>
        <w:t xml:space="preserve">, </w:t>
      </w:r>
    </w:p>
    <w:p w14:paraId="379B1842" w14:textId="77777777" w:rsidR="005027C8" w:rsidRPr="00D44803" w:rsidRDefault="005027C8" w:rsidP="00D44803">
      <w:pPr>
        <w:pStyle w:val="Akapitzlist"/>
        <w:widowControl w:val="0"/>
        <w:numPr>
          <w:ilvl w:val="1"/>
          <w:numId w:val="1"/>
        </w:numPr>
        <w:tabs>
          <w:tab w:val="left" w:pos="1134"/>
        </w:tabs>
        <w:adjustRightInd w:val="0"/>
        <w:ind w:left="567" w:hanging="425"/>
        <w:jc w:val="both"/>
        <w:textAlignment w:val="baseline"/>
        <w:rPr>
          <w:rFonts w:ascii="Arial" w:hAnsi="Arial" w:cs="Arial"/>
          <w:sz w:val="20"/>
          <w:szCs w:val="20"/>
        </w:rPr>
      </w:pPr>
      <w:r w:rsidRPr="00D44803">
        <w:rPr>
          <w:rFonts w:ascii="Arial" w:hAnsi="Arial" w:cs="Arial"/>
          <w:sz w:val="20"/>
          <w:szCs w:val="20"/>
        </w:rPr>
        <w:t>aktualne badania lekarskie uprawniające do pracy na stanowisku elektromontera do i powyżej 1 </w:t>
      </w:r>
      <w:proofErr w:type="spellStart"/>
      <w:r w:rsidRPr="00D44803">
        <w:rPr>
          <w:rFonts w:ascii="Arial" w:hAnsi="Arial" w:cs="Arial"/>
          <w:sz w:val="20"/>
          <w:szCs w:val="20"/>
        </w:rPr>
        <w:t>kV</w:t>
      </w:r>
      <w:proofErr w:type="spellEnd"/>
      <w:r w:rsidRPr="00D44803">
        <w:rPr>
          <w:rFonts w:ascii="Arial" w:hAnsi="Arial" w:cs="Arial"/>
          <w:sz w:val="20"/>
          <w:szCs w:val="20"/>
        </w:rPr>
        <w:t>, rewidenta maszyn wyciągowych i sygnalizacji szybowej oraz pracy na wysokości i pracy w szybie.</w:t>
      </w:r>
    </w:p>
    <w:p w14:paraId="39929A07" w14:textId="77777777" w:rsidR="005027C8" w:rsidRPr="007F0E81" w:rsidRDefault="005027C8" w:rsidP="00ED6858">
      <w:pPr>
        <w:ind w:left="284"/>
        <w:jc w:val="both"/>
        <w:rPr>
          <w:rFonts w:ascii="Arial" w:hAnsi="Arial" w:cs="Arial"/>
          <w:i/>
          <w:iCs/>
          <w:sz w:val="10"/>
          <w:szCs w:val="10"/>
        </w:rPr>
      </w:pPr>
    </w:p>
    <w:p w14:paraId="5A2250A6" w14:textId="055C8A5D" w:rsidR="00C32884" w:rsidRDefault="000A56D9" w:rsidP="00D44803">
      <w:pPr>
        <w:ind w:left="284"/>
        <w:jc w:val="both"/>
        <w:rPr>
          <w:rFonts w:ascii="Arial" w:hAnsi="Arial" w:cs="Arial"/>
          <w:sz w:val="20"/>
          <w:szCs w:val="20"/>
        </w:rPr>
      </w:pPr>
      <w:r w:rsidRPr="00C32884">
        <w:rPr>
          <w:rFonts w:ascii="Arial" w:hAnsi="Arial" w:cs="Arial"/>
          <w:i/>
          <w:iCs/>
          <w:sz w:val="20"/>
          <w:szCs w:val="20"/>
        </w:rPr>
        <w:t xml:space="preserve">Dopuszcza się posiadanie kwalifikacji/uprawnień równoważnych dla wyżej wymienionych, wydanych </w:t>
      </w:r>
      <w:r w:rsidR="00694D9C" w:rsidRPr="00C32884">
        <w:rPr>
          <w:rFonts w:ascii="Arial" w:hAnsi="Arial" w:cs="Arial"/>
          <w:i/>
          <w:iCs/>
          <w:sz w:val="20"/>
          <w:szCs w:val="20"/>
        </w:rPr>
        <w:br/>
      </w:r>
      <w:r w:rsidRPr="00C32884">
        <w:rPr>
          <w:rFonts w:ascii="Arial" w:hAnsi="Arial" w:cs="Arial"/>
          <w:i/>
          <w:iCs/>
          <w:sz w:val="20"/>
          <w:szCs w:val="20"/>
        </w:rPr>
        <w:t>na podstawie wcześniejszych przepisów prawa.</w:t>
      </w:r>
    </w:p>
    <w:p w14:paraId="4A34BCDE" w14:textId="77777777" w:rsidR="00D44803" w:rsidRPr="007F0E81" w:rsidRDefault="00D44803" w:rsidP="00D44803">
      <w:pPr>
        <w:ind w:left="284"/>
        <w:jc w:val="both"/>
        <w:rPr>
          <w:rFonts w:ascii="Arial" w:hAnsi="Arial" w:cs="Arial"/>
          <w:sz w:val="16"/>
          <w:szCs w:val="16"/>
        </w:rPr>
      </w:pPr>
    </w:p>
    <w:p w14:paraId="5B14D8A4" w14:textId="56D60C21" w:rsidR="00C32884" w:rsidRPr="00E91152" w:rsidRDefault="00A45CB0" w:rsidP="00E91152">
      <w:pPr>
        <w:pStyle w:val="Akapitzlist"/>
        <w:numPr>
          <w:ilvl w:val="0"/>
          <w:numId w:val="18"/>
        </w:numPr>
        <w:tabs>
          <w:tab w:val="clear" w:pos="720"/>
          <w:tab w:val="num" w:pos="284"/>
        </w:tabs>
        <w:ind w:hanging="720"/>
        <w:jc w:val="both"/>
        <w:rPr>
          <w:rFonts w:ascii="Arial" w:hAnsi="Arial" w:cs="Arial"/>
          <w:iCs/>
          <w:sz w:val="20"/>
          <w:szCs w:val="20"/>
        </w:rPr>
      </w:pPr>
      <w:r w:rsidRPr="00F96AB7">
        <w:rPr>
          <w:rFonts w:ascii="Arial" w:hAnsi="Arial" w:cs="Arial"/>
          <w:b/>
          <w:bCs/>
          <w:color w:val="000000"/>
          <w:sz w:val="20"/>
          <w:szCs w:val="20"/>
        </w:rPr>
        <w:t>Sytuacji</w:t>
      </w:r>
      <w:r w:rsidR="00E91152" w:rsidRPr="00F96AB7">
        <w:rPr>
          <w:rFonts w:ascii="Arial" w:hAnsi="Arial" w:cs="Arial"/>
          <w:b/>
          <w:bCs/>
          <w:color w:val="000000"/>
          <w:sz w:val="20"/>
          <w:szCs w:val="20"/>
        </w:rPr>
        <w:t xml:space="preserve"> </w:t>
      </w:r>
      <w:r w:rsidRPr="00F96AB7">
        <w:rPr>
          <w:rFonts w:ascii="Arial" w:hAnsi="Arial" w:cs="Arial"/>
          <w:b/>
          <w:bCs/>
          <w:color w:val="000000"/>
          <w:sz w:val="20"/>
          <w:szCs w:val="20"/>
        </w:rPr>
        <w:t xml:space="preserve"> finansowej</w:t>
      </w:r>
      <w:r w:rsidR="00E91152" w:rsidRPr="00E91152">
        <w:rPr>
          <w:rFonts w:ascii="Arial" w:hAnsi="Arial" w:cs="Arial"/>
          <w:b/>
          <w:bCs/>
          <w:color w:val="000000"/>
          <w:sz w:val="20"/>
          <w:szCs w:val="20"/>
        </w:rPr>
        <w:t xml:space="preserve"> </w:t>
      </w:r>
      <w:r w:rsidR="00E91152" w:rsidRPr="00E91152">
        <w:rPr>
          <w:rFonts w:ascii="Arial" w:hAnsi="Arial" w:cs="Arial"/>
          <w:sz w:val="20"/>
          <w:szCs w:val="20"/>
        </w:rPr>
        <w:t>zapewniającej wykonanie zamówienia,</w:t>
      </w:r>
    </w:p>
    <w:p w14:paraId="49C7E411" w14:textId="192B579B" w:rsidR="00FE5493" w:rsidRDefault="00FE5493" w:rsidP="00EF68D4">
      <w:pPr>
        <w:numPr>
          <w:ilvl w:val="0"/>
          <w:numId w:val="18"/>
        </w:numPr>
        <w:suppressAutoHyphens w:val="0"/>
        <w:spacing w:after="60"/>
        <w:ind w:left="284" w:hanging="284"/>
        <w:jc w:val="both"/>
        <w:rPr>
          <w:rFonts w:ascii="Arial" w:hAnsi="Arial" w:cs="Arial"/>
          <w:color w:val="000000"/>
          <w:sz w:val="20"/>
          <w:szCs w:val="20"/>
          <w:lang w:eastAsia="pl-PL"/>
        </w:rPr>
      </w:pPr>
      <w:r w:rsidRPr="000A56D9">
        <w:rPr>
          <w:rFonts w:ascii="Arial" w:hAnsi="Arial" w:cs="Arial"/>
          <w:b/>
          <w:bCs/>
          <w:color w:val="000000"/>
          <w:sz w:val="20"/>
          <w:szCs w:val="20"/>
          <w:lang w:eastAsia="pl-PL"/>
        </w:rPr>
        <w:t>Nie zalegania z uiszczaniem podatków, opłat lub składek na ubezpieczenia społeczne i</w:t>
      </w:r>
      <w:r w:rsidR="00EE4AD2">
        <w:rPr>
          <w:rFonts w:ascii="Arial" w:hAnsi="Arial" w:cs="Arial"/>
          <w:b/>
          <w:bCs/>
          <w:color w:val="000000"/>
          <w:sz w:val="20"/>
          <w:szCs w:val="20"/>
          <w:lang w:eastAsia="pl-PL"/>
        </w:rPr>
        <w:t xml:space="preserve"> </w:t>
      </w:r>
      <w:r w:rsidRPr="000A56D9">
        <w:rPr>
          <w:rFonts w:ascii="Arial" w:hAnsi="Arial" w:cs="Arial"/>
          <w:b/>
          <w:bCs/>
          <w:color w:val="000000"/>
          <w:sz w:val="20"/>
          <w:szCs w:val="20"/>
          <w:lang w:eastAsia="pl-PL"/>
        </w:rPr>
        <w:t>zdrowotne</w:t>
      </w:r>
      <w:r w:rsidR="00EE4AD2">
        <w:rPr>
          <w:rFonts w:ascii="Arial" w:hAnsi="Arial" w:cs="Arial"/>
          <w:b/>
          <w:bCs/>
          <w:color w:val="000000"/>
          <w:sz w:val="20"/>
          <w:szCs w:val="20"/>
          <w:lang w:eastAsia="pl-PL"/>
        </w:rPr>
        <w:t xml:space="preserve"> </w:t>
      </w:r>
      <w:r w:rsidRPr="00FE5493">
        <w:rPr>
          <w:rFonts w:ascii="Arial" w:hAnsi="Arial" w:cs="Arial"/>
          <w:color w:val="000000"/>
          <w:sz w:val="20"/>
          <w:szCs w:val="20"/>
          <w:lang w:eastAsia="pl-PL"/>
        </w:rPr>
        <w:t>z wyjątkiem przypadków gdy uzyskali oni przewidziane prawem zwolnienie, odroczenie, rozłożenie na raty zaległych płatności lub wstrzymanie w całości wykonania decyzji właściwego organu</w:t>
      </w:r>
      <w:r>
        <w:rPr>
          <w:rFonts w:ascii="Arial" w:hAnsi="Arial" w:cs="Arial"/>
          <w:color w:val="000000"/>
          <w:sz w:val="20"/>
          <w:szCs w:val="20"/>
          <w:lang w:eastAsia="pl-PL"/>
        </w:rPr>
        <w:t>.</w:t>
      </w:r>
    </w:p>
    <w:p w14:paraId="14854DE0" w14:textId="77777777" w:rsidR="007271FE" w:rsidRPr="000A56D9" w:rsidRDefault="00FE5493" w:rsidP="00EF68D4">
      <w:pPr>
        <w:numPr>
          <w:ilvl w:val="0"/>
          <w:numId w:val="18"/>
        </w:numPr>
        <w:suppressAutoHyphens w:val="0"/>
        <w:spacing w:line="276" w:lineRule="auto"/>
        <w:ind w:left="284" w:hanging="284"/>
        <w:jc w:val="both"/>
        <w:rPr>
          <w:rFonts w:ascii="Arial" w:hAnsi="Arial" w:cs="Arial"/>
          <w:b/>
          <w:bCs/>
          <w:color w:val="000000"/>
          <w:sz w:val="20"/>
          <w:szCs w:val="20"/>
          <w:lang w:eastAsia="pl-PL"/>
        </w:rPr>
      </w:pPr>
      <w:r w:rsidRPr="000A56D9">
        <w:rPr>
          <w:rFonts w:ascii="Arial" w:hAnsi="Arial" w:cs="Arial"/>
          <w:b/>
          <w:bCs/>
          <w:color w:val="000000"/>
          <w:sz w:val="20"/>
          <w:szCs w:val="20"/>
          <w:lang w:eastAsia="pl-PL"/>
        </w:rPr>
        <w:t>Nieznajdowania się w stanie:</w:t>
      </w:r>
    </w:p>
    <w:p w14:paraId="59093ADA" w14:textId="46A262A8" w:rsidR="007271FE" w:rsidRDefault="007271FE" w:rsidP="00E03D18">
      <w:pPr>
        <w:pStyle w:val="Akapitzlist"/>
        <w:numPr>
          <w:ilvl w:val="0"/>
          <w:numId w:val="28"/>
        </w:numPr>
        <w:ind w:left="426" w:hanging="284"/>
        <w:jc w:val="both"/>
        <w:rPr>
          <w:rFonts w:ascii="Arial" w:hAnsi="Arial" w:cs="Arial"/>
          <w:color w:val="000000"/>
          <w:sz w:val="20"/>
          <w:szCs w:val="20"/>
        </w:rPr>
      </w:pPr>
      <w:r w:rsidRPr="007271FE">
        <w:rPr>
          <w:rFonts w:ascii="Arial" w:hAnsi="Arial" w:cs="Arial"/>
          <w:color w:val="000000"/>
          <w:sz w:val="20"/>
          <w:szCs w:val="20"/>
        </w:rPr>
        <w:t xml:space="preserve">likwidacji, gdzie w zatwierdzonym przez sąd układzie w postępowaniu restrukturyzacyjnym jest przewidziane zaspokojenie wierzycieli przez likwidację majątku wykonawcy lub sąd zarządził likwidację </w:t>
      </w:r>
      <w:r w:rsidRPr="007271FE">
        <w:rPr>
          <w:rFonts w:ascii="Arial" w:hAnsi="Arial" w:cs="Arial"/>
          <w:color w:val="000000"/>
          <w:sz w:val="20"/>
          <w:szCs w:val="20"/>
        </w:rPr>
        <w:lastRenderedPageBreak/>
        <w:t xml:space="preserve">majątku w trybie art. 332 ust. 1 ustawy z dnia 15 maja 2015r. – Prawo restrukturyzacyjne (j.t. Dz.U. </w:t>
      </w:r>
      <w:r w:rsidR="0071599E">
        <w:rPr>
          <w:rFonts w:ascii="Arial" w:hAnsi="Arial" w:cs="Arial"/>
          <w:color w:val="000000"/>
          <w:sz w:val="20"/>
          <w:szCs w:val="20"/>
        </w:rPr>
        <w:t xml:space="preserve">                  </w:t>
      </w:r>
      <w:r w:rsidRPr="007271FE">
        <w:rPr>
          <w:rFonts w:ascii="Arial" w:hAnsi="Arial" w:cs="Arial"/>
          <w:color w:val="000000"/>
          <w:sz w:val="20"/>
          <w:szCs w:val="20"/>
        </w:rPr>
        <w:t xml:space="preserve">z 2020 poz. 814  z </w:t>
      </w:r>
      <w:proofErr w:type="spellStart"/>
      <w:r w:rsidRPr="007271FE">
        <w:rPr>
          <w:rFonts w:ascii="Arial" w:hAnsi="Arial" w:cs="Arial"/>
          <w:color w:val="000000"/>
          <w:sz w:val="20"/>
          <w:szCs w:val="20"/>
        </w:rPr>
        <w:t>późn</w:t>
      </w:r>
      <w:proofErr w:type="spellEnd"/>
      <w:r w:rsidRPr="007271FE">
        <w:rPr>
          <w:rFonts w:ascii="Arial" w:hAnsi="Arial" w:cs="Arial"/>
          <w:color w:val="000000"/>
          <w:sz w:val="20"/>
          <w:szCs w:val="20"/>
        </w:rPr>
        <w:t>. zm.),</w:t>
      </w:r>
    </w:p>
    <w:p w14:paraId="5223AB0A" w14:textId="088C1932" w:rsidR="007271FE" w:rsidRPr="007271FE" w:rsidRDefault="007271FE" w:rsidP="00E03D18">
      <w:pPr>
        <w:pStyle w:val="Akapitzlist"/>
        <w:numPr>
          <w:ilvl w:val="0"/>
          <w:numId w:val="28"/>
        </w:numPr>
        <w:spacing w:after="60"/>
        <w:ind w:left="426" w:hanging="284"/>
        <w:jc w:val="both"/>
        <w:rPr>
          <w:rFonts w:ascii="Arial" w:hAnsi="Arial" w:cs="Arial"/>
          <w:color w:val="000000"/>
          <w:sz w:val="20"/>
          <w:szCs w:val="20"/>
        </w:rPr>
      </w:pPr>
      <w:r w:rsidRPr="007271FE">
        <w:rPr>
          <w:rFonts w:ascii="Arial" w:hAnsi="Arial" w:cs="Arial"/>
          <w:color w:val="000000"/>
          <w:sz w:val="20"/>
          <w:szCs w:val="20"/>
        </w:rPr>
        <w:t>upadłości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(j.t. Dz.U. z 2020 poz. 1228 z późn.zm.).</w:t>
      </w:r>
    </w:p>
    <w:p w14:paraId="3D658369" w14:textId="77777777" w:rsidR="00FE5493" w:rsidRPr="00A45CB0" w:rsidRDefault="00FE5493" w:rsidP="00A45CB0">
      <w:pPr>
        <w:suppressAutoHyphens w:val="0"/>
        <w:jc w:val="both"/>
        <w:rPr>
          <w:rFonts w:ascii="Arial" w:hAnsi="Arial" w:cs="Arial"/>
          <w:sz w:val="10"/>
          <w:szCs w:val="10"/>
          <w:lang w:eastAsia="pl-PL"/>
        </w:rPr>
      </w:pPr>
    </w:p>
    <w:p w14:paraId="7A6F38BE" w14:textId="77777777" w:rsidR="005F24F5" w:rsidRPr="000A56D9" w:rsidRDefault="00A45CB0" w:rsidP="00A45CB0">
      <w:pPr>
        <w:suppressAutoHyphens w:val="0"/>
        <w:ind w:left="284"/>
        <w:jc w:val="both"/>
        <w:rPr>
          <w:rFonts w:ascii="Arial" w:hAnsi="Arial" w:cs="Arial"/>
          <w:bCs/>
          <w:i/>
          <w:sz w:val="20"/>
          <w:szCs w:val="20"/>
          <w:lang w:eastAsia="pl-PL"/>
        </w:rPr>
      </w:pPr>
      <w:r w:rsidRPr="000A56D9">
        <w:rPr>
          <w:rFonts w:ascii="Arial" w:hAnsi="Arial" w:cs="Arial"/>
          <w:bCs/>
          <w:i/>
          <w:sz w:val="20"/>
          <w:szCs w:val="20"/>
          <w:lang w:eastAsia="pl-PL"/>
        </w:rPr>
        <w:t xml:space="preserve">Ocena warunków spełnienia udziału w postępowaniu zostanie dokonana metodą spełnia / nie spełnia na podstawie złożonych przez Wykonawców, a wymaganych przez Zamawiającego dokumentów. </w:t>
      </w:r>
    </w:p>
    <w:p w14:paraId="26FD83DF" w14:textId="5684A0B2" w:rsidR="009E0F77" w:rsidRDefault="009E0F77" w:rsidP="005622BA">
      <w:pPr>
        <w:suppressAutoHyphens w:val="0"/>
        <w:jc w:val="both"/>
        <w:rPr>
          <w:rFonts w:ascii="Arial" w:hAnsi="Arial" w:cs="Arial"/>
          <w:b/>
          <w:sz w:val="20"/>
          <w:szCs w:val="20"/>
        </w:rPr>
      </w:pPr>
    </w:p>
    <w:p w14:paraId="7F020C39" w14:textId="7664C913" w:rsidR="006A034A" w:rsidRPr="00F35F0D" w:rsidRDefault="006A034A" w:rsidP="00F35F0D">
      <w:pPr>
        <w:numPr>
          <w:ilvl w:val="0"/>
          <w:numId w:val="3"/>
        </w:numPr>
        <w:suppressAutoHyphens w:val="0"/>
        <w:spacing w:line="276" w:lineRule="auto"/>
        <w:ind w:left="284" w:hanging="568"/>
        <w:jc w:val="both"/>
        <w:rPr>
          <w:rFonts w:ascii="Arial" w:hAnsi="Arial" w:cs="Arial"/>
          <w:b/>
          <w:sz w:val="10"/>
          <w:szCs w:val="10"/>
          <w:lang w:eastAsia="pl-PL"/>
        </w:rPr>
      </w:pPr>
      <w:r w:rsidRPr="00F35F0D">
        <w:rPr>
          <w:rFonts w:ascii="Arial" w:hAnsi="Arial" w:cs="Arial"/>
          <w:b/>
          <w:bCs/>
          <w:sz w:val="20"/>
          <w:szCs w:val="20"/>
          <w:lang w:eastAsia="pl-PL"/>
        </w:rPr>
        <w:t>Zamawiający żąda przedłożenia wraz z ofertą od każdego z Wykonawców:</w:t>
      </w:r>
    </w:p>
    <w:p w14:paraId="0C9BEB42" w14:textId="77777777" w:rsidR="006A034A" w:rsidRPr="00FA4930" w:rsidRDefault="006A034A" w:rsidP="00EF68D4">
      <w:pPr>
        <w:pStyle w:val="Akapitzlist"/>
        <w:numPr>
          <w:ilvl w:val="0"/>
          <w:numId w:val="19"/>
        </w:numPr>
        <w:jc w:val="both"/>
        <w:rPr>
          <w:rFonts w:ascii="Arial" w:hAnsi="Arial" w:cs="Arial"/>
          <w:b/>
          <w:sz w:val="10"/>
          <w:szCs w:val="10"/>
        </w:rPr>
      </w:pPr>
      <w:r w:rsidRPr="00FA4930">
        <w:rPr>
          <w:rFonts w:ascii="Arial" w:hAnsi="Arial" w:cs="Arial"/>
          <w:b/>
          <w:bCs/>
          <w:iCs/>
          <w:sz w:val="20"/>
          <w:szCs w:val="20"/>
          <w:u w:val="single"/>
        </w:rPr>
        <w:t xml:space="preserve">W celu wykazania braku podstaw do wykluczenia z postępowania o udzielenia zamówienia: </w:t>
      </w:r>
    </w:p>
    <w:p w14:paraId="549D02E4" w14:textId="77777777" w:rsidR="006A034A" w:rsidRPr="00A45CB0" w:rsidRDefault="006A034A" w:rsidP="00AD7B67">
      <w:pPr>
        <w:tabs>
          <w:tab w:val="left" w:pos="284"/>
        </w:tabs>
        <w:suppressAutoHyphens w:val="0"/>
        <w:spacing w:line="120" w:lineRule="auto"/>
        <w:ind w:left="340"/>
        <w:jc w:val="both"/>
        <w:rPr>
          <w:rFonts w:ascii="Arial" w:hAnsi="Arial" w:cs="Arial"/>
          <w:b/>
          <w:sz w:val="20"/>
          <w:szCs w:val="20"/>
          <w:u w:val="single"/>
          <w:lang w:eastAsia="pl-PL"/>
        </w:rPr>
      </w:pPr>
    </w:p>
    <w:p w14:paraId="2684BC59" w14:textId="1CCCE870" w:rsidR="00082158" w:rsidRPr="00082158" w:rsidRDefault="00082158" w:rsidP="005337AE">
      <w:pPr>
        <w:pStyle w:val="Akapitzlist"/>
        <w:numPr>
          <w:ilvl w:val="1"/>
          <w:numId w:val="3"/>
        </w:numPr>
        <w:autoSpaceDE w:val="0"/>
        <w:autoSpaceDN w:val="0"/>
        <w:adjustRightInd w:val="0"/>
        <w:spacing w:after="60"/>
        <w:ind w:left="426" w:hanging="142"/>
        <w:jc w:val="both"/>
        <w:rPr>
          <w:rFonts w:ascii="Arial" w:hAnsi="Arial" w:cs="Arial"/>
          <w:b/>
          <w:sz w:val="20"/>
          <w:szCs w:val="20"/>
        </w:rPr>
      </w:pPr>
      <w:r>
        <w:rPr>
          <w:rFonts w:ascii="Arial" w:hAnsi="Arial" w:cs="Arial"/>
          <w:b/>
          <w:bCs/>
          <w:sz w:val="20"/>
          <w:szCs w:val="20"/>
        </w:rPr>
        <w:t>o</w:t>
      </w:r>
      <w:r w:rsidR="00A45CB0" w:rsidRPr="00FA4930">
        <w:rPr>
          <w:rFonts w:ascii="Arial" w:hAnsi="Arial" w:cs="Arial"/>
          <w:b/>
          <w:bCs/>
          <w:sz w:val="20"/>
          <w:szCs w:val="20"/>
        </w:rPr>
        <w:t>świadczenia o braku podstaw do wykluczenia</w:t>
      </w:r>
      <w:r w:rsidR="00A45CB0" w:rsidRPr="00FA4930">
        <w:rPr>
          <w:rFonts w:ascii="Arial" w:hAnsi="Arial" w:cs="Arial"/>
          <w:sz w:val="20"/>
          <w:szCs w:val="20"/>
        </w:rPr>
        <w:t xml:space="preserve"> złożone</w:t>
      </w:r>
      <w:r w:rsidR="006A4C66" w:rsidRPr="00FA4930">
        <w:rPr>
          <w:rFonts w:ascii="Arial" w:hAnsi="Arial" w:cs="Arial"/>
          <w:sz w:val="20"/>
          <w:szCs w:val="20"/>
        </w:rPr>
        <w:t>go</w:t>
      </w:r>
      <w:r w:rsidR="00A45CB0" w:rsidRPr="00FA4930">
        <w:rPr>
          <w:rFonts w:ascii="Arial" w:hAnsi="Arial" w:cs="Arial"/>
          <w:sz w:val="20"/>
          <w:szCs w:val="20"/>
        </w:rPr>
        <w:t xml:space="preserve"> na druku Formularza Ofertowego</w:t>
      </w:r>
      <w:r w:rsidR="005A7034">
        <w:rPr>
          <w:rFonts w:ascii="Arial" w:hAnsi="Arial" w:cs="Arial"/>
          <w:sz w:val="20"/>
          <w:szCs w:val="20"/>
        </w:rPr>
        <w:t>,</w:t>
      </w:r>
    </w:p>
    <w:p w14:paraId="60D0B0DD" w14:textId="52B72148" w:rsidR="007E7C95" w:rsidRPr="00B406AA" w:rsidRDefault="007E7C95" w:rsidP="005A7034">
      <w:pPr>
        <w:pStyle w:val="Akapitzlist"/>
        <w:numPr>
          <w:ilvl w:val="1"/>
          <w:numId w:val="3"/>
        </w:numPr>
        <w:ind w:left="426" w:hanging="142"/>
        <w:jc w:val="both"/>
        <w:rPr>
          <w:rFonts w:ascii="Arial" w:hAnsi="Arial" w:cs="Arial"/>
          <w:sz w:val="20"/>
          <w:szCs w:val="20"/>
        </w:rPr>
      </w:pPr>
      <w:r w:rsidRPr="007E7C95">
        <w:rPr>
          <w:rFonts w:ascii="Arial" w:hAnsi="Arial" w:cs="Arial"/>
          <w:sz w:val="20"/>
          <w:szCs w:val="20"/>
        </w:rPr>
        <w:t xml:space="preserve">aktualnego odpisu z właściwego rejestru, jeżeli odrębne przepisy wymagają wpisu do rejestru </w:t>
      </w:r>
      <w:r w:rsidRPr="00B406AA">
        <w:rPr>
          <w:rFonts w:ascii="Arial" w:hAnsi="Arial" w:cs="Arial"/>
          <w:sz w:val="20"/>
          <w:szCs w:val="20"/>
        </w:rPr>
        <w:t xml:space="preserve">wystawionego nie wcześniej niż </w:t>
      </w:r>
      <w:r w:rsidRPr="00B406AA">
        <w:rPr>
          <w:rFonts w:ascii="Arial" w:hAnsi="Arial" w:cs="Arial"/>
          <w:b/>
          <w:bCs/>
          <w:sz w:val="20"/>
          <w:szCs w:val="20"/>
        </w:rPr>
        <w:t>6 miesięcy</w:t>
      </w:r>
      <w:r w:rsidRPr="00B406AA">
        <w:rPr>
          <w:rFonts w:ascii="Arial" w:hAnsi="Arial" w:cs="Arial"/>
          <w:sz w:val="20"/>
          <w:szCs w:val="20"/>
        </w:rPr>
        <w:t xml:space="preserve"> przed upływem terminu składania ofert, a dla Wykonawców, którzy prowadzą działalność na podstawie innych dokumentów - ten dokument</w:t>
      </w:r>
      <w:r w:rsidR="005A7034">
        <w:rPr>
          <w:rFonts w:ascii="Arial" w:hAnsi="Arial" w:cs="Arial"/>
          <w:sz w:val="20"/>
          <w:szCs w:val="20"/>
        </w:rPr>
        <w:t>,</w:t>
      </w:r>
    </w:p>
    <w:p w14:paraId="6F58F25D" w14:textId="77777777" w:rsidR="00B07665" w:rsidRPr="00600837" w:rsidRDefault="00B07665" w:rsidP="00B07665">
      <w:pPr>
        <w:pStyle w:val="Akapitzlist"/>
        <w:numPr>
          <w:ilvl w:val="1"/>
          <w:numId w:val="3"/>
        </w:numPr>
        <w:ind w:left="426" w:hanging="142"/>
        <w:jc w:val="both"/>
        <w:rPr>
          <w:rFonts w:ascii="Arial" w:hAnsi="Arial" w:cs="Arial"/>
          <w:sz w:val="20"/>
          <w:szCs w:val="20"/>
        </w:rPr>
      </w:pPr>
      <w:bookmarkStart w:id="8" w:name="_Hlk79392506"/>
      <w:r w:rsidRPr="00600837">
        <w:rPr>
          <w:rFonts w:ascii="Arial" w:hAnsi="Arial" w:cs="Arial"/>
          <w:b/>
          <w:bCs/>
          <w:sz w:val="20"/>
          <w:szCs w:val="20"/>
        </w:rPr>
        <w:t>pełnomocnictwo</w:t>
      </w:r>
      <w:r w:rsidRPr="00600837">
        <w:rPr>
          <w:rFonts w:ascii="Arial" w:hAnsi="Arial" w:cs="Arial"/>
          <w:sz w:val="20"/>
          <w:szCs w:val="20"/>
        </w:rPr>
        <w:t xml:space="preserve"> do podpisywania oferty w imieniu Wykonawcy, jeżeli upoważnienie do podpisywania oferty nie wynika  przedstawionych dokumentów.</w:t>
      </w:r>
    </w:p>
    <w:bookmarkEnd w:id="8"/>
    <w:p w14:paraId="177D1BF5" w14:textId="2C3440D3" w:rsidR="00F96AB7" w:rsidRPr="00F96AB7" w:rsidRDefault="00F96AB7" w:rsidP="00F96AB7">
      <w:pPr>
        <w:autoSpaceDE w:val="0"/>
        <w:autoSpaceDN w:val="0"/>
        <w:adjustRightInd w:val="0"/>
        <w:jc w:val="both"/>
        <w:rPr>
          <w:rFonts w:ascii="Arial" w:hAnsi="Arial" w:cs="Arial"/>
          <w:sz w:val="20"/>
          <w:szCs w:val="20"/>
        </w:rPr>
      </w:pPr>
      <w:r>
        <w:rPr>
          <w:rFonts w:ascii="Arial" w:hAnsi="Arial" w:cs="Arial"/>
          <w:sz w:val="20"/>
          <w:szCs w:val="20"/>
        </w:rPr>
        <w:t xml:space="preserve">        </w:t>
      </w:r>
      <w:r w:rsidRPr="00F96AB7">
        <w:rPr>
          <w:rFonts w:ascii="Arial" w:hAnsi="Arial" w:cs="Arial"/>
          <w:sz w:val="20"/>
          <w:szCs w:val="20"/>
        </w:rPr>
        <w:t>(</w:t>
      </w:r>
      <w:bookmarkStart w:id="9" w:name="_Hlk81904105"/>
      <w:r w:rsidRPr="00F96AB7">
        <w:rPr>
          <w:rFonts w:ascii="Arial" w:hAnsi="Arial" w:cs="Arial"/>
          <w:sz w:val="20"/>
          <w:szCs w:val="20"/>
        </w:rPr>
        <w:t xml:space="preserve">pełnomocnictwa w formie elektronicznej, z której wynikałoby umocowanie do podpisania oferty </w:t>
      </w:r>
      <w:r w:rsidRPr="00F96AB7">
        <w:rPr>
          <w:rFonts w:ascii="Arial" w:hAnsi="Arial" w:cs="Arial"/>
          <w:i/>
          <w:iCs/>
          <w:sz w:val="20"/>
          <w:szCs w:val="20"/>
          <w:u w:val="single"/>
        </w:rPr>
        <w:t xml:space="preserve">na dzień </w:t>
      </w:r>
      <w:r w:rsidRPr="00F96AB7">
        <w:rPr>
          <w:rFonts w:ascii="Arial" w:hAnsi="Arial" w:cs="Arial"/>
          <w:i/>
          <w:iCs/>
          <w:sz w:val="20"/>
          <w:szCs w:val="20"/>
          <w:u w:val="single"/>
        </w:rPr>
        <w:br/>
      </w:r>
      <w:r w:rsidRPr="00F96AB7">
        <w:rPr>
          <w:rFonts w:ascii="Arial" w:hAnsi="Arial" w:cs="Arial"/>
          <w:i/>
          <w:iCs/>
          <w:sz w:val="20"/>
          <w:szCs w:val="20"/>
        </w:rPr>
        <w:t xml:space="preserve">        </w:t>
      </w:r>
      <w:r w:rsidRPr="00F96AB7">
        <w:rPr>
          <w:rFonts w:ascii="Arial" w:hAnsi="Arial" w:cs="Arial"/>
          <w:i/>
          <w:iCs/>
          <w:sz w:val="20"/>
          <w:szCs w:val="20"/>
          <w:u w:val="single"/>
        </w:rPr>
        <w:t>złożenia oferty</w:t>
      </w:r>
      <w:bookmarkEnd w:id="9"/>
      <w:r w:rsidRPr="00F96AB7">
        <w:rPr>
          <w:rFonts w:ascii="Arial" w:hAnsi="Arial" w:cs="Arial"/>
          <w:sz w:val="20"/>
          <w:szCs w:val="20"/>
          <w:u w:val="single"/>
        </w:rPr>
        <w:t>.)</w:t>
      </w:r>
    </w:p>
    <w:p w14:paraId="1B44A5D2" w14:textId="77777777" w:rsidR="00082158" w:rsidRPr="007E7C95" w:rsidRDefault="00082158" w:rsidP="007E7C95">
      <w:pPr>
        <w:tabs>
          <w:tab w:val="left" w:pos="180"/>
        </w:tabs>
        <w:suppressAutoHyphens w:val="0"/>
        <w:jc w:val="both"/>
        <w:rPr>
          <w:rFonts w:ascii="Arial" w:hAnsi="Arial" w:cs="Arial"/>
          <w:sz w:val="20"/>
          <w:szCs w:val="20"/>
        </w:rPr>
      </w:pPr>
    </w:p>
    <w:p w14:paraId="339A223C" w14:textId="77777777" w:rsidR="00082158" w:rsidRPr="00082158" w:rsidRDefault="00082158" w:rsidP="00EF68D4">
      <w:pPr>
        <w:pStyle w:val="Akapitzlist"/>
        <w:numPr>
          <w:ilvl w:val="0"/>
          <w:numId w:val="19"/>
        </w:numPr>
        <w:tabs>
          <w:tab w:val="left" w:pos="142"/>
          <w:tab w:val="left" w:pos="993"/>
        </w:tabs>
        <w:spacing w:line="276" w:lineRule="auto"/>
        <w:jc w:val="both"/>
        <w:rPr>
          <w:rFonts w:ascii="Arial" w:hAnsi="Arial" w:cs="Arial"/>
          <w:b/>
          <w:bCs/>
          <w:iCs/>
          <w:sz w:val="20"/>
          <w:szCs w:val="20"/>
        </w:rPr>
      </w:pPr>
      <w:r w:rsidRPr="00082158">
        <w:rPr>
          <w:rFonts w:ascii="Arial" w:hAnsi="Arial" w:cs="Arial"/>
          <w:b/>
          <w:bCs/>
          <w:iCs/>
          <w:sz w:val="20"/>
          <w:szCs w:val="20"/>
        </w:rPr>
        <w:t xml:space="preserve">W celu wykazania spełnienia warunków udziału w postępowaniu: </w:t>
      </w:r>
    </w:p>
    <w:p w14:paraId="3B20336F" w14:textId="77777777" w:rsidR="00082158" w:rsidRDefault="00082158" w:rsidP="00DD3AE2">
      <w:pPr>
        <w:numPr>
          <w:ilvl w:val="0"/>
          <w:numId w:val="56"/>
        </w:numPr>
        <w:suppressAutoHyphens w:val="0"/>
        <w:ind w:left="426" w:hanging="284"/>
        <w:jc w:val="both"/>
        <w:rPr>
          <w:rFonts w:ascii="Arial" w:hAnsi="Arial" w:cs="Arial"/>
          <w:sz w:val="20"/>
          <w:szCs w:val="20"/>
          <w:lang w:eastAsia="pl-PL"/>
        </w:rPr>
      </w:pPr>
      <w:r w:rsidRPr="00984032">
        <w:rPr>
          <w:rFonts w:ascii="Arial" w:hAnsi="Arial" w:cs="Arial"/>
          <w:sz w:val="20"/>
          <w:szCs w:val="20"/>
          <w:lang w:eastAsia="pl-PL"/>
        </w:rPr>
        <w:t>oświadczenia o spełnieniu warunków udziału w postępowaniu, złożonego na druku Formularza ofertowego.</w:t>
      </w:r>
    </w:p>
    <w:p w14:paraId="3D8757C5" w14:textId="77777777" w:rsidR="005A7034" w:rsidRPr="00B46648" w:rsidRDefault="005A7034" w:rsidP="00600837">
      <w:pPr>
        <w:suppressAutoHyphens w:val="0"/>
        <w:jc w:val="both"/>
        <w:rPr>
          <w:rFonts w:ascii="Arial" w:hAnsi="Arial" w:cs="Arial"/>
          <w:sz w:val="16"/>
          <w:szCs w:val="16"/>
          <w:lang w:eastAsia="pl-PL"/>
        </w:rPr>
      </w:pPr>
    </w:p>
    <w:p w14:paraId="14F7CA3C" w14:textId="77777777" w:rsidR="00082158" w:rsidRDefault="00082158" w:rsidP="00082158">
      <w:pPr>
        <w:pStyle w:val="Akapitzlist"/>
        <w:numPr>
          <w:ilvl w:val="0"/>
          <w:numId w:val="3"/>
        </w:numPr>
        <w:ind w:left="284" w:hanging="568"/>
        <w:jc w:val="both"/>
        <w:rPr>
          <w:rFonts w:ascii="Arial" w:hAnsi="Arial" w:cs="Arial"/>
          <w:b/>
          <w:sz w:val="20"/>
          <w:szCs w:val="20"/>
        </w:rPr>
      </w:pPr>
      <w:r w:rsidRPr="00082158">
        <w:rPr>
          <w:rFonts w:ascii="Arial" w:hAnsi="Arial" w:cs="Arial"/>
          <w:b/>
          <w:bCs/>
          <w:sz w:val="20"/>
          <w:szCs w:val="20"/>
        </w:rPr>
        <w:t>Zamawiający żąda przedłożenia od Wykonawcy, który złożył najkorzystniejszą ofertę (najwyżej ocenioną tj. zawierającą najniższą cenę lub najkorzystniejszy bilans ceny oraz innych kryteriów oceny ofert) – na wezwanie Zamawiającego</w:t>
      </w:r>
      <w:r w:rsidRPr="00082158">
        <w:rPr>
          <w:rFonts w:ascii="Arial" w:hAnsi="Arial" w:cs="Arial"/>
          <w:b/>
          <w:sz w:val="20"/>
          <w:szCs w:val="20"/>
        </w:rPr>
        <w:t xml:space="preserve">: </w:t>
      </w:r>
    </w:p>
    <w:p w14:paraId="011610A7" w14:textId="77777777" w:rsidR="0002742B" w:rsidRPr="0002742B" w:rsidRDefault="0002742B" w:rsidP="0002742B">
      <w:pPr>
        <w:pStyle w:val="Akapitzlist"/>
        <w:ind w:left="284"/>
        <w:jc w:val="both"/>
        <w:rPr>
          <w:rFonts w:ascii="Arial" w:hAnsi="Arial" w:cs="Arial"/>
          <w:b/>
          <w:sz w:val="16"/>
          <w:szCs w:val="16"/>
        </w:rPr>
      </w:pPr>
    </w:p>
    <w:p w14:paraId="26C773B3" w14:textId="2A819CAF" w:rsidR="004E4FF1" w:rsidRPr="007F0E81" w:rsidRDefault="00C47794" w:rsidP="007F0E81">
      <w:pPr>
        <w:pStyle w:val="Tekstpodstawowy"/>
        <w:numPr>
          <w:ilvl w:val="0"/>
          <w:numId w:val="72"/>
        </w:numPr>
        <w:tabs>
          <w:tab w:val="num" w:pos="993"/>
        </w:tabs>
        <w:suppressAutoHyphens w:val="0"/>
        <w:spacing w:line="276" w:lineRule="auto"/>
        <w:ind w:left="284" w:hanging="284"/>
        <w:rPr>
          <w:rFonts w:ascii="Arial" w:hAnsi="Arial" w:cs="Arial"/>
          <w:sz w:val="20"/>
        </w:rPr>
      </w:pPr>
      <w:r w:rsidRPr="00C47794">
        <w:rPr>
          <w:rFonts w:ascii="Arial" w:hAnsi="Arial" w:cs="Arial"/>
          <w:b/>
          <w:sz w:val="20"/>
        </w:rPr>
        <w:t>W celu potwierdzenia s</w:t>
      </w:r>
      <w:r>
        <w:rPr>
          <w:rFonts w:ascii="Arial" w:hAnsi="Arial" w:cs="Arial"/>
          <w:b/>
          <w:sz w:val="20"/>
        </w:rPr>
        <w:t>pełnienia warunków udziału w postępowaniu</w:t>
      </w:r>
      <w:r>
        <w:rPr>
          <w:rFonts w:ascii="Arial" w:hAnsi="Arial" w:cs="Arial"/>
          <w:sz w:val="20"/>
        </w:rPr>
        <w:t>:</w:t>
      </w:r>
    </w:p>
    <w:p w14:paraId="5AF36514" w14:textId="1D816834" w:rsidR="00082158" w:rsidRPr="005F2C79" w:rsidRDefault="00082158" w:rsidP="007F0E81">
      <w:pPr>
        <w:numPr>
          <w:ilvl w:val="0"/>
          <w:numId w:val="57"/>
        </w:numPr>
        <w:suppressAutoHyphens w:val="0"/>
        <w:ind w:left="426" w:hanging="284"/>
        <w:jc w:val="both"/>
        <w:rPr>
          <w:rFonts w:ascii="Arial" w:hAnsi="Arial" w:cs="Arial"/>
          <w:sz w:val="20"/>
          <w:szCs w:val="20"/>
        </w:rPr>
      </w:pPr>
      <w:r w:rsidRPr="00F705A3">
        <w:rPr>
          <w:rFonts w:ascii="Arial" w:hAnsi="Arial" w:cs="Arial"/>
          <w:sz w:val="20"/>
          <w:szCs w:val="20"/>
          <w:lang w:eastAsia="pl-PL"/>
        </w:rPr>
        <w:t xml:space="preserve">wykazu wykonanych, a w </w:t>
      </w:r>
      <w:r w:rsidRPr="005F2C79">
        <w:rPr>
          <w:rFonts w:ascii="Arial" w:hAnsi="Arial" w:cs="Arial"/>
          <w:sz w:val="20"/>
          <w:szCs w:val="20"/>
          <w:lang w:eastAsia="pl-PL"/>
        </w:rPr>
        <w:t xml:space="preserve">przypadku świadczeń okresowych lub ciągłych również wykonywanych usług </w:t>
      </w:r>
      <w:r w:rsidR="00730707">
        <w:rPr>
          <w:rFonts w:ascii="Arial" w:hAnsi="Arial" w:cs="Arial"/>
          <w:sz w:val="20"/>
          <w:szCs w:val="20"/>
          <w:lang w:eastAsia="pl-PL"/>
        </w:rPr>
        <w:t xml:space="preserve">w zakresie </w:t>
      </w:r>
      <w:r w:rsidR="00730707" w:rsidRPr="003276D0">
        <w:rPr>
          <w:rFonts w:ascii="Arial" w:hAnsi="Arial" w:cs="Arial"/>
          <w:sz w:val="20"/>
          <w:szCs w:val="20"/>
        </w:rPr>
        <w:t xml:space="preserve">niezbędnym do wykazania spełnienia warunku wiedzy i doświadczenia </w:t>
      </w:r>
      <w:r w:rsidRPr="005F2C79">
        <w:rPr>
          <w:rFonts w:ascii="Arial" w:hAnsi="Arial" w:cs="Arial"/>
          <w:sz w:val="20"/>
          <w:szCs w:val="20"/>
          <w:lang w:eastAsia="pl-PL"/>
        </w:rPr>
        <w:t xml:space="preserve">w okresie ostatnich </w:t>
      </w:r>
      <w:r w:rsidR="0071599E">
        <w:rPr>
          <w:rFonts w:ascii="Arial" w:hAnsi="Arial" w:cs="Arial"/>
          <w:sz w:val="20"/>
          <w:szCs w:val="20"/>
          <w:lang w:eastAsia="pl-PL"/>
        </w:rPr>
        <w:t xml:space="preserve"> </w:t>
      </w:r>
      <w:r w:rsidR="009E0F77">
        <w:rPr>
          <w:rFonts w:ascii="Arial" w:hAnsi="Arial" w:cs="Arial"/>
          <w:sz w:val="20"/>
          <w:szCs w:val="20"/>
          <w:lang w:eastAsia="pl-PL"/>
        </w:rPr>
        <w:t xml:space="preserve">                    </w:t>
      </w:r>
      <w:r w:rsidRPr="005F2C79">
        <w:rPr>
          <w:rFonts w:ascii="Arial" w:hAnsi="Arial" w:cs="Arial"/>
          <w:sz w:val="20"/>
          <w:szCs w:val="20"/>
          <w:lang w:eastAsia="pl-PL"/>
        </w:rPr>
        <w:t xml:space="preserve">3 lat przed upływem terminu składania ofert, a jeżeli okres prowadzenia działalności jest krótszy - w tym okresie, </w:t>
      </w:r>
      <w:r w:rsidR="00730707">
        <w:rPr>
          <w:rFonts w:ascii="Arial" w:hAnsi="Arial" w:cs="Arial"/>
          <w:sz w:val="20"/>
          <w:szCs w:val="20"/>
          <w:lang w:eastAsia="pl-PL"/>
        </w:rPr>
        <w:t xml:space="preserve">z podaniem </w:t>
      </w:r>
      <w:r w:rsidR="00730707" w:rsidRPr="003276D0">
        <w:rPr>
          <w:rFonts w:ascii="Arial" w:hAnsi="Arial" w:cs="Arial"/>
          <w:sz w:val="20"/>
          <w:szCs w:val="20"/>
        </w:rPr>
        <w:t>ich wartości, przedmiotu, dat wykonania</w:t>
      </w:r>
      <w:r w:rsidRPr="005F2C79">
        <w:rPr>
          <w:rFonts w:ascii="Arial" w:hAnsi="Arial" w:cs="Arial"/>
          <w:sz w:val="20"/>
          <w:szCs w:val="20"/>
          <w:lang w:eastAsia="pl-PL"/>
        </w:rPr>
        <w:t> </w:t>
      </w:r>
      <w:r w:rsidR="00730707" w:rsidRPr="005F2C79">
        <w:rPr>
          <w:rFonts w:ascii="Arial" w:hAnsi="Arial" w:cs="Arial"/>
          <w:sz w:val="20"/>
          <w:szCs w:val="20"/>
        </w:rPr>
        <w:t xml:space="preserve">zgodnie </w:t>
      </w:r>
      <w:r w:rsidR="00730707" w:rsidRPr="005F2C79">
        <w:rPr>
          <w:rFonts w:ascii="Arial" w:hAnsi="Arial" w:cs="Arial"/>
          <w:b/>
          <w:sz w:val="20"/>
          <w:szCs w:val="20"/>
        </w:rPr>
        <w:t>z Zał</w:t>
      </w:r>
      <w:r w:rsidR="00730707" w:rsidRPr="00F35F0D">
        <w:rPr>
          <w:rFonts w:ascii="Arial" w:hAnsi="Arial" w:cs="Arial"/>
          <w:b/>
          <w:bCs/>
          <w:sz w:val="20"/>
          <w:szCs w:val="20"/>
        </w:rPr>
        <w:t>ą</w:t>
      </w:r>
      <w:r w:rsidR="00730707" w:rsidRPr="005F2C79">
        <w:rPr>
          <w:rFonts w:ascii="Arial" w:hAnsi="Arial" w:cs="Arial"/>
          <w:b/>
          <w:sz w:val="20"/>
          <w:szCs w:val="20"/>
        </w:rPr>
        <w:t xml:space="preserve">cznikiem Nr 3 </w:t>
      </w:r>
      <w:r w:rsidR="00730707" w:rsidRPr="005F2C79">
        <w:rPr>
          <w:rFonts w:ascii="Arial" w:hAnsi="Arial" w:cs="Arial"/>
          <w:sz w:val="20"/>
          <w:szCs w:val="20"/>
        </w:rPr>
        <w:t>do</w:t>
      </w:r>
      <w:r w:rsidR="00385126">
        <w:rPr>
          <w:rFonts w:ascii="Arial" w:hAnsi="Arial" w:cs="Arial"/>
          <w:sz w:val="20"/>
          <w:szCs w:val="20"/>
        </w:rPr>
        <w:t xml:space="preserve"> </w:t>
      </w:r>
      <w:r w:rsidR="00730707" w:rsidRPr="005F2C79">
        <w:rPr>
          <w:rFonts w:ascii="Arial" w:hAnsi="Arial" w:cs="Arial"/>
          <w:sz w:val="20"/>
          <w:szCs w:val="20"/>
        </w:rPr>
        <w:t>SIWZ</w:t>
      </w:r>
      <w:r w:rsidR="00385126">
        <w:rPr>
          <w:rFonts w:ascii="Arial" w:hAnsi="Arial" w:cs="Arial"/>
          <w:sz w:val="20"/>
          <w:szCs w:val="20"/>
        </w:rPr>
        <w:t xml:space="preserve"> </w:t>
      </w:r>
      <w:r w:rsidRPr="005F2C79">
        <w:rPr>
          <w:rFonts w:ascii="Arial" w:hAnsi="Arial" w:cs="Arial"/>
          <w:sz w:val="20"/>
          <w:szCs w:val="20"/>
          <w:lang w:eastAsia="pl-PL"/>
        </w:rPr>
        <w:t>oraz  załączeni</w:t>
      </w:r>
      <w:r w:rsidR="00730707">
        <w:rPr>
          <w:rFonts w:ascii="Arial" w:hAnsi="Arial" w:cs="Arial"/>
          <w:sz w:val="20"/>
          <w:szCs w:val="20"/>
          <w:lang w:eastAsia="pl-PL"/>
        </w:rPr>
        <w:t>a</w:t>
      </w:r>
      <w:r w:rsidRPr="005F2C79">
        <w:rPr>
          <w:rFonts w:ascii="Arial" w:hAnsi="Arial" w:cs="Arial"/>
          <w:sz w:val="20"/>
          <w:szCs w:val="20"/>
          <w:lang w:eastAsia="pl-PL"/>
        </w:rPr>
        <w:t xml:space="preserve"> dokument</w:t>
      </w:r>
      <w:r w:rsidR="00730707">
        <w:rPr>
          <w:rFonts w:ascii="Arial" w:hAnsi="Arial" w:cs="Arial"/>
          <w:sz w:val="20"/>
          <w:szCs w:val="20"/>
          <w:lang w:eastAsia="pl-PL"/>
        </w:rPr>
        <w:t>ów</w:t>
      </w:r>
      <w:r w:rsidRPr="005F2C79">
        <w:rPr>
          <w:rFonts w:ascii="Arial" w:hAnsi="Arial" w:cs="Arial"/>
          <w:sz w:val="20"/>
          <w:szCs w:val="20"/>
          <w:lang w:eastAsia="pl-PL"/>
        </w:rPr>
        <w:t xml:space="preserve"> potwierdzając</w:t>
      </w:r>
      <w:r w:rsidR="00730707">
        <w:rPr>
          <w:rFonts w:ascii="Arial" w:hAnsi="Arial" w:cs="Arial"/>
          <w:sz w:val="20"/>
          <w:szCs w:val="20"/>
          <w:lang w:eastAsia="pl-PL"/>
        </w:rPr>
        <w:t>ych</w:t>
      </w:r>
      <w:r w:rsidRPr="005F2C79">
        <w:rPr>
          <w:rFonts w:ascii="Arial" w:hAnsi="Arial" w:cs="Arial"/>
          <w:sz w:val="20"/>
          <w:szCs w:val="20"/>
          <w:lang w:eastAsia="pl-PL"/>
        </w:rPr>
        <w:t xml:space="preserve">, że te usługi zostały wykonane lub są wykonywane należycie </w:t>
      </w:r>
    </w:p>
    <w:p w14:paraId="46799ABD" w14:textId="77777777" w:rsidR="00082158" w:rsidRPr="00F705A3" w:rsidRDefault="00082158" w:rsidP="00DD3AE2">
      <w:pPr>
        <w:numPr>
          <w:ilvl w:val="0"/>
          <w:numId w:val="57"/>
        </w:numPr>
        <w:tabs>
          <w:tab w:val="clear" w:pos="425"/>
          <w:tab w:val="left" w:pos="426"/>
        </w:tabs>
        <w:suppressAutoHyphens w:val="0"/>
        <w:ind w:left="426" w:hanging="284"/>
        <w:jc w:val="both"/>
        <w:rPr>
          <w:rFonts w:ascii="Arial" w:hAnsi="Arial" w:cs="Arial"/>
          <w:b/>
          <w:sz w:val="20"/>
          <w:szCs w:val="20"/>
        </w:rPr>
      </w:pPr>
      <w:r w:rsidRPr="005F2C79">
        <w:rPr>
          <w:rFonts w:ascii="Arial" w:hAnsi="Arial" w:cs="Arial"/>
          <w:sz w:val="20"/>
          <w:szCs w:val="20"/>
          <w:lang w:eastAsia="pl-PL"/>
        </w:rPr>
        <w:t>wykazu osób, które będą uczestniczyć w wykonywaniu zamówienia</w:t>
      </w:r>
      <w:r w:rsidRPr="00F705A3">
        <w:rPr>
          <w:rFonts w:ascii="Arial" w:hAnsi="Arial" w:cs="Arial"/>
          <w:sz w:val="20"/>
          <w:szCs w:val="20"/>
          <w:lang w:eastAsia="pl-PL"/>
        </w:rPr>
        <w:t xml:space="preserve"> wraz z informacjami na temat ich kwalifikacji zawodowych, doświadczenia i wykształcenia niezbędnych do wykonania zamówienia, a także zakresu wykonywanych przez nie czynności, oraz informacją o podstawie do dysponowania tymi osobami</w:t>
      </w:r>
      <w:r w:rsidRPr="00F705A3">
        <w:rPr>
          <w:rFonts w:ascii="Arial" w:hAnsi="Arial" w:cs="Arial"/>
          <w:sz w:val="20"/>
          <w:szCs w:val="20"/>
        </w:rPr>
        <w:t>– zgodnie z </w:t>
      </w:r>
      <w:r w:rsidRPr="00F705A3">
        <w:rPr>
          <w:rFonts w:ascii="Arial" w:hAnsi="Arial" w:cs="Arial"/>
          <w:b/>
          <w:sz w:val="20"/>
          <w:szCs w:val="20"/>
        </w:rPr>
        <w:t>Załącznikiem nr 4</w:t>
      </w:r>
      <w:r w:rsidRPr="00F705A3">
        <w:rPr>
          <w:rFonts w:ascii="Arial" w:hAnsi="Arial" w:cs="Arial"/>
          <w:sz w:val="20"/>
          <w:szCs w:val="20"/>
        </w:rPr>
        <w:t xml:space="preserve"> do SIWZ;</w:t>
      </w:r>
    </w:p>
    <w:p w14:paraId="186CBECE" w14:textId="77777777" w:rsidR="00082158" w:rsidRPr="00600837" w:rsidRDefault="00082158" w:rsidP="00082158">
      <w:pPr>
        <w:suppressAutoHyphens w:val="0"/>
        <w:spacing w:line="220" w:lineRule="exact"/>
        <w:jc w:val="both"/>
        <w:rPr>
          <w:rFonts w:ascii="Arial" w:eastAsia="EUAlbertina-Regular-Identity-H" w:hAnsi="Arial" w:cs="Arial"/>
          <w:i/>
          <w:sz w:val="16"/>
          <w:szCs w:val="16"/>
        </w:rPr>
      </w:pPr>
    </w:p>
    <w:p w14:paraId="1EE09325" w14:textId="568F3732" w:rsidR="00342F28" w:rsidRPr="00687474" w:rsidRDefault="00342F28" w:rsidP="00342F28">
      <w:pPr>
        <w:suppressAutoHyphens w:val="0"/>
        <w:adjustRightInd w:val="0"/>
        <w:spacing w:after="40"/>
        <w:ind w:left="284" w:right="-23"/>
        <w:jc w:val="both"/>
        <w:textAlignment w:val="baseline"/>
        <w:rPr>
          <w:rFonts w:ascii="Arial" w:hAnsi="Arial" w:cs="Arial"/>
          <w:i/>
          <w:iCs/>
          <w:sz w:val="20"/>
          <w:szCs w:val="20"/>
          <w:lang w:eastAsia="pl-PL"/>
        </w:rPr>
      </w:pPr>
      <w:r w:rsidRPr="00687474">
        <w:rPr>
          <w:rFonts w:ascii="Arial" w:hAnsi="Arial" w:cs="Arial"/>
          <w:i/>
          <w:iCs/>
          <w:sz w:val="20"/>
          <w:szCs w:val="20"/>
          <w:lang w:eastAsia="pl-PL"/>
        </w:rPr>
        <w:t xml:space="preserve">Wykonawca może polegać – na wiedzy i doświadczeniu, potencjale technicznym, osobach zdolnych do wykonania Zamówienia lub zdolnościach finansowych –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takich podmiotów do oddania mu do dyspozycji niezbędnych zasobów na okres korzystania z nich przy wykonywaniu Zamówienia. </w:t>
      </w:r>
    </w:p>
    <w:p w14:paraId="2879AFA9" w14:textId="77777777" w:rsidR="001067E6" w:rsidRPr="00D44803" w:rsidRDefault="001067E6" w:rsidP="007F0E81">
      <w:pPr>
        <w:suppressAutoHyphens w:val="0"/>
        <w:autoSpaceDE w:val="0"/>
        <w:autoSpaceDN w:val="0"/>
        <w:adjustRightInd w:val="0"/>
        <w:jc w:val="both"/>
        <w:rPr>
          <w:rFonts w:ascii="Arial" w:hAnsi="Arial" w:cs="Arial"/>
          <w:sz w:val="16"/>
          <w:szCs w:val="16"/>
          <w:lang w:eastAsia="pl-PL"/>
        </w:rPr>
      </w:pPr>
    </w:p>
    <w:p w14:paraId="5F54A93B" w14:textId="59C1CD5A" w:rsidR="001067E6" w:rsidRPr="00C47794" w:rsidRDefault="00BF107F" w:rsidP="005B1A9F">
      <w:pPr>
        <w:pStyle w:val="Akapitzlist"/>
        <w:numPr>
          <w:ilvl w:val="0"/>
          <w:numId w:val="72"/>
        </w:numPr>
        <w:tabs>
          <w:tab w:val="clear" w:pos="1060"/>
          <w:tab w:val="num" w:pos="284"/>
        </w:tabs>
        <w:autoSpaceDE w:val="0"/>
        <w:autoSpaceDN w:val="0"/>
        <w:adjustRightInd w:val="0"/>
        <w:spacing w:after="60" w:line="276" w:lineRule="auto"/>
        <w:ind w:hanging="1060"/>
        <w:jc w:val="both"/>
        <w:rPr>
          <w:rFonts w:ascii="Arial" w:hAnsi="Arial" w:cs="Arial"/>
          <w:b/>
          <w:bCs/>
          <w:sz w:val="20"/>
          <w:szCs w:val="20"/>
        </w:rPr>
      </w:pPr>
      <w:r w:rsidRPr="00C47794">
        <w:rPr>
          <w:rFonts w:ascii="Arial" w:hAnsi="Arial" w:cs="Arial"/>
          <w:b/>
          <w:bCs/>
          <w:sz w:val="20"/>
          <w:szCs w:val="20"/>
        </w:rPr>
        <w:t xml:space="preserve">Pozostałe </w:t>
      </w:r>
      <w:r w:rsidR="00385126" w:rsidRPr="00C47794">
        <w:rPr>
          <w:rFonts w:ascii="Arial" w:hAnsi="Arial" w:cs="Arial"/>
          <w:b/>
          <w:bCs/>
          <w:sz w:val="20"/>
          <w:szCs w:val="20"/>
        </w:rPr>
        <w:t xml:space="preserve"> </w:t>
      </w:r>
      <w:r w:rsidR="002E4E75" w:rsidRPr="00C47794">
        <w:rPr>
          <w:rFonts w:ascii="Arial" w:hAnsi="Arial" w:cs="Arial"/>
          <w:b/>
          <w:sz w:val="20"/>
          <w:szCs w:val="20"/>
        </w:rPr>
        <w:t>dokumenty wymagane przez Zamawiającego</w:t>
      </w:r>
      <w:r w:rsidR="001067E6" w:rsidRPr="00C47794">
        <w:rPr>
          <w:rFonts w:ascii="Arial" w:hAnsi="Arial" w:cs="Arial"/>
          <w:b/>
          <w:bCs/>
          <w:sz w:val="20"/>
          <w:szCs w:val="20"/>
        </w:rPr>
        <w:t>:</w:t>
      </w:r>
    </w:p>
    <w:p w14:paraId="1EE95EB7" w14:textId="439C1EC1" w:rsidR="00F27CA7" w:rsidRDefault="00F27CA7" w:rsidP="00005D3A">
      <w:pPr>
        <w:pStyle w:val="Akapitzlist"/>
        <w:numPr>
          <w:ilvl w:val="0"/>
          <w:numId w:val="62"/>
        </w:numPr>
        <w:tabs>
          <w:tab w:val="clear" w:pos="1520"/>
          <w:tab w:val="left" w:pos="284"/>
          <w:tab w:val="num" w:pos="426"/>
        </w:tabs>
        <w:ind w:hanging="1378"/>
        <w:jc w:val="both"/>
        <w:rPr>
          <w:rFonts w:ascii="Arial" w:hAnsi="Arial" w:cs="Arial"/>
          <w:sz w:val="20"/>
          <w:szCs w:val="20"/>
        </w:rPr>
      </w:pPr>
      <w:r w:rsidRPr="00F27CA7">
        <w:rPr>
          <w:rFonts w:ascii="Arial" w:hAnsi="Arial" w:cs="Arial"/>
          <w:sz w:val="20"/>
          <w:szCs w:val="20"/>
          <w:lang w:eastAsia="en-US"/>
        </w:rPr>
        <w:t xml:space="preserve">Oświadczenie Wykonawcy wg </w:t>
      </w:r>
      <w:r w:rsidRPr="00F27CA7">
        <w:rPr>
          <w:rFonts w:ascii="Arial" w:hAnsi="Arial" w:cs="Arial"/>
          <w:b/>
          <w:sz w:val="20"/>
          <w:szCs w:val="20"/>
          <w:lang w:eastAsia="en-US"/>
        </w:rPr>
        <w:t>załącznika nr 5</w:t>
      </w:r>
      <w:r w:rsidRPr="00F27CA7">
        <w:rPr>
          <w:rFonts w:ascii="Arial" w:hAnsi="Arial" w:cs="Arial"/>
          <w:sz w:val="20"/>
          <w:szCs w:val="20"/>
          <w:lang w:eastAsia="en-US"/>
        </w:rPr>
        <w:t xml:space="preserve"> do SIWZ </w:t>
      </w:r>
    </w:p>
    <w:p w14:paraId="6E23C046" w14:textId="60E20FA6" w:rsidR="002E4E75" w:rsidRPr="00C47794" w:rsidRDefault="002E4E75" w:rsidP="00005D3A">
      <w:pPr>
        <w:pStyle w:val="Akapitzlist"/>
        <w:numPr>
          <w:ilvl w:val="0"/>
          <w:numId w:val="62"/>
        </w:numPr>
        <w:tabs>
          <w:tab w:val="clear" w:pos="1520"/>
          <w:tab w:val="left" w:pos="284"/>
          <w:tab w:val="num" w:pos="426"/>
        </w:tabs>
        <w:ind w:left="426" w:hanging="284"/>
        <w:jc w:val="both"/>
        <w:rPr>
          <w:rFonts w:ascii="Arial" w:hAnsi="Arial" w:cs="Arial"/>
          <w:sz w:val="20"/>
          <w:szCs w:val="20"/>
        </w:rPr>
      </w:pPr>
      <w:r w:rsidRPr="00C47794">
        <w:rPr>
          <w:rFonts w:ascii="Arial" w:hAnsi="Arial" w:cs="Arial"/>
          <w:sz w:val="20"/>
          <w:szCs w:val="20"/>
        </w:rPr>
        <w:t xml:space="preserve">Oświadczenie Wykonawcy stwierdzające możliwość korzystania odpłatnie z usług świadczonych przez Zamawiającego, zgodnie z </w:t>
      </w:r>
      <w:r w:rsidRPr="00C47794">
        <w:rPr>
          <w:rFonts w:ascii="Arial" w:hAnsi="Arial" w:cs="Arial"/>
          <w:b/>
          <w:sz w:val="20"/>
          <w:szCs w:val="20"/>
        </w:rPr>
        <w:t xml:space="preserve">Załącznikiem nr </w:t>
      </w:r>
      <w:r w:rsidR="00F80DEB" w:rsidRPr="00C47794">
        <w:rPr>
          <w:rFonts w:ascii="Arial" w:hAnsi="Arial" w:cs="Arial"/>
          <w:b/>
          <w:sz w:val="20"/>
          <w:szCs w:val="20"/>
        </w:rPr>
        <w:t>6</w:t>
      </w:r>
      <w:r w:rsidR="0071599E" w:rsidRPr="00C47794">
        <w:rPr>
          <w:rFonts w:ascii="Arial" w:hAnsi="Arial" w:cs="Arial"/>
          <w:b/>
          <w:sz w:val="20"/>
          <w:szCs w:val="20"/>
        </w:rPr>
        <w:t xml:space="preserve"> </w:t>
      </w:r>
      <w:r w:rsidRPr="00C47794">
        <w:rPr>
          <w:rFonts w:ascii="Arial" w:hAnsi="Arial" w:cs="Arial"/>
          <w:sz w:val="20"/>
          <w:szCs w:val="20"/>
        </w:rPr>
        <w:t xml:space="preserve">do SIWZ.  </w:t>
      </w:r>
    </w:p>
    <w:p w14:paraId="6C941EAF" w14:textId="3C6A0557" w:rsidR="002E4E75" w:rsidRPr="00F80DEB" w:rsidRDefault="002E4E75" w:rsidP="00005D3A">
      <w:pPr>
        <w:numPr>
          <w:ilvl w:val="0"/>
          <w:numId w:val="62"/>
        </w:numPr>
        <w:tabs>
          <w:tab w:val="clear" w:pos="1520"/>
          <w:tab w:val="left" w:pos="358"/>
          <w:tab w:val="left" w:pos="2268"/>
        </w:tabs>
        <w:ind w:left="426" w:hanging="284"/>
        <w:jc w:val="both"/>
        <w:rPr>
          <w:rFonts w:ascii="Arial" w:hAnsi="Arial" w:cs="Arial"/>
          <w:sz w:val="20"/>
          <w:szCs w:val="20"/>
        </w:rPr>
      </w:pPr>
      <w:r w:rsidRPr="00F80DEB">
        <w:rPr>
          <w:rFonts w:ascii="Arial" w:hAnsi="Arial" w:cs="Arial"/>
          <w:sz w:val="20"/>
          <w:szCs w:val="20"/>
        </w:rPr>
        <w:t xml:space="preserve"> Oświadczenie Wykonawcy /członka konsorcjum</w:t>
      </w:r>
      <w:r w:rsidR="00385126">
        <w:rPr>
          <w:rFonts w:ascii="Arial" w:hAnsi="Arial" w:cs="Arial"/>
          <w:sz w:val="20"/>
          <w:szCs w:val="20"/>
        </w:rPr>
        <w:t xml:space="preserve"> </w:t>
      </w:r>
      <w:r w:rsidRPr="00F80DEB">
        <w:rPr>
          <w:rFonts w:ascii="Arial" w:hAnsi="Arial" w:cs="Arial"/>
          <w:sz w:val="20"/>
          <w:szCs w:val="20"/>
        </w:rPr>
        <w:t xml:space="preserve">o posiadaniu statusu </w:t>
      </w:r>
      <w:r w:rsidRPr="00F80DEB">
        <w:rPr>
          <w:rFonts w:ascii="Arial" w:hAnsi="Arial" w:cs="Arial"/>
          <w:bCs/>
          <w:sz w:val="20"/>
          <w:szCs w:val="20"/>
        </w:rPr>
        <w:t>M/Ś/D</w:t>
      </w:r>
      <w:r w:rsidR="00385126">
        <w:rPr>
          <w:rFonts w:ascii="Arial" w:hAnsi="Arial" w:cs="Arial"/>
          <w:bCs/>
          <w:sz w:val="20"/>
          <w:szCs w:val="20"/>
        </w:rPr>
        <w:t xml:space="preserve"> </w:t>
      </w:r>
      <w:r w:rsidRPr="00F80DEB">
        <w:rPr>
          <w:rFonts w:ascii="Arial" w:eastAsia="Calibri" w:hAnsi="Arial" w:cs="Arial"/>
          <w:iCs/>
          <w:sz w:val="20"/>
          <w:szCs w:val="20"/>
          <w:lang w:eastAsia="en-US"/>
        </w:rPr>
        <w:t>przedsiębiorc</w:t>
      </w:r>
      <w:r w:rsidRPr="00F80DEB">
        <w:rPr>
          <w:rFonts w:ascii="Arial" w:hAnsi="Arial" w:cs="Arial"/>
          <w:sz w:val="20"/>
          <w:szCs w:val="20"/>
        </w:rPr>
        <w:t xml:space="preserve">y, nr NIP                i adresu właściwego urzędu skarbowego </w:t>
      </w:r>
      <w:r w:rsidRPr="00F80DEB">
        <w:rPr>
          <w:rFonts w:ascii="Arial" w:hAnsi="Arial" w:cs="Arial"/>
          <w:i/>
          <w:iCs/>
          <w:sz w:val="20"/>
          <w:szCs w:val="20"/>
        </w:rPr>
        <w:t>–</w:t>
      </w:r>
      <w:r w:rsidRPr="00F80DEB">
        <w:rPr>
          <w:rFonts w:ascii="Arial" w:hAnsi="Arial" w:cs="Arial"/>
          <w:sz w:val="20"/>
          <w:szCs w:val="20"/>
        </w:rPr>
        <w:t xml:space="preserve"> zgodnie z</w:t>
      </w:r>
      <w:r w:rsidRPr="00F80DEB">
        <w:rPr>
          <w:rFonts w:ascii="Arial" w:hAnsi="Arial" w:cs="Arial"/>
          <w:b/>
          <w:sz w:val="20"/>
          <w:szCs w:val="20"/>
        </w:rPr>
        <w:t xml:space="preserve"> Załącznikiem nr </w:t>
      </w:r>
      <w:r w:rsidR="00F80DEB" w:rsidRPr="00F80DEB">
        <w:rPr>
          <w:rFonts w:ascii="Arial" w:hAnsi="Arial" w:cs="Arial"/>
          <w:b/>
          <w:sz w:val="20"/>
          <w:szCs w:val="20"/>
        </w:rPr>
        <w:t>7</w:t>
      </w:r>
      <w:r w:rsidRPr="00F80DEB">
        <w:rPr>
          <w:rFonts w:ascii="Arial" w:hAnsi="Arial" w:cs="Arial"/>
          <w:sz w:val="20"/>
          <w:szCs w:val="20"/>
        </w:rPr>
        <w:t>do SIWZ.</w:t>
      </w:r>
    </w:p>
    <w:p w14:paraId="2299D7CE" w14:textId="77777777" w:rsidR="00F27CA7" w:rsidRPr="00F35F0D" w:rsidRDefault="00F27CA7" w:rsidP="002E4E75">
      <w:pPr>
        <w:ind w:left="426"/>
        <w:contextualSpacing/>
        <w:jc w:val="both"/>
        <w:rPr>
          <w:rFonts w:ascii="Arial" w:hAnsi="Arial" w:cs="Arial"/>
          <w:bCs/>
          <w:iCs/>
          <w:sz w:val="16"/>
          <w:szCs w:val="16"/>
          <w:u w:val="single"/>
        </w:rPr>
      </w:pPr>
    </w:p>
    <w:p w14:paraId="096A1717" w14:textId="02F8C465" w:rsidR="005910C9" w:rsidRDefault="002E4E75" w:rsidP="002E4E75">
      <w:pPr>
        <w:ind w:left="426"/>
        <w:contextualSpacing/>
        <w:jc w:val="both"/>
        <w:rPr>
          <w:rFonts w:ascii="Arial" w:hAnsi="Arial" w:cs="Arial"/>
          <w:bCs/>
          <w:iCs/>
          <w:sz w:val="20"/>
          <w:szCs w:val="20"/>
        </w:rPr>
      </w:pPr>
      <w:r w:rsidRPr="00F80DEB">
        <w:rPr>
          <w:rFonts w:ascii="Arial" w:hAnsi="Arial" w:cs="Arial"/>
          <w:bCs/>
          <w:iCs/>
          <w:sz w:val="20"/>
          <w:szCs w:val="20"/>
          <w:u w:val="single"/>
        </w:rPr>
        <w:t>Uwaga:</w:t>
      </w:r>
      <w:r w:rsidR="00F27CA7">
        <w:rPr>
          <w:rFonts w:ascii="Arial" w:hAnsi="Arial" w:cs="Arial"/>
          <w:bCs/>
          <w:iCs/>
          <w:sz w:val="20"/>
          <w:szCs w:val="20"/>
          <w:u w:val="single"/>
        </w:rPr>
        <w:t xml:space="preserve"> </w:t>
      </w:r>
      <w:r w:rsidRPr="00F80DEB">
        <w:rPr>
          <w:rFonts w:ascii="Arial" w:hAnsi="Arial" w:cs="Arial"/>
          <w:bCs/>
          <w:iCs/>
          <w:sz w:val="20"/>
          <w:szCs w:val="20"/>
        </w:rPr>
        <w:t>w przypadku złożenia oferty wspólnej oświadczenie powinien złożyć każdy Wykonawca (członek konsorcjum).</w:t>
      </w:r>
    </w:p>
    <w:p w14:paraId="49E404B0" w14:textId="77777777" w:rsidR="00BF107F" w:rsidRPr="007F0E81" w:rsidRDefault="00BF107F" w:rsidP="00BF107F">
      <w:pPr>
        <w:spacing w:line="220" w:lineRule="exact"/>
        <w:jc w:val="both"/>
        <w:rPr>
          <w:rFonts w:ascii="Arial" w:hAnsi="Arial" w:cs="Arial"/>
          <w:bCs/>
          <w:i/>
          <w:iCs/>
          <w:sz w:val="16"/>
          <w:szCs w:val="16"/>
        </w:rPr>
      </w:pPr>
      <w:r>
        <w:rPr>
          <w:rFonts w:ascii="Arial" w:hAnsi="Arial" w:cs="Arial"/>
          <w:bCs/>
          <w:i/>
          <w:iCs/>
          <w:sz w:val="20"/>
          <w:szCs w:val="20"/>
        </w:rPr>
        <w:t xml:space="preserve"> </w:t>
      </w:r>
    </w:p>
    <w:p w14:paraId="280F6762" w14:textId="05B951FB" w:rsidR="00BF107F" w:rsidRDefault="00F35F0D" w:rsidP="00BF107F">
      <w:pPr>
        <w:spacing w:line="220" w:lineRule="exact"/>
        <w:jc w:val="both"/>
        <w:rPr>
          <w:rFonts w:ascii="Arial" w:hAnsi="Arial" w:cs="Arial"/>
          <w:bCs/>
          <w:i/>
          <w:iCs/>
          <w:sz w:val="20"/>
          <w:szCs w:val="20"/>
        </w:rPr>
      </w:pPr>
      <w:r>
        <w:rPr>
          <w:rFonts w:ascii="Arial" w:hAnsi="Arial" w:cs="Arial"/>
          <w:bCs/>
          <w:i/>
          <w:iCs/>
          <w:sz w:val="20"/>
          <w:szCs w:val="20"/>
        </w:rPr>
        <w:t xml:space="preserve"> </w:t>
      </w:r>
      <w:r w:rsidR="00BF107F">
        <w:rPr>
          <w:rFonts w:ascii="Arial" w:hAnsi="Arial" w:cs="Arial"/>
          <w:bCs/>
          <w:i/>
          <w:iCs/>
          <w:sz w:val="20"/>
          <w:szCs w:val="20"/>
        </w:rPr>
        <w:t xml:space="preserve">   Zamawiający wezwie Wykonawcę, który złożył najkorzystniejszą ofertę do złożenia stosownych  </w:t>
      </w:r>
      <w:r w:rsidR="00BF107F">
        <w:rPr>
          <w:rFonts w:ascii="Arial" w:hAnsi="Arial" w:cs="Arial"/>
          <w:bCs/>
          <w:i/>
          <w:iCs/>
          <w:sz w:val="20"/>
          <w:szCs w:val="20"/>
        </w:rPr>
        <w:br/>
      </w:r>
      <w:r>
        <w:rPr>
          <w:rFonts w:ascii="Arial" w:hAnsi="Arial" w:cs="Arial"/>
          <w:bCs/>
          <w:i/>
          <w:iCs/>
          <w:sz w:val="20"/>
          <w:szCs w:val="20"/>
        </w:rPr>
        <w:t xml:space="preserve">  </w:t>
      </w:r>
      <w:r w:rsidR="00BF107F">
        <w:rPr>
          <w:rFonts w:ascii="Arial" w:hAnsi="Arial" w:cs="Arial"/>
          <w:bCs/>
          <w:i/>
          <w:iCs/>
          <w:sz w:val="20"/>
          <w:szCs w:val="20"/>
        </w:rPr>
        <w:t xml:space="preserve">  dokumentów w terminie wskazanym w wezwaniu.</w:t>
      </w:r>
    </w:p>
    <w:p w14:paraId="4604760B" w14:textId="63FB1020" w:rsidR="002E4E75" w:rsidRDefault="002E4E75" w:rsidP="005A7034">
      <w:pPr>
        <w:spacing w:line="276" w:lineRule="auto"/>
        <w:ind w:left="426"/>
        <w:contextualSpacing/>
        <w:jc w:val="both"/>
        <w:rPr>
          <w:rFonts w:ascii="Arial" w:hAnsi="Arial" w:cs="Arial"/>
          <w:bCs/>
          <w:iCs/>
          <w:sz w:val="16"/>
          <w:szCs w:val="16"/>
        </w:rPr>
      </w:pPr>
    </w:p>
    <w:p w14:paraId="31A67A69" w14:textId="5AB2DF5E" w:rsidR="007F0E81" w:rsidRDefault="007F0E81" w:rsidP="005A7034">
      <w:pPr>
        <w:spacing w:line="276" w:lineRule="auto"/>
        <w:ind w:left="426"/>
        <w:contextualSpacing/>
        <w:jc w:val="both"/>
        <w:rPr>
          <w:rFonts w:ascii="Arial" w:hAnsi="Arial" w:cs="Arial"/>
          <w:bCs/>
          <w:iCs/>
          <w:sz w:val="16"/>
          <w:szCs w:val="16"/>
        </w:rPr>
      </w:pPr>
    </w:p>
    <w:p w14:paraId="1B2FEF18" w14:textId="18F42C4F" w:rsidR="007F0E81" w:rsidRDefault="007F0E81" w:rsidP="005A7034">
      <w:pPr>
        <w:spacing w:line="276" w:lineRule="auto"/>
        <w:ind w:left="426"/>
        <w:contextualSpacing/>
        <w:jc w:val="both"/>
        <w:rPr>
          <w:rFonts w:ascii="Arial" w:hAnsi="Arial" w:cs="Arial"/>
          <w:bCs/>
          <w:iCs/>
          <w:sz w:val="16"/>
          <w:szCs w:val="16"/>
        </w:rPr>
      </w:pPr>
    </w:p>
    <w:p w14:paraId="6A549C34" w14:textId="77777777" w:rsidR="007F0E81" w:rsidRPr="00F35F0D" w:rsidRDefault="007F0E81" w:rsidP="005A7034">
      <w:pPr>
        <w:spacing w:line="276" w:lineRule="auto"/>
        <w:ind w:left="426"/>
        <w:contextualSpacing/>
        <w:jc w:val="both"/>
        <w:rPr>
          <w:rFonts w:ascii="Arial" w:hAnsi="Arial" w:cs="Arial"/>
          <w:bCs/>
          <w:iCs/>
          <w:sz w:val="16"/>
          <w:szCs w:val="16"/>
        </w:rPr>
      </w:pPr>
    </w:p>
    <w:p w14:paraId="34314FAD" w14:textId="0F906792" w:rsidR="00094051" w:rsidRPr="00342F28" w:rsidRDefault="00094051" w:rsidP="007F0E81">
      <w:pPr>
        <w:pStyle w:val="Akapitzlist"/>
        <w:numPr>
          <w:ilvl w:val="0"/>
          <w:numId w:val="3"/>
        </w:numPr>
        <w:spacing w:line="360" w:lineRule="auto"/>
        <w:ind w:left="284" w:hanging="568"/>
        <w:jc w:val="both"/>
        <w:rPr>
          <w:rFonts w:ascii="Arial" w:hAnsi="Arial" w:cs="Arial"/>
          <w:b/>
          <w:sz w:val="20"/>
          <w:szCs w:val="20"/>
        </w:rPr>
      </w:pPr>
      <w:r w:rsidRPr="00342F28">
        <w:rPr>
          <w:rFonts w:ascii="Arial" w:hAnsi="Arial" w:cs="Arial"/>
          <w:b/>
          <w:sz w:val="20"/>
          <w:szCs w:val="20"/>
        </w:rPr>
        <w:lastRenderedPageBreak/>
        <w:t>Wymagania dodatkowe, gdy kilka podmiotów składa wspólnie ofertę.</w:t>
      </w:r>
    </w:p>
    <w:p w14:paraId="62CA64DB" w14:textId="77777777" w:rsidR="002E51D9" w:rsidRPr="002E51D9" w:rsidRDefault="002E51D9" w:rsidP="00E03D18">
      <w:pPr>
        <w:pStyle w:val="Akapitzlist"/>
        <w:numPr>
          <w:ilvl w:val="6"/>
          <w:numId w:val="29"/>
        </w:numPr>
        <w:tabs>
          <w:tab w:val="clear" w:pos="2520"/>
        </w:tabs>
        <w:ind w:left="284" w:hanging="284"/>
        <w:jc w:val="both"/>
        <w:rPr>
          <w:rFonts w:ascii="Arial" w:hAnsi="Arial" w:cs="Arial"/>
          <w:sz w:val="20"/>
          <w:szCs w:val="20"/>
        </w:rPr>
      </w:pPr>
      <w:r w:rsidRPr="002E51D9">
        <w:rPr>
          <w:rFonts w:ascii="Arial" w:hAnsi="Arial" w:cs="Arial"/>
          <w:spacing w:val="-4"/>
          <w:sz w:val="20"/>
          <w:szCs w:val="20"/>
        </w:rPr>
        <w:t>Wykonawcy mogą wspólnie ubiegać się o udzielenie Zamówienia, w tym przypadku ponoszą solidarną odpowiedzialność za wykonanie umowy i jeżeli dotyczy wniesienie zabezpieczenia należytego wykonania umowy.</w:t>
      </w:r>
    </w:p>
    <w:p w14:paraId="098C0A91" w14:textId="2132E256" w:rsidR="002E51D9" w:rsidRPr="002E51D9" w:rsidRDefault="002E51D9" w:rsidP="00E03D18">
      <w:pPr>
        <w:pStyle w:val="Akapitzlist"/>
        <w:numPr>
          <w:ilvl w:val="6"/>
          <w:numId w:val="29"/>
        </w:numPr>
        <w:tabs>
          <w:tab w:val="clear" w:pos="2520"/>
        </w:tabs>
        <w:ind w:left="284" w:hanging="284"/>
        <w:jc w:val="both"/>
        <w:rPr>
          <w:rFonts w:ascii="Arial" w:hAnsi="Arial" w:cs="Arial"/>
          <w:sz w:val="20"/>
          <w:szCs w:val="20"/>
        </w:rPr>
      </w:pPr>
      <w:r w:rsidRPr="002E51D9">
        <w:rPr>
          <w:rFonts w:ascii="Arial" w:hAnsi="Arial" w:cs="Arial"/>
          <w:sz w:val="20"/>
          <w:szCs w:val="20"/>
        </w:rPr>
        <w:t>W</w:t>
      </w:r>
      <w:r w:rsidRPr="002E51D9">
        <w:rPr>
          <w:rFonts w:ascii="Arial" w:hAnsi="Arial" w:cs="Arial"/>
          <w:spacing w:val="-4"/>
          <w:sz w:val="20"/>
          <w:szCs w:val="20"/>
        </w:rPr>
        <w:t xml:space="preserve"> przypadku, o którym mowa w ust. 1 Wykonawcy ustanawiają pełnomocnika do reprezentowania ich </w:t>
      </w:r>
      <w:r w:rsidR="00FA10DC">
        <w:rPr>
          <w:rFonts w:ascii="Arial" w:hAnsi="Arial" w:cs="Arial"/>
          <w:spacing w:val="-4"/>
          <w:sz w:val="20"/>
          <w:szCs w:val="20"/>
        </w:rPr>
        <w:t xml:space="preserve">                      </w:t>
      </w:r>
      <w:r w:rsidRPr="002E51D9">
        <w:rPr>
          <w:rFonts w:ascii="Arial" w:hAnsi="Arial" w:cs="Arial"/>
          <w:spacing w:val="-4"/>
          <w:sz w:val="20"/>
          <w:szCs w:val="20"/>
        </w:rPr>
        <w:t>w postępowaniu o udzielenie Zamówienia, albo reprezentowania w postępowaniu i zawarcia umowy w sprawie Zamówienia. Wszelką korespondencję związaną z prowadzonym postępowaniem Zamawiający będzie prowadził wyłącznie z ustanowionym pełnomocnikiem.</w:t>
      </w:r>
    </w:p>
    <w:p w14:paraId="5C7E0A75" w14:textId="77777777" w:rsidR="002E51D9" w:rsidRPr="002E51D9" w:rsidRDefault="002E51D9" w:rsidP="00E03D18">
      <w:pPr>
        <w:pStyle w:val="Akapitzlist"/>
        <w:numPr>
          <w:ilvl w:val="6"/>
          <w:numId w:val="29"/>
        </w:numPr>
        <w:tabs>
          <w:tab w:val="clear" w:pos="2520"/>
        </w:tabs>
        <w:ind w:left="284" w:hanging="284"/>
        <w:jc w:val="both"/>
        <w:rPr>
          <w:rFonts w:ascii="Arial" w:hAnsi="Arial" w:cs="Arial"/>
          <w:sz w:val="20"/>
          <w:szCs w:val="20"/>
        </w:rPr>
      </w:pPr>
      <w:r>
        <w:rPr>
          <w:rFonts w:ascii="Arial" w:hAnsi="Arial" w:cs="Arial"/>
          <w:spacing w:val="-4"/>
          <w:sz w:val="20"/>
          <w:szCs w:val="20"/>
        </w:rPr>
        <w:t>W</w:t>
      </w:r>
      <w:r w:rsidRPr="002E51D9">
        <w:rPr>
          <w:rFonts w:ascii="Arial" w:hAnsi="Arial" w:cs="Arial"/>
          <w:spacing w:val="-4"/>
          <w:sz w:val="20"/>
          <w:szCs w:val="20"/>
        </w:rPr>
        <w:t xml:space="preserve">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6A6403AB" w14:textId="77777777" w:rsidR="002E51D9" w:rsidRPr="002E51D9" w:rsidRDefault="002E51D9" w:rsidP="00E03D18">
      <w:pPr>
        <w:pStyle w:val="Akapitzlist"/>
        <w:numPr>
          <w:ilvl w:val="6"/>
          <w:numId w:val="29"/>
        </w:numPr>
        <w:tabs>
          <w:tab w:val="clear" w:pos="2520"/>
        </w:tabs>
        <w:spacing w:line="276" w:lineRule="auto"/>
        <w:ind w:left="284" w:hanging="284"/>
        <w:jc w:val="both"/>
        <w:rPr>
          <w:rFonts w:ascii="Arial" w:hAnsi="Arial" w:cs="Arial"/>
          <w:sz w:val="20"/>
          <w:szCs w:val="20"/>
        </w:rPr>
      </w:pPr>
      <w:r w:rsidRPr="002E51D9">
        <w:rPr>
          <w:rFonts w:ascii="Arial" w:hAnsi="Arial" w:cs="Arial"/>
          <w:sz w:val="20"/>
          <w:szCs w:val="20"/>
        </w:rPr>
        <w:t xml:space="preserve">W przypadku, kiedy kilku Wykonawców składa ofertę wspólnie, do oferty należy załączyć: </w:t>
      </w:r>
    </w:p>
    <w:p w14:paraId="19ED96CF" w14:textId="77777777" w:rsidR="002E51D9" w:rsidRPr="002E4E75" w:rsidRDefault="002E51D9" w:rsidP="00005D3A">
      <w:pPr>
        <w:pStyle w:val="Akapitzlist"/>
        <w:numPr>
          <w:ilvl w:val="3"/>
          <w:numId w:val="62"/>
        </w:numPr>
        <w:tabs>
          <w:tab w:val="clear" w:pos="1060"/>
          <w:tab w:val="num" w:pos="426"/>
        </w:tabs>
        <w:spacing w:line="276" w:lineRule="auto"/>
        <w:ind w:hanging="918"/>
        <w:jc w:val="both"/>
        <w:rPr>
          <w:rFonts w:ascii="Arial" w:hAnsi="Arial" w:cs="Arial"/>
          <w:b/>
          <w:sz w:val="20"/>
          <w:szCs w:val="20"/>
        </w:rPr>
      </w:pPr>
      <w:r w:rsidRPr="002E4E75">
        <w:rPr>
          <w:rFonts w:ascii="Arial" w:hAnsi="Arial" w:cs="Arial"/>
          <w:b/>
          <w:sz w:val="20"/>
          <w:szCs w:val="20"/>
        </w:rPr>
        <w:t>na dzień składania poprzez EFO:</w:t>
      </w:r>
    </w:p>
    <w:p w14:paraId="4ABF34F4" w14:textId="631EE73A" w:rsidR="002E51D9" w:rsidRDefault="002E51D9" w:rsidP="00005D3A">
      <w:pPr>
        <w:pStyle w:val="Akapitzlist"/>
        <w:numPr>
          <w:ilvl w:val="0"/>
          <w:numId w:val="64"/>
        </w:numPr>
        <w:tabs>
          <w:tab w:val="left" w:pos="567"/>
        </w:tabs>
        <w:ind w:left="426" w:hanging="142"/>
        <w:jc w:val="both"/>
        <w:rPr>
          <w:rFonts w:ascii="Arial" w:hAnsi="Arial" w:cs="Arial"/>
          <w:sz w:val="20"/>
          <w:szCs w:val="20"/>
        </w:rPr>
      </w:pPr>
      <w:r w:rsidRPr="002E4E75">
        <w:rPr>
          <w:rFonts w:ascii="Arial" w:hAnsi="Arial" w:cs="Arial"/>
          <w:sz w:val="20"/>
          <w:szCs w:val="20"/>
        </w:rPr>
        <w:t>pełnomocnictwo, podpisane przez upoważnionych przedstawicieli wszystkich pozostałych</w:t>
      </w:r>
      <w:r w:rsidR="00F35F0D">
        <w:rPr>
          <w:rFonts w:ascii="Arial" w:hAnsi="Arial" w:cs="Arial"/>
          <w:sz w:val="20"/>
          <w:szCs w:val="20"/>
        </w:rPr>
        <w:t xml:space="preserve">  </w:t>
      </w:r>
      <w:r w:rsidR="00F35F0D">
        <w:rPr>
          <w:rFonts w:ascii="Arial" w:hAnsi="Arial" w:cs="Arial"/>
          <w:sz w:val="20"/>
          <w:szCs w:val="20"/>
        </w:rPr>
        <w:br/>
        <w:t xml:space="preserve">  </w:t>
      </w:r>
      <w:r w:rsidRPr="002E4E75">
        <w:rPr>
          <w:rFonts w:ascii="Arial" w:hAnsi="Arial" w:cs="Arial"/>
          <w:sz w:val="20"/>
          <w:szCs w:val="20"/>
        </w:rPr>
        <w:t>Wykonawców,</w:t>
      </w:r>
    </w:p>
    <w:p w14:paraId="245F3F7F" w14:textId="77777777" w:rsidR="002E4E75" w:rsidRPr="002E4E75" w:rsidRDefault="002E4E75" w:rsidP="00005D3A">
      <w:pPr>
        <w:pStyle w:val="Akapitzlist"/>
        <w:numPr>
          <w:ilvl w:val="0"/>
          <w:numId w:val="64"/>
        </w:numPr>
        <w:tabs>
          <w:tab w:val="left" w:pos="567"/>
        </w:tabs>
        <w:ind w:left="567" w:hanging="283"/>
        <w:jc w:val="both"/>
        <w:rPr>
          <w:rFonts w:ascii="Arial" w:hAnsi="Arial" w:cs="Arial"/>
          <w:sz w:val="20"/>
          <w:szCs w:val="20"/>
        </w:rPr>
      </w:pPr>
      <w:r w:rsidRPr="002E4E75">
        <w:rPr>
          <w:rFonts w:ascii="Arial" w:hAnsi="Arial" w:cs="Arial"/>
          <w:sz w:val="20"/>
          <w:szCs w:val="20"/>
        </w:rPr>
        <w:t xml:space="preserve">wystawiony indywidualnie dla każdego z Wykonawców aktualny odpis z właściwego rejestru, jeżeli odrębne przepisy wymagają wpisu do rejestru, wystawiony nie wcześniej niż </w:t>
      </w:r>
      <w:r w:rsidRPr="002E4E75">
        <w:rPr>
          <w:rFonts w:ascii="Arial" w:hAnsi="Arial" w:cs="Arial"/>
          <w:b/>
          <w:bCs/>
          <w:sz w:val="20"/>
          <w:szCs w:val="20"/>
        </w:rPr>
        <w:t>6 miesięcy</w:t>
      </w:r>
      <w:r w:rsidRPr="002E4E75">
        <w:rPr>
          <w:rFonts w:ascii="Arial" w:hAnsi="Arial" w:cs="Arial"/>
          <w:sz w:val="20"/>
          <w:szCs w:val="20"/>
        </w:rPr>
        <w:t xml:space="preserve"> przed upływem terminu składania ofert, a dla Wykonawców, którzy prowadzą działalność na podstawie innych dokumentów - ten dokument;</w:t>
      </w:r>
    </w:p>
    <w:p w14:paraId="7513B038" w14:textId="77777777" w:rsidR="002E4E75" w:rsidRPr="00E2352F" w:rsidRDefault="002E4E75" w:rsidP="00005D3A">
      <w:pPr>
        <w:numPr>
          <w:ilvl w:val="3"/>
          <w:numId w:val="62"/>
        </w:numPr>
        <w:tabs>
          <w:tab w:val="clear" w:pos="1060"/>
          <w:tab w:val="num" w:pos="426"/>
        </w:tabs>
        <w:suppressAutoHyphens w:val="0"/>
        <w:ind w:hanging="918"/>
        <w:jc w:val="both"/>
        <w:rPr>
          <w:rFonts w:ascii="Arial" w:hAnsi="Arial" w:cs="Arial"/>
          <w:b/>
          <w:sz w:val="20"/>
          <w:szCs w:val="20"/>
          <w:lang w:eastAsia="pl-PL"/>
        </w:rPr>
      </w:pPr>
      <w:r w:rsidRPr="00E2352F">
        <w:rPr>
          <w:rFonts w:ascii="Arial" w:hAnsi="Arial" w:cs="Arial"/>
          <w:b/>
          <w:sz w:val="20"/>
          <w:szCs w:val="20"/>
          <w:lang w:eastAsia="pl-PL"/>
        </w:rPr>
        <w:t>na wezwanie Komisji Przetargowej :</w:t>
      </w:r>
    </w:p>
    <w:p w14:paraId="0F5C4052" w14:textId="77777777" w:rsidR="002E4E75" w:rsidRPr="00E2352F" w:rsidRDefault="002E4E75" w:rsidP="00005D3A">
      <w:pPr>
        <w:numPr>
          <w:ilvl w:val="0"/>
          <w:numId w:val="63"/>
        </w:numPr>
        <w:tabs>
          <w:tab w:val="left" w:pos="1418"/>
        </w:tabs>
        <w:suppressAutoHyphens w:val="0"/>
        <w:adjustRightInd w:val="0"/>
        <w:ind w:left="567" w:right="-23" w:hanging="283"/>
        <w:jc w:val="both"/>
        <w:textAlignment w:val="baseline"/>
        <w:rPr>
          <w:rFonts w:ascii="Arial" w:hAnsi="Arial" w:cs="Arial"/>
          <w:spacing w:val="-4"/>
          <w:sz w:val="20"/>
          <w:szCs w:val="20"/>
          <w:lang w:eastAsia="pl-PL"/>
        </w:rPr>
      </w:pPr>
      <w:r w:rsidRPr="00D044D3">
        <w:rPr>
          <w:rFonts w:ascii="Arial" w:hAnsi="Arial" w:cs="Arial"/>
          <w:sz w:val="20"/>
          <w:szCs w:val="20"/>
          <w:lang w:eastAsia="pl-PL"/>
        </w:rPr>
        <w:t>dokumenty i oświadczenia wystawione indywidualnie dla każdego z Wykonawców potwierdzające, że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E2352F">
        <w:rPr>
          <w:rFonts w:ascii="Arial" w:hAnsi="Arial" w:cs="Arial"/>
          <w:spacing w:val="-4"/>
          <w:sz w:val="20"/>
          <w:szCs w:val="20"/>
          <w:lang w:eastAsia="pl-PL"/>
        </w:rPr>
        <w:t>,</w:t>
      </w:r>
    </w:p>
    <w:p w14:paraId="611C3386" w14:textId="77777777" w:rsidR="002E4E75" w:rsidRPr="00E2352F" w:rsidRDefault="002E4E75" w:rsidP="00005D3A">
      <w:pPr>
        <w:numPr>
          <w:ilvl w:val="0"/>
          <w:numId w:val="63"/>
        </w:numPr>
        <w:tabs>
          <w:tab w:val="left" w:pos="1843"/>
        </w:tabs>
        <w:suppressAutoHyphens w:val="0"/>
        <w:adjustRightInd w:val="0"/>
        <w:ind w:left="567" w:right="-23" w:hanging="283"/>
        <w:jc w:val="both"/>
        <w:textAlignment w:val="baseline"/>
        <w:rPr>
          <w:rFonts w:ascii="Arial" w:hAnsi="Arial" w:cs="Arial"/>
          <w:spacing w:val="-4"/>
          <w:sz w:val="20"/>
          <w:szCs w:val="20"/>
          <w:lang w:eastAsia="pl-PL"/>
        </w:rPr>
      </w:pPr>
      <w:r w:rsidRPr="00E2352F">
        <w:rPr>
          <w:rFonts w:ascii="Arial" w:hAnsi="Arial" w:cs="Arial"/>
          <w:spacing w:val="-4"/>
          <w:sz w:val="20"/>
          <w:szCs w:val="20"/>
          <w:lang w:eastAsia="pl-PL"/>
        </w:rPr>
        <w:t>oświadczenie o solidarnej odpowiedzialności za wykonanie przedmiotu Zamówienia</w:t>
      </w:r>
      <w:r w:rsidRPr="00E2352F">
        <w:rPr>
          <w:rFonts w:ascii="Arial" w:hAnsi="Arial" w:cs="Arial"/>
          <w:sz w:val="20"/>
          <w:szCs w:val="20"/>
        </w:rPr>
        <w:t xml:space="preserve"> stanowiącego </w:t>
      </w:r>
      <w:r w:rsidRPr="00E2352F">
        <w:rPr>
          <w:rFonts w:ascii="Arial" w:hAnsi="Arial" w:cs="Arial"/>
          <w:b/>
          <w:sz w:val="20"/>
          <w:szCs w:val="20"/>
        </w:rPr>
        <w:t xml:space="preserve">Załącznik Nr </w:t>
      </w:r>
      <w:r w:rsidR="00F80DEB">
        <w:rPr>
          <w:rFonts w:ascii="Arial" w:hAnsi="Arial" w:cs="Arial"/>
          <w:b/>
          <w:sz w:val="20"/>
          <w:szCs w:val="20"/>
        </w:rPr>
        <w:t>8</w:t>
      </w:r>
      <w:r w:rsidRPr="00E2352F">
        <w:rPr>
          <w:rFonts w:ascii="Arial" w:hAnsi="Arial" w:cs="Arial"/>
          <w:b/>
          <w:sz w:val="20"/>
          <w:szCs w:val="20"/>
        </w:rPr>
        <w:t xml:space="preserve"> doSIWZ</w:t>
      </w:r>
      <w:r w:rsidRPr="00E2352F">
        <w:rPr>
          <w:rFonts w:ascii="Arial" w:hAnsi="Arial" w:cs="Arial"/>
          <w:spacing w:val="-4"/>
          <w:sz w:val="20"/>
          <w:szCs w:val="20"/>
          <w:lang w:eastAsia="pl-PL"/>
        </w:rPr>
        <w:t>,</w:t>
      </w:r>
    </w:p>
    <w:p w14:paraId="11F17C31" w14:textId="77777777" w:rsidR="002E51D9" w:rsidRPr="00287A75" w:rsidRDefault="002E4E75" w:rsidP="00005D3A">
      <w:pPr>
        <w:numPr>
          <w:ilvl w:val="0"/>
          <w:numId w:val="63"/>
        </w:numPr>
        <w:tabs>
          <w:tab w:val="left" w:pos="1843"/>
        </w:tabs>
        <w:suppressAutoHyphens w:val="0"/>
        <w:adjustRightInd w:val="0"/>
        <w:ind w:left="567" w:right="-23" w:hanging="283"/>
        <w:jc w:val="both"/>
        <w:textAlignment w:val="baseline"/>
        <w:rPr>
          <w:rFonts w:ascii="Arial" w:hAnsi="Arial" w:cs="Arial"/>
          <w:spacing w:val="-4"/>
          <w:sz w:val="20"/>
          <w:szCs w:val="20"/>
          <w:lang w:eastAsia="pl-PL"/>
        </w:rPr>
      </w:pPr>
      <w:r w:rsidRPr="00E2352F">
        <w:rPr>
          <w:rFonts w:ascii="Arial" w:hAnsi="Arial" w:cs="Arial"/>
          <w:spacing w:val="-4"/>
          <w:sz w:val="20"/>
          <w:szCs w:val="20"/>
          <w:lang w:eastAsia="pl-PL"/>
        </w:rPr>
        <w:t>kopię umowy konsorcjum.</w:t>
      </w:r>
    </w:p>
    <w:p w14:paraId="7836157A" w14:textId="544D8EF3" w:rsidR="002E51D9" w:rsidRDefault="002E51D9" w:rsidP="00E03D18">
      <w:pPr>
        <w:pStyle w:val="Akapitzlist"/>
        <w:numPr>
          <w:ilvl w:val="6"/>
          <w:numId w:val="29"/>
        </w:numPr>
        <w:tabs>
          <w:tab w:val="clear" w:pos="2520"/>
        </w:tabs>
        <w:spacing w:line="276" w:lineRule="auto"/>
        <w:ind w:left="284" w:hanging="284"/>
        <w:jc w:val="both"/>
        <w:rPr>
          <w:rFonts w:ascii="Arial" w:hAnsi="Arial" w:cs="Arial"/>
          <w:sz w:val="20"/>
          <w:szCs w:val="20"/>
        </w:rPr>
      </w:pPr>
      <w:r w:rsidRPr="002E51D9">
        <w:rPr>
          <w:rFonts w:ascii="Arial" w:hAnsi="Arial" w:cs="Arial"/>
          <w:sz w:val="20"/>
          <w:szCs w:val="20"/>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(jeśli są wymagane). Jeżeli jeden z Wykonawców spełnia określone przez Zamawiającego warunki można przedłożyć tylko dokumenty jego dotyczące.</w:t>
      </w:r>
    </w:p>
    <w:p w14:paraId="3E71D7B8" w14:textId="77777777" w:rsidR="00F35F0D" w:rsidRDefault="00F35F0D" w:rsidP="00F35F0D">
      <w:pPr>
        <w:pStyle w:val="Akapitzlist"/>
        <w:spacing w:line="276" w:lineRule="auto"/>
        <w:ind w:left="284"/>
        <w:jc w:val="both"/>
        <w:rPr>
          <w:rFonts w:ascii="Arial" w:hAnsi="Arial" w:cs="Arial"/>
          <w:sz w:val="20"/>
          <w:szCs w:val="20"/>
        </w:rPr>
      </w:pPr>
    </w:p>
    <w:p w14:paraId="11DB5166" w14:textId="77777777" w:rsidR="00094051" w:rsidRPr="0090514A" w:rsidRDefault="00D73B35" w:rsidP="00F27CA7">
      <w:pPr>
        <w:numPr>
          <w:ilvl w:val="0"/>
          <w:numId w:val="3"/>
        </w:numPr>
        <w:suppressAutoHyphens w:val="0"/>
        <w:spacing w:line="360" w:lineRule="auto"/>
        <w:ind w:left="284" w:hanging="568"/>
        <w:jc w:val="both"/>
        <w:rPr>
          <w:rFonts w:ascii="Arial" w:hAnsi="Arial" w:cs="Arial"/>
          <w:b/>
          <w:sz w:val="20"/>
          <w:szCs w:val="20"/>
        </w:rPr>
      </w:pPr>
      <w:r w:rsidRPr="0090514A">
        <w:rPr>
          <w:rFonts w:ascii="Arial" w:hAnsi="Arial" w:cs="Arial"/>
          <w:b/>
          <w:sz w:val="20"/>
          <w:szCs w:val="20"/>
        </w:rPr>
        <w:t>Zasady składania</w:t>
      </w:r>
      <w:r w:rsidR="00094051" w:rsidRPr="0090514A">
        <w:rPr>
          <w:rFonts w:ascii="Arial" w:hAnsi="Arial" w:cs="Arial"/>
          <w:b/>
          <w:sz w:val="20"/>
          <w:szCs w:val="20"/>
        </w:rPr>
        <w:t xml:space="preserve"> ofert.</w:t>
      </w:r>
    </w:p>
    <w:p w14:paraId="25CE62DD" w14:textId="77777777" w:rsidR="008A339E" w:rsidRPr="0090514A" w:rsidRDefault="008A339E" w:rsidP="005A7034">
      <w:pPr>
        <w:numPr>
          <w:ilvl w:val="0"/>
          <w:numId w:val="4"/>
        </w:numPr>
        <w:tabs>
          <w:tab w:val="clear" w:pos="1060"/>
        </w:tabs>
        <w:suppressAutoHyphens w:val="0"/>
        <w:spacing w:line="360" w:lineRule="auto"/>
        <w:ind w:left="284" w:hanging="284"/>
        <w:jc w:val="both"/>
        <w:rPr>
          <w:rFonts w:ascii="Arial" w:hAnsi="Arial" w:cs="Arial"/>
          <w:sz w:val="20"/>
          <w:szCs w:val="20"/>
        </w:rPr>
      </w:pPr>
      <w:r w:rsidRPr="0090514A">
        <w:rPr>
          <w:rFonts w:ascii="Arial" w:hAnsi="Arial" w:cs="Arial"/>
          <w:b/>
          <w:sz w:val="20"/>
          <w:szCs w:val="20"/>
        </w:rPr>
        <w:t>Oferta składa się z:</w:t>
      </w:r>
    </w:p>
    <w:p w14:paraId="79B38396" w14:textId="77777777" w:rsidR="008A339E" w:rsidRDefault="008A339E" w:rsidP="00287A75">
      <w:pPr>
        <w:pStyle w:val="Tekstpodstawowy"/>
        <w:numPr>
          <w:ilvl w:val="1"/>
          <w:numId w:val="30"/>
        </w:numPr>
        <w:tabs>
          <w:tab w:val="clear" w:pos="720"/>
        </w:tabs>
        <w:suppressAutoHyphens w:val="0"/>
        <w:ind w:left="426" w:hanging="284"/>
        <w:rPr>
          <w:rFonts w:ascii="Arial" w:hAnsi="Arial" w:cs="Arial"/>
          <w:sz w:val="20"/>
        </w:rPr>
      </w:pPr>
      <w:r>
        <w:rPr>
          <w:rFonts w:ascii="Arial" w:hAnsi="Arial" w:cs="Arial"/>
          <w:sz w:val="20"/>
        </w:rPr>
        <w:t>Elektronicznego Formularza ofertowego,</w:t>
      </w:r>
    </w:p>
    <w:p w14:paraId="76CC0062" w14:textId="7D92BB69" w:rsidR="008A339E" w:rsidRDefault="008A339E" w:rsidP="00287A75">
      <w:pPr>
        <w:pStyle w:val="Tekstpodstawowy"/>
        <w:numPr>
          <w:ilvl w:val="1"/>
          <w:numId w:val="30"/>
        </w:numPr>
        <w:tabs>
          <w:tab w:val="clear" w:pos="720"/>
        </w:tabs>
        <w:suppressAutoHyphens w:val="0"/>
        <w:ind w:left="426" w:hanging="284"/>
        <w:rPr>
          <w:rFonts w:ascii="Arial" w:hAnsi="Arial" w:cs="Arial"/>
          <w:sz w:val="20"/>
        </w:rPr>
      </w:pPr>
      <w:r w:rsidRPr="0090514A">
        <w:rPr>
          <w:rFonts w:ascii="Arial" w:hAnsi="Arial" w:cs="Arial"/>
          <w:sz w:val="20"/>
        </w:rPr>
        <w:t xml:space="preserve">oświadczeń i dokumentów o których mowa </w:t>
      </w:r>
      <w:r w:rsidRPr="00FC01F2">
        <w:rPr>
          <w:rFonts w:ascii="Arial" w:hAnsi="Arial" w:cs="Arial"/>
          <w:b/>
          <w:bCs/>
          <w:sz w:val="20"/>
        </w:rPr>
        <w:t>w części VI –</w:t>
      </w:r>
      <w:r w:rsidR="0071599E">
        <w:rPr>
          <w:rFonts w:ascii="Arial" w:hAnsi="Arial" w:cs="Arial"/>
          <w:b/>
          <w:bCs/>
          <w:sz w:val="20"/>
        </w:rPr>
        <w:t xml:space="preserve"> </w:t>
      </w:r>
      <w:r w:rsidR="003A65CC">
        <w:rPr>
          <w:rFonts w:ascii="Arial" w:hAnsi="Arial" w:cs="Arial"/>
          <w:b/>
          <w:bCs/>
          <w:sz w:val="20"/>
        </w:rPr>
        <w:t>VII</w:t>
      </w:r>
      <w:r w:rsidRPr="00FC01F2">
        <w:rPr>
          <w:rFonts w:ascii="Arial" w:hAnsi="Arial" w:cs="Arial"/>
          <w:b/>
          <w:bCs/>
          <w:sz w:val="20"/>
        </w:rPr>
        <w:t>I SIWZ</w:t>
      </w:r>
      <w:r w:rsidRPr="0090514A">
        <w:rPr>
          <w:rFonts w:ascii="Arial" w:hAnsi="Arial" w:cs="Arial"/>
          <w:sz w:val="20"/>
        </w:rPr>
        <w:t xml:space="preserve"> – składanych w terminach</w:t>
      </w:r>
      <w:r w:rsidR="0071599E">
        <w:rPr>
          <w:rFonts w:ascii="Arial" w:hAnsi="Arial" w:cs="Arial"/>
          <w:sz w:val="20"/>
        </w:rPr>
        <w:t xml:space="preserve"> </w:t>
      </w:r>
      <w:r w:rsidRPr="0090514A">
        <w:rPr>
          <w:rFonts w:ascii="Arial" w:hAnsi="Arial" w:cs="Arial"/>
          <w:sz w:val="20"/>
        </w:rPr>
        <w:t>opisanych w pkt VI-</w:t>
      </w:r>
      <w:r w:rsidR="003A65CC">
        <w:rPr>
          <w:rFonts w:ascii="Arial" w:hAnsi="Arial" w:cs="Arial"/>
          <w:sz w:val="20"/>
        </w:rPr>
        <w:t>VII</w:t>
      </w:r>
      <w:r w:rsidRPr="0090514A">
        <w:rPr>
          <w:rFonts w:ascii="Arial" w:hAnsi="Arial" w:cs="Arial"/>
          <w:sz w:val="20"/>
        </w:rPr>
        <w:t>I SIWZ,</w:t>
      </w:r>
    </w:p>
    <w:p w14:paraId="0B37A937" w14:textId="77777777" w:rsidR="008A339E" w:rsidRPr="00A87DE2" w:rsidRDefault="008A339E" w:rsidP="00287A75">
      <w:pPr>
        <w:pStyle w:val="Tekstpodstawowy"/>
        <w:numPr>
          <w:ilvl w:val="1"/>
          <w:numId w:val="30"/>
        </w:numPr>
        <w:tabs>
          <w:tab w:val="clear" w:pos="720"/>
        </w:tabs>
        <w:suppressAutoHyphens w:val="0"/>
        <w:ind w:left="426" w:hanging="284"/>
        <w:rPr>
          <w:rFonts w:ascii="Arial" w:hAnsi="Arial" w:cs="Arial"/>
          <w:sz w:val="20"/>
        </w:rPr>
      </w:pPr>
      <w:r w:rsidRPr="00FC01F2">
        <w:rPr>
          <w:rFonts w:ascii="Arial" w:hAnsi="Arial" w:cs="Arial"/>
          <w:sz w:val="20"/>
        </w:rPr>
        <w:t>pełnomocnictwa wskazującego, iż osoba występująca w imieniu Wykonawcy lub Wykonawca występujący w imieniu Wykonawców wspólnie ubiegających się o udzielenie zamówienia, jest do tego upoważniona, jeżeli nie wynika to z dokumentów potwierdzających zasady reprezentacji. Pełnomocnictwo do złożenia oferty musi być pod rygorem nieważności udzielone poprzez opatrzenie go kwalifikowanym podpisem elektronicznym przez mocodawcę.</w:t>
      </w:r>
    </w:p>
    <w:p w14:paraId="6104FDD6" w14:textId="20C06C6E" w:rsidR="005A7034" w:rsidRPr="003A65CC" w:rsidRDefault="0090514A" w:rsidP="003A65CC">
      <w:pPr>
        <w:numPr>
          <w:ilvl w:val="0"/>
          <w:numId w:val="4"/>
        </w:numPr>
        <w:tabs>
          <w:tab w:val="clear" w:pos="1060"/>
        </w:tabs>
        <w:suppressAutoHyphens w:val="0"/>
        <w:spacing w:line="276" w:lineRule="auto"/>
        <w:ind w:left="284" w:hanging="284"/>
        <w:jc w:val="both"/>
        <w:rPr>
          <w:rFonts w:ascii="Arial" w:hAnsi="Arial" w:cs="Arial"/>
          <w:sz w:val="20"/>
          <w:szCs w:val="20"/>
        </w:rPr>
      </w:pPr>
      <w:r w:rsidRPr="0090514A">
        <w:rPr>
          <w:rFonts w:ascii="Arial" w:hAnsi="Arial" w:cs="Arial"/>
          <w:sz w:val="20"/>
          <w:szCs w:val="20"/>
        </w:rPr>
        <w:t xml:space="preserve">Wykonawca może złożyć tylko </w:t>
      </w:r>
      <w:r w:rsidR="00B22B4E">
        <w:rPr>
          <w:rFonts w:ascii="Arial" w:hAnsi="Arial" w:cs="Arial"/>
          <w:sz w:val="20"/>
          <w:szCs w:val="20"/>
        </w:rPr>
        <w:t xml:space="preserve">jedną </w:t>
      </w:r>
      <w:r w:rsidRPr="0090514A">
        <w:rPr>
          <w:rFonts w:ascii="Arial" w:hAnsi="Arial" w:cs="Arial"/>
          <w:sz w:val="20"/>
          <w:szCs w:val="20"/>
        </w:rPr>
        <w:t xml:space="preserve"> ofertę.</w:t>
      </w:r>
    </w:p>
    <w:p w14:paraId="09D9251D" w14:textId="77777777" w:rsidR="0090514A" w:rsidRPr="0090514A" w:rsidRDefault="0090514A" w:rsidP="00287A75">
      <w:pPr>
        <w:numPr>
          <w:ilvl w:val="0"/>
          <w:numId w:val="4"/>
        </w:numPr>
        <w:tabs>
          <w:tab w:val="clear" w:pos="1060"/>
        </w:tabs>
        <w:suppressAutoHyphens w:val="0"/>
        <w:ind w:left="284" w:hanging="284"/>
        <w:jc w:val="both"/>
        <w:rPr>
          <w:rFonts w:ascii="Arial" w:hAnsi="Arial" w:cs="Arial"/>
          <w:sz w:val="20"/>
          <w:szCs w:val="20"/>
        </w:rPr>
      </w:pPr>
      <w:r w:rsidRPr="0090514A">
        <w:rPr>
          <w:rFonts w:ascii="Arial" w:hAnsi="Arial" w:cs="Arial"/>
          <w:sz w:val="20"/>
          <w:szCs w:val="20"/>
        </w:rPr>
        <w:t xml:space="preserve">Ofertę wraz z załącznikami należy złożyć </w:t>
      </w:r>
      <w:r w:rsidRPr="0090514A">
        <w:rPr>
          <w:rFonts w:ascii="Arial" w:hAnsi="Arial" w:cs="Arial"/>
          <w:b/>
          <w:sz w:val="20"/>
          <w:szCs w:val="20"/>
        </w:rPr>
        <w:t xml:space="preserve">w formie elektronicznej za pomocą platformy Elektronicznego Formularza Ofertowego. Do Formularza Ofertowego złożonego w formie elektronicznej należy dołączyć wymagane załączniki, zapisane w formacie PDF, o rozmiarze max. 250 MB. </w:t>
      </w:r>
    </w:p>
    <w:p w14:paraId="6A7172D2" w14:textId="77777777" w:rsidR="0090514A" w:rsidRPr="0090514A" w:rsidRDefault="0090514A" w:rsidP="0090514A">
      <w:pPr>
        <w:suppressAutoHyphens w:val="0"/>
        <w:spacing w:line="120" w:lineRule="auto"/>
        <w:ind w:left="567"/>
        <w:jc w:val="both"/>
        <w:rPr>
          <w:rFonts w:ascii="Arial" w:hAnsi="Arial" w:cs="Arial"/>
          <w:sz w:val="20"/>
          <w:szCs w:val="20"/>
        </w:rPr>
      </w:pPr>
    </w:p>
    <w:p w14:paraId="1D4EBF5A" w14:textId="77777777" w:rsidR="0090514A" w:rsidRPr="00287A75" w:rsidRDefault="0090514A" w:rsidP="00FA10DC">
      <w:pPr>
        <w:spacing w:line="276" w:lineRule="auto"/>
        <w:ind w:left="284"/>
        <w:jc w:val="both"/>
        <w:rPr>
          <w:rFonts w:ascii="Arial" w:hAnsi="Arial" w:cs="Arial"/>
          <w:b/>
          <w:bCs/>
          <w:i/>
          <w:sz w:val="20"/>
          <w:szCs w:val="20"/>
        </w:rPr>
      </w:pPr>
      <w:r w:rsidRPr="00287A75">
        <w:rPr>
          <w:rFonts w:ascii="Arial" w:hAnsi="Arial" w:cs="Arial"/>
          <w:b/>
          <w:bCs/>
          <w:i/>
          <w:sz w:val="20"/>
          <w:szCs w:val="20"/>
        </w:rPr>
        <w:t>Uwaga:</w:t>
      </w:r>
    </w:p>
    <w:p w14:paraId="710FAA19" w14:textId="04AA8842" w:rsidR="0090514A" w:rsidRDefault="0090514A" w:rsidP="00FA10DC">
      <w:pPr>
        <w:ind w:left="284"/>
        <w:jc w:val="both"/>
        <w:rPr>
          <w:rFonts w:ascii="Arial" w:hAnsi="Arial" w:cs="Arial"/>
          <w:b/>
          <w:sz w:val="20"/>
          <w:szCs w:val="20"/>
        </w:rPr>
      </w:pPr>
      <w:r>
        <w:rPr>
          <w:rFonts w:ascii="Arial" w:hAnsi="Arial" w:cs="Arial"/>
          <w:b/>
          <w:sz w:val="20"/>
          <w:szCs w:val="20"/>
        </w:rPr>
        <w:t xml:space="preserve">Formularz ofertowy w wersji elektronicznej dostępny jest po kliknięciu na link zamieszczony na stronie internetowej w Profilu Nabywcy. Wymagania techniczne: komputer klasy PC z jednym </w:t>
      </w:r>
      <w:r w:rsidR="00FA10DC">
        <w:rPr>
          <w:rFonts w:ascii="Arial" w:hAnsi="Arial" w:cs="Arial"/>
          <w:b/>
          <w:sz w:val="20"/>
          <w:szCs w:val="20"/>
        </w:rPr>
        <w:t xml:space="preserve">                   </w:t>
      </w:r>
      <w:r>
        <w:rPr>
          <w:rFonts w:ascii="Arial" w:hAnsi="Arial" w:cs="Arial"/>
          <w:b/>
          <w:sz w:val="20"/>
          <w:szCs w:val="20"/>
        </w:rPr>
        <w:t xml:space="preserve">z następujących systemów operacyjnych: Windows 8, Windows 10 (bez wsparcia dla Windows 7, Windows XP, Vista), przeglądarka internetowa z włączoną obsługą JavaScript: Internet Explorer wersja 10 lub 11, Mozilla </w:t>
      </w:r>
      <w:proofErr w:type="spellStart"/>
      <w:r>
        <w:rPr>
          <w:rFonts w:ascii="Arial" w:hAnsi="Arial" w:cs="Arial"/>
          <w:b/>
          <w:sz w:val="20"/>
          <w:szCs w:val="20"/>
        </w:rPr>
        <w:t>Firefox</w:t>
      </w:r>
      <w:proofErr w:type="spellEnd"/>
      <w:r>
        <w:rPr>
          <w:rFonts w:ascii="Arial" w:hAnsi="Arial" w:cs="Arial"/>
          <w:b/>
          <w:sz w:val="20"/>
          <w:szCs w:val="20"/>
        </w:rPr>
        <w:t xml:space="preserve"> od wersji 50 (bez wsparcia dla wersji beta), zainstalowane darmowe oprogramowanie JAVA (JRE) – zgodnie</w:t>
      </w:r>
      <w:r w:rsidR="00FA10DC">
        <w:rPr>
          <w:rFonts w:ascii="Arial" w:hAnsi="Arial" w:cs="Arial"/>
          <w:b/>
          <w:sz w:val="20"/>
          <w:szCs w:val="20"/>
        </w:rPr>
        <w:t xml:space="preserve"> </w:t>
      </w:r>
      <w:r>
        <w:rPr>
          <w:rFonts w:ascii="Arial" w:hAnsi="Arial" w:cs="Arial"/>
          <w:b/>
          <w:sz w:val="20"/>
          <w:szCs w:val="20"/>
        </w:rPr>
        <w:t xml:space="preserve">z zaleceniami ze strony dostawcy Java, minimalna rozdzielczość ekranu wymagana </w:t>
      </w:r>
      <w:r w:rsidR="00FA10DC">
        <w:rPr>
          <w:rFonts w:ascii="Arial" w:hAnsi="Arial" w:cs="Arial"/>
          <w:b/>
          <w:sz w:val="20"/>
          <w:szCs w:val="20"/>
        </w:rPr>
        <w:t>d</w:t>
      </w:r>
      <w:r>
        <w:rPr>
          <w:rFonts w:ascii="Arial" w:hAnsi="Arial" w:cs="Arial"/>
          <w:b/>
          <w:sz w:val="20"/>
          <w:szCs w:val="20"/>
        </w:rPr>
        <w:t>o poprawnego wyświetlania 1366x786.</w:t>
      </w:r>
    </w:p>
    <w:p w14:paraId="00FD6916" w14:textId="77777777" w:rsidR="0090514A" w:rsidRPr="0090514A" w:rsidRDefault="0090514A" w:rsidP="0090514A">
      <w:pPr>
        <w:spacing w:line="120" w:lineRule="auto"/>
        <w:jc w:val="both"/>
        <w:rPr>
          <w:rFonts w:ascii="Arial" w:hAnsi="Arial" w:cs="Arial"/>
          <w:b/>
          <w:sz w:val="20"/>
          <w:szCs w:val="20"/>
        </w:rPr>
      </w:pPr>
    </w:p>
    <w:p w14:paraId="14B528F7" w14:textId="77777777" w:rsidR="0090514A" w:rsidRPr="0090514A" w:rsidRDefault="0090514A" w:rsidP="00287A75">
      <w:pPr>
        <w:numPr>
          <w:ilvl w:val="0"/>
          <w:numId w:val="4"/>
        </w:numPr>
        <w:tabs>
          <w:tab w:val="clear" w:pos="1060"/>
        </w:tabs>
        <w:suppressAutoHyphens w:val="0"/>
        <w:spacing w:line="276" w:lineRule="auto"/>
        <w:ind w:left="284" w:hanging="284"/>
        <w:jc w:val="both"/>
        <w:rPr>
          <w:rFonts w:ascii="Arial" w:hAnsi="Arial" w:cs="Arial"/>
          <w:sz w:val="20"/>
          <w:szCs w:val="20"/>
        </w:rPr>
      </w:pPr>
      <w:r w:rsidRPr="0090514A">
        <w:rPr>
          <w:rFonts w:ascii="Arial" w:hAnsi="Arial" w:cs="Arial"/>
          <w:bCs/>
          <w:sz w:val="20"/>
          <w:szCs w:val="20"/>
        </w:rPr>
        <w:t>Oferta może być złożona w jednym lub kilku plikach, każdy podpisany przez osoby uprawnione do ich podpisania kwalifikowanym podpisem elektronicznym.</w:t>
      </w:r>
    </w:p>
    <w:p w14:paraId="04F15983" w14:textId="77777777" w:rsidR="0090514A" w:rsidRPr="0090514A" w:rsidRDefault="0090514A" w:rsidP="00287A75">
      <w:pPr>
        <w:numPr>
          <w:ilvl w:val="0"/>
          <w:numId w:val="4"/>
        </w:numPr>
        <w:tabs>
          <w:tab w:val="clear" w:pos="1060"/>
        </w:tabs>
        <w:suppressAutoHyphens w:val="0"/>
        <w:spacing w:line="276" w:lineRule="auto"/>
        <w:ind w:left="284" w:hanging="284"/>
        <w:jc w:val="both"/>
        <w:rPr>
          <w:rFonts w:ascii="Arial" w:hAnsi="Arial" w:cs="Arial"/>
          <w:sz w:val="20"/>
          <w:szCs w:val="20"/>
        </w:rPr>
      </w:pPr>
      <w:r w:rsidRPr="0090514A">
        <w:rPr>
          <w:rFonts w:ascii="Arial" w:hAnsi="Arial" w:cs="Arial"/>
          <w:b/>
          <w:iCs/>
          <w:sz w:val="20"/>
          <w:szCs w:val="20"/>
          <w:lang w:eastAsia="pl-PL"/>
        </w:rPr>
        <w:lastRenderedPageBreak/>
        <w:t>Przed złożeniem oferty zaleca się wykonanie testu podpisu elektronicznego na Platformie EFO</w:t>
      </w:r>
      <w:r w:rsidRPr="0090514A">
        <w:rPr>
          <w:rFonts w:ascii="Arial" w:hAnsi="Arial" w:cs="Arial"/>
          <w:bCs/>
          <w:iCs/>
          <w:sz w:val="20"/>
          <w:szCs w:val="20"/>
          <w:lang w:eastAsia="pl-PL"/>
        </w:rPr>
        <w:t>. Możliwość wykonania testu podpisu elektronicznego na Platformie EFO jest dostępna po zalogowaniu - po kliknięciu "Moje konto" / "Zabezpieczenia" / "Podpis elektroniczny.</w:t>
      </w:r>
    </w:p>
    <w:p w14:paraId="3A03A409" w14:textId="77777777" w:rsidR="0090514A" w:rsidRDefault="0090514A" w:rsidP="00287A75">
      <w:pPr>
        <w:suppressAutoHyphens w:val="0"/>
        <w:spacing w:line="72" w:lineRule="auto"/>
        <w:ind w:left="284" w:hanging="284"/>
        <w:jc w:val="both"/>
        <w:rPr>
          <w:rFonts w:ascii="Arial" w:hAnsi="Arial" w:cs="Arial"/>
          <w:sz w:val="20"/>
          <w:szCs w:val="20"/>
        </w:rPr>
      </w:pPr>
    </w:p>
    <w:p w14:paraId="38B8BA42" w14:textId="1B071759" w:rsidR="0090514A" w:rsidRPr="0090514A" w:rsidRDefault="00FA10DC" w:rsidP="00287A75">
      <w:pPr>
        <w:ind w:left="284" w:hanging="284"/>
        <w:jc w:val="both"/>
        <w:rPr>
          <w:rFonts w:ascii="Arial" w:hAnsi="Arial" w:cs="Arial"/>
          <w:bCs/>
          <w:iCs/>
          <w:sz w:val="20"/>
          <w:szCs w:val="20"/>
          <w:lang w:eastAsia="pl-PL"/>
        </w:rPr>
      </w:pPr>
      <w:r>
        <w:rPr>
          <w:rFonts w:ascii="Arial" w:hAnsi="Arial" w:cs="Arial"/>
          <w:bCs/>
          <w:iCs/>
          <w:sz w:val="20"/>
          <w:szCs w:val="20"/>
          <w:lang w:eastAsia="pl-PL"/>
        </w:rPr>
        <w:t xml:space="preserve">     </w:t>
      </w:r>
      <w:r w:rsidR="0090514A">
        <w:rPr>
          <w:rFonts w:ascii="Arial" w:hAnsi="Arial" w:cs="Arial"/>
          <w:bCs/>
          <w:iCs/>
          <w:sz w:val="20"/>
          <w:szCs w:val="20"/>
          <w:lang w:eastAsia="pl-PL"/>
        </w:rPr>
        <w:t>W przypadku wystąpienia problemów ze złożeniem podpisu należy skontaktować się bezpośrednio</w:t>
      </w:r>
      <w:r>
        <w:rPr>
          <w:rFonts w:ascii="Arial" w:hAnsi="Arial" w:cs="Arial"/>
          <w:bCs/>
          <w:iCs/>
          <w:sz w:val="20"/>
          <w:szCs w:val="20"/>
          <w:lang w:eastAsia="pl-PL"/>
        </w:rPr>
        <w:t xml:space="preserve">                            </w:t>
      </w:r>
      <w:r w:rsidR="0090514A">
        <w:rPr>
          <w:rFonts w:ascii="Arial" w:hAnsi="Arial" w:cs="Arial"/>
          <w:bCs/>
          <w:iCs/>
          <w:sz w:val="20"/>
          <w:szCs w:val="20"/>
          <w:lang w:eastAsia="pl-PL"/>
        </w:rPr>
        <w:t xml:space="preserve"> z Administratorem Platformy EFO poprzez formularz kontaktowy zamieszczony pod adresem https://efo.coig.biz/index/kontakt (formularz kontaktowy dotyczy zgłoszeń problemów związanych m.in.</w:t>
      </w:r>
      <w:r>
        <w:rPr>
          <w:rFonts w:ascii="Arial" w:hAnsi="Arial" w:cs="Arial"/>
          <w:bCs/>
          <w:iCs/>
          <w:sz w:val="20"/>
          <w:szCs w:val="20"/>
          <w:lang w:eastAsia="pl-PL"/>
        </w:rPr>
        <w:t xml:space="preserve">               </w:t>
      </w:r>
      <w:r w:rsidR="0090514A">
        <w:rPr>
          <w:rFonts w:ascii="Arial" w:hAnsi="Arial" w:cs="Arial"/>
          <w:bCs/>
          <w:iCs/>
          <w:sz w:val="20"/>
          <w:szCs w:val="20"/>
          <w:lang w:eastAsia="pl-PL"/>
        </w:rPr>
        <w:t xml:space="preserve"> z podpisem elektronicznym).</w:t>
      </w:r>
    </w:p>
    <w:p w14:paraId="21CE54FD" w14:textId="63FC00DD" w:rsidR="0090514A" w:rsidRDefault="0090514A" w:rsidP="00D44803">
      <w:pPr>
        <w:numPr>
          <w:ilvl w:val="0"/>
          <w:numId w:val="4"/>
        </w:numPr>
        <w:tabs>
          <w:tab w:val="clear" w:pos="1060"/>
        </w:tabs>
        <w:suppressAutoHyphens w:val="0"/>
        <w:ind w:left="284" w:hanging="284"/>
        <w:jc w:val="both"/>
        <w:rPr>
          <w:rFonts w:ascii="Arial" w:hAnsi="Arial" w:cs="Arial"/>
          <w:sz w:val="20"/>
          <w:szCs w:val="20"/>
        </w:rPr>
      </w:pPr>
      <w:r w:rsidRPr="0090514A">
        <w:rPr>
          <w:rFonts w:ascii="Arial" w:hAnsi="Arial" w:cs="Arial"/>
          <w:sz w:val="20"/>
          <w:szCs w:val="20"/>
        </w:rPr>
        <w:t xml:space="preserve">Oferta oraz wszystkie załączniki muszą być sporządzone w języku polskim, a dokumenty sporządzone </w:t>
      </w:r>
      <w:r w:rsidR="00FA10DC">
        <w:rPr>
          <w:rFonts w:ascii="Arial" w:hAnsi="Arial" w:cs="Arial"/>
          <w:sz w:val="20"/>
          <w:szCs w:val="20"/>
        </w:rPr>
        <w:t xml:space="preserve">               </w:t>
      </w:r>
      <w:r w:rsidRPr="0090514A">
        <w:rPr>
          <w:rFonts w:ascii="Arial" w:hAnsi="Arial" w:cs="Arial"/>
          <w:sz w:val="20"/>
          <w:szCs w:val="20"/>
        </w:rPr>
        <w:t>w innym języku winny być przetłumaczone przez Wykonawcę na język polski i wraz</w:t>
      </w:r>
      <w:r w:rsidR="00FA10DC">
        <w:rPr>
          <w:rFonts w:ascii="Arial" w:hAnsi="Arial" w:cs="Arial"/>
          <w:sz w:val="20"/>
          <w:szCs w:val="20"/>
        </w:rPr>
        <w:t xml:space="preserve"> </w:t>
      </w:r>
      <w:r w:rsidRPr="0090514A">
        <w:rPr>
          <w:rFonts w:ascii="Arial" w:hAnsi="Arial" w:cs="Arial"/>
          <w:sz w:val="20"/>
          <w:szCs w:val="20"/>
        </w:rPr>
        <w:t>z tłumaczeniem</w:t>
      </w:r>
      <w:r w:rsidR="00FA10DC">
        <w:rPr>
          <w:rFonts w:ascii="Arial" w:hAnsi="Arial" w:cs="Arial"/>
          <w:sz w:val="20"/>
          <w:szCs w:val="20"/>
        </w:rPr>
        <w:t xml:space="preserve"> </w:t>
      </w:r>
      <w:r w:rsidRPr="0090514A">
        <w:rPr>
          <w:rFonts w:ascii="Arial" w:hAnsi="Arial" w:cs="Arial"/>
          <w:sz w:val="20"/>
          <w:szCs w:val="20"/>
        </w:rPr>
        <w:t>dołączone przez Wykonawcę do oferty.</w:t>
      </w:r>
    </w:p>
    <w:p w14:paraId="039F2DAE" w14:textId="55BA0CA7" w:rsidR="0090514A" w:rsidRPr="0090514A" w:rsidRDefault="0090514A" w:rsidP="00D44803">
      <w:pPr>
        <w:numPr>
          <w:ilvl w:val="0"/>
          <w:numId w:val="4"/>
        </w:numPr>
        <w:tabs>
          <w:tab w:val="clear" w:pos="1060"/>
        </w:tabs>
        <w:suppressAutoHyphens w:val="0"/>
        <w:ind w:left="284" w:hanging="284"/>
        <w:jc w:val="both"/>
        <w:rPr>
          <w:rFonts w:ascii="Arial" w:hAnsi="Arial" w:cs="Arial"/>
          <w:sz w:val="20"/>
          <w:szCs w:val="20"/>
        </w:rPr>
      </w:pPr>
      <w:r w:rsidRPr="0090514A">
        <w:rPr>
          <w:rFonts w:ascii="Arial" w:hAnsi="Arial" w:cs="Arial"/>
          <w:sz w:val="20"/>
          <w:szCs w:val="20"/>
        </w:rPr>
        <w:t xml:space="preserve">Wszystkie dokumenty i oświadczenia (załączniki) składane przez Wykonawcę powinny być złożone </w:t>
      </w:r>
      <w:r w:rsidRPr="0090514A">
        <w:rPr>
          <w:rFonts w:ascii="Arial" w:hAnsi="Arial" w:cs="Arial"/>
          <w:sz w:val="20"/>
          <w:szCs w:val="20"/>
        </w:rPr>
        <w:br/>
        <w:t xml:space="preserve">w formie oryginału lub kopii poświadczonej za zgodność z oryginałem przez Wykonawcę </w:t>
      </w:r>
      <w:r w:rsidRPr="0090514A">
        <w:rPr>
          <w:rFonts w:ascii="Arial" w:hAnsi="Arial" w:cs="Arial"/>
          <w:bCs/>
          <w:sz w:val="20"/>
          <w:szCs w:val="20"/>
        </w:rPr>
        <w:t>lub przez osoby</w:t>
      </w:r>
      <w:r w:rsidR="00FA10DC">
        <w:rPr>
          <w:rFonts w:ascii="Arial" w:hAnsi="Arial" w:cs="Arial"/>
          <w:bCs/>
          <w:sz w:val="20"/>
          <w:szCs w:val="20"/>
        </w:rPr>
        <w:t xml:space="preserve"> </w:t>
      </w:r>
      <w:r w:rsidRPr="0090514A">
        <w:rPr>
          <w:rFonts w:ascii="Arial" w:hAnsi="Arial" w:cs="Arial"/>
          <w:bCs/>
          <w:sz w:val="20"/>
          <w:szCs w:val="20"/>
        </w:rPr>
        <w:t>upoważnione do jego reprezentowania.</w:t>
      </w:r>
    </w:p>
    <w:p w14:paraId="0CA80F6E" w14:textId="77777777" w:rsidR="0090514A" w:rsidRDefault="0090514A" w:rsidP="007F0E81">
      <w:pPr>
        <w:numPr>
          <w:ilvl w:val="0"/>
          <w:numId w:val="4"/>
        </w:numPr>
        <w:tabs>
          <w:tab w:val="clear" w:pos="1060"/>
        </w:tabs>
        <w:suppressAutoHyphens w:val="0"/>
        <w:ind w:left="284" w:hanging="284"/>
        <w:jc w:val="both"/>
        <w:rPr>
          <w:rFonts w:ascii="Arial" w:hAnsi="Arial" w:cs="Arial"/>
          <w:sz w:val="20"/>
          <w:szCs w:val="20"/>
        </w:rPr>
      </w:pPr>
      <w:r w:rsidRPr="0090514A">
        <w:rPr>
          <w:rFonts w:ascii="Arial" w:hAnsi="Arial" w:cs="Arial"/>
          <w:sz w:val="20"/>
          <w:szCs w:val="20"/>
          <w:lang w:eastAsia="pl-PL"/>
        </w:rPr>
        <w:t xml:space="preserve">Składana na Platformie EFO oferta elektroniczna oraz odpowiednio oznaczone dokumenty wymagająopatrzenia kwalifikowanym podpisem elektronicznym. System nie będzie umożliwiał złożenia niepodpisanych elektronicznie dokumentów bądź ofert. </w:t>
      </w:r>
    </w:p>
    <w:p w14:paraId="2664B0AD" w14:textId="77777777" w:rsidR="0090514A" w:rsidRDefault="0090514A" w:rsidP="007F0E81">
      <w:pPr>
        <w:numPr>
          <w:ilvl w:val="0"/>
          <w:numId w:val="4"/>
        </w:numPr>
        <w:tabs>
          <w:tab w:val="clear" w:pos="1060"/>
        </w:tabs>
        <w:suppressAutoHyphens w:val="0"/>
        <w:ind w:left="284" w:hanging="284"/>
        <w:jc w:val="both"/>
        <w:rPr>
          <w:rFonts w:ascii="Arial" w:hAnsi="Arial" w:cs="Arial"/>
          <w:sz w:val="20"/>
          <w:szCs w:val="20"/>
        </w:rPr>
      </w:pPr>
      <w:r w:rsidRPr="0090514A">
        <w:rPr>
          <w:rFonts w:ascii="Arial" w:hAnsi="Arial" w:cs="Arial"/>
          <w:bCs/>
          <w:sz w:val="20"/>
          <w:szCs w:val="20"/>
        </w:rPr>
        <w:t xml:space="preserve">Wykonawcy, którzy dysponują podpisem elektronicznym wystawionym przez zagraniczny podmiot certyfikujący, zobowiązani są </w:t>
      </w:r>
      <w:r w:rsidRPr="0090514A">
        <w:rPr>
          <w:rFonts w:ascii="Arial" w:hAnsi="Arial" w:cs="Arial"/>
          <w:sz w:val="20"/>
          <w:szCs w:val="20"/>
        </w:rPr>
        <w:t>dostarczyć Administratorowi Platformy EFO wzór takiego podpisu przedrozpoczęciem procesu składania oferty</w:t>
      </w:r>
      <w:r>
        <w:rPr>
          <w:rFonts w:ascii="Arial" w:hAnsi="Arial" w:cs="Arial"/>
          <w:sz w:val="20"/>
          <w:szCs w:val="20"/>
        </w:rPr>
        <w:t>.</w:t>
      </w:r>
    </w:p>
    <w:p w14:paraId="7FDA9BC9" w14:textId="77777777" w:rsidR="008A339E" w:rsidRDefault="008A339E" w:rsidP="007F0E81">
      <w:pPr>
        <w:numPr>
          <w:ilvl w:val="0"/>
          <w:numId w:val="4"/>
        </w:numPr>
        <w:tabs>
          <w:tab w:val="clear" w:pos="1060"/>
        </w:tabs>
        <w:suppressAutoHyphens w:val="0"/>
        <w:ind w:left="284" w:hanging="426"/>
        <w:jc w:val="both"/>
        <w:rPr>
          <w:rFonts w:ascii="Arial" w:hAnsi="Arial" w:cs="Arial"/>
          <w:sz w:val="20"/>
          <w:szCs w:val="20"/>
        </w:rPr>
      </w:pPr>
      <w:r w:rsidRPr="008A339E">
        <w:rPr>
          <w:rFonts w:ascii="Arial" w:hAnsi="Arial" w:cs="Arial"/>
          <w:sz w:val="20"/>
          <w:szCs w:val="20"/>
        </w:rPr>
        <w:t xml:space="preserve">Strony zawierające informacje nie wymagane przez Zamawiającego (np. prospekty reklamowe </w:t>
      </w:r>
      <w:r w:rsidRPr="008A339E">
        <w:rPr>
          <w:rFonts w:ascii="Arial" w:hAnsi="Arial" w:cs="Arial"/>
          <w:sz w:val="20"/>
          <w:szCs w:val="20"/>
        </w:rPr>
        <w:br/>
        <w:t>o firmie, jej działalności itp.) nie podlegają ocenie.</w:t>
      </w:r>
    </w:p>
    <w:p w14:paraId="00975E0B" w14:textId="77777777" w:rsidR="008A339E" w:rsidRDefault="0090514A" w:rsidP="007F0E81">
      <w:pPr>
        <w:numPr>
          <w:ilvl w:val="0"/>
          <w:numId w:val="4"/>
        </w:numPr>
        <w:tabs>
          <w:tab w:val="clear" w:pos="1060"/>
        </w:tabs>
        <w:suppressAutoHyphens w:val="0"/>
        <w:ind w:left="284" w:hanging="426"/>
        <w:jc w:val="both"/>
        <w:rPr>
          <w:rFonts w:ascii="Arial" w:hAnsi="Arial" w:cs="Arial"/>
          <w:sz w:val="20"/>
          <w:szCs w:val="20"/>
        </w:rPr>
      </w:pPr>
      <w:r w:rsidRPr="008A339E">
        <w:rPr>
          <w:rFonts w:ascii="Arial" w:hAnsi="Arial" w:cs="Arial"/>
          <w:sz w:val="20"/>
          <w:szCs w:val="20"/>
          <w:lang w:eastAsia="pl-PL"/>
        </w:rPr>
        <w:t>Treść oferty musi odpowiadać treści SIWZ lub specyfikacji technicznej.</w:t>
      </w:r>
    </w:p>
    <w:p w14:paraId="49FF6E63" w14:textId="77777777" w:rsidR="008A339E" w:rsidRDefault="008A339E" w:rsidP="007F0E81">
      <w:pPr>
        <w:numPr>
          <w:ilvl w:val="0"/>
          <w:numId w:val="4"/>
        </w:numPr>
        <w:tabs>
          <w:tab w:val="clear" w:pos="1060"/>
        </w:tabs>
        <w:suppressAutoHyphens w:val="0"/>
        <w:ind w:left="284" w:hanging="426"/>
        <w:jc w:val="both"/>
        <w:rPr>
          <w:rFonts w:ascii="Arial" w:hAnsi="Arial" w:cs="Arial"/>
          <w:sz w:val="20"/>
          <w:szCs w:val="20"/>
        </w:rPr>
      </w:pPr>
      <w:r w:rsidRPr="008A339E">
        <w:rPr>
          <w:rFonts w:ascii="Arial" w:hAnsi="Arial" w:cs="Arial"/>
          <w:sz w:val="20"/>
          <w:szCs w:val="20"/>
        </w:rPr>
        <w:t>Cena ofertowa musi uwzględniać wszelkie koszty związane z realizacją przedmiotu zamówienia.</w:t>
      </w:r>
    </w:p>
    <w:p w14:paraId="673AB41D" w14:textId="5D8451DC" w:rsidR="00A87DE2" w:rsidRPr="008A339E" w:rsidRDefault="0090514A" w:rsidP="007F0E81">
      <w:pPr>
        <w:numPr>
          <w:ilvl w:val="0"/>
          <w:numId w:val="4"/>
        </w:numPr>
        <w:tabs>
          <w:tab w:val="clear" w:pos="1060"/>
        </w:tabs>
        <w:suppressAutoHyphens w:val="0"/>
        <w:ind w:left="284" w:hanging="426"/>
        <w:jc w:val="both"/>
        <w:rPr>
          <w:rFonts w:ascii="Arial" w:hAnsi="Arial" w:cs="Arial"/>
          <w:sz w:val="20"/>
          <w:szCs w:val="20"/>
        </w:rPr>
      </w:pPr>
      <w:r w:rsidRPr="008A339E">
        <w:rPr>
          <w:rFonts w:ascii="Arial" w:hAnsi="Arial" w:cs="Arial"/>
          <w:sz w:val="20"/>
        </w:rPr>
        <w:t>Jeżeli Wykonawca zamierza zamieścić w ofercie informacje będące tajemnicą przedsiębiorstwa w rozumieniu przepisów o zwalczaniu nieuczciwej konkurencji (Dz. U. z 2020r., poz.1913)</w:t>
      </w:r>
      <w:r w:rsidR="00FA10DC">
        <w:rPr>
          <w:rFonts w:ascii="Arial" w:hAnsi="Arial" w:cs="Arial"/>
          <w:sz w:val="20"/>
        </w:rPr>
        <w:t xml:space="preserve"> </w:t>
      </w:r>
      <w:r w:rsidRPr="008A339E">
        <w:rPr>
          <w:rFonts w:ascii="Arial" w:hAnsi="Arial" w:cs="Arial"/>
          <w:sz w:val="20"/>
        </w:rPr>
        <w:t xml:space="preserve">dokumenty zawierające tajemnicę przedsiębiorstwa należy w wersji elektronicznej dołączyć jako oddzielne pliki. Pliki powinny zawierać w nazwie zwrot „tajemnica przedsiębiorstwa”. </w:t>
      </w:r>
    </w:p>
    <w:p w14:paraId="521CB445" w14:textId="107FDB51" w:rsidR="00A87DE2" w:rsidRPr="00A87DE2" w:rsidRDefault="00FA10DC" w:rsidP="007F0E81">
      <w:pPr>
        <w:suppressAutoHyphens w:val="0"/>
        <w:ind w:left="284" w:hanging="426"/>
        <w:jc w:val="both"/>
        <w:rPr>
          <w:rFonts w:ascii="Arial" w:hAnsi="Arial" w:cs="Arial"/>
          <w:sz w:val="20"/>
          <w:szCs w:val="20"/>
        </w:rPr>
      </w:pPr>
      <w:r>
        <w:rPr>
          <w:rFonts w:ascii="Arial" w:hAnsi="Arial" w:cs="Arial"/>
          <w:sz w:val="20"/>
        </w:rPr>
        <w:t xml:space="preserve">       </w:t>
      </w:r>
      <w:r w:rsidR="0090514A" w:rsidRPr="00A87DE2">
        <w:rPr>
          <w:rFonts w:ascii="Arial" w:hAnsi="Arial" w:cs="Arial"/>
          <w:sz w:val="20"/>
        </w:rPr>
        <w:t xml:space="preserve">Tajemnica przedsiębiorstwa nie obejmuje informacji powszechnie znanych lub tych, których treść każdy zainteresowany może legalnie poznać. </w:t>
      </w:r>
    </w:p>
    <w:p w14:paraId="323C9EF2" w14:textId="77777777" w:rsidR="0090514A" w:rsidRPr="00A87DE2" w:rsidRDefault="0090514A" w:rsidP="00D44803">
      <w:pPr>
        <w:suppressAutoHyphens w:val="0"/>
        <w:ind w:left="284"/>
        <w:jc w:val="both"/>
        <w:rPr>
          <w:rFonts w:ascii="Arial" w:hAnsi="Arial" w:cs="Arial"/>
          <w:sz w:val="20"/>
          <w:szCs w:val="20"/>
        </w:rPr>
      </w:pPr>
      <w:r w:rsidRPr="00A87DE2">
        <w:rPr>
          <w:rFonts w:ascii="Arial" w:hAnsi="Arial" w:cs="Arial"/>
          <w:sz w:val="20"/>
        </w:rPr>
        <w:t xml:space="preserve">W szczególności nie można zastrzec: nazwy i adresu Wykonawcy, informacji dotyczących ceny, terminu wykonania zamówienia, okresu gwarancji i warunków płatności. </w:t>
      </w:r>
    </w:p>
    <w:p w14:paraId="5AAA889F" w14:textId="77777777" w:rsidR="0090514A" w:rsidRPr="007F0E81" w:rsidRDefault="0090514A" w:rsidP="003D7B22">
      <w:pPr>
        <w:suppressAutoHyphens w:val="0"/>
        <w:spacing w:line="276" w:lineRule="auto"/>
        <w:jc w:val="both"/>
        <w:rPr>
          <w:rFonts w:ascii="Arial" w:hAnsi="Arial" w:cs="Arial"/>
          <w:b/>
          <w:sz w:val="16"/>
          <w:szCs w:val="16"/>
        </w:rPr>
      </w:pPr>
    </w:p>
    <w:p w14:paraId="5B482C61" w14:textId="77777777" w:rsidR="007D3399" w:rsidRPr="00F96214" w:rsidRDefault="007D3399" w:rsidP="00F35F0D">
      <w:pPr>
        <w:numPr>
          <w:ilvl w:val="0"/>
          <w:numId w:val="3"/>
        </w:numPr>
        <w:shd w:val="clear" w:color="auto" w:fill="FFFFFF" w:themeFill="background1"/>
        <w:suppressAutoHyphens w:val="0"/>
        <w:spacing w:line="276" w:lineRule="auto"/>
        <w:ind w:left="284" w:hanging="568"/>
        <w:jc w:val="both"/>
        <w:rPr>
          <w:rFonts w:ascii="Arial" w:hAnsi="Arial" w:cs="Arial"/>
          <w:b/>
          <w:sz w:val="20"/>
          <w:szCs w:val="20"/>
        </w:rPr>
      </w:pPr>
      <w:r w:rsidRPr="00F96214">
        <w:rPr>
          <w:rFonts w:ascii="Arial" w:hAnsi="Arial" w:cs="Arial"/>
          <w:b/>
          <w:sz w:val="20"/>
          <w:szCs w:val="20"/>
        </w:rPr>
        <w:t>Wadium</w:t>
      </w:r>
    </w:p>
    <w:p w14:paraId="308F35A6" w14:textId="454E7608" w:rsidR="00137C32" w:rsidRDefault="0077386F" w:rsidP="00176C85">
      <w:pPr>
        <w:pStyle w:val="Tekstpodstawowy2"/>
        <w:suppressAutoHyphens w:val="0"/>
        <w:spacing w:after="0" w:line="220" w:lineRule="exact"/>
        <w:ind w:left="284"/>
        <w:jc w:val="both"/>
        <w:rPr>
          <w:rFonts w:ascii="Arial" w:hAnsi="Arial" w:cs="Arial"/>
          <w:sz w:val="20"/>
          <w:szCs w:val="20"/>
        </w:rPr>
      </w:pPr>
      <w:r w:rsidRPr="006357FD">
        <w:rPr>
          <w:rFonts w:ascii="Arial" w:hAnsi="Arial" w:cs="Arial"/>
          <w:sz w:val="20"/>
          <w:szCs w:val="20"/>
        </w:rPr>
        <w:t>Zamawiający odstępuje od obowiązku wniesienia wadium</w:t>
      </w:r>
    </w:p>
    <w:p w14:paraId="15F005BF" w14:textId="77777777" w:rsidR="005A7034" w:rsidRPr="008119AD" w:rsidRDefault="005A7034" w:rsidP="00176C85">
      <w:pPr>
        <w:pStyle w:val="Tekstpodstawowy2"/>
        <w:suppressAutoHyphens w:val="0"/>
        <w:spacing w:after="0" w:line="220" w:lineRule="exact"/>
        <w:ind w:left="284"/>
        <w:jc w:val="both"/>
        <w:rPr>
          <w:rFonts w:ascii="Arial" w:hAnsi="Arial" w:cs="Arial"/>
          <w:sz w:val="20"/>
          <w:szCs w:val="20"/>
        </w:rPr>
      </w:pPr>
    </w:p>
    <w:p w14:paraId="0109E425" w14:textId="77777777" w:rsidR="004977F5" w:rsidRPr="004977F5" w:rsidRDefault="004977F5" w:rsidP="00F35F0D">
      <w:pPr>
        <w:numPr>
          <w:ilvl w:val="0"/>
          <w:numId w:val="3"/>
        </w:numPr>
        <w:suppressAutoHyphens w:val="0"/>
        <w:spacing w:line="276" w:lineRule="auto"/>
        <w:ind w:left="284" w:hanging="568"/>
        <w:jc w:val="both"/>
        <w:rPr>
          <w:rFonts w:ascii="Arial" w:hAnsi="Arial" w:cs="Arial"/>
          <w:b/>
          <w:sz w:val="20"/>
          <w:szCs w:val="20"/>
        </w:rPr>
      </w:pPr>
      <w:r w:rsidRPr="004977F5">
        <w:rPr>
          <w:rFonts w:ascii="Arial" w:hAnsi="Arial" w:cs="Arial"/>
          <w:b/>
          <w:sz w:val="20"/>
          <w:szCs w:val="20"/>
        </w:rPr>
        <w:t xml:space="preserve">Zabezpieczenie należytego wykonania umowy                                                               </w:t>
      </w:r>
    </w:p>
    <w:p w14:paraId="738213D0" w14:textId="34656113" w:rsidR="00DE603B" w:rsidRDefault="004977F5" w:rsidP="005A7034">
      <w:pPr>
        <w:suppressAutoHyphens w:val="0"/>
        <w:ind w:left="284"/>
        <w:jc w:val="both"/>
        <w:rPr>
          <w:rFonts w:ascii="Arial" w:hAnsi="Arial" w:cs="Arial"/>
          <w:bCs/>
          <w:sz w:val="20"/>
          <w:szCs w:val="20"/>
        </w:rPr>
      </w:pPr>
      <w:r w:rsidRPr="004977F5">
        <w:rPr>
          <w:rFonts w:ascii="Arial" w:hAnsi="Arial" w:cs="Arial"/>
          <w:bCs/>
          <w:sz w:val="20"/>
          <w:szCs w:val="20"/>
        </w:rPr>
        <w:t xml:space="preserve">Zamawiający </w:t>
      </w:r>
      <w:bookmarkStart w:id="10" w:name="_Hlk75773871"/>
      <w:r w:rsidR="00137C32">
        <w:rPr>
          <w:rFonts w:ascii="Arial" w:hAnsi="Arial" w:cs="Arial"/>
          <w:bCs/>
          <w:sz w:val="20"/>
          <w:szCs w:val="20"/>
        </w:rPr>
        <w:t>nie wymaga</w:t>
      </w:r>
      <w:r w:rsidRPr="004977F5">
        <w:rPr>
          <w:rFonts w:ascii="Arial" w:hAnsi="Arial" w:cs="Arial"/>
          <w:bCs/>
          <w:sz w:val="20"/>
          <w:szCs w:val="20"/>
        </w:rPr>
        <w:t xml:space="preserve"> wniesienia zabezpieczenia </w:t>
      </w:r>
      <w:bookmarkEnd w:id="10"/>
      <w:r w:rsidRPr="004977F5">
        <w:rPr>
          <w:rFonts w:ascii="Arial" w:hAnsi="Arial" w:cs="Arial"/>
          <w:bCs/>
          <w:sz w:val="20"/>
          <w:szCs w:val="20"/>
        </w:rPr>
        <w:t>należytego wykonania umowy.</w:t>
      </w:r>
    </w:p>
    <w:p w14:paraId="3049F0A4" w14:textId="77777777" w:rsidR="005A7034" w:rsidRPr="007F0E81" w:rsidRDefault="005A7034" w:rsidP="007F0E81">
      <w:pPr>
        <w:suppressAutoHyphens w:val="0"/>
        <w:spacing w:line="276" w:lineRule="auto"/>
        <w:ind w:left="284"/>
        <w:jc w:val="both"/>
        <w:rPr>
          <w:rFonts w:ascii="Arial" w:hAnsi="Arial" w:cs="Arial"/>
          <w:bCs/>
          <w:sz w:val="16"/>
          <w:szCs w:val="16"/>
        </w:rPr>
      </w:pPr>
    </w:p>
    <w:p w14:paraId="603F117E" w14:textId="77777777" w:rsidR="006152F1" w:rsidRPr="00287A75" w:rsidRDefault="006152F1" w:rsidP="00F35F0D">
      <w:pPr>
        <w:numPr>
          <w:ilvl w:val="0"/>
          <w:numId w:val="3"/>
        </w:numPr>
        <w:suppressAutoHyphens w:val="0"/>
        <w:spacing w:line="276" w:lineRule="auto"/>
        <w:ind w:left="284" w:hanging="568"/>
        <w:jc w:val="both"/>
        <w:rPr>
          <w:rFonts w:ascii="Arial" w:hAnsi="Arial" w:cs="Arial"/>
          <w:b/>
          <w:bCs/>
          <w:sz w:val="20"/>
          <w:szCs w:val="20"/>
        </w:rPr>
      </w:pPr>
      <w:r w:rsidRPr="00287A75">
        <w:rPr>
          <w:rFonts w:ascii="Arial" w:hAnsi="Arial" w:cs="Arial"/>
          <w:b/>
          <w:bCs/>
          <w:sz w:val="20"/>
        </w:rPr>
        <w:t>Sposób uzyskania ceny ostatecznej.</w:t>
      </w:r>
    </w:p>
    <w:p w14:paraId="6E8EE89C" w14:textId="77777777" w:rsidR="006152F1" w:rsidRPr="006152F1" w:rsidRDefault="006152F1" w:rsidP="007F0E81">
      <w:pPr>
        <w:numPr>
          <w:ilvl w:val="0"/>
          <w:numId w:val="5"/>
        </w:numPr>
        <w:tabs>
          <w:tab w:val="clear" w:pos="1060"/>
        </w:tabs>
        <w:suppressAutoHyphens w:val="0"/>
        <w:ind w:left="284" w:hanging="284"/>
        <w:jc w:val="both"/>
        <w:rPr>
          <w:rFonts w:ascii="Arial" w:hAnsi="Arial" w:cs="Arial"/>
          <w:b/>
          <w:sz w:val="20"/>
          <w:szCs w:val="20"/>
        </w:rPr>
      </w:pPr>
      <w:r w:rsidRPr="00287A75">
        <w:rPr>
          <w:rFonts w:ascii="Arial" w:hAnsi="Arial" w:cs="Arial"/>
          <w:sz w:val="20"/>
          <w:szCs w:val="20"/>
          <w:lang w:eastAsia="zh-CN"/>
        </w:rPr>
        <w:t>Ceną zamówienia będzie łączna wartość</w:t>
      </w:r>
      <w:r w:rsidRPr="006152F1">
        <w:rPr>
          <w:rFonts w:ascii="Arial" w:hAnsi="Arial" w:cs="Arial"/>
          <w:sz w:val="20"/>
          <w:szCs w:val="20"/>
          <w:lang w:eastAsia="zh-CN"/>
        </w:rPr>
        <w:t xml:space="preserve"> netto zamówienia podana w tabeli Formularza Ofertowego.</w:t>
      </w:r>
    </w:p>
    <w:p w14:paraId="7B7EA0B4" w14:textId="77777777" w:rsidR="006152F1" w:rsidRPr="006152F1" w:rsidRDefault="006152F1" w:rsidP="007F0E81">
      <w:pPr>
        <w:numPr>
          <w:ilvl w:val="0"/>
          <w:numId w:val="5"/>
        </w:numPr>
        <w:tabs>
          <w:tab w:val="clear" w:pos="1060"/>
        </w:tabs>
        <w:suppressAutoHyphens w:val="0"/>
        <w:ind w:left="284" w:hanging="284"/>
        <w:jc w:val="both"/>
        <w:rPr>
          <w:rFonts w:ascii="Arial" w:hAnsi="Arial" w:cs="Arial"/>
          <w:b/>
          <w:sz w:val="20"/>
          <w:szCs w:val="20"/>
        </w:rPr>
      </w:pPr>
      <w:r w:rsidRPr="006152F1">
        <w:rPr>
          <w:rFonts w:ascii="Arial" w:hAnsi="Arial" w:cs="Arial"/>
          <w:sz w:val="20"/>
          <w:szCs w:val="20"/>
        </w:rPr>
        <w:t xml:space="preserve">Oferta ostateczna uzyskiwana jest: </w:t>
      </w:r>
    </w:p>
    <w:p w14:paraId="43E8194B" w14:textId="77777777" w:rsidR="006152F1" w:rsidRPr="006152F1" w:rsidRDefault="006152F1" w:rsidP="007F0E81">
      <w:pPr>
        <w:pStyle w:val="Akapitzlist"/>
        <w:numPr>
          <w:ilvl w:val="0"/>
          <w:numId w:val="31"/>
        </w:numPr>
        <w:ind w:left="426" w:hanging="284"/>
        <w:jc w:val="both"/>
        <w:rPr>
          <w:rFonts w:ascii="Arial" w:hAnsi="Arial" w:cs="Arial"/>
          <w:b/>
          <w:sz w:val="20"/>
          <w:szCs w:val="20"/>
        </w:rPr>
      </w:pPr>
      <w:r w:rsidRPr="006152F1">
        <w:rPr>
          <w:rFonts w:ascii="Arial" w:hAnsi="Arial" w:cs="Arial"/>
          <w:sz w:val="20"/>
          <w:szCs w:val="20"/>
          <w:lang w:eastAsia="zh-CN"/>
        </w:rPr>
        <w:t>spośród złożonych ofert,</w:t>
      </w:r>
    </w:p>
    <w:p w14:paraId="3A1F2E7C" w14:textId="77777777" w:rsidR="006152F1" w:rsidRPr="006152F1" w:rsidRDefault="006152F1" w:rsidP="007F0E81">
      <w:pPr>
        <w:pStyle w:val="Akapitzlist"/>
        <w:numPr>
          <w:ilvl w:val="0"/>
          <w:numId w:val="31"/>
        </w:numPr>
        <w:ind w:left="426" w:hanging="284"/>
        <w:jc w:val="both"/>
        <w:rPr>
          <w:rFonts w:ascii="Arial" w:hAnsi="Arial" w:cs="Arial"/>
          <w:b/>
          <w:sz w:val="20"/>
          <w:szCs w:val="20"/>
        </w:rPr>
      </w:pPr>
      <w:r w:rsidRPr="006152F1">
        <w:rPr>
          <w:rFonts w:ascii="Arial" w:hAnsi="Arial" w:cs="Arial"/>
          <w:sz w:val="20"/>
          <w:szCs w:val="20"/>
        </w:rPr>
        <w:t xml:space="preserve">w drodze aukcji elektronicznej </w:t>
      </w:r>
      <w:r w:rsidRPr="006152F1">
        <w:rPr>
          <w:rFonts w:ascii="Arial" w:hAnsi="Arial" w:cs="Arial"/>
          <w:sz w:val="20"/>
          <w:szCs w:val="20"/>
          <w:lang w:eastAsia="zh-CN"/>
        </w:rPr>
        <w:t xml:space="preserve"> wg zasad określonych w SIWZ,</w:t>
      </w:r>
    </w:p>
    <w:p w14:paraId="59471586" w14:textId="77777777" w:rsidR="006152F1" w:rsidRPr="006152F1" w:rsidRDefault="006152F1" w:rsidP="007F0E81">
      <w:pPr>
        <w:pStyle w:val="Akapitzlist"/>
        <w:numPr>
          <w:ilvl w:val="0"/>
          <w:numId w:val="31"/>
        </w:numPr>
        <w:ind w:left="426" w:hanging="284"/>
        <w:jc w:val="both"/>
        <w:rPr>
          <w:rFonts w:ascii="Arial" w:hAnsi="Arial" w:cs="Arial"/>
          <w:b/>
          <w:sz w:val="20"/>
          <w:szCs w:val="20"/>
        </w:rPr>
      </w:pPr>
      <w:r w:rsidRPr="006152F1">
        <w:rPr>
          <w:rFonts w:ascii="Arial" w:hAnsi="Arial" w:cs="Arial"/>
          <w:sz w:val="20"/>
          <w:szCs w:val="20"/>
          <w:lang w:eastAsia="zh-CN"/>
        </w:rPr>
        <w:t>licytacji ustnej,</w:t>
      </w:r>
    </w:p>
    <w:p w14:paraId="1711A4A7" w14:textId="28487C31" w:rsidR="006152F1" w:rsidRPr="006152F1" w:rsidRDefault="00FA10DC" w:rsidP="007F0E81">
      <w:pPr>
        <w:pStyle w:val="Akapitzlist"/>
        <w:ind w:left="426" w:hanging="142"/>
        <w:jc w:val="both"/>
        <w:rPr>
          <w:rFonts w:ascii="Arial" w:hAnsi="Arial" w:cs="Arial"/>
          <w:b/>
          <w:sz w:val="20"/>
          <w:szCs w:val="20"/>
        </w:rPr>
      </w:pPr>
      <w:r>
        <w:rPr>
          <w:rFonts w:ascii="Arial" w:hAnsi="Arial" w:cs="Arial"/>
          <w:sz w:val="20"/>
          <w:szCs w:val="20"/>
        </w:rPr>
        <w:t xml:space="preserve">  </w:t>
      </w:r>
      <w:r w:rsidR="006152F1" w:rsidRPr="006152F1">
        <w:rPr>
          <w:rFonts w:ascii="Arial" w:hAnsi="Arial" w:cs="Arial"/>
          <w:sz w:val="20"/>
          <w:szCs w:val="20"/>
        </w:rPr>
        <w:t xml:space="preserve">Wykonawcy, którzy nie uczestniczą w licytacji w formie ustnej przeprowadzonej w sposób wskazany przez Zamawiającego powinni złożyć ofertę ostateczną za pośrednictwem poczty elektronicznej </w:t>
      </w:r>
      <w:r>
        <w:rPr>
          <w:rFonts w:ascii="Arial" w:hAnsi="Arial" w:cs="Arial"/>
          <w:sz w:val="20"/>
          <w:szCs w:val="20"/>
        </w:rPr>
        <w:t xml:space="preserve">  </w:t>
      </w:r>
      <w:r w:rsidR="009E0F77">
        <w:rPr>
          <w:rFonts w:ascii="Arial" w:hAnsi="Arial" w:cs="Arial"/>
          <w:sz w:val="20"/>
          <w:szCs w:val="20"/>
        </w:rPr>
        <w:t xml:space="preserve">                                        </w:t>
      </w:r>
      <w:r w:rsidR="006152F1" w:rsidRPr="006152F1">
        <w:rPr>
          <w:rFonts w:ascii="Arial" w:hAnsi="Arial" w:cs="Arial"/>
          <w:sz w:val="20"/>
          <w:szCs w:val="20"/>
        </w:rPr>
        <w:t>z zastrzeżeniem, iż wiadomość elektroniczna o dokonanej zmianie powinna zostać dostarczona przed terminem licytacji określonym w zaproszeniu. W przypadku braku odpowiedzi na zaproszenie do licytacji Komisja Przetargowa przyjmuje ofertę wstępną jako ostateczną.</w:t>
      </w:r>
    </w:p>
    <w:p w14:paraId="1AE64E85" w14:textId="77777777" w:rsidR="006152F1" w:rsidRPr="006152F1" w:rsidRDefault="006152F1" w:rsidP="007F0E81">
      <w:pPr>
        <w:pStyle w:val="Akapitzlist"/>
        <w:numPr>
          <w:ilvl w:val="0"/>
          <w:numId w:val="31"/>
        </w:numPr>
        <w:ind w:left="426" w:hanging="284"/>
        <w:jc w:val="both"/>
        <w:rPr>
          <w:rFonts w:ascii="Arial" w:hAnsi="Arial" w:cs="Arial"/>
          <w:b/>
          <w:sz w:val="20"/>
          <w:szCs w:val="20"/>
        </w:rPr>
      </w:pPr>
      <w:r w:rsidRPr="006152F1">
        <w:rPr>
          <w:rFonts w:ascii="Arial" w:hAnsi="Arial" w:cs="Arial"/>
          <w:sz w:val="20"/>
          <w:szCs w:val="20"/>
          <w:lang w:eastAsia="zh-CN"/>
        </w:rPr>
        <w:t>negocjacje.</w:t>
      </w:r>
    </w:p>
    <w:p w14:paraId="105F1278" w14:textId="77777777" w:rsidR="006152F1" w:rsidRPr="006152F1" w:rsidRDefault="006152F1" w:rsidP="007F0E81">
      <w:pPr>
        <w:numPr>
          <w:ilvl w:val="0"/>
          <w:numId w:val="5"/>
        </w:numPr>
        <w:tabs>
          <w:tab w:val="clear" w:pos="1060"/>
        </w:tabs>
        <w:suppressAutoHyphens w:val="0"/>
        <w:ind w:left="284" w:hanging="284"/>
        <w:jc w:val="both"/>
        <w:rPr>
          <w:rFonts w:ascii="Arial" w:hAnsi="Arial" w:cs="Arial"/>
          <w:b/>
          <w:sz w:val="20"/>
          <w:szCs w:val="20"/>
        </w:rPr>
      </w:pPr>
      <w:r w:rsidRPr="006152F1">
        <w:rPr>
          <w:rFonts w:ascii="Arial" w:hAnsi="Arial" w:cs="Arial"/>
          <w:sz w:val="20"/>
          <w:szCs w:val="20"/>
          <w:lang w:eastAsia="pl-PL"/>
        </w:rPr>
        <w:t xml:space="preserve">Do aukcji elektronicznej, licytacji ustnej, negocjacji Zamawiający nie zaprasza Wykonawców, którzy </w:t>
      </w:r>
      <w:r w:rsidRPr="006152F1">
        <w:rPr>
          <w:rFonts w:ascii="Arial" w:hAnsi="Arial" w:cs="Arial"/>
          <w:sz w:val="20"/>
          <w:szCs w:val="20"/>
          <w:lang w:eastAsia="pl-PL"/>
        </w:rPr>
        <w:br/>
        <w:t xml:space="preserve">w ocenie Komisji przetargowej nie spełniają warunków udziału w postępowaniu lub ich oferta podlega odrzuceniu. </w:t>
      </w:r>
    </w:p>
    <w:p w14:paraId="2A544A61" w14:textId="77777777" w:rsidR="006152F1" w:rsidRPr="006152F1" w:rsidRDefault="006152F1" w:rsidP="007F0E81">
      <w:pPr>
        <w:numPr>
          <w:ilvl w:val="0"/>
          <w:numId w:val="5"/>
        </w:numPr>
        <w:tabs>
          <w:tab w:val="clear" w:pos="1060"/>
        </w:tabs>
        <w:suppressAutoHyphens w:val="0"/>
        <w:ind w:left="284" w:hanging="284"/>
        <w:jc w:val="both"/>
        <w:rPr>
          <w:rFonts w:ascii="Arial" w:hAnsi="Arial" w:cs="Arial"/>
          <w:b/>
          <w:sz w:val="20"/>
          <w:szCs w:val="20"/>
        </w:rPr>
      </w:pPr>
      <w:r w:rsidRPr="006152F1">
        <w:rPr>
          <w:rFonts w:ascii="Arial" w:hAnsi="Arial" w:cs="Arial"/>
          <w:sz w:val="20"/>
          <w:szCs w:val="20"/>
          <w:lang w:eastAsia="pl-PL"/>
        </w:rPr>
        <w:t xml:space="preserve">Zamawiającemu przysługuje prawo przeprowadzenia uzgodnień ostatecznych warunków realizacji Zamówienia z Wykonawcą, który złożył najkorzystniejszą ofertę - bez względu na ustalony wcześniej sposób uzyskania ceny ostatecznej. Dopuszcza się przeprowadzenie uzgodnień w formie pisemnej, elektronicznej (np.: mail, portal aukcyjny), telefonicznej. </w:t>
      </w:r>
    </w:p>
    <w:p w14:paraId="7EB63B55" w14:textId="77777777" w:rsidR="006152F1" w:rsidRDefault="006152F1" w:rsidP="006152F1">
      <w:pPr>
        <w:suppressAutoHyphens w:val="0"/>
        <w:jc w:val="both"/>
        <w:rPr>
          <w:rFonts w:ascii="Arial" w:hAnsi="Arial" w:cs="Arial"/>
          <w:b/>
          <w:sz w:val="20"/>
          <w:szCs w:val="20"/>
        </w:rPr>
      </w:pPr>
    </w:p>
    <w:p w14:paraId="300F32C0" w14:textId="77777777" w:rsidR="00287A75" w:rsidRPr="00287A75" w:rsidRDefault="00490A26" w:rsidP="007F0E81">
      <w:pPr>
        <w:numPr>
          <w:ilvl w:val="0"/>
          <w:numId w:val="3"/>
        </w:numPr>
        <w:suppressAutoHyphens w:val="0"/>
        <w:spacing w:line="360" w:lineRule="auto"/>
        <w:ind w:left="283" w:hanging="567"/>
        <w:jc w:val="both"/>
        <w:rPr>
          <w:rFonts w:ascii="Arial" w:hAnsi="Arial" w:cs="Arial"/>
          <w:b/>
          <w:sz w:val="20"/>
          <w:szCs w:val="20"/>
        </w:rPr>
      </w:pPr>
      <w:r w:rsidRPr="00287A75">
        <w:rPr>
          <w:rFonts w:ascii="Arial" w:hAnsi="Arial" w:cs="Arial"/>
          <w:b/>
          <w:bCs/>
          <w:sz w:val="20"/>
          <w:szCs w:val="20"/>
        </w:rPr>
        <w:t xml:space="preserve">Zasady wyboru najkorzystniejszej oferty z zastosowaniem aukcji elektronicznej </w:t>
      </w:r>
      <w:r w:rsidRPr="00287A75">
        <w:rPr>
          <w:rFonts w:ascii="Arial" w:hAnsi="Arial" w:cs="Arial"/>
          <w:i/>
          <w:iCs/>
          <w:sz w:val="20"/>
          <w:szCs w:val="20"/>
        </w:rPr>
        <w:t xml:space="preserve">– jeżeli dotyczy. </w:t>
      </w:r>
    </w:p>
    <w:p w14:paraId="521AC7CA" w14:textId="7C2A2DE0" w:rsidR="009E095E" w:rsidRDefault="009E095E" w:rsidP="00966517">
      <w:pPr>
        <w:numPr>
          <w:ilvl w:val="0"/>
          <w:numId w:val="32"/>
        </w:numPr>
        <w:suppressAutoHyphens w:val="0"/>
        <w:ind w:left="284" w:hanging="284"/>
        <w:jc w:val="both"/>
        <w:rPr>
          <w:rFonts w:ascii="Arial" w:hAnsi="Arial" w:cs="Arial"/>
          <w:sz w:val="20"/>
          <w:szCs w:val="20"/>
        </w:rPr>
      </w:pPr>
      <w:r w:rsidRPr="00287A75">
        <w:rPr>
          <w:rFonts w:ascii="Arial" w:hAnsi="Arial" w:cs="Arial"/>
          <w:bCs/>
          <w:sz w:val="20"/>
          <w:szCs w:val="20"/>
        </w:rPr>
        <w:t>Z</w:t>
      </w:r>
      <w:r w:rsidRPr="00287A75">
        <w:rPr>
          <w:rFonts w:ascii="Arial" w:hAnsi="Arial" w:cs="Arial"/>
          <w:sz w:val="20"/>
          <w:szCs w:val="20"/>
        </w:rPr>
        <w:t>amawiający</w:t>
      </w:r>
      <w:r w:rsidR="00385126">
        <w:rPr>
          <w:rFonts w:ascii="Arial" w:hAnsi="Arial" w:cs="Arial"/>
          <w:sz w:val="20"/>
          <w:szCs w:val="20"/>
        </w:rPr>
        <w:t xml:space="preserve"> </w:t>
      </w:r>
      <w:r w:rsidRPr="00287A75">
        <w:rPr>
          <w:rFonts w:ascii="Arial" w:hAnsi="Arial" w:cs="Arial"/>
          <w:sz w:val="20"/>
          <w:szCs w:val="20"/>
        </w:rPr>
        <w:t>może przeprowadzić aukcję elektroniczną</w:t>
      </w:r>
      <w:r w:rsidRPr="00DA40A0">
        <w:rPr>
          <w:rFonts w:ascii="Arial" w:hAnsi="Arial" w:cs="Arial"/>
          <w:sz w:val="20"/>
          <w:szCs w:val="20"/>
        </w:rPr>
        <w:t xml:space="preserve"> jeżeli do postępowania zostaną złożone co najmniej 2 oferty nie podlegające odrzuceniu. W tym przypadku aukcja elektroniczna zostanie </w:t>
      </w:r>
      <w:r w:rsidRPr="00DA40A0">
        <w:rPr>
          <w:rFonts w:ascii="Arial" w:hAnsi="Arial" w:cs="Arial"/>
          <w:sz w:val="20"/>
          <w:szCs w:val="20"/>
        </w:rPr>
        <w:lastRenderedPageBreak/>
        <w:t xml:space="preserve">przeprowadzona pod adresem: </w:t>
      </w:r>
      <w:r w:rsidRPr="00DA40A0">
        <w:rPr>
          <w:rFonts w:ascii="Arial" w:hAnsi="Arial" w:cs="Arial"/>
          <w:color w:val="0000FF"/>
          <w:sz w:val="20"/>
          <w:szCs w:val="20"/>
        </w:rPr>
        <w:t>https://lain3-weglokoks.coig.biz/.</w:t>
      </w:r>
      <w:r w:rsidRPr="00DA40A0">
        <w:rPr>
          <w:rFonts w:ascii="Arial" w:hAnsi="Arial" w:cs="Arial"/>
          <w:sz w:val="20"/>
          <w:szCs w:val="20"/>
        </w:rPr>
        <w:t xml:space="preserve"> Wykonawca zobowiązany jest zalogować się pod powyższym adresem w systemie Aukcje elektroniczne.</w:t>
      </w:r>
    </w:p>
    <w:p w14:paraId="686F7AA1" w14:textId="77777777" w:rsidR="009E095E" w:rsidRPr="00DA40A0" w:rsidRDefault="009E095E" w:rsidP="00966517">
      <w:pPr>
        <w:numPr>
          <w:ilvl w:val="0"/>
          <w:numId w:val="32"/>
        </w:numPr>
        <w:suppressAutoHyphens w:val="0"/>
        <w:ind w:left="284" w:hanging="284"/>
        <w:jc w:val="both"/>
        <w:rPr>
          <w:rFonts w:ascii="Arial" w:hAnsi="Arial" w:cs="Arial"/>
          <w:sz w:val="20"/>
          <w:szCs w:val="20"/>
        </w:rPr>
      </w:pPr>
      <w:r w:rsidRPr="00DA40A0">
        <w:rPr>
          <w:rFonts w:ascii="Arial" w:hAnsi="Arial" w:cs="Arial"/>
          <w:sz w:val="20"/>
          <w:szCs w:val="20"/>
        </w:rPr>
        <w:t>Wymagania sprzętowe:</w:t>
      </w:r>
    </w:p>
    <w:p w14:paraId="17C0620F" w14:textId="77777777" w:rsidR="009E095E" w:rsidRPr="00DA40A0" w:rsidRDefault="009E095E" w:rsidP="00966517">
      <w:pPr>
        <w:numPr>
          <w:ilvl w:val="0"/>
          <w:numId w:val="33"/>
        </w:numPr>
        <w:suppressAutoHyphens w:val="0"/>
        <w:ind w:left="426" w:hanging="284"/>
        <w:jc w:val="both"/>
        <w:rPr>
          <w:rFonts w:ascii="Arial" w:hAnsi="Arial" w:cs="Arial"/>
          <w:bCs/>
          <w:sz w:val="20"/>
          <w:szCs w:val="20"/>
        </w:rPr>
      </w:pPr>
      <w:r w:rsidRPr="00DA40A0">
        <w:rPr>
          <w:rFonts w:ascii="Arial" w:hAnsi="Arial" w:cs="Arial"/>
          <w:sz w:val="20"/>
          <w:szCs w:val="20"/>
        </w:rPr>
        <w:t>komputer klasy PC z dostępem do Internetu,</w:t>
      </w:r>
    </w:p>
    <w:p w14:paraId="4A7E9EAF" w14:textId="77777777" w:rsidR="009E095E" w:rsidRPr="00DA40A0" w:rsidRDefault="009E095E" w:rsidP="00966517">
      <w:pPr>
        <w:numPr>
          <w:ilvl w:val="0"/>
          <w:numId w:val="33"/>
        </w:numPr>
        <w:suppressAutoHyphens w:val="0"/>
        <w:ind w:left="426" w:hanging="284"/>
        <w:jc w:val="both"/>
        <w:rPr>
          <w:rFonts w:ascii="Arial" w:hAnsi="Arial" w:cs="Arial"/>
          <w:bCs/>
          <w:sz w:val="20"/>
          <w:szCs w:val="20"/>
        </w:rPr>
      </w:pPr>
      <w:r w:rsidRPr="00DA40A0">
        <w:rPr>
          <w:rFonts w:ascii="Arial" w:hAnsi="Arial" w:cs="Arial"/>
          <w:sz w:val="20"/>
          <w:szCs w:val="20"/>
        </w:rPr>
        <w:t xml:space="preserve">przeglądarka internetowa:   </w:t>
      </w:r>
    </w:p>
    <w:p w14:paraId="769A731E" w14:textId="77777777" w:rsidR="009E095E" w:rsidRPr="00DA40A0" w:rsidRDefault="009E095E" w:rsidP="00966517">
      <w:pPr>
        <w:numPr>
          <w:ilvl w:val="0"/>
          <w:numId w:val="34"/>
        </w:numPr>
        <w:suppressAutoHyphens w:val="0"/>
        <w:ind w:left="426" w:hanging="142"/>
        <w:jc w:val="both"/>
        <w:rPr>
          <w:rFonts w:ascii="Arial" w:hAnsi="Arial" w:cs="Arial"/>
          <w:bCs/>
          <w:sz w:val="20"/>
          <w:szCs w:val="20"/>
        </w:rPr>
      </w:pPr>
      <w:r w:rsidRPr="00DA40A0">
        <w:rPr>
          <w:rFonts w:ascii="Arial" w:hAnsi="Arial" w:cs="Arial"/>
          <w:sz w:val="20"/>
          <w:szCs w:val="20"/>
        </w:rPr>
        <w:t>Internet Explorer 6.0 lub wyższa,</w:t>
      </w:r>
    </w:p>
    <w:p w14:paraId="1E3F340C" w14:textId="77777777" w:rsidR="009E095E" w:rsidRPr="00DA40A0" w:rsidRDefault="009E095E" w:rsidP="00966517">
      <w:pPr>
        <w:numPr>
          <w:ilvl w:val="0"/>
          <w:numId w:val="34"/>
        </w:numPr>
        <w:suppressAutoHyphens w:val="0"/>
        <w:ind w:left="426" w:hanging="142"/>
        <w:jc w:val="both"/>
        <w:rPr>
          <w:rFonts w:ascii="Arial" w:hAnsi="Arial" w:cs="Arial"/>
          <w:bCs/>
          <w:sz w:val="20"/>
          <w:szCs w:val="20"/>
        </w:rPr>
      </w:pPr>
      <w:r w:rsidRPr="00DA40A0">
        <w:rPr>
          <w:rFonts w:ascii="Arial" w:hAnsi="Arial" w:cs="Arial"/>
          <w:sz w:val="20"/>
          <w:szCs w:val="20"/>
        </w:rPr>
        <w:t xml:space="preserve">Mozilla </w:t>
      </w:r>
      <w:proofErr w:type="spellStart"/>
      <w:r w:rsidRPr="00DA40A0">
        <w:rPr>
          <w:rFonts w:ascii="Arial" w:hAnsi="Arial" w:cs="Arial"/>
          <w:sz w:val="20"/>
          <w:szCs w:val="20"/>
        </w:rPr>
        <w:t>Firefox</w:t>
      </w:r>
      <w:proofErr w:type="spellEnd"/>
      <w:r w:rsidRPr="00DA40A0">
        <w:rPr>
          <w:rFonts w:ascii="Arial" w:hAnsi="Arial" w:cs="Arial"/>
          <w:sz w:val="20"/>
          <w:szCs w:val="20"/>
        </w:rPr>
        <w:t xml:space="preserve"> 3.5 lub wyższa,</w:t>
      </w:r>
    </w:p>
    <w:p w14:paraId="79BC646E" w14:textId="77777777" w:rsidR="009E095E" w:rsidRPr="00DA40A0" w:rsidRDefault="009E095E" w:rsidP="00966517">
      <w:pPr>
        <w:numPr>
          <w:ilvl w:val="0"/>
          <w:numId w:val="33"/>
        </w:numPr>
        <w:suppressAutoHyphens w:val="0"/>
        <w:ind w:left="426" w:hanging="284"/>
        <w:jc w:val="both"/>
        <w:rPr>
          <w:rFonts w:ascii="Arial" w:hAnsi="Arial" w:cs="Arial"/>
          <w:bCs/>
          <w:sz w:val="20"/>
          <w:szCs w:val="20"/>
        </w:rPr>
      </w:pPr>
      <w:r w:rsidRPr="00DA40A0">
        <w:rPr>
          <w:rFonts w:ascii="Arial" w:hAnsi="Arial" w:cs="Arial"/>
          <w:sz w:val="20"/>
          <w:szCs w:val="20"/>
        </w:rPr>
        <w:t>włączona obsługa JavaScript i obiektów ActiveX.</w:t>
      </w:r>
    </w:p>
    <w:p w14:paraId="4B65D961" w14:textId="77777777" w:rsidR="009E095E" w:rsidRDefault="009E095E" w:rsidP="005D0E90">
      <w:pPr>
        <w:numPr>
          <w:ilvl w:val="0"/>
          <w:numId w:val="32"/>
        </w:numPr>
        <w:suppressAutoHyphens w:val="0"/>
        <w:ind w:left="284" w:hanging="284"/>
        <w:jc w:val="both"/>
        <w:rPr>
          <w:rFonts w:ascii="Arial" w:hAnsi="Arial" w:cs="Arial"/>
          <w:sz w:val="20"/>
          <w:szCs w:val="20"/>
        </w:rPr>
      </w:pPr>
      <w:r w:rsidRPr="00DA40A0">
        <w:rPr>
          <w:rFonts w:ascii="Arial" w:hAnsi="Arial" w:cs="Arial"/>
          <w:sz w:val="20"/>
          <w:szCs w:val="20"/>
        </w:rPr>
        <w:t>Zamawiający  w toku aukcji elektronicznej, stosować będzie kryterium ceny.</w:t>
      </w:r>
    </w:p>
    <w:p w14:paraId="1D513D2D" w14:textId="77777777" w:rsidR="009E095E" w:rsidRDefault="009E095E" w:rsidP="005D0E90">
      <w:pPr>
        <w:numPr>
          <w:ilvl w:val="0"/>
          <w:numId w:val="32"/>
        </w:numPr>
        <w:suppressAutoHyphens w:val="0"/>
        <w:ind w:left="284" w:hanging="284"/>
        <w:jc w:val="both"/>
        <w:rPr>
          <w:rFonts w:ascii="Arial" w:hAnsi="Arial" w:cs="Arial"/>
          <w:sz w:val="20"/>
          <w:szCs w:val="20"/>
        </w:rPr>
      </w:pPr>
      <w:r w:rsidRPr="00DA40A0">
        <w:rPr>
          <w:rFonts w:ascii="Arial" w:hAnsi="Arial" w:cs="Arial"/>
          <w:sz w:val="20"/>
          <w:szCs w:val="20"/>
        </w:rPr>
        <w:t>Informacje dotyczące aukcji elektronicznej zostaną przekazane wraz z zaproszeniem do udziału w aukcji.</w:t>
      </w:r>
    </w:p>
    <w:p w14:paraId="50A4A025" w14:textId="4EB6AC9B" w:rsidR="009E095E" w:rsidRDefault="009E095E" w:rsidP="005D0E90">
      <w:pPr>
        <w:numPr>
          <w:ilvl w:val="0"/>
          <w:numId w:val="32"/>
        </w:numPr>
        <w:suppressAutoHyphens w:val="0"/>
        <w:ind w:left="284" w:hanging="284"/>
        <w:jc w:val="both"/>
        <w:rPr>
          <w:rFonts w:ascii="Arial" w:hAnsi="Arial" w:cs="Arial"/>
          <w:sz w:val="20"/>
          <w:szCs w:val="20"/>
        </w:rPr>
      </w:pPr>
      <w:r w:rsidRPr="00DA40A0">
        <w:rPr>
          <w:rFonts w:ascii="Arial" w:hAnsi="Arial" w:cs="Arial"/>
          <w:sz w:val="20"/>
          <w:szCs w:val="20"/>
        </w:rPr>
        <w:t xml:space="preserve">Do /aukcji elektronicznej / nie zostaną zaproszeni Wykonawcy, którzy nie spełnią warunków udziału </w:t>
      </w:r>
      <w:r w:rsidR="00FA10DC">
        <w:rPr>
          <w:rFonts w:ascii="Arial" w:hAnsi="Arial" w:cs="Arial"/>
          <w:sz w:val="20"/>
          <w:szCs w:val="20"/>
        </w:rPr>
        <w:t xml:space="preserve">                     </w:t>
      </w:r>
      <w:r w:rsidRPr="00DA40A0">
        <w:rPr>
          <w:rFonts w:ascii="Arial" w:hAnsi="Arial" w:cs="Arial"/>
          <w:sz w:val="20"/>
          <w:szCs w:val="20"/>
        </w:rPr>
        <w:t>w postępowaniu lub ich oferta podlega odrzuceniu.</w:t>
      </w:r>
    </w:p>
    <w:p w14:paraId="56A07924" w14:textId="77777777" w:rsidR="009E095E" w:rsidRDefault="009E095E" w:rsidP="005D0E90">
      <w:pPr>
        <w:numPr>
          <w:ilvl w:val="0"/>
          <w:numId w:val="32"/>
        </w:numPr>
        <w:suppressAutoHyphens w:val="0"/>
        <w:ind w:left="284" w:hanging="284"/>
        <w:jc w:val="both"/>
        <w:rPr>
          <w:rFonts w:ascii="Arial" w:hAnsi="Arial" w:cs="Arial"/>
          <w:sz w:val="20"/>
          <w:szCs w:val="20"/>
        </w:rPr>
      </w:pPr>
      <w:r w:rsidRPr="00DA40A0">
        <w:rPr>
          <w:rFonts w:ascii="Arial" w:hAnsi="Arial" w:cs="Arial"/>
          <w:sz w:val="20"/>
          <w:szCs w:val="20"/>
        </w:rPr>
        <w:t>W przypadku Wykonawcy nie biorącego udziału w aukcji elektronicznej jako ostateczną przyjmuje się złożoną ofertę.</w:t>
      </w:r>
    </w:p>
    <w:p w14:paraId="655441C7" w14:textId="7832A7E0" w:rsidR="009E095E" w:rsidRPr="00DA40A0" w:rsidRDefault="009E095E" w:rsidP="005D0E90">
      <w:pPr>
        <w:numPr>
          <w:ilvl w:val="0"/>
          <w:numId w:val="32"/>
        </w:numPr>
        <w:suppressAutoHyphens w:val="0"/>
        <w:ind w:left="284" w:hanging="284"/>
        <w:jc w:val="both"/>
        <w:rPr>
          <w:rFonts w:ascii="Arial" w:hAnsi="Arial" w:cs="Arial"/>
          <w:sz w:val="20"/>
          <w:szCs w:val="20"/>
        </w:rPr>
      </w:pPr>
      <w:r w:rsidRPr="00DA40A0">
        <w:rPr>
          <w:rFonts w:ascii="Arial" w:hAnsi="Arial" w:cs="Arial"/>
          <w:bCs/>
          <w:sz w:val="20"/>
          <w:szCs w:val="20"/>
        </w:rPr>
        <w:t xml:space="preserve">Zamawiający zastrzega sobie prawo do unieważnienia i powtórzenia aukcji, o ile z przyczyn leżących </w:t>
      </w:r>
      <w:r w:rsidR="00FA10DC">
        <w:rPr>
          <w:rFonts w:ascii="Arial" w:hAnsi="Arial" w:cs="Arial"/>
          <w:bCs/>
          <w:sz w:val="20"/>
          <w:szCs w:val="20"/>
        </w:rPr>
        <w:t xml:space="preserve">                  </w:t>
      </w:r>
      <w:r w:rsidRPr="00DA40A0">
        <w:rPr>
          <w:rFonts w:ascii="Arial" w:hAnsi="Arial" w:cs="Arial"/>
          <w:bCs/>
          <w:sz w:val="20"/>
          <w:szCs w:val="20"/>
        </w:rPr>
        <w:t>w szczególności po jego stronie aukcja obarczona jest wadą. O terminie rozpoczęcia nowej aukcji Zamawiający powiadomi w sposób określony w SIWZ.</w:t>
      </w:r>
    </w:p>
    <w:p w14:paraId="6C6C581E" w14:textId="77777777" w:rsidR="009E095E" w:rsidRDefault="009E095E" w:rsidP="005D0E90">
      <w:pPr>
        <w:numPr>
          <w:ilvl w:val="0"/>
          <w:numId w:val="32"/>
        </w:numPr>
        <w:suppressAutoHyphens w:val="0"/>
        <w:ind w:left="284" w:hanging="284"/>
        <w:jc w:val="both"/>
        <w:rPr>
          <w:rFonts w:ascii="Arial" w:hAnsi="Arial" w:cs="Arial"/>
          <w:bCs/>
          <w:sz w:val="20"/>
          <w:szCs w:val="20"/>
        </w:rPr>
      </w:pPr>
      <w:r w:rsidRPr="00DA40A0">
        <w:rPr>
          <w:rFonts w:ascii="Arial" w:hAnsi="Arial" w:cs="Arial"/>
          <w:b/>
          <w:sz w:val="20"/>
          <w:szCs w:val="20"/>
        </w:rPr>
        <w:t xml:space="preserve">W sprawach dotyczących przebiegu aukcji a w szczególności obsługi funkcjonalnej portalu należy kontaktować się: COIG S.A. ul. Mikołowska 100 40-065 Katowice tel. +48 32 757 4444 lub na adres e-mail: </w:t>
      </w:r>
      <w:hyperlink r:id="rId12" w:history="1">
        <w:r w:rsidRPr="00DA40A0">
          <w:rPr>
            <w:rStyle w:val="Hipercze"/>
            <w:rFonts w:ascii="Arial" w:hAnsi="Arial" w:cs="Arial"/>
            <w:b/>
            <w:color w:val="auto"/>
            <w:sz w:val="20"/>
            <w:szCs w:val="20"/>
          </w:rPr>
          <w:t>zgłoszenie@coig.pl</w:t>
        </w:r>
      </w:hyperlink>
      <w:r w:rsidRPr="00DA40A0">
        <w:rPr>
          <w:rFonts w:ascii="Arial" w:hAnsi="Arial" w:cs="Arial"/>
          <w:b/>
          <w:sz w:val="20"/>
          <w:szCs w:val="20"/>
          <w:u w:val="single"/>
        </w:rPr>
        <w:t>.</w:t>
      </w:r>
    </w:p>
    <w:p w14:paraId="317199A3" w14:textId="77777777" w:rsidR="00FA10DC" w:rsidRPr="00EF4794" w:rsidRDefault="00FA10DC" w:rsidP="00FA10DC">
      <w:pPr>
        <w:suppressAutoHyphens w:val="0"/>
        <w:jc w:val="both"/>
        <w:rPr>
          <w:rFonts w:ascii="Arial" w:hAnsi="Arial" w:cs="Arial"/>
          <w:b/>
          <w:bCs/>
          <w:sz w:val="20"/>
          <w:szCs w:val="20"/>
        </w:rPr>
      </w:pPr>
    </w:p>
    <w:p w14:paraId="4A38CCDA" w14:textId="77777777" w:rsidR="00EF4794" w:rsidRPr="00EF4794" w:rsidRDefault="00EF4794" w:rsidP="00F27CA7">
      <w:pPr>
        <w:numPr>
          <w:ilvl w:val="0"/>
          <w:numId w:val="3"/>
        </w:numPr>
        <w:suppressAutoHyphens w:val="0"/>
        <w:spacing w:line="276" w:lineRule="auto"/>
        <w:ind w:left="284" w:hanging="568"/>
        <w:jc w:val="both"/>
        <w:rPr>
          <w:rFonts w:ascii="Arial" w:hAnsi="Arial" w:cs="Arial"/>
          <w:b/>
          <w:bCs/>
          <w:sz w:val="20"/>
          <w:szCs w:val="20"/>
        </w:rPr>
      </w:pPr>
      <w:r w:rsidRPr="00EF4794">
        <w:rPr>
          <w:rFonts w:ascii="Arial" w:hAnsi="Arial" w:cs="Arial"/>
          <w:b/>
          <w:bCs/>
          <w:sz w:val="20"/>
          <w:szCs w:val="20"/>
        </w:rPr>
        <w:t xml:space="preserve">Kryterium oceny oferty. </w:t>
      </w:r>
    </w:p>
    <w:p w14:paraId="0017A190" w14:textId="77777777" w:rsidR="00EF4794" w:rsidRDefault="00EF4794" w:rsidP="005D0E90">
      <w:pPr>
        <w:pStyle w:val="bullet"/>
        <w:numPr>
          <w:ilvl w:val="0"/>
          <w:numId w:val="35"/>
        </w:numPr>
        <w:tabs>
          <w:tab w:val="clear" w:pos="709"/>
          <w:tab w:val="left" w:pos="284"/>
        </w:tabs>
        <w:spacing w:before="0" w:after="0"/>
        <w:ind w:left="567" w:hanging="567"/>
        <w:jc w:val="both"/>
        <w:rPr>
          <w:rFonts w:ascii="Arial" w:hAnsi="Arial" w:cs="Arial"/>
          <w:sz w:val="20"/>
        </w:rPr>
      </w:pPr>
      <w:r>
        <w:rPr>
          <w:rFonts w:ascii="Arial" w:hAnsi="Arial" w:cs="Arial"/>
          <w:sz w:val="20"/>
        </w:rPr>
        <w:t xml:space="preserve">Kryterium oceny– </w:t>
      </w:r>
      <w:r>
        <w:rPr>
          <w:rFonts w:ascii="Arial" w:hAnsi="Arial" w:cs="Arial"/>
          <w:b/>
          <w:sz w:val="20"/>
        </w:rPr>
        <w:t>najniższa cena (C)- waga 100 %</w:t>
      </w:r>
    </w:p>
    <w:p w14:paraId="259DC70A" w14:textId="77777777" w:rsidR="00EF4794" w:rsidRDefault="00EF4794" w:rsidP="005D0E90">
      <w:pPr>
        <w:pStyle w:val="bullet"/>
        <w:tabs>
          <w:tab w:val="left" w:pos="851"/>
        </w:tabs>
        <w:spacing w:before="0" w:after="0"/>
        <w:ind w:left="284" w:hanging="284"/>
        <w:jc w:val="both"/>
        <w:rPr>
          <w:rFonts w:ascii="Arial" w:hAnsi="Arial" w:cs="Arial"/>
          <w:sz w:val="20"/>
        </w:rPr>
      </w:pPr>
      <w:r>
        <w:rPr>
          <w:rFonts w:ascii="Arial" w:hAnsi="Arial" w:cs="Arial"/>
          <w:sz w:val="20"/>
        </w:rPr>
        <w:t>2.</w:t>
      </w:r>
      <w:r>
        <w:rPr>
          <w:rFonts w:ascii="Arial" w:hAnsi="Arial" w:cs="Arial"/>
          <w:sz w:val="20"/>
        </w:rPr>
        <w:tab/>
        <w:t>Za najkorzystniejszą ofertę dla kryterium cena - zostanie uznana oferta Wykonawcy, który zaoferuje najniższą cenę realizacji zadania.</w:t>
      </w:r>
    </w:p>
    <w:p w14:paraId="5472977A" w14:textId="77777777" w:rsidR="00FA10DC" w:rsidRDefault="00FA10DC" w:rsidP="00FA10DC">
      <w:pPr>
        <w:suppressAutoHyphens w:val="0"/>
        <w:jc w:val="both"/>
        <w:rPr>
          <w:rFonts w:ascii="Arial" w:hAnsi="Arial" w:cs="Arial"/>
          <w:b/>
          <w:sz w:val="20"/>
          <w:szCs w:val="20"/>
        </w:rPr>
      </w:pPr>
    </w:p>
    <w:p w14:paraId="09F3A7D6" w14:textId="77777777" w:rsidR="00043B0A" w:rsidRDefault="00043B0A" w:rsidP="00F27CA7">
      <w:pPr>
        <w:numPr>
          <w:ilvl w:val="0"/>
          <w:numId w:val="3"/>
        </w:numPr>
        <w:suppressAutoHyphens w:val="0"/>
        <w:spacing w:line="276" w:lineRule="auto"/>
        <w:ind w:left="284" w:hanging="568"/>
        <w:jc w:val="both"/>
        <w:rPr>
          <w:rFonts w:ascii="Arial" w:hAnsi="Arial" w:cs="Arial"/>
          <w:b/>
          <w:sz w:val="20"/>
          <w:szCs w:val="20"/>
        </w:rPr>
      </w:pPr>
      <w:r w:rsidRPr="00043B0A">
        <w:rPr>
          <w:rFonts w:ascii="Arial" w:hAnsi="Arial" w:cs="Arial"/>
          <w:b/>
          <w:sz w:val="20"/>
          <w:szCs w:val="20"/>
        </w:rPr>
        <w:t>Warunki umowy:</w:t>
      </w:r>
      <w:r w:rsidRPr="00043B0A">
        <w:rPr>
          <w:rFonts w:ascii="Arial" w:hAnsi="Arial" w:cs="Arial"/>
          <w:b/>
          <w:sz w:val="20"/>
          <w:szCs w:val="20"/>
        </w:rPr>
        <w:tab/>
      </w:r>
    </w:p>
    <w:p w14:paraId="637A7217" w14:textId="68AF4D8A" w:rsidR="001D1A38" w:rsidRDefault="001D1A38" w:rsidP="005D0E90">
      <w:pPr>
        <w:pStyle w:val="Akapitzlist"/>
        <w:numPr>
          <w:ilvl w:val="0"/>
          <w:numId w:val="36"/>
        </w:numPr>
        <w:tabs>
          <w:tab w:val="left" w:pos="426"/>
        </w:tabs>
        <w:ind w:left="284" w:hanging="284"/>
        <w:jc w:val="both"/>
        <w:rPr>
          <w:rFonts w:ascii="Arial" w:hAnsi="Arial" w:cs="Arial"/>
          <w:b/>
          <w:sz w:val="20"/>
          <w:szCs w:val="20"/>
        </w:rPr>
      </w:pPr>
      <w:r w:rsidRPr="001D1A38">
        <w:rPr>
          <w:rFonts w:ascii="Arial" w:hAnsi="Arial" w:cs="Arial"/>
          <w:bCs/>
          <w:sz w:val="20"/>
          <w:szCs w:val="20"/>
        </w:rPr>
        <w:t xml:space="preserve">Istotne dla Stron postanowienia, które zostaną wprowadzone do treści zawieranej umowy, zostały   określone w </w:t>
      </w:r>
      <w:r w:rsidRPr="001D1A38">
        <w:rPr>
          <w:rFonts w:ascii="Arial" w:hAnsi="Arial" w:cs="Arial"/>
          <w:b/>
          <w:sz w:val="20"/>
          <w:szCs w:val="20"/>
        </w:rPr>
        <w:t xml:space="preserve">Załączniku Nr </w:t>
      </w:r>
      <w:r w:rsidR="00091880">
        <w:rPr>
          <w:rFonts w:ascii="Arial" w:hAnsi="Arial" w:cs="Arial"/>
          <w:b/>
          <w:sz w:val="20"/>
          <w:szCs w:val="20"/>
        </w:rPr>
        <w:t>9</w:t>
      </w:r>
      <w:r w:rsidRPr="001D1A38">
        <w:rPr>
          <w:rFonts w:ascii="Arial" w:hAnsi="Arial" w:cs="Arial"/>
          <w:b/>
          <w:sz w:val="20"/>
          <w:szCs w:val="20"/>
        </w:rPr>
        <w:t xml:space="preserve"> do SIWZ.</w:t>
      </w:r>
    </w:p>
    <w:p w14:paraId="6B77C2C8" w14:textId="77777777" w:rsidR="001D1A38" w:rsidRPr="001D1A38" w:rsidRDefault="001D1A38" w:rsidP="004811CB">
      <w:pPr>
        <w:pStyle w:val="Akapitzlist"/>
        <w:numPr>
          <w:ilvl w:val="0"/>
          <w:numId w:val="36"/>
        </w:numPr>
        <w:ind w:left="284" w:hanging="284"/>
        <w:jc w:val="both"/>
        <w:rPr>
          <w:rFonts w:ascii="Arial" w:hAnsi="Arial" w:cs="Arial"/>
          <w:b/>
          <w:sz w:val="20"/>
          <w:szCs w:val="20"/>
        </w:rPr>
      </w:pPr>
      <w:r w:rsidRPr="001D1A38">
        <w:rPr>
          <w:rFonts w:ascii="Arial" w:hAnsi="Arial" w:cs="Arial"/>
          <w:bCs/>
          <w:sz w:val="20"/>
          <w:szCs w:val="20"/>
        </w:rPr>
        <w:t xml:space="preserve">Umowa może zostać zawarta po upływie terminu związania ofertą, jeżeli Wykonawca wyrazi zgodę na zawarcie umowy na warunkach określonych w złożonej ofercie. </w:t>
      </w:r>
    </w:p>
    <w:p w14:paraId="25D91472" w14:textId="77777777" w:rsidR="00FA10DC" w:rsidRDefault="00FA10DC" w:rsidP="003D7B22">
      <w:pPr>
        <w:suppressAutoHyphens w:val="0"/>
        <w:spacing w:line="276" w:lineRule="auto"/>
        <w:jc w:val="both"/>
        <w:rPr>
          <w:rFonts w:ascii="Arial" w:hAnsi="Arial" w:cs="Arial"/>
          <w:b/>
          <w:sz w:val="20"/>
          <w:szCs w:val="20"/>
        </w:rPr>
      </w:pPr>
    </w:p>
    <w:p w14:paraId="5FD901E9" w14:textId="77777777" w:rsidR="00BC2A2D" w:rsidRPr="00BC2A2D" w:rsidRDefault="00BC2A2D" w:rsidP="00F27CA7">
      <w:pPr>
        <w:numPr>
          <w:ilvl w:val="0"/>
          <w:numId w:val="3"/>
        </w:numPr>
        <w:suppressAutoHyphens w:val="0"/>
        <w:spacing w:line="276" w:lineRule="auto"/>
        <w:ind w:left="284" w:hanging="568"/>
        <w:jc w:val="both"/>
        <w:rPr>
          <w:rFonts w:ascii="Arial" w:hAnsi="Arial" w:cs="Arial"/>
          <w:b/>
          <w:sz w:val="20"/>
          <w:szCs w:val="20"/>
        </w:rPr>
      </w:pPr>
      <w:r w:rsidRPr="00BC2A2D">
        <w:rPr>
          <w:rFonts w:ascii="Arial" w:hAnsi="Arial" w:cs="Arial"/>
          <w:b/>
          <w:sz w:val="20"/>
          <w:szCs w:val="20"/>
        </w:rPr>
        <w:t>Warunki płatności</w:t>
      </w:r>
    </w:p>
    <w:p w14:paraId="4C3526D7" w14:textId="07C2C442" w:rsidR="00FA10DC" w:rsidRDefault="001D1A38" w:rsidP="009E0F77">
      <w:pPr>
        <w:pStyle w:val="bullet"/>
        <w:spacing w:before="0" w:after="0"/>
        <w:ind w:left="284"/>
        <w:jc w:val="both"/>
        <w:rPr>
          <w:rFonts w:ascii="Arial" w:hAnsi="Arial" w:cs="Arial"/>
          <w:color w:val="000000"/>
          <w:sz w:val="20"/>
        </w:rPr>
      </w:pPr>
      <w:r>
        <w:rPr>
          <w:rFonts w:ascii="Arial" w:hAnsi="Arial" w:cs="Arial"/>
          <w:sz w:val="20"/>
        </w:rPr>
        <w:t xml:space="preserve">Termin płatności wynosi </w:t>
      </w:r>
      <w:r>
        <w:rPr>
          <w:rFonts w:ascii="Arial" w:hAnsi="Arial" w:cs="Arial"/>
          <w:b/>
          <w:bCs/>
          <w:sz w:val="20"/>
        </w:rPr>
        <w:t>do</w:t>
      </w:r>
      <w:r w:rsidR="00F35F0D">
        <w:rPr>
          <w:rFonts w:ascii="Arial" w:hAnsi="Arial" w:cs="Arial"/>
          <w:b/>
          <w:bCs/>
          <w:sz w:val="20"/>
        </w:rPr>
        <w:t xml:space="preserve"> </w:t>
      </w:r>
      <w:r>
        <w:rPr>
          <w:rFonts w:ascii="Arial" w:hAnsi="Arial" w:cs="Arial"/>
          <w:b/>
          <w:sz w:val="20"/>
        </w:rPr>
        <w:t xml:space="preserve">60dni </w:t>
      </w:r>
      <w:r>
        <w:rPr>
          <w:rFonts w:ascii="Arial" w:hAnsi="Arial" w:cs="Arial"/>
          <w:sz w:val="20"/>
        </w:rPr>
        <w:t xml:space="preserve">kalendarzowych od daty wpływu faktury do WĘGLOKOKS KRAJ </w:t>
      </w:r>
      <w:r>
        <w:rPr>
          <w:rFonts w:ascii="Arial" w:hAnsi="Arial" w:cs="Arial"/>
          <w:sz w:val="20"/>
        </w:rPr>
        <w:br/>
        <w:t>Sp. z o.o. wystawionej po wykonaniu</w:t>
      </w:r>
      <w:r>
        <w:rPr>
          <w:rFonts w:ascii="Arial" w:hAnsi="Arial" w:cs="Arial"/>
          <w:color w:val="000000"/>
          <w:sz w:val="20"/>
        </w:rPr>
        <w:t xml:space="preserve"> przedmiotu zamówienia w całości lub w części, na podstawie dokumentu potwierdzającego należyte wykonanie przedmiotu zamówienia w całości lub części np. protokołu odbioru przedmiotu zamówienia potwierdzonego przez WEGLOKOKS KRAJ Sp. z o.o. Wyklucza się stosowanie zaliczek i przedpłat.</w:t>
      </w:r>
    </w:p>
    <w:p w14:paraId="7ABA86AA" w14:textId="792EE2EE" w:rsidR="009E0F77" w:rsidRDefault="009E0F77" w:rsidP="009E0F77">
      <w:pPr>
        <w:pStyle w:val="bullet"/>
        <w:spacing w:before="0" w:after="0"/>
        <w:ind w:left="284"/>
        <w:jc w:val="both"/>
        <w:rPr>
          <w:rFonts w:ascii="Arial" w:hAnsi="Arial" w:cs="Arial"/>
          <w:color w:val="000000"/>
          <w:sz w:val="20"/>
          <w:lang w:eastAsia="ar-SA"/>
        </w:rPr>
      </w:pPr>
    </w:p>
    <w:p w14:paraId="44F34BDF" w14:textId="77777777" w:rsidR="004C4E68" w:rsidRPr="004C4E68" w:rsidRDefault="004C4E68" w:rsidP="009D4386">
      <w:pPr>
        <w:numPr>
          <w:ilvl w:val="0"/>
          <w:numId w:val="3"/>
        </w:numPr>
        <w:suppressAutoHyphens w:val="0"/>
        <w:spacing w:line="276" w:lineRule="auto"/>
        <w:ind w:left="284" w:hanging="568"/>
        <w:jc w:val="both"/>
        <w:rPr>
          <w:rFonts w:ascii="Arial" w:hAnsi="Arial" w:cs="Arial"/>
          <w:b/>
          <w:sz w:val="20"/>
          <w:szCs w:val="20"/>
        </w:rPr>
      </w:pPr>
      <w:r w:rsidRPr="004C4E68">
        <w:rPr>
          <w:rFonts w:ascii="Arial" w:hAnsi="Arial" w:cs="Arial"/>
          <w:b/>
          <w:sz w:val="20"/>
          <w:szCs w:val="20"/>
          <w:lang w:eastAsia="pl-PL"/>
        </w:rPr>
        <w:t>Termin związania ofertą:</w:t>
      </w:r>
    </w:p>
    <w:p w14:paraId="44B28C05" w14:textId="77777777" w:rsidR="00F92F1E" w:rsidRPr="00F92F1E" w:rsidRDefault="00F92F1E" w:rsidP="00176C85">
      <w:pPr>
        <w:numPr>
          <w:ilvl w:val="0"/>
          <w:numId w:val="6"/>
        </w:numPr>
        <w:suppressAutoHyphens w:val="0"/>
        <w:ind w:left="284" w:hanging="284"/>
        <w:jc w:val="both"/>
        <w:rPr>
          <w:rFonts w:ascii="Arial" w:hAnsi="Arial" w:cs="Arial"/>
          <w:b/>
          <w:sz w:val="20"/>
          <w:szCs w:val="20"/>
        </w:rPr>
      </w:pPr>
      <w:r w:rsidRPr="00F92F1E">
        <w:rPr>
          <w:rFonts w:ascii="Arial" w:hAnsi="Arial" w:cs="Arial"/>
          <w:sz w:val="20"/>
          <w:szCs w:val="20"/>
        </w:rPr>
        <w:t xml:space="preserve">Wykonawca jest związany ofertą do upływu terminu określonego w SIWZ, jednak nie dłużej niż </w:t>
      </w:r>
      <w:r w:rsidRPr="00F92F1E">
        <w:rPr>
          <w:rFonts w:ascii="Arial" w:hAnsi="Arial" w:cs="Arial"/>
          <w:b/>
          <w:bCs/>
          <w:sz w:val="20"/>
          <w:szCs w:val="20"/>
        </w:rPr>
        <w:t>60 dni od daty otwarcia ofert</w:t>
      </w:r>
      <w:r w:rsidRPr="00F92F1E">
        <w:rPr>
          <w:rFonts w:ascii="Arial" w:hAnsi="Arial" w:cs="Arial"/>
          <w:sz w:val="20"/>
          <w:szCs w:val="20"/>
        </w:rPr>
        <w:t>. Bieg terminu związania ofertą rozpoczyna się wraz z upływem terminu składania ofert.</w:t>
      </w:r>
    </w:p>
    <w:p w14:paraId="10B265C6" w14:textId="77777777" w:rsidR="00F92F1E" w:rsidRPr="00F92F1E" w:rsidRDefault="00F92F1E" w:rsidP="00176C85">
      <w:pPr>
        <w:numPr>
          <w:ilvl w:val="0"/>
          <w:numId w:val="6"/>
        </w:numPr>
        <w:suppressAutoHyphens w:val="0"/>
        <w:ind w:left="284" w:hanging="284"/>
        <w:jc w:val="both"/>
        <w:rPr>
          <w:rFonts w:ascii="Arial" w:hAnsi="Arial" w:cs="Arial"/>
          <w:b/>
          <w:sz w:val="20"/>
          <w:szCs w:val="20"/>
        </w:rPr>
      </w:pPr>
      <w:r w:rsidRPr="00F92F1E">
        <w:rPr>
          <w:rFonts w:ascii="Arial" w:hAnsi="Arial" w:cs="Arial"/>
          <w:spacing w:val="-4"/>
          <w:sz w:val="20"/>
          <w:szCs w:val="20"/>
          <w:lang w:eastAsia="pl-PL"/>
        </w:rPr>
        <w:t xml:space="preserve">Rozstrzygnięcie postępowania wraz z zawarciem umowy może nastąpić po upływie terminu związania ofertą i nie jest wymagane jego przedłużanie. Niemniej jednak, jeżeli Zamawiający uzna to za zasadne, jest uprawniony do wystąpienia do Wykonawców z wnioskiem o przedłużenie terminu związania ofertą o okres do 60 dni. </w:t>
      </w:r>
    </w:p>
    <w:p w14:paraId="60B085DC" w14:textId="77777777" w:rsidR="004E6517" w:rsidRDefault="004E6517" w:rsidP="00F92F1E">
      <w:pPr>
        <w:suppressAutoHyphens w:val="0"/>
        <w:jc w:val="both"/>
        <w:rPr>
          <w:rFonts w:ascii="Arial" w:hAnsi="Arial" w:cs="Arial"/>
          <w:b/>
          <w:sz w:val="20"/>
          <w:szCs w:val="20"/>
        </w:rPr>
      </w:pPr>
    </w:p>
    <w:p w14:paraId="70D844F5" w14:textId="77777777" w:rsidR="00DE603B" w:rsidRPr="00391B87" w:rsidRDefault="00AC4971" w:rsidP="009D4386">
      <w:pPr>
        <w:numPr>
          <w:ilvl w:val="0"/>
          <w:numId w:val="3"/>
        </w:numPr>
        <w:suppressAutoHyphens w:val="0"/>
        <w:spacing w:line="276" w:lineRule="auto"/>
        <w:ind w:left="284" w:hanging="568"/>
        <w:jc w:val="both"/>
        <w:rPr>
          <w:rFonts w:ascii="Arial" w:hAnsi="Arial" w:cs="Arial"/>
          <w:b/>
          <w:sz w:val="20"/>
          <w:szCs w:val="20"/>
        </w:rPr>
      </w:pPr>
      <w:r w:rsidRPr="00AC4971">
        <w:rPr>
          <w:rFonts w:ascii="Arial" w:hAnsi="Arial" w:cs="Arial"/>
          <w:b/>
          <w:sz w:val="20"/>
          <w:szCs w:val="20"/>
          <w:lang w:eastAsia="pl-PL"/>
        </w:rPr>
        <w:t>Termin i miejsce składania ofert:</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3"/>
      </w:tblGrid>
      <w:tr w:rsidR="00DE603B" w:rsidRPr="00AC4971" w14:paraId="5B2A9AA0" w14:textId="77777777" w:rsidTr="00F35F0D">
        <w:trPr>
          <w:trHeight w:val="632"/>
        </w:trPr>
        <w:tc>
          <w:tcPr>
            <w:tcW w:w="9593" w:type="dxa"/>
            <w:tcBorders>
              <w:top w:val="single" w:sz="18" w:space="0" w:color="009900"/>
              <w:left w:val="single" w:sz="18" w:space="0" w:color="009900"/>
              <w:bottom w:val="single" w:sz="18" w:space="0" w:color="009900"/>
              <w:right w:val="single" w:sz="18" w:space="0" w:color="009900"/>
            </w:tcBorders>
            <w:shd w:val="clear" w:color="auto" w:fill="auto"/>
            <w:vAlign w:val="center"/>
          </w:tcPr>
          <w:p w14:paraId="33DA5CE5" w14:textId="7836FAD7" w:rsidR="00DE603B" w:rsidRPr="00391B87" w:rsidRDefault="00DE603B" w:rsidP="004811CB">
            <w:pPr>
              <w:pStyle w:val="Akapitzlist"/>
              <w:numPr>
                <w:ilvl w:val="6"/>
                <w:numId w:val="35"/>
              </w:numPr>
              <w:tabs>
                <w:tab w:val="clear" w:pos="2869"/>
                <w:tab w:val="num" w:pos="179"/>
              </w:tabs>
              <w:ind w:left="179" w:hanging="284"/>
              <w:jc w:val="both"/>
              <w:rPr>
                <w:rFonts w:ascii="Arial" w:hAnsi="Arial" w:cs="Arial"/>
                <w:b/>
                <w:i/>
                <w:sz w:val="22"/>
                <w:szCs w:val="22"/>
              </w:rPr>
            </w:pPr>
            <w:r w:rsidRPr="00391B87">
              <w:rPr>
                <w:rFonts w:ascii="Arial" w:hAnsi="Arial" w:cs="Arial"/>
                <w:b/>
                <w:bCs/>
                <w:sz w:val="20"/>
                <w:szCs w:val="20"/>
              </w:rPr>
              <w:t xml:space="preserve">Ofertę </w:t>
            </w:r>
            <w:r w:rsidR="00AA278B">
              <w:rPr>
                <w:rFonts w:ascii="Arial" w:hAnsi="Arial" w:cs="Arial"/>
                <w:b/>
                <w:bCs/>
                <w:sz w:val="20"/>
                <w:szCs w:val="20"/>
              </w:rPr>
              <w:t xml:space="preserve">wraz z załącznikami </w:t>
            </w:r>
            <w:r w:rsidRPr="00391B87">
              <w:rPr>
                <w:rFonts w:ascii="Arial" w:hAnsi="Arial" w:cs="Arial"/>
                <w:b/>
                <w:bCs/>
                <w:sz w:val="20"/>
                <w:szCs w:val="20"/>
              </w:rPr>
              <w:t xml:space="preserve">należy złożyć </w:t>
            </w:r>
            <w:r w:rsidR="00AA278B">
              <w:rPr>
                <w:rFonts w:ascii="Arial" w:hAnsi="Arial" w:cs="Arial"/>
                <w:b/>
                <w:bCs/>
                <w:sz w:val="20"/>
                <w:szCs w:val="20"/>
              </w:rPr>
              <w:t xml:space="preserve">w formie elektronicznej poprzez </w:t>
            </w:r>
            <w:r w:rsidRPr="00391B87">
              <w:rPr>
                <w:rFonts w:ascii="Arial" w:hAnsi="Arial" w:cs="Arial"/>
                <w:b/>
                <w:bCs/>
                <w:sz w:val="20"/>
                <w:szCs w:val="20"/>
              </w:rPr>
              <w:t xml:space="preserve"> Elektroniczn</w:t>
            </w:r>
            <w:r w:rsidR="00AA278B">
              <w:rPr>
                <w:rFonts w:ascii="Arial" w:hAnsi="Arial" w:cs="Arial"/>
                <w:b/>
                <w:bCs/>
                <w:sz w:val="20"/>
                <w:szCs w:val="20"/>
              </w:rPr>
              <w:t>y</w:t>
            </w:r>
            <w:r w:rsidR="00FA10DC">
              <w:rPr>
                <w:rFonts w:ascii="Arial" w:hAnsi="Arial" w:cs="Arial"/>
                <w:b/>
                <w:bCs/>
                <w:sz w:val="20"/>
                <w:szCs w:val="20"/>
              </w:rPr>
              <w:t xml:space="preserve"> </w:t>
            </w:r>
            <w:r w:rsidRPr="00391B87">
              <w:rPr>
                <w:rFonts w:ascii="Arial" w:hAnsi="Arial" w:cs="Arial"/>
                <w:b/>
                <w:bCs/>
                <w:sz w:val="20"/>
                <w:szCs w:val="20"/>
              </w:rPr>
              <w:t>Formularz Ofertow</w:t>
            </w:r>
            <w:r w:rsidR="00AA278B">
              <w:rPr>
                <w:rFonts w:ascii="Arial" w:hAnsi="Arial" w:cs="Arial"/>
                <w:b/>
                <w:bCs/>
                <w:sz w:val="20"/>
                <w:szCs w:val="20"/>
              </w:rPr>
              <w:t>y</w:t>
            </w:r>
            <w:r w:rsidRPr="00391B87">
              <w:rPr>
                <w:rFonts w:ascii="Arial" w:hAnsi="Arial" w:cs="Arial"/>
                <w:b/>
                <w:bCs/>
                <w:sz w:val="20"/>
                <w:szCs w:val="20"/>
              </w:rPr>
              <w:t xml:space="preserve"> w terminie </w:t>
            </w:r>
            <w:r w:rsidRPr="00391B87">
              <w:rPr>
                <w:rFonts w:ascii="Arial" w:hAnsi="Arial" w:cs="Arial"/>
                <w:b/>
                <w:bCs/>
                <w:color w:val="0000FF"/>
                <w:sz w:val="20"/>
                <w:szCs w:val="20"/>
              </w:rPr>
              <w:t>do dnia</w:t>
            </w:r>
            <w:r w:rsidR="008A526A">
              <w:rPr>
                <w:rFonts w:ascii="Arial" w:hAnsi="Arial" w:cs="Arial"/>
                <w:b/>
                <w:bCs/>
                <w:color w:val="0000FF"/>
                <w:sz w:val="20"/>
                <w:szCs w:val="20"/>
              </w:rPr>
              <w:t xml:space="preserve">  </w:t>
            </w:r>
            <w:r w:rsidR="003225A7">
              <w:rPr>
                <w:rFonts w:ascii="Arial" w:hAnsi="Arial" w:cs="Arial"/>
                <w:b/>
                <w:bCs/>
                <w:color w:val="0000FF"/>
                <w:sz w:val="20"/>
                <w:szCs w:val="20"/>
              </w:rPr>
              <w:t>20.12</w:t>
            </w:r>
            <w:r w:rsidR="008A526A">
              <w:rPr>
                <w:rFonts w:ascii="Arial" w:hAnsi="Arial" w:cs="Arial"/>
                <w:b/>
                <w:bCs/>
                <w:color w:val="0000FF"/>
                <w:sz w:val="20"/>
                <w:szCs w:val="20"/>
              </w:rPr>
              <w:t>.</w:t>
            </w:r>
            <w:r w:rsidRPr="00391B87">
              <w:rPr>
                <w:rFonts w:ascii="Arial" w:hAnsi="Arial" w:cs="Arial"/>
                <w:b/>
                <w:bCs/>
                <w:color w:val="0000FF"/>
                <w:sz w:val="20"/>
                <w:szCs w:val="20"/>
              </w:rPr>
              <w:t xml:space="preserve">2021r. </w:t>
            </w:r>
            <w:r w:rsidR="008A526A">
              <w:rPr>
                <w:rFonts w:ascii="Arial" w:hAnsi="Arial" w:cs="Arial"/>
                <w:b/>
                <w:bCs/>
                <w:color w:val="0000FF"/>
                <w:sz w:val="20"/>
                <w:szCs w:val="20"/>
              </w:rPr>
              <w:t xml:space="preserve"> </w:t>
            </w:r>
            <w:r w:rsidRPr="00391B87">
              <w:rPr>
                <w:rFonts w:ascii="Arial" w:hAnsi="Arial" w:cs="Arial"/>
                <w:b/>
                <w:bCs/>
                <w:color w:val="0000FF"/>
                <w:sz w:val="20"/>
                <w:szCs w:val="20"/>
              </w:rPr>
              <w:t xml:space="preserve">do godz. </w:t>
            </w:r>
            <w:r w:rsidR="008A526A">
              <w:rPr>
                <w:rFonts w:ascii="Arial" w:hAnsi="Arial" w:cs="Arial"/>
                <w:b/>
                <w:bCs/>
                <w:color w:val="0000FF"/>
                <w:sz w:val="20"/>
                <w:szCs w:val="20"/>
              </w:rPr>
              <w:t xml:space="preserve"> </w:t>
            </w:r>
            <w:r w:rsidR="003225A7">
              <w:rPr>
                <w:rFonts w:ascii="Arial" w:hAnsi="Arial" w:cs="Arial"/>
                <w:b/>
                <w:bCs/>
                <w:color w:val="0000FF"/>
                <w:sz w:val="20"/>
                <w:szCs w:val="20"/>
              </w:rPr>
              <w:t>8 : 45</w:t>
            </w:r>
          </w:p>
        </w:tc>
      </w:tr>
    </w:tbl>
    <w:p w14:paraId="0C7AD960" w14:textId="77777777" w:rsidR="00DE603B" w:rsidRPr="009D4386" w:rsidRDefault="00DE603B" w:rsidP="00DE603B">
      <w:pPr>
        <w:suppressAutoHyphens w:val="0"/>
        <w:ind w:left="567"/>
        <w:jc w:val="both"/>
        <w:rPr>
          <w:rFonts w:ascii="Arial" w:hAnsi="Arial" w:cs="Arial"/>
          <w:b/>
          <w:bCs/>
          <w:sz w:val="16"/>
          <w:szCs w:val="16"/>
          <w:lang w:eastAsia="pl-PL"/>
        </w:rPr>
      </w:pPr>
    </w:p>
    <w:p w14:paraId="5FF1E4E8" w14:textId="77777777" w:rsidR="00AA278B" w:rsidRDefault="00AA278B" w:rsidP="004811CB">
      <w:pPr>
        <w:numPr>
          <w:ilvl w:val="0"/>
          <w:numId w:val="35"/>
        </w:numPr>
        <w:tabs>
          <w:tab w:val="clear" w:pos="709"/>
          <w:tab w:val="num" w:pos="284"/>
        </w:tabs>
        <w:suppressAutoHyphens w:val="0"/>
        <w:ind w:left="284" w:hanging="284"/>
        <w:jc w:val="both"/>
        <w:rPr>
          <w:rFonts w:ascii="Arial" w:hAnsi="Arial" w:cs="Arial"/>
          <w:sz w:val="20"/>
          <w:szCs w:val="20"/>
        </w:rPr>
      </w:pPr>
      <w:r w:rsidRPr="00EF412E">
        <w:rPr>
          <w:rFonts w:ascii="Arial" w:hAnsi="Arial" w:cs="Arial"/>
          <w:sz w:val="20"/>
          <w:szCs w:val="20"/>
        </w:rPr>
        <w:t>Odpowiedzialność za prawidłowe złożenie oferty ponosi Wykonawca. Oferta wiążąca powinna na Platformie EFO mieć status złożona.</w:t>
      </w:r>
    </w:p>
    <w:p w14:paraId="5DE7787D" w14:textId="77777777" w:rsidR="00DE603B" w:rsidRPr="00AA278B" w:rsidRDefault="00DE603B" w:rsidP="004811CB">
      <w:pPr>
        <w:numPr>
          <w:ilvl w:val="0"/>
          <w:numId w:val="35"/>
        </w:numPr>
        <w:tabs>
          <w:tab w:val="clear" w:pos="709"/>
        </w:tabs>
        <w:suppressAutoHyphens w:val="0"/>
        <w:ind w:left="284" w:hanging="284"/>
        <w:jc w:val="both"/>
        <w:rPr>
          <w:rFonts w:ascii="Arial" w:hAnsi="Arial" w:cs="Arial"/>
          <w:sz w:val="20"/>
          <w:szCs w:val="20"/>
        </w:rPr>
      </w:pPr>
      <w:r w:rsidRPr="00AA278B">
        <w:rPr>
          <w:rFonts w:ascii="Arial" w:hAnsi="Arial" w:cs="Arial"/>
          <w:sz w:val="20"/>
          <w:szCs w:val="20"/>
        </w:rPr>
        <w:t>Koszty opracowania oferty oraz uczestnictwa w p</w:t>
      </w:r>
      <w:r w:rsidR="00694D9C" w:rsidRPr="00AA278B">
        <w:rPr>
          <w:rFonts w:ascii="Arial" w:hAnsi="Arial" w:cs="Arial"/>
          <w:sz w:val="20"/>
          <w:szCs w:val="20"/>
        </w:rPr>
        <w:t xml:space="preserve">ostępowaniu  </w:t>
      </w:r>
      <w:r w:rsidRPr="00AA278B">
        <w:rPr>
          <w:rFonts w:ascii="Arial" w:hAnsi="Arial" w:cs="Arial"/>
          <w:sz w:val="20"/>
          <w:szCs w:val="20"/>
        </w:rPr>
        <w:t>ponosi Wykonawca.</w:t>
      </w:r>
    </w:p>
    <w:p w14:paraId="140635F2" w14:textId="77777777" w:rsidR="00DE603B" w:rsidRPr="00DE603B" w:rsidRDefault="00DE603B" w:rsidP="004811CB">
      <w:pPr>
        <w:numPr>
          <w:ilvl w:val="0"/>
          <w:numId w:val="35"/>
        </w:numPr>
        <w:tabs>
          <w:tab w:val="left" w:pos="426"/>
        </w:tabs>
        <w:suppressAutoHyphens w:val="0"/>
        <w:ind w:left="284" w:hanging="284"/>
        <w:jc w:val="both"/>
        <w:rPr>
          <w:rFonts w:ascii="Arial" w:hAnsi="Arial" w:cs="Arial"/>
          <w:b/>
          <w:bCs/>
          <w:sz w:val="20"/>
          <w:szCs w:val="20"/>
          <w:lang w:eastAsia="pl-PL"/>
        </w:rPr>
      </w:pPr>
      <w:r w:rsidRPr="00DE603B">
        <w:rPr>
          <w:rFonts w:ascii="Arial" w:hAnsi="Arial" w:cs="Arial"/>
          <w:sz w:val="20"/>
          <w:szCs w:val="20"/>
        </w:rPr>
        <w:t xml:space="preserve">System Elektronicznego Formularza Ofertowegonie dopuszcza możliwości złożeniaofertypo </w:t>
      </w:r>
      <w:r w:rsidR="00AA278B">
        <w:rPr>
          <w:rFonts w:ascii="Arial" w:hAnsi="Arial" w:cs="Arial"/>
          <w:sz w:val="20"/>
          <w:szCs w:val="20"/>
        </w:rPr>
        <w:br/>
      </w:r>
      <w:r w:rsidRPr="00DE603B">
        <w:rPr>
          <w:rFonts w:ascii="Arial" w:hAnsi="Arial" w:cs="Arial"/>
          <w:sz w:val="20"/>
          <w:szCs w:val="20"/>
        </w:rPr>
        <w:t xml:space="preserve">upływie terminu składania ofert. </w:t>
      </w:r>
    </w:p>
    <w:p w14:paraId="4D5032EB" w14:textId="77777777" w:rsidR="00DE603B" w:rsidRPr="00DE603B" w:rsidRDefault="00DE603B" w:rsidP="004811CB">
      <w:pPr>
        <w:numPr>
          <w:ilvl w:val="0"/>
          <w:numId w:val="35"/>
        </w:numPr>
        <w:tabs>
          <w:tab w:val="clear" w:pos="709"/>
          <w:tab w:val="num" w:pos="426"/>
        </w:tabs>
        <w:suppressAutoHyphens w:val="0"/>
        <w:ind w:left="284" w:hanging="284"/>
        <w:jc w:val="both"/>
        <w:rPr>
          <w:rFonts w:ascii="Arial" w:hAnsi="Arial" w:cs="Arial"/>
          <w:b/>
          <w:bCs/>
          <w:sz w:val="20"/>
          <w:szCs w:val="20"/>
          <w:lang w:eastAsia="pl-PL"/>
        </w:rPr>
      </w:pPr>
      <w:r w:rsidRPr="00DE603B">
        <w:rPr>
          <w:rFonts w:ascii="Arial" w:hAnsi="Arial" w:cs="Arial"/>
          <w:sz w:val="20"/>
          <w:szCs w:val="20"/>
        </w:rPr>
        <w:t xml:space="preserve">Wykonawca może przed upływem terminu do składania ofert zmienić lub wycofać ofertę. </w:t>
      </w:r>
    </w:p>
    <w:p w14:paraId="18BE4F72" w14:textId="77777777" w:rsidR="00DE603B" w:rsidRPr="00AA278B" w:rsidRDefault="00DE603B" w:rsidP="004811CB">
      <w:pPr>
        <w:numPr>
          <w:ilvl w:val="0"/>
          <w:numId w:val="35"/>
        </w:numPr>
        <w:tabs>
          <w:tab w:val="clear" w:pos="709"/>
          <w:tab w:val="num" w:pos="426"/>
        </w:tabs>
        <w:suppressAutoHyphens w:val="0"/>
        <w:ind w:left="284" w:hanging="284"/>
        <w:jc w:val="both"/>
        <w:rPr>
          <w:rFonts w:ascii="Arial" w:hAnsi="Arial" w:cs="Arial"/>
          <w:b/>
          <w:bCs/>
          <w:sz w:val="20"/>
          <w:szCs w:val="20"/>
          <w:lang w:eastAsia="pl-PL"/>
        </w:rPr>
      </w:pPr>
      <w:r w:rsidRPr="00DE603B">
        <w:rPr>
          <w:rFonts w:ascii="Arial" w:hAnsi="Arial" w:cs="Arial"/>
          <w:sz w:val="20"/>
          <w:szCs w:val="20"/>
        </w:rPr>
        <w:t>Zmiana lub wycofanie oferty po upływie terminu do składania ofert skutkuje odrzuceniem oferty.</w:t>
      </w:r>
    </w:p>
    <w:p w14:paraId="57FA755F" w14:textId="77777777" w:rsidR="00AA278B" w:rsidRPr="007F0E81" w:rsidRDefault="00AA278B" w:rsidP="00AA278B">
      <w:pPr>
        <w:suppressAutoHyphens w:val="0"/>
        <w:jc w:val="both"/>
        <w:rPr>
          <w:rFonts w:ascii="Arial" w:hAnsi="Arial" w:cs="Arial"/>
          <w:b/>
          <w:bCs/>
          <w:sz w:val="16"/>
          <w:szCs w:val="16"/>
          <w:lang w:eastAsia="pl-PL"/>
        </w:rPr>
      </w:pPr>
    </w:p>
    <w:p w14:paraId="3E7596C0" w14:textId="77777777" w:rsidR="00AA278B" w:rsidRPr="00F6345B" w:rsidRDefault="00AA278B" w:rsidP="00F6345B">
      <w:pPr>
        <w:widowControl w:val="0"/>
        <w:adjustRightInd w:val="0"/>
        <w:spacing w:line="276" w:lineRule="auto"/>
        <w:ind w:left="1134" w:hanging="992"/>
        <w:jc w:val="both"/>
        <w:textAlignment w:val="baseline"/>
        <w:rPr>
          <w:rFonts w:ascii="Arial" w:hAnsi="Arial" w:cs="Arial"/>
          <w:b/>
          <w:bCs/>
          <w:i/>
          <w:sz w:val="20"/>
          <w:szCs w:val="20"/>
        </w:rPr>
      </w:pPr>
      <w:r w:rsidRPr="00F6345B">
        <w:rPr>
          <w:rFonts w:ascii="Arial" w:hAnsi="Arial" w:cs="Arial"/>
          <w:b/>
          <w:bCs/>
          <w:i/>
          <w:sz w:val="20"/>
          <w:szCs w:val="20"/>
        </w:rPr>
        <w:t>UWAGA:</w:t>
      </w:r>
    </w:p>
    <w:p w14:paraId="40252A67" w14:textId="77777777" w:rsidR="00AA278B" w:rsidRPr="00F6345B" w:rsidRDefault="00AA278B" w:rsidP="00AA278B">
      <w:pPr>
        <w:widowControl w:val="0"/>
        <w:tabs>
          <w:tab w:val="left" w:pos="1418"/>
        </w:tabs>
        <w:adjustRightInd w:val="0"/>
        <w:ind w:left="1134" w:hanging="992"/>
        <w:jc w:val="both"/>
        <w:textAlignment w:val="baseline"/>
        <w:rPr>
          <w:rFonts w:ascii="Arial" w:hAnsi="Arial" w:cs="Arial"/>
          <w:b/>
          <w:bCs/>
          <w:i/>
          <w:sz w:val="20"/>
          <w:szCs w:val="20"/>
        </w:rPr>
      </w:pPr>
      <w:r w:rsidRPr="00F6345B">
        <w:rPr>
          <w:rFonts w:ascii="Arial" w:hAnsi="Arial" w:cs="Arial"/>
          <w:b/>
          <w:bCs/>
          <w:i/>
          <w:sz w:val="20"/>
          <w:szCs w:val="20"/>
        </w:rPr>
        <w:t>Na etapie składania oferty, należy uwzględnić czas niezbędny do złożenia oferty oraz weryfikacji</w:t>
      </w:r>
    </w:p>
    <w:p w14:paraId="6CD88569" w14:textId="77777777" w:rsidR="00AA278B" w:rsidRPr="00F6345B" w:rsidRDefault="00AA278B" w:rsidP="00AA278B">
      <w:pPr>
        <w:widowControl w:val="0"/>
        <w:tabs>
          <w:tab w:val="left" w:pos="1418"/>
        </w:tabs>
        <w:adjustRightInd w:val="0"/>
        <w:ind w:left="1134" w:hanging="992"/>
        <w:textAlignment w:val="baseline"/>
        <w:rPr>
          <w:rFonts w:ascii="Arial" w:hAnsi="Arial" w:cs="Arial"/>
          <w:b/>
          <w:bCs/>
          <w:i/>
          <w:color w:val="00B050"/>
          <w:sz w:val="20"/>
          <w:szCs w:val="20"/>
        </w:rPr>
      </w:pPr>
      <w:r w:rsidRPr="00F6345B">
        <w:rPr>
          <w:rFonts w:ascii="Arial" w:hAnsi="Arial" w:cs="Arial"/>
          <w:b/>
          <w:bCs/>
          <w:i/>
          <w:sz w:val="20"/>
          <w:szCs w:val="20"/>
        </w:rPr>
        <w:t>prawidłowości użytych podpisów elektronicznych przez system informatyczny</w:t>
      </w:r>
      <w:r w:rsidRPr="00F6345B">
        <w:rPr>
          <w:rFonts w:ascii="Arial" w:hAnsi="Arial" w:cs="Arial"/>
          <w:b/>
          <w:bCs/>
          <w:i/>
          <w:color w:val="00B050"/>
          <w:sz w:val="20"/>
          <w:szCs w:val="20"/>
        </w:rPr>
        <w:t>.</w:t>
      </w:r>
    </w:p>
    <w:p w14:paraId="41735A39" w14:textId="77777777" w:rsidR="00AC4971" w:rsidRPr="00AC4971" w:rsidRDefault="00AC4971" w:rsidP="00F27CA7">
      <w:pPr>
        <w:numPr>
          <w:ilvl w:val="0"/>
          <w:numId w:val="3"/>
        </w:numPr>
        <w:suppressAutoHyphens w:val="0"/>
        <w:spacing w:line="276" w:lineRule="auto"/>
        <w:ind w:left="284" w:hanging="568"/>
        <w:jc w:val="both"/>
        <w:rPr>
          <w:rFonts w:ascii="Arial" w:hAnsi="Arial" w:cs="Arial"/>
          <w:b/>
          <w:sz w:val="20"/>
          <w:szCs w:val="20"/>
        </w:rPr>
      </w:pPr>
      <w:r w:rsidRPr="00AC4971">
        <w:rPr>
          <w:rFonts w:ascii="Arial" w:hAnsi="Arial" w:cs="Arial"/>
          <w:b/>
          <w:sz w:val="20"/>
          <w:szCs w:val="20"/>
          <w:lang w:eastAsia="pl-PL"/>
        </w:rPr>
        <w:lastRenderedPageBreak/>
        <w:t>Otwarcie ofert.</w:t>
      </w:r>
    </w:p>
    <w:p w14:paraId="01591414" w14:textId="0D683767" w:rsidR="00AC4971" w:rsidRPr="00AC4971" w:rsidRDefault="00DE603B" w:rsidP="00EF68D4">
      <w:pPr>
        <w:numPr>
          <w:ilvl w:val="0"/>
          <w:numId w:val="20"/>
        </w:numPr>
        <w:suppressAutoHyphens w:val="0"/>
        <w:spacing w:after="60"/>
        <w:ind w:left="284" w:hanging="284"/>
        <w:jc w:val="both"/>
        <w:rPr>
          <w:rFonts w:ascii="Arial" w:hAnsi="Arial" w:cs="Arial"/>
          <w:sz w:val="20"/>
          <w:szCs w:val="20"/>
        </w:rPr>
      </w:pPr>
      <w:r w:rsidRPr="00DE603B">
        <w:rPr>
          <w:rFonts w:ascii="Arial" w:hAnsi="Arial" w:cs="Arial"/>
          <w:b/>
          <w:sz w:val="20"/>
          <w:szCs w:val="20"/>
        </w:rPr>
        <w:t xml:space="preserve">Otwarcie ofert nie jest jawne i nastąpi </w:t>
      </w:r>
      <w:r w:rsidR="00AC4971" w:rsidRPr="00AC4971">
        <w:rPr>
          <w:rFonts w:ascii="Arial" w:hAnsi="Arial" w:cs="Arial"/>
          <w:b/>
          <w:bCs/>
          <w:color w:val="0000FF"/>
          <w:sz w:val="20"/>
          <w:szCs w:val="20"/>
          <w:u w:val="single"/>
        </w:rPr>
        <w:t xml:space="preserve">w   dniu </w:t>
      </w:r>
      <w:r w:rsidR="008A526A">
        <w:rPr>
          <w:rFonts w:ascii="Arial" w:hAnsi="Arial" w:cs="Arial"/>
          <w:b/>
          <w:bCs/>
          <w:color w:val="0000FF"/>
          <w:sz w:val="20"/>
          <w:szCs w:val="20"/>
          <w:u w:val="single"/>
        </w:rPr>
        <w:t xml:space="preserve"> </w:t>
      </w:r>
      <w:r w:rsidR="003225A7">
        <w:rPr>
          <w:rFonts w:ascii="Arial" w:hAnsi="Arial" w:cs="Arial"/>
          <w:b/>
          <w:bCs/>
          <w:color w:val="0000FF"/>
          <w:sz w:val="20"/>
          <w:szCs w:val="20"/>
          <w:u w:val="single"/>
        </w:rPr>
        <w:t>20.12.</w:t>
      </w:r>
      <w:r w:rsidR="00AC4971" w:rsidRPr="00AC4971">
        <w:rPr>
          <w:rFonts w:ascii="Arial" w:hAnsi="Arial" w:cs="Arial"/>
          <w:b/>
          <w:bCs/>
          <w:color w:val="0000FF"/>
          <w:sz w:val="20"/>
          <w:szCs w:val="20"/>
          <w:u w:val="single"/>
        </w:rPr>
        <w:t>202</w:t>
      </w:r>
      <w:r w:rsidR="00A521F4">
        <w:rPr>
          <w:rFonts w:ascii="Arial" w:hAnsi="Arial" w:cs="Arial"/>
          <w:b/>
          <w:bCs/>
          <w:color w:val="0000FF"/>
          <w:sz w:val="20"/>
          <w:szCs w:val="20"/>
          <w:u w:val="single"/>
        </w:rPr>
        <w:t>1</w:t>
      </w:r>
      <w:r w:rsidR="00AC4971" w:rsidRPr="00AC4971">
        <w:rPr>
          <w:rFonts w:ascii="Arial" w:hAnsi="Arial" w:cs="Arial"/>
          <w:b/>
          <w:bCs/>
          <w:color w:val="0000FF"/>
          <w:sz w:val="20"/>
          <w:szCs w:val="20"/>
          <w:u w:val="single"/>
        </w:rPr>
        <w:t xml:space="preserve">r.  o godz. </w:t>
      </w:r>
      <w:r w:rsidR="003225A7">
        <w:rPr>
          <w:rFonts w:ascii="Arial" w:hAnsi="Arial" w:cs="Arial"/>
          <w:b/>
          <w:bCs/>
          <w:color w:val="0000FF"/>
          <w:sz w:val="20"/>
          <w:szCs w:val="20"/>
          <w:u w:val="single"/>
        </w:rPr>
        <w:t>9 : 00</w:t>
      </w:r>
    </w:p>
    <w:p w14:paraId="5163EECC" w14:textId="7709C0E0" w:rsidR="00D67032" w:rsidRPr="00EF412E" w:rsidRDefault="00D67032" w:rsidP="00D67032">
      <w:pPr>
        <w:numPr>
          <w:ilvl w:val="0"/>
          <w:numId w:val="20"/>
        </w:numPr>
        <w:tabs>
          <w:tab w:val="clear" w:pos="1800"/>
          <w:tab w:val="num" w:pos="1276"/>
        </w:tabs>
        <w:suppressAutoHyphens w:val="0"/>
        <w:ind w:left="284" w:hanging="284"/>
        <w:jc w:val="both"/>
        <w:rPr>
          <w:rFonts w:ascii="Arial" w:hAnsi="Arial" w:cs="Arial"/>
          <w:b/>
          <w:sz w:val="20"/>
          <w:szCs w:val="20"/>
          <w:lang w:eastAsia="pl-PL"/>
        </w:rPr>
      </w:pPr>
      <w:r w:rsidRPr="00EF412E">
        <w:rPr>
          <w:rFonts w:ascii="Arial" w:hAnsi="Arial" w:cs="Arial"/>
          <w:sz w:val="20"/>
          <w:szCs w:val="20"/>
          <w:lang w:eastAsia="pl-PL"/>
        </w:rPr>
        <w:t>Otwarcie ofert jest niejawne i następuje bezpośrednio po upływie terminu ich składania z tym,  że dzień,</w:t>
      </w:r>
      <w:r w:rsidR="009E0F77">
        <w:rPr>
          <w:rFonts w:ascii="Arial" w:hAnsi="Arial" w:cs="Arial"/>
          <w:sz w:val="20"/>
          <w:szCs w:val="20"/>
          <w:lang w:eastAsia="pl-PL"/>
        </w:rPr>
        <w:t xml:space="preserve">              </w:t>
      </w:r>
      <w:r w:rsidRPr="00EF412E">
        <w:rPr>
          <w:rFonts w:ascii="Arial" w:hAnsi="Arial" w:cs="Arial"/>
          <w:sz w:val="20"/>
          <w:szCs w:val="20"/>
          <w:lang w:eastAsia="pl-PL"/>
        </w:rPr>
        <w:t xml:space="preserve"> w którym upływa termin składania ofert, jest dniem ich otwarcia.</w:t>
      </w:r>
    </w:p>
    <w:p w14:paraId="01CCF669" w14:textId="638E814D" w:rsidR="00D67032" w:rsidRPr="00F6345B" w:rsidRDefault="00D67032" w:rsidP="00D67032">
      <w:pPr>
        <w:numPr>
          <w:ilvl w:val="0"/>
          <w:numId w:val="20"/>
        </w:numPr>
        <w:tabs>
          <w:tab w:val="clear" w:pos="1800"/>
          <w:tab w:val="num" w:pos="1276"/>
        </w:tabs>
        <w:suppressAutoHyphens w:val="0"/>
        <w:ind w:left="284" w:hanging="284"/>
        <w:jc w:val="both"/>
        <w:rPr>
          <w:rFonts w:ascii="Arial" w:hAnsi="Arial" w:cs="Arial"/>
          <w:b/>
          <w:sz w:val="20"/>
          <w:szCs w:val="20"/>
          <w:lang w:eastAsia="pl-PL"/>
        </w:rPr>
      </w:pPr>
      <w:r w:rsidRPr="00EF412E">
        <w:rPr>
          <w:rFonts w:ascii="Arial" w:hAnsi="Arial" w:cs="Arial"/>
          <w:sz w:val="20"/>
          <w:szCs w:val="20"/>
          <w:lang w:eastAsia="pl-PL"/>
        </w:rPr>
        <w:t xml:space="preserve">Informacja z otwarcia ofert jest przekazywana wszystkim Wykonawcom drogą elektroniczną na adres </w:t>
      </w:r>
      <w:r w:rsidR="00FA10DC">
        <w:rPr>
          <w:rFonts w:ascii="Arial" w:hAnsi="Arial" w:cs="Arial"/>
          <w:sz w:val="20"/>
          <w:szCs w:val="20"/>
          <w:lang w:eastAsia="pl-PL"/>
        </w:rPr>
        <w:t xml:space="preserve">                     </w:t>
      </w:r>
      <w:r w:rsidRPr="00EF412E">
        <w:rPr>
          <w:rFonts w:ascii="Arial" w:hAnsi="Arial" w:cs="Arial"/>
          <w:sz w:val="20"/>
          <w:szCs w:val="20"/>
          <w:lang w:eastAsia="pl-PL"/>
        </w:rPr>
        <w:t xml:space="preserve">e-mailowy wskazany w złożonej ofercie. </w:t>
      </w:r>
    </w:p>
    <w:p w14:paraId="2F15C11C" w14:textId="77777777" w:rsidR="00F6345B" w:rsidRPr="00EF412E" w:rsidRDefault="00F6345B" w:rsidP="00F6345B">
      <w:pPr>
        <w:suppressAutoHyphens w:val="0"/>
        <w:ind w:left="284"/>
        <w:jc w:val="both"/>
        <w:rPr>
          <w:rFonts w:ascii="Arial" w:hAnsi="Arial" w:cs="Arial"/>
          <w:b/>
          <w:sz w:val="20"/>
          <w:szCs w:val="20"/>
          <w:lang w:eastAsia="pl-PL"/>
        </w:rPr>
      </w:pPr>
    </w:p>
    <w:p w14:paraId="709E1408" w14:textId="77777777" w:rsidR="00AC4971" w:rsidRPr="00AC4971" w:rsidRDefault="00AC4971" w:rsidP="00F27CA7">
      <w:pPr>
        <w:numPr>
          <w:ilvl w:val="0"/>
          <w:numId w:val="3"/>
        </w:numPr>
        <w:suppressAutoHyphens w:val="0"/>
        <w:spacing w:line="276" w:lineRule="auto"/>
        <w:ind w:left="284" w:hanging="568"/>
        <w:jc w:val="both"/>
        <w:rPr>
          <w:rFonts w:ascii="Arial" w:hAnsi="Arial" w:cs="Arial"/>
          <w:b/>
          <w:sz w:val="20"/>
          <w:szCs w:val="20"/>
        </w:rPr>
      </w:pPr>
      <w:r w:rsidRPr="00AC4971">
        <w:rPr>
          <w:rFonts w:ascii="Arial" w:hAnsi="Arial" w:cs="Arial"/>
          <w:b/>
          <w:bCs/>
          <w:sz w:val="20"/>
          <w:szCs w:val="20"/>
        </w:rPr>
        <w:t>Sposób przekazywania oświadczeń, wniosków, zawiadomień i informacji w postępowaniu.</w:t>
      </w:r>
    </w:p>
    <w:p w14:paraId="7B7364F9" w14:textId="77777777" w:rsidR="00AC4971" w:rsidRPr="00AC4971" w:rsidRDefault="00AC4971" w:rsidP="00EF68D4">
      <w:pPr>
        <w:numPr>
          <w:ilvl w:val="0"/>
          <w:numId w:val="21"/>
        </w:numPr>
        <w:suppressAutoHyphens w:val="0"/>
        <w:spacing w:after="60"/>
        <w:ind w:left="284" w:hanging="284"/>
        <w:jc w:val="both"/>
        <w:rPr>
          <w:rFonts w:ascii="Arial" w:hAnsi="Arial" w:cs="Arial"/>
          <w:sz w:val="20"/>
          <w:szCs w:val="20"/>
        </w:rPr>
      </w:pPr>
      <w:r w:rsidRPr="00AC4971">
        <w:rPr>
          <w:rFonts w:ascii="Arial" w:hAnsi="Arial" w:cs="Arial"/>
          <w:sz w:val="20"/>
          <w:szCs w:val="20"/>
        </w:rPr>
        <w:t>Zamawiający ustala następujący sposób komunikowania się z Wykonawcami:</w:t>
      </w:r>
    </w:p>
    <w:p w14:paraId="14F59E38" w14:textId="77777777" w:rsidR="00AC4971" w:rsidRPr="00AC4971" w:rsidRDefault="00AC4971" w:rsidP="00EF68D4">
      <w:pPr>
        <w:numPr>
          <w:ilvl w:val="3"/>
          <w:numId w:val="22"/>
        </w:numPr>
        <w:suppressAutoHyphens w:val="0"/>
        <w:spacing w:after="60"/>
        <w:ind w:left="426" w:hanging="284"/>
        <w:jc w:val="both"/>
        <w:rPr>
          <w:rFonts w:ascii="Arial" w:hAnsi="Arial" w:cs="Arial"/>
          <w:b/>
          <w:sz w:val="20"/>
          <w:szCs w:val="20"/>
        </w:rPr>
      </w:pPr>
      <w:r w:rsidRPr="00AC4971">
        <w:rPr>
          <w:rFonts w:ascii="Arial" w:hAnsi="Arial" w:cs="Arial"/>
          <w:b/>
          <w:sz w:val="20"/>
          <w:szCs w:val="20"/>
        </w:rPr>
        <w:t>Wykonawcy z Zamawiającym:</w:t>
      </w:r>
    </w:p>
    <w:p w14:paraId="2DC38444" w14:textId="77777777" w:rsidR="00AC4971" w:rsidRPr="00AC4971" w:rsidRDefault="00AC4971" w:rsidP="00EF68D4">
      <w:pPr>
        <w:numPr>
          <w:ilvl w:val="0"/>
          <w:numId w:val="23"/>
        </w:numPr>
        <w:tabs>
          <w:tab w:val="clear" w:pos="1495"/>
        </w:tabs>
        <w:suppressAutoHyphens w:val="0"/>
        <w:ind w:left="567" w:hanging="283"/>
        <w:jc w:val="both"/>
        <w:rPr>
          <w:rFonts w:ascii="Arial" w:hAnsi="Arial" w:cs="Arial"/>
          <w:b/>
          <w:sz w:val="20"/>
          <w:szCs w:val="20"/>
        </w:rPr>
      </w:pPr>
      <w:r w:rsidRPr="00AC4971">
        <w:rPr>
          <w:rFonts w:ascii="Arial" w:hAnsi="Arial" w:cs="Arial"/>
          <w:b/>
          <w:sz w:val="20"/>
          <w:szCs w:val="20"/>
        </w:rPr>
        <w:t>zapytania do SIWZ</w:t>
      </w:r>
      <w:r w:rsidR="00A126E6" w:rsidRPr="00A126E6">
        <w:rPr>
          <w:rFonts w:ascii="Arial" w:hAnsi="Arial" w:cs="Arial"/>
          <w:b/>
          <w:sz w:val="20"/>
          <w:szCs w:val="20"/>
        </w:rPr>
        <w:t>, uzupełnianie dokumentów, wyjaśnienia treści ofert, dokumentów, pozostałe oświadczenia i wnioski:</w:t>
      </w:r>
    </w:p>
    <w:p w14:paraId="40B5E7D7" w14:textId="77777777" w:rsidR="00A126E6" w:rsidRPr="00391B87" w:rsidRDefault="00A126E6" w:rsidP="00EF68D4">
      <w:pPr>
        <w:numPr>
          <w:ilvl w:val="0"/>
          <w:numId w:val="24"/>
        </w:numPr>
        <w:suppressAutoHyphens w:val="0"/>
        <w:ind w:left="709" w:hanging="283"/>
        <w:jc w:val="both"/>
        <w:rPr>
          <w:rFonts w:ascii="Arial" w:hAnsi="Arial" w:cs="Arial"/>
          <w:b/>
          <w:sz w:val="20"/>
          <w:szCs w:val="20"/>
        </w:rPr>
      </w:pPr>
      <w:r w:rsidRPr="00A126E6">
        <w:rPr>
          <w:rFonts w:ascii="Arial" w:hAnsi="Arial" w:cs="Arial"/>
          <w:bCs/>
          <w:sz w:val="20"/>
          <w:szCs w:val="20"/>
        </w:rPr>
        <w:t>drogą elektroniczną poprzez narzędzia umieszczone na platformie Elektronicznego Formularza Ofertowego.</w:t>
      </w:r>
    </w:p>
    <w:p w14:paraId="1D8BF35B" w14:textId="77777777" w:rsidR="00391B87" w:rsidRPr="00D75729" w:rsidRDefault="00391B87" w:rsidP="00EF68D4">
      <w:pPr>
        <w:numPr>
          <w:ilvl w:val="0"/>
          <w:numId w:val="24"/>
        </w:numPr>
        <w:spacing w:line="240" w:lineRule="exact"/>
        <w:ind w:left="709" w:hanging="283"/>
        <w:jc w:val="both"/>
        <w:rPr>
          <w:rFonts w:ascii="Arial" w:hAnsi="Arial" w:cs="Arial"/>
          <w:sz w:val="20"/>
          <w:szCs w:val="20"/>
        </w:rPr>
      </w:pPr>
      <w:r w:rsidRPr="00D75729">
        <w:rPr>
          <w:rFonts w:ascii="Arial" w:hAnsi="Arial" w:cs="Arial"/>
          <w:sz w:val="20"/>
          <w:szCs w:val="20"/>
        </w:rPr>
        <w:t xml:space="preserve">drogą elektroniczną na adres: </w:t>
      </w:r>
      <w:hyperlink r:id="rId13" w:history="1">
        <w:r w:rsidRPr="0086249C">
          <w:rPr>
            <w:rStyle w:val="Hipercze"/>
            <w:rFonts w:ascii="Arial" w:hAnsi="Arial" w:cs="Arial"/>
            <w:b/>
            <w:bCs/>
            <w:sz w:val="20"/>
            <w:szCs w:val="20"/>
          </w:rPr>
          <w:t>c.wieczorek@weglokokskraj.pl</w:t>
        </w:r>
      </w:hyperlink>
    </w:p>
    <w:p w14:paraId="1D03B224" w14:textId="35D93BA2" w:rsidR="00391B87" w:rsidRPr="00A126E6" w:rsidRDefault="004E6517" w:rsidP="00176C85">
      <w:pPr>
        <w:tabs>
          <w:tab w:val="num" w:pos="1418"/>
          <w:tab w:val="num" w:pos="1701"/>
        </w:tabs>
        <w:suppressAutoHyphens w:val="0"/>
        <w:spacing w:after="120" w:line="240" w:lineRule="exact"/>
        <w:ind w:left="426" w:hanging="284"/>
        <w:jc w:val="both"/>
        <w:rPr>
          <w:rFonts w:ascii="Arial" w:hAnsi="Arial" w:cs="Arial"/>
          <w:b/>
          <w:sz w:val="20"/>
          <w:szCs w:val="20"/>
        </w:rPr>
      </w:pPr>
      <w:r>
        <w:rPr>
          <w:rFonts w:ascii="Arial" w:hAnsi="Arial" w:cs="Arial"/>
          <w:b/>
          <w:sz w:val="20"/>
          <w:szCs w:val="20"/>
          <w:lang w:eastAsia="pl-PL"/>
        </w:rPr>
        <w:t xml:space="preserve">    </w:t>
      </w:r>
      <w:r w:rsidR="00391B87" w:rsidRPr="00D75729">
        <w:rPr>
          <w:rFonts w:ascii="Arial" w:hAnsi="Arial" w:cs="Arial"/>
          <w:b/>
          <w:sz w:val="20"/>
          <w:szCs w:val="20"/>
          <w:lang w:eastAsia="pl-PL"/>
        </w:rPr>
        <w:t xml:space="preserve">składanie dokumentów na wezwanie Zamawiającego, uzupełnianie dokumentów, wyjaśnienia treści ofert lub dokumentów składanych wraz z ofertą – w formie elektronicznej opatrzone kwalifikowanym podpisem elektronicznym </w:t>
      </w:r>
      <w:r w:rsidR="00391B87" w:rsidRPr="00D75729">
        <w:rPr>
          <w:rFonts w:ascii="Arial" w:hAnsi="Arial" w:cs="Arial"/>
          <w:sz w:val="20"/>
          <w:szCs w:val="20"/>
          <w:lang w:eastAsia="pl-PL"/>
        </w:rPr>
        <w:t>poprzez Platformę EFO na elektroniczne wezwanie</w:t>
      </w:r>
      <w:r w:rsidR="00FA10DC">
        <w:rPr>
          <w:rFonts w:ascii="Arial" w:hAnsi="Arial" w:cs="Arial"/>
          <w:sz w:val="20"/>
          <w:szCs w:val="20"/>
          <w:lang w:eastAsia="pl-PL"/>
        </w:rPr>
        <w:t xml:space="preserve">,                    </w:t>
      </w:r>
      <w:r w:rsidR="00391B87" w:rsidRPr="00D75729">
        <w:rPr>
          <w:rFonts w:ascii="Arial" w:hAnsi="Arial" w:cs="Arial"/>
          <w:sz w:val="20"/>
          <w:szCs w:val="20"/>
          <w:lang w:eastAsia="pl-PL"/>
        </w:rPr>
        <w:t xml:space="preserve"> w określonym przez Zamawiającego terminie</w:t>
      </w:r>
      <w:r w:rsidR="00391B87" w:rsidRPr="00D75729">
        <w:rPr>
          <w:rFonts w:ascii="Arial" w:hAnsi="Arial" w:cs="Arial"/>
          <w:b/>
          <w:sz w:val="20"/>
          <w:szCs w:val="20"/>
        </w:rPr>
        <w:t xml:space="preserve"> lub</w:t>
      </w:r>
      <w:r w:rsidR="00391B87" w:rsidRPr="00D75729">
        <w:rPr>
          <w:rFonts w:ascii="Arial" w:hAnsi="Arial" w:cs="Arial"/>
          <w:b/>
          <w:sz w:val="20"/>
          <w:szCs w:val="20"/>
          <w:lang w:eastAsia="pl-PL"/>
        </w:rPr>
        <w:t xml:space="preserve"> na adres e-mail: </w:t>
      </w:r>
      <w:hyperlink r:id="rId14" w:history="1">
        <w:r w:rsidR="00391B87" w:rsidRPr="0086249C">
          <w:rPr>
            <w:rStyle w:val="Hipercze"/>
            <w:rFonts w:ascii="Arial" w:hAnsi="Arial" w:cs="Arial"/>
            <w:b/>
            <w:bCs/>
            <w:sz w:val="20"/>
            <w:szCs w:val="20"/>
          </w:rPr>
          <w:t>c.wieczorek@weglokokskraj.pl</w:t>
        </w:r>
      </w:hyperlink>
    </w:p>
    <w:p w14:paraId="31D5DEE1" w14:textId="77777777" w:rsidR="00AC4971" w:rsidRPr="00AC4971" w:rsidRDefault="00AC4971" w:rsidP="00EF68D4">
      <w:pPr>
        <w:numPr>
          <w:ilvl w:val="3"/>
          <w:numId w:val="22"/>
        </w:numPr>
        <w:suppressAutoHyphens w:val="0"/>
        <w:spacing w:after="60"/>
        <w:ind w:left="426" w:hanging="284"/>
        <w:jc w:val="both"/>
        <w:rPr>
          <w:rFonts w:ascii="Arial" w:hAnsi="Arial" w:cs="Arial"/>
          <w:b/>
          <w:sz w:val="20"/>
          <w:szCs w:val="20"/>
        </w:rPr>
      </w:pPr>
      <w:r w:rsidRPr="00AC4971">
        <w:rPr>
          <w:rFonts w:ascii="Arial" w:hAnsi="Arial" w:cs="Arial"/>
          <w:b/>
          <w:sz w:val="20"/>
          <w:szCs w:val="20"/>
        </w:rPr>
        <w:t>Zamawiającego z Wykonawcami:</w:t>
      </w:r>
    </w:p>
    <w:p w14:paraId="74D4225F" w14:textId="04C7C62A" w:rsidR="00AC4971" w:rsidRPr="00AC4971" w:rsidRDefault="00FA10DC" w:rsidP="00176C85">
      <w:pPr>
        <w:ind w:left="426" w:hanging="284"/>
        <w:jc w:val="both"/>
        <w:rPr>
          <w:rFonts w:ascii="Arial" w:hAnsi="Arial" w:cs="Arial"/>
          <w:b/>
          <w:sz w:val="20"/>
          <w:szCs w:val="20"/>
        </w:rPr>
      </w:pPr>
      <w:r>
        <w:rPr>
          <w:rFonts w:ascii="Arial" w:hAnsi="Arial" w:cs="Arial"/>
          <w:b/>
          <w:sz w:val="20"/>
          <w:szCs w:val="20"/>
        </w:rPr>
        <w:t xml:space="preserve">     </w:t>
      </w:r>
      <w:r w:rsidR="00AC4971" w:rsidRPr="00AC4971">
        <w:rPr>
          <w:rFonts w:ascii="Arial" w:hAnsi="Arial" w:cs="Arial"/>
          <w:b/>
          <w:sz w:val="20"/>
          <w:szCs w:val="20"/>
        </w:rPr>
        <w:t>zawiadomienia, wezwania oraz informacje będzie przekazywał Wykonawcom:</w:t>
      </w:r>
    </w:p>
    <w:p w14:paraId="09377F0A" w14:textId="64224EB1" w:rsidR="00A126E6" w:rsidRPr="00A126E6" w:rsidRDefault="00A126E6" w:rsidP="00FA10DC">
      <w:pPr>
        <w:numPr>
          <w:ilvl w:val="2"/>
          <w:numId w:val="25"/>
        </w:numPr>
        <w:tabs>
          <w:tab w:val="clear" w:pos="1276"/>
          <w:tab w:val="num" w:pos="567"/>
        </w:tabs>
        <w:suppressAutoHyphens w:val="0"/>
        <w:ind w:left="426" w:hanging="142"/>
        <w:jc w:val="both"/>
        <w:rPr>
          <w:rFonts w:ascii="Arial" w:hAnsi="Arial" w:cs="Arial"/>
          <w:sz w:val="20"/>
          <w:szCs w:val="20"/>
          <w:lang w:eastAsia="pl-PL"/>
        </w:rPr>
      </w:pPr>
      <w:r w:rsidRPr="00A126E6">
        <w:rPr>
          <w:rFonts w:ascii="Arial" w:hAnsi="Arial" w:cs="Arial"/>
          <w:bCs/>
          <w:sz w:val="20"/>
          <w:szCs w:val="20"/>
        </w:rPr>
        <w:t xml:space="preserve">drogą elektroniczną poprzez narzędzia umieszczone na platformie Elektronicznego Formularza </w:t>
      </w:r>
      <w:r w:rsidR="007006C5">
        <w:rPr>
          <w:rFonts w:ascii="Arial" w:hAnsi="Arial" w:cs="Arial"/>
          <w:bCs/>
          <w:sz w:val="20"/>
          <w:szCs w:val="20"/>
        </w:rPr>
        <w:br/>
      </w:r>
      <w:r w:rsidR="00FA10DC">
        <w:rPr>
          <w:rFonts w:ascii="Arial" w:hAnsi="Arial" w:cs="Arial"/>
          <w:bCs/>
          <w:sz w:val="20"/>
          <w:szCs w:val="20"/>
        </w:rPr>
        <w:t xml:space="preserve">   </w:t>
      </w:r>
      <w:r w:rsidRPr="00A126E6">
        <w:rPr>
          <w:rFonts w:ascii="Arial" w:hAnsi="Arial" w:cs="Arial"/>
          <w:bCs/>
          <w:sz w:val="20"/>
          <w:szCs w:val="20"/>
        </w:rPr>
        <w:t>Ofertowego lub adres mailowy wskazany w ofercie;</w:t>
      </w:r>
    </w:p>
    <w:p w14:paraId="31116518" w14:textId="06237CA5" w:rsidR="00A126E6" w:rsidRPr="007C241F" w:rsidRDefault="00A126E6" w:rsidP="00EF68D4">
      <w:pPr>
        <w:numPr>
          <w:ilvl w:val="2"/>
          <w:numId w:val="25"/>
        </w:numPr>
        <w:tabs>
          <w:tab w:val="clear" w:pos="1276"/>
          <w:tab w:val="num" w:pos="567"/>
        </w:tabs>
        <w:suppressAutoHyphens w:val="0"/>
        <w:ind w:left="426" w:hanging="142"/>
        <w:jc w:val="both"/>
        <w:rPr>
          <w:rFonts w:ascii="Arial" w:hAnsi="Arial" w:cs="Arial"/>
          <w:sz w:val="20"/>
          <w:szCs w:val="20"/>
          <w:lang w:eastAsia="pl-PL"/>
        </w:rPr>
      </w:pPr>
      <w:r w:rsidRPr="00A126E6">
        <w:rPr>
          <w:rFonts w:ascii="Arial" w:hAnsi="Arial" w:cs="Arial"/>
          <w:bCs/>
          <w:sz w:val="20"/>
          <w:szCs w:val="20"/>
        </w:rPr>
        <w:t>poprzez zamieszczenie zawiadomień lub informacji dotyczących postępowania na stronie</w:t>
      </w:r>
      <w:r w:rsidR="007006C5">
        <w:rPr>
          <w:rFonts w:ascii="Arial" w:hAnsi="Arial" w:cs="Arial"/>
          <w:sz w:val="20"/>
          <w:szCs w:val="20"/>
        </w:rPr>
        <w:br/>
      </w:r>
      <w:r w:rsidR="00FA10DC">
        <w:rPr>
          <w:rFonts w:ascii="Arial" w:hAnsi="Arial" w:cs="Arial"/>
          <w:sz w:val="20"/>
          <w:szCs w:val="20"/>
        </w:rPr>
        <w:t xml:space="preserve">   </w:t>
      </w:r>
      <w:r w:rsidRPr="00A126E6">
        <w:rPr>
          <w:rFonts w:ascii="Arial" w:hAnsi="Arial" w:cs="Arial"/>
          <w:sz w:val="20"/>
          <w:szCs w:val="20"/>
        </w:rPr>
        <w:t xml:space="preserve">internetowej w profilu nabywcy </w:t>
      </w:r>
      <w:hyperlink r:id="rId15" w:history="1">
        <w:r w:rsidRPr="00A126E6">
          <w:rPr>
            <w:rStyle w:val="Hipercze"/>
            <w:rFonts w:ascii="Arial" w:hAnsi="Arial" w:cs="Arial"/>
            <w:sz w:val="20"/>
            <w:szCs w:val="20"/>
          </w:rPr>
          <w:t>https://dostawcy-weglokoks.coig.biz/</w:t>
        </w:r>
      </w:hyperlink>
    </w:p>
    <w:p w14:paraId="036027FC" w14:textId="77777777" w:rsidR="00AC4971" w:rsidRPr="00AC4971" w:rsidRDefault="00AC4971" w:rsidP="00EF68D4">
      <w:pPr>
        <w:numPr>
          <w:ilvl w:val="0"/>
          <w:numId w:val="21"/>
        </w:numPr>
        <w:suppressAutoHyphens w:val="0"/>
        <w:ind w:left="284" w:hanging="284"/>
        <w:jc w:val="both"/>
        <w:rPr>
          <w:rFonts w:ascii="Arial" w:hAnsi="Arial" w:cs="Arial"/>
          <w:sz w:val="20"/>
          <w:szCs w:val="20"/>
        </w:rPr>
      </w:pPr>
      <w:r w:rsidRPr="00AC4971">
        <w:rPr>
          <w:rFonts w:ascii="Arial" w:hAnsi="Arial" w:cs="Arial"/>
          <w:sz w:val="20"/>
          <w:szCs w:val="20"/>
        </w:rPr>
        <w:t>Zamawiający i Wykonawca, na żądanie każdej ze stron, niezwłocznie potwierdzą fakt otrzymania     informacji przesłanej drogą elektroniczną.</w:t>
      </w:r>
    </w:p>
    <w:p w14:paraId="1AEA8EFE" w14:textId="77777777" w:rsidR="00AC4971" w:rsidRPr="00AC4971" w:rsidRDefault="00AC4971" w:rsidP="0038326B">
      <w:pPr>
        <w:numPr>
          <w:ilvl w:val="0"/>
          <w:numId w:val="21"/>
        </w:numPr>
        <w:suppressAutoHyphens w:val="0"/>
        <w:spacing w:after="60"/>
        <w:ind w:left="284" w:hanging="284"/>
        <w:jc w:val="both"/>
        <w:rPr>
          <w:rFonts w:ascii="Arial" w:hAnsi="Arial" w:cs="Arial"/>
          <w:sz w:val="20"/>
          <w:szCs w:val="20"/>
        </w:rPr>
      </w:pPr>
      <w:r w:rsidRPr="00AC4971">
        <w:rPr>
          <w:rFonts w:ascii="Arial" w:hAnsi="Arial" w:cs="Arial"/>
          <w:sz w:val="20"/>
          <w:szCs w:val="20"/>
        </w:rPr>
        <w:t>Osobą udzielającą informacji w sprawach formalnych ze strony Zamawiającego jest:</w:t>
      </w:r>
    </w:p>
    <w:p w14:paraId="337C72B4" w14:textId="77777777" w:rsidR="00AC4971" w:rsidRPr="00A126E6" w:rsidRDefault="00222111" w:rsidP="007006C5">
      <w:pPr>
        <w:spacing w:after="60" w:line="360" w:lineRule="auto"/>
        <w:ind w:left="567" w:hanging="141"/>
        <w:jc w:val="both"/>
        <w:rPr>
          <w:rFonts w:ascii="Arial" w:hAnsi="Arial" w:cs="Arial"/>
          <w:color w:val="0000FF"/>
          <w:sz w:val="20"/>
          <w:szCs w:val="20"/>
        </w:rPr>
      </w:pPr>
      <w:r w:rsidRPr="00222111">
        <w:rPr>
          <w:rFonts w:ascii="Arial" w:hAnsi="Arial" w:cs="Arial"/>
          <w:b/>
          <w:bCs/>
          <w:sz w:val="20"/>
          <w:szCs w:val="20"/>
        </w:rPr>
        <w:t>Cecylia Wieczorek</w:t>
      </w:r>
      <w:r w:rsidR="00AC4971" w:rsidRPr="00AC4971">
        <w:rPr>
          <w:rFonts w:ascii="Arial" w:hAnsi="Arial" w:cs="Arial"/>
          <w:sz w:val="20"/>
          <w:szCs w:val="20"/>
        </w:rPr>
        <w:t xml:space="preserve"> - </w:t>
      </w:r>
      <w:hyperlink r:id="rId16" w:history="1">
        <w:r w:rsidRPr="0086249C">
          <w:rPr>
            <w:rStyle w:val="Hipercze"/>
            <w:rFonts w:ascii="Arial" w:hAnsi="Arial" w:cs="Arial"/>
            <w:b/>
            <w:bCs/>
            <w:sz w:val="20"/>
            <w:szCs w:val="20"/>
          </w:rPr>
          <w:t>c.wieczorek@weglokokskraj.pl</w:t>
        </w:r>
      </w:hyperlink>
    </w:p>
    <w:p w14:paraId="4849215B" w14:textId="1A716CD5" w:rsidR="00AC4971" w:rsidRDefault="00AC4971" w:rsidP="007006C5">
      <w:pPr>
        <w:tabs>
          <w:tab w:val="left" w:pos="0"/>
        </w:tabs>
        <w:suppressAutoHyphens w:val="0"/>
        <w:spacing w:line="480" w:lineRule="auto"/>
        <w:ind w:left="-142"/>
        <w:jc w:val="both"/>
        <w:rPr>
          <w:rFonts w:ascii="Arial" w:hAnsi="Arial" w:cs="Arial"/>
          <w:b/>
          <w:bCs/>
          <w:sz w:val="20"/>
          <w:szCs w:val="20"/>
        </w:rPr>
      </w:pPr>
      <w:r w:rsidRPr="00AC4971">
        <w:rPr>
          <w:rFonts w:ascii="Arial" w:hAnsi="Arial" w:cs="Arial"/>
          <w:b/>
          <w:bCs/>
          <w:sz w:val="20"/>
          <w:szCs w:val="20"/>
        </w:rPr>
        <w:t xml:space="preserve">          Informacje udzielane są od poniedziałku do piątku w godz. od 07:00 do 15:00</w:t>
      </w:r>
    </w:p>
    <w:p w14:paraId="38918237" w14:textId="77777777" w:rsidR="00AC4971" w:rsidRPr="00A82E0E" w:rsidRDefault="00AC4971" w:rsidP="0019257D">
      <w:pPr>
        <w:numPr>
          <w:ilvl w:val="0"/>
          <w:numId w:val="3"/>
        </w:numPr>
        <w:suppressAutoHyphens w:val="0"/>
        <w:spacing w:line="276" w:lineRule="auto"/>
        <w:ind w:left="284" w:hanging="568"/>
        <w:jc w:val="both"/>
        <w:rPr>
          <w:rFonts w:ascii="Arial" w:hAnsi="Arial" w:cs="Arial"/>
          <w:b/>
          <w:sz w:val="20"/>
          <w:szCs w:val="20"/>
        </w:rPr>
      </w:pPr>
      <w:r w:rsidRPr="00A82E0E">
        <w:rPr>
          <w:rFonts w:ascii="Arial" w:hAnsi="Arial" w:cs="Arial"/>
          <w:b/>
          <w:sz w:val="20"/>
          <w:szCs w:val="20"/>
          <w:lang w:eastAsia="pl-PL"/>
        </w:rPr>
        <w:t>Zasady udzielania wyjaśnień i modyfikacji.</w:t>
      </w:r>
    </w:p>
    <w:p w14:paraId="413D4FDF" w14:textId="28F0F865" w:rsidR="00F6345B" w:rsidRDefault="00F6345B" w:rsidP="00F27CA7">
      <w:pPr>
        <w:numPr>
          <w:ilvl w:val="6"/>
          <w:numId w:val="3"/>
        </w:numPr>
        <w:tabs>
          <w:tab w:val="left" w:pos="284"/>
        </w:tabs>
        <w:suppressAutoHyphens w:val="0"/>
        <w:spacing w:line="240" w:lineRule="exact"/>
        <w:ind w:left="284" w:hanging="284"/>
        <w:jc w:val="both"/>
        <w:rPr>
          <w:rFonts w:ascii="Arial" w:hAnsi="Arial" w:cs="Arial"/>
          <w:sz w:val="20"/>
          <w:szCs w:val="20"/>
        </w:rPr>
      </w:pPr>
      <w:r w:rsidRPr="005F2C79">
        <w:rPr>
          <w:rFonts w:ascii="Arial" w:hAnsi="Arial" w:cs="Arial"/>
          <w:sz w:val="20"/>
          <w:szCs w:val="20"/>
        </w:rPr>
        <w:t xml:space="preserve">Wykonawca może zwrócić się do Zamawiającego o wyjaśnienie treści SIWZ poprzez narzędzia umieszczone na platformie Elektronicznego Formularza Ofertowego. Zamawiający niezwłocznie udzieli wyjaśnień, chyba, że prośba o wyjaśnienie treści specyfikacji wpłynęła do Zamawiającego na mniej niż </w:t>
      </w:r>
      <w:r w:rsidR="00385126">
        <w:rPr>
          <w:rFonts w:ascii="Arial" w:hAnsi="Arial" w:cs="Arial"/>
          <w:sz w:val="20"/>
          <w:szCs w:val="20"/>
        </w:rPr>
        <w:t xml:space="preserve">                  </w:t>
      </w:r>
      <w:r w:rsidRPr="005F2C79">
        <w:rPr>
          <w:rFonts w:ascii="Arial" w:hAnsi="Arial" w:cs="Arial"/>
          <w:b/>
          <w:bCs/>
          <w:sz w:val="20"/>
          <w:szCs w:val="20"/>
        </w:rPr>
        <w:t>3</w:t>
      </w:r>
      <w:r w:rsidR="00385126">
        <w:rPr>
          <w:rFonts w:ascii="Arial" w:hAnsi="Arial" w:cs="Arial"/>
          <w:b/>
          <w:bCs/>
          <w:sz w:val="20"/>
          <w:szCs w:val="20"/>
        </w:rPr>
        <w:t xml:space="preserve"> </w:t>
      </w:r>
      <w:r w:rsidRPr="005F2C79">
        <w:rPr>
          <w:rFonts w:ascii="Arial" w:hAnsi="Arial" w:cs="Arial"/>
          <w:b/>
          <w:bCs/>
          <w:sz w:val="20"/>
          <w:szCs w:val="20"/>
        </w:rPr>
        <w:t>dni</w:t>
      </w:r>
      <w:r w:rsidRPr="005F2C79">
        <w:rPr>
          <w:rFonts w:ascii="Arial" w:hAnsi="Arial" w:cs="Arial"/>
          <w:sz w:val="20"/>
          <w:szCs w:val="20"/>
        </w:rPr>
        <w:t xml:space="preserve"> przed terminem składania ofert. </w:t>
      </w:r>
    </w:p>
    <w:p w14:paraId="682DFA52" w14:textId="77777777" w:rsidR="00B73BF0" w:rsidRPr="00F6345B" w:rsidRDefault="00B73BF0" w:rsidP="00F27CA7">
      <w:pPr>
        <w:numPr>
          <w:ilvl w:val="6"/>
          <w:numId w:val="3"/>
        </w:numPr>
        <w:tabs>
          <w:tab w:val="left" w:pos="284"/>
        </w:tabs>
        <w:suppressAutoHyphens w:val="0"/>
        <w:spacing w:line="240" w:lineRule="exact"/>
        <w:ind w:left="284" w:hanging="284"/>
        <w:jc w:val="both"/>
        <w:rPr>
          <w:rFonts w:ascii="Arial" w:hAnsi="Arial" w:cs="Arial"/>
          <w:sz w:val="20"/>
          <w:szCs w:val="20"/>
        </w:rPr>
      </w:pPr>
      <w:r w:rsidRPr="00F6345B">
        <w:rPr>
          <w:rFonts w:ascii="Arial" w:hAnsi="Arial" w:cs="Arial"/>
          <w:sz w:val="20"/>
          <w:szCs w:val="20"/>
          <w:lang w:eastAsia="pl-PL"/>
        </w:rPr>
        <w:t>Treść zapytań (bez ujawniania źródła zapytania) wraz z wyjaśnieniami Komisja Przetargowa umieszcza na stronie internetowej Zamawiającego.</w:t>
      </w:r>
    </w:p>
    <w:p w14:paraId="46E91399" w14:textId="77777777" w:rsidR="00B73BF0" w:rsidRPr="00F6345B" w:rsidRDefault="00B73BF0" w:rsidP="00F27CA7">
      <w:pPr>
        <w:numPr>
          <w:ilvl w:val="6"/>
          <w:numId w:val="3"/>
        </w:numPr>
        <w:tabs>
          <w:tab w:val="left" w:pos="284"/>
        </w:tabs>
        <w:suppressAutoHyphens w:val="0"/>
        <w:spacing w:line="240" w:lineRule="exact"/>
        <w:ind w:left="284" w:hanging="284"/>
        <w:jc w:val="both"/>
        <w:rPr>
          <w:rFonts w:ascii="Arial" w:hAnsi="Arial" w:cs="Arial"/>
          <w:sz w:val="20"/>
          <w:szCs w:val="20"/>
        </w:rPr>
      </w:pPr>
      <w:r w:rsidRPr="00F6345B">
        <w:rPr>
          <w:rFonts w:ascii="Arial" w:hAnsi="Arial" w:cs="Arial"/>
          <w:bCs/>
          <w:sz w:val="20"/>
          <w:szCs w:val="20"/>
          <w:lang w:eastAsia="pl-PL"/>
        </w:rPr>
        <w:t>Brak odpowiedzi oznacza podtrzymanie stanowiska zawartego w SIWZ.</w:t>
      </w:r>
    </w:p>
    <w:p w14:paraId="76A1BF6D" w14:textId="77777777" w:rsidR="00B73BF0" w:rsidRDefault="00B73BF0" w:rsidP="00F27CA7">
      <w:pPr>
        <w:numPr>
          <w:ilvl w:val="6"/>
          <w:numId w:val="3"/>
        </w:numPr>
        <w:tabs>
          <w:tab w:val="left" w:pos="284"/>
        </w:tabs>
        <w:suppressAutoHyphens w:val="0"/>
        <w:spacing w:line="240" w:lineRule="exact"/>
        <w:ind w:left="284" w:hanging="284"/>
        <w:jc w:val="both"/>
        <w:rPr>
          <w:rFonts w:ascii="Arial" w:hAnsi="Arial" w:cs="Arial"/>
          <w:sz w:val="20"/>
          <w:szCs w:val="20"/>
        </w:rPr>
      </w:pPr>
      <w:r w:rsidRPr="00F6345B">
        <w:rPr>
          <w:rFonts w:ascii="Arial" w:hAnsi="Arial" w:cs="Arial"/>
          <w:sz w:val="20"/>
          <w:szCs w:val="20"/>
          <w:lang w:eastAsia="pl-PL"/>
        </w:rPr>
        <w:t>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w:t>
      </w:r>
    </w:p>
    <w:p w14:paraId="3639B98D" w14:textId="77777777" w:rsidR="00B73BF0" w:rsidRPr="00F6345B" w:rsidRDefault="00B73BF0" w:rsidP="00F27CA7">
      <w:pPr>
        <w:numPr>
          <w:ilvl w:val="6"/>
          <w:numId w:val="3"/>
        </w:numPr>
        <w:tabs>
          <w:tab w:val="left" w:pos="284"/>
        </w:tabs>
        <w:suppressAutoHyphens w:val="0"/>
        <w:spacing w:line="240" w:lineRule="exact"/>
        <w:ind w:left="284" w:hanging="284"/>
        <w:jc w:val="both"/>
        <w:rPr>
          <w:rFonts w:ascii="Arial" w:hAnsi="Arial" w:cs="Arial"/>
          <w:sz w:val="20"/>
          <w:szCs w:val="20"/>
        </w:rPr>
      </w:pPr>
      <w:r w:rsidRPr="00F6345B">
        <w:rPr>
          <w:rFonts w:ascii="Arial" w:hAnsi="Arial" w:cs="Arial"/>
          <w:b/>
          <w:sz w:val="20"/>
          <w:szCs w:val="20"/>
        </w:rPr>
        <w:t>W przypadku modyfikacji treści Formularza Ofertowego przed terminem składania ofert, jeśli Wykonawca złożył już elektroniczną ofertę otrzyma powiadomienie o konieczności zweryfikowania złożonej oferty, w kontekście jej kompletności i zgodności. Na platformie EFO oferta Wykonawcy zostanie oznaczona statusem ‘nieaktualna’ (złożona w poprzedniej wersji Formularza). Wykonawca powinien dokonać aktualiza</w:t>
      </w:r>
      <w:r w:rsidR="00622AC2">
        <w:rPr>
          <w:rFonts w:ascii="Arial" w:hAnsi="Arial" w:cs="Arial"/>
          <w:b/>
          <w:sz w:val="20"/>
          <w:szCs w:val="20"/>
        </w:rPr>
        <w:t>cji złożonej oferty w oparciu o </w:t>
      </w:r>
      <w:r w:rsidRPr="00F6345B">
        <w:rPr>
          <w:rFonts w:ascii="Arial" w:hAnsi="Arial" w:cs="Arial"/>
          <w:b/>
          <w:sz w:val="20"/>
          <w:szCs w:val="20"/>
        </w:rPr>
        <w:t>zaprezentowany wykaz zmian wprowadzonych w formularzu ofertowym i wysłać ją ponownie do Zamawiającego. W przypadku nie dokonania aktualizacji złożona elektroniczna oferta pozostaje wiążąca.</w:t>
      </w:r>
    </w:p>
    <w:p w14:paraId="5F9020ED" w14:textId="77777777" w:rsidR="000422C5" w:rsidRDefault="000422C5" w:rsidP="000422C5">
      <w:pPr>
        <w:suppressAutoHyphens w:val="0"/>
        <w:spacing w:line="360" w:lineRule="auto"/>
        <w:jc w:val="both"/>
        <w:rPr>
          <w:rFonts w:ascii="Arial" w:hAnsi="Arial" w:cs="Arial"/>
          <w:b/>
          <w:sz w:val="20"/>
          <w:szCs w:val="20"/>
        </w:rPr>
      </w:pPr>
    </w:p>
    <w:p w14:paraId="374C019C" w14:textId="77777777" w:rsidR="00226310" w:rsidRPr="00226310" w:rsidRDefault="00226310" w:rsidP="0019257D">
      <w:pPr>
        <w:numPr>
          <w:ilvl w:val="0"/>
          <w:numId w:val="3"/>
        </w:numPr>
        <w:suppressAutoHyphens w:val="0"/>
        <w:spacing w:line="276" w:lineRule="auto"/>
        <w:ind w:left="284" w:hanging="568"/>
        <w:jc w:val="both"/>
        <w:rPr>
          <w:rFonts w:ascii="Arial" w:hAnsi="Arial" w:cs="Arial"/>
          <w:b/>
          <w:sz w:val="20"/>
          <w:szCs w:val="20"/>
        </w:rPr>
      </w:pPr>
      <w:r w:rsidRPr="00226310">
        <w:rPr>
          <w:rFonts w:ascii="Arial" w:hAnsi="Arial" w:cs="Arial"/>
          <w:b/>
          <w:sz w:val="20"/>
          <w:szCs w:val="20"/>
        </w:rPr>
        <w:t xml:space="preserve">Przetwarzanie danych osobowych.   </w:t>
      </w:r>
    </w:p>
    <w:p w14:paraId="79E68B85" w14:textId="77777777" w:rsidR="000422C5" w:rsidRPr="000422C5" w:rsidRDefault="000422C5" w:rsidP="000422C5">
      <w:pPr>
        <w:suppressAutoHyphens w:val="0"/>
        <w:spacing w:after="60"/>
        <w:ind w:left="284"/>
        <w:jc w:val="both"/>
        <w:rPr>
          <w:rFonts w:ascii="Arial" w:hAnsi="Arial" w:cs="Arial"/>
          <w:sz w:val="20"/>
          <w:szCs w:val="20"/>
        </w:rPr>
      </w:pPr>
      <w:r w:rsidRPr="000422C5">
        <w:rPr>
          <w:rFonts w:ascii="Arial" w:hAnsi="Arial" w:cs="Arial"/>
          <w:sz w:val="20"/>
          <w:szCs w:val="20"/>
        </w:rPr>
        <w:t xml:space="preserve">Zgodnie z art. 13 ust.1 i ust. 2 Rozporządzenia Parlamentu Europejskiego i Rady (UE) 2016/679 z dnia </w:t>
      </w:r>
      <w:r w:rsidRPr="000422C5">
        <w:rPr>
          <w:rFonts w:ascii="Arial" w:hAnsi="Arial" w:cs="Arial"/>
          <w:sz w:val="20"/>
          <w:szCs w:val="20"/>
        </w:rPr>
        <w:br/>
        <w:t>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1C8362F5" w14:textId="77777777" w:rsidR="000422C5" w:rsidRPr="000422C5" w:rsidRDefault="000422C5" w:rsidP="00E03D18">
      <w:pPr>
        <w:numPr>
          <w:ilvl w:val="0"/>
          <w:numId w:val="38"/>
        </w:numPr>
        <w:suppressAutoHyphens w:val="0"/>
        <w:spacing w:after="60"/>
        <w:ind w:left="567" w:hanging="283"/>
        <w:jc w:val="both"/>
        <w:rPr>
          <w:rFonts w:ascii="Arial" w:hAnsi="Arial" w:cs="Arial"/>
          <w:sz w:val="20"/>
          <w:szCs w:val="20"/>
        </w:rPr>
      </w:pPr>
      <w:r w:rsidRPr="000422C5">
        <w:rPr>
          <w:rFonts w:ascii="Arial" w:hAnsi="Arial" w:cs="Arial"/>
          <w:sz w:val="20"/>
          <w:szCs w:val="20"/>
        </w:rPr>
        <w:lastRenderedPageBreak/>
        <w:t xml:space="preserve">Administratorem danych osobowych Wykonawcy jest WĘGLOKOKS KRAJ Sp. z o.o., z siedzibą </w:t>
      </w:r>
      <w:r w:rsidRPr="000422C5">
        <w:rPr>
          <w:rFonts w:ascii="Arial" w:hAnsi="Arial" w:cs="Arial"/>
          <w:sz w:val="20"/>
          <w:szCs w:val="20"/>
        </w:rPr>
        <w:br/>
        <w:t>w Piekarach Śląskich (41-940) przy ul. gen. J. Ziętka, wpisaną do Rejestru Przedsiębiorców prowadzonego przez Sąd Rejonowy w Gliwicach, X Wydział Gospodarczy Krajowego Rejestru Sądowego, KRS 0000080618, kapitał zakładowy 173 321 000,00 złotych, będącą podatnikiem od towarów i usług posiadającą numer identyfikacji podatkowej NIP 653-000-48-65, REGON 270034633, BDO 000012274, e-mail: sekretariat@weglokokskraj.pl, www.weglokokskraj.pl, zwaną dalej Administratorem.</w:t>
      </w:r>
    </w:p>
    <w:p w14:paraId="77780B5F" w14:textId="77777777" w:rsidR="000422C5" w:rsidRPr="000422C5" w:rsidRDefault="000422C5" w:rsidP="00E03D18">
      <w:pPr>
        <w:numPr>
          <w:ilvl w:val="0"/>
          <w:numId w:val="38"/>
        </w:numPr>
        <w:suppressAutoHyphens w:val="0"/>
        <w:spacing w:after="60"/>
        <w:ind w:left="567" w:hanging="283"/>
        <w:jc w:val="both"/>
        <w:rPr>
          <w:rFonts w:ascii="Arial" w:hAnsi="Arial" w:cs="Arial"/>
          <w:sz w:val="20"/>
          <w:szCs w:val="20"/>
        </w:rPr>
      </w:pPr>
      <w:r w:rsidRPr="000422C5">
        <w:rPr>
          <w:rFonts w:ascii="Arial" w:hAnsi="Arial" w:cs="Arial"/>
          <w:sz w:val="20"/>
          <w:szCs w:val="20"/>
        </w:rPr>
        <w:t xml:space="preserve">Dane kontaktowe Inspektora Ochrony Danych Osobowych w WĘGLOKOKS KRAJ Sp. z o.o.: adres </w:t>
      </w:r>
      <w:r w:rsidRPr="000422C5">
        <w:rPr>
          <w:rFonts w:ascii="Arial" w:hAnsi="Arial" w:cs="Arial"/>
          <w:sz w:val="20"/>
          <w:szCs w:val="20"/>
        </w:rPr>
        <w:br/>
        <w:t xml:space="preserve">41-905 Bytom, ul. Konstytucji 76 adres e-mail: </w:t>
      </w:r>
      <w:hyperlink r:id="rId17" w:history="1">
        <w:r w:rsidRPr="000422C5">
          <w:rPr>
            <w:rStyle w:val="Hipercze"/>
            <w:rFonts w:ascii="Arial" w:hAnsi="Arial" w:cs="Arial"/>
            <w:sz w:val="20"/>
            <w:szCs w:val="20"/>
          </w:rPr>
          <w:t>iod@weglokokskraj.pl</w:t>
        </w:r>
      </w:hyperlink>
      <w:r w:rsidRPr="000422C5">
        <w:rPr>
          <w:rFonts w:ascii="Arial" w:hAnsi="Arial" w:cs="Arial"/>
          <w:sz w:val="20"/>
          <w:szCs w:val="20"/>
        </w:rPr>
        <w:t>, tel. 32 718 16 67.</w:t>
      </w:r>
    </w:p>
    <w:p w14:paraId="53592875" w14:textId="77777777" w:rsidR="000422C5" w:rsidRPr="000422C5" w:rsidRDefault="000422C5" w:rsidP="00E03D18">
      <w:pPr>
        <w:numPr>
          <w:ilvl w:val="0"/>
          <w:numId w:val="38"/>
        </w:numPr>
        <w:suppressAutoHyphens w:val="0"/>
        <w:spacing w:after="60"/>
        <w:ind w:left="567" w:hanging="283"/>
        <w:jc w:val="both"/>
        <w:rPr>
          <w:rFonts w:ascii="Arial" w:hAnsi="Arial" w:cs="Arial"/>
          <w:sz w:val="20"/>
          <w:szCs w:val="20"/>
        </w:rPr>
      </w:pPr>
      <w:r w:rsidRPr="000422C5">
        <w:rPr>
          <w:rFonts w:ascii="Arial" w:hAnsi="Arial" w:cs="Arial"/>
          <w:sz w:val="20"/>
          <w:szCs w:val="20"/>
        </w:rPr>
        <w:t>Dane Wykonawcy przetwarzane będą w celu:</w:t>
      </w:r>
    </w:p>
    <w:p w14:paraId="1E71EE8B" w14:textId="77777777" w:rsidR="000422C5" w:rsidRPr="000422C5" w:rsidRDefault="000422C5" w:rsidP="00AA278B">
      <w:pPr>
        <w:numPr>
          <w:ilvl w:val="0"/>
          <w:numId w:val="14"/>
        </w:numPr>
        <w:suppressAutoHyphens w:val="0"/>
        <w:spacing w:after="60"/>
        <w:ind w:left="709" w:hanging="283"/>
        <w:jc w:val="both"/>
        <w:rPr>
          <w:rFonts w:ascii="Arial" w:hAnsi="Arial" w:cs="Arial"/>
          <w:sz w:val="20"/>
          <w:szCs w:val="20"/>
        </w:rPr>
      </w:pPr>
      <w:r w:rsidRPr="000422C5">
        <w:rPr>
          <w:rFonts w:ascii="Arial" w:hAnsi="Arial" w:cs="Arial"/>
          <w:sz w:val="20"/>
          <w:szCs w:val="20"/>
        </w:rPr>
        <w:t>Przeprowadzenia postępowania o udzielenie zamówienia;</w:t>
      </w:r>
    </w:p>
    <w:p w14:paraId="13D8FC67" w14:textId="77777777" w:rsidR="000422C5" w:rsidRPr="000422C5" w:rsidRDefault="000422C5" w:rsidP="00AA278B">
      <w:pPr>
        <w:numPr>
          <w:ilvl w:val="0"/>
          <w:numId w:val="14"/>
        </w:numPr>
        <w:suppressAutoHyphens w:val="0"/>
        <w:spacing w:after="60"/>
        <w:ind w:left="709" w:hanging="283"/>
        <w:jc w:val="both"/>
        <w:rPr>
          <w:rFonts w:ascii="Arial" w:hAnsi="Arial" w:cs="Arial"/>
          <w:sz w:val="20"/>
          <w:szCs w:val="20"/>
        </w:rPr>
      </w:pPr>
      <w:r w:rsidRPr="000422C5">
        <w:rPr>
          <w:rFonts w:ascii="Arial" w:hAnsi="Arial" w:cs="Arial"/>
          <w:sz w:val="20"/>
          <w:szCs w:val="20"/>
        </w:rPr>
        <w:t>Wyboru najkorzystniejszej oferty oraz udzielania zamówienia poprzez zawarcie umowy;</w:t>
      </w:r>
    </w:p>
    <w:p w14:paraId="0657ADD9" w14:textId="77777777" w:rsidR="000422C5" w:rsidRPr="000422C5" w:rsidRDefault="000422C5" w:rsidP="00AA278B">
      <w:pPr>
        <w:numPr>
          <w:ilvl w:val="0"/>
          <w:numId w:val="14"/>
        </w:numPr>
        <w:suppressAutoHyphens w:val="0"/>
        <w:spacing w:after="60"/>
        <w:ind w:left="709" w:hanging="283"/>
        <w:jc w:val="both"/>
        <w:rPr>
          <w:rFonts w:ascii="Arial" w:hAnsi="Arial" w:cs="Arial"/>
          <w:sz w:val="20"/>
          <w:szCs w:val="20"/>
        </w:rPr>
      </w:pPr>
      <w:r w:rsidRPr="000422C5">
        <w:rPr>
          <w:rFonts w:ascii="Arial" w:hAnsi="Arial" w:cs="Arial"/>
          <w:sz w:val="20"/>
          <w:szCs w:val="20"/>
        </w:rPr>
        <w:t>Przechowywania dokumentacji postępowania o udzielenie zamówienia na wypadek   przeprowadzenia kontroli przez uprawnione organy i podmioty;</w:t>
      </w:r>
    </w:p>
    <w:p w14:paraId="6CB51AAC" w14:textId="77777777" w:rsidR="000422C5" w:rsidRPr="000422C5" w:rsidRDefault="000422C5" w:rsidP="004811CB">
      <w:pPr>
        <w:numPr>
          <w:ilvl w:val="0"/>
          <w:numId w:val="14"/>
        </w:numPr>
        <w:suppressAutoHyphens w:val="0"/>
        <w:spacing w:after="60"/>
        <w:ind w:left="709" w:hanging="283"/>
        <w:jc w:val="both"/>
        <w:rPr>
          <w:rFonts w:ascii="Arial" w:hAnsi="Arial" w:cs="Arial"/>
          <w:sz w:val="20"/>
          <w:szCs w:val="20"/>
        </w:rPr>
      </w:pPr>
      <w:r w:rsidRPr="000422C5">
        <w:rPr>
          <w:rFonts w:ascii="Arial" w:hAnsi="Arial" w:cs="Arial"/>
          <w:sz w:val="20"/>
          <w:szCs w:val="20"/>
        </w:rPr>
        <w:t>Przekazania dokumentacji postępowania o udzielenie zamówienia do archiwum.</w:t>
      </w:r>
    </w:p>
    <w:p w14:paraId="7ACD2534" w14:textId="77777777" w:rsidR="000422C5" w:rsidRPr="000422C5" w:rsidRDefault="000422C5" w:rsidP="00E03D18">
      <w:pPr>
        <w:numPr>
          <w:ilvl w:val="0"/>
          <w:numId w:val="38"/>
        </w:numPr>
        <w:suppressAutoHyphens w:val="0"/>
        <w:spacing w:after="60"/>
        <w:ind w:left="567" w:hanging="283"/>
        <w:jc w:val="both"/>
        <w:rPr>
          <w:rFonts w:ascii="Arial" w:hAnsi="Arial" w:cs="Arial"/>
          <w:sz w:val="20"/>
          <w:szCs w:val="20"/>
        </w:rPr>
      </w:pPr>
      <w:r w:rsidRPr="000422C5">
        <w:rPr>
          <w:rFonts w:ascii="Arial" w:hAnsi="Arial" w:cs="Arial"/>
          <w:sz w:val="20"/>
          <w:szCs w:val="20"/>
        </w:rPr>
        <w:t>Przetwarzanie przekazanych przez Wykonawcę danych osobowych może dotyczyć reprezentantów Wykonawcy, właścicieli lub pracowników.</w:t>
      </w:r>
    </w:p>
    <w:p w14:paraId="2B192B50" w14:textId="7314E68F" w:rsidR="000422C5" w:rsidRPr="000422C5" w:rsidRDefault="000422C5" w:rsidP="00E03D18">
      <w:pPr>
        <w:numPr>
          <w:ilvl w:val="0"/>
          <w:numId w:val="38"/>
        </w:numPr>
        <w:suppressAutoHyphens w:val="0"/>
        <w:spacing w:after="60"/>
        <w:ind w:left="567" w:hanging="283"/>
        <w:jc w:val="both"/>
        <w:rPr>
          <w:rFonts w:ascii="Arial" w:hAnsi="Arial" w:cs="Arial"/>
          <w:sz w:val="20"/>
          <w:szCs w:val="20"/>
        </w:rPr>
      </w:pPr>
      <w:r w:rsidRPr="000422C5">
        <w:rPr>
          <w:rFonts w:ascii="Arial" w:hAnsi="Arial" w:cs="Arial"/>
          <w:sz w:val="20"/>
          <w:szCs w:val="20"/>
        </w:rPr>
        <w:t xml:space="preserve">Przetwarzanie danych osobowych Wykonawcy dokonywane będzie na podstawie art. 6 ust. 1 lit. f) RODO. Prawnie uzasadnionym interesem Spółki jest konieczność przeprowadzenia postępowania </w:t>
      </w:r>
      <w:r w:rsidR="00FA10DC">
        <w:rPr>
          <w:rFonts w:ascii="Arial" w:hAnsi="Arial" w:cs="Arial"/>
          <w:sz w:val="20"/>
          <w:szCs w:val="20"/>
        </w:rPr>
        <w:t xml:space="preserve">                  </w:t>
      </w:r>
      <w:r w:rsidRPr="000422C5">
        <w:rPr>
          <w:rFonts w:ascii="Arial" w:hAnsi="Arial" w:cs="Arial"/>
          <w:sz w:val="20"/>
          <w:szCs w:val="20"/>
        </w:rPr>
        <w:t xml:space="preserve">o udzielenie zamówienia. </w:t>
      </w:r>
    </w:p>
    <w:p w14:paraId="7F9F536E" w14:textId="7627CB31" w:rsidR="000422C5" w:rsidRPr="000422C5" w:rsidRDefault="000422C5" w:rsidP="00E03D18">
      <w:pPr>
        <w:numPr>
          <w:ilvl w:val="0"/>
          <w:numId w:val="38"/>
        </w:numPr>
        <w:suppressAutoHyphens w:val="0"/>
        <w:spacing w:after="60"/>
        <w:ind w:left="567" w:hanging="283"/>
        <w:jc w:val="both"/>
        <w:rPr>
          <w:rFonts w:ascii="Arial" w:hAnsi="Arial" w:cs="Arial"/>
          <w:sz w:val="20"/>
          <w:szCs w:val="20"/>
        </w:rPr>
      </w:pPr>
      <w:r w:rsidRPr="000422C5">
        <w:rPr>
          <w:rFonts w:ascii="Arial" w:hAnsi="Arial" w:cs="Arial"/>
          <w:sz w:val="20"/>
          <w:szCs w:val="20"/>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FA10DC">
        <w:rPr>
          <w:rFonts w:ascii="Arial" w:hAnsi="Arial" w:cs="Arial"/>
          <w:sz w:val="20"/>
          <w:szCs w:val="20"/>
        </w:rPr>
        <w:t xml:space="preserve">                        </w:t>
      </w:r>
      <w:r w:rsidRPr="000422C5">
        <w:rPr>
          <w:rFonts w:ascii="Arial" w:hAnsi="Arial" w:cs="Arial"/>
          <w:sz w:val="20"/>
          <w:szCs w:val="20"/>
        </w:rPr>
        <w:t>w oparciu o tzw. prawnie uzasadnione interesy Administratora określonego w art. 6 ust. 1 lit. f) RODO.</w:t>
      </w:r>
    </w:p>
    <w:p w14:paraId="1E50AC15" w14:textId="77777777" w:rsidR="000422C5" w:rsidRPr="000422C5" w:rsidRDefault="000422C5" w:rsidP="00E03D18">
      <w:pPr>
        <w:numPr>
          <w:ilvl w:val="0"/>
          <w:numId w:val="38"/>
        </w:numPr>
        <w:suppressAutoHyphens w:val="0"/>
        <w:spacing w:after="60"/>
        <w:ind w:left="567" w:hanging="283"/>
        <w:jc w:val="both"/>
        <w:rPr>
          <w:rFonts w:ascii="Arial" w:hAnsi="Arial" w:cs="Arial"/>
          <w:sz w:val="20"/>
          <w:szCs w:val="20"/>
        </w:rPr>
      </w:pPr>
      <w:r w:rsidRPr="000422C5">
        <w:rPr>
          <w:rFonts w:ascii="Arial" w:hAnsi="Arial" w:cs="Arial"/>
          <w:sz w:val="20"/>
          <w:szCs w:val="20"/>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17E664B1" w14:textId="77777777" w:rsidR="000422C5" w:rsidRPr="000422C5" w:rsidRDefault="000422C5" w:rsidP="00E03D18">
      <w:pPr>
        <w:numPr>
          <w:ilvl w:val="0"/>
          <w:numId w:val="38"/>
        </w:numPr>
        <w:suppressAutoHyphens w:val="0"/>
        <w:spacing w:after="60"/>
        <w:ind w:left="567" w:hanging="283"/>
        <w:jc w:val="both"/>
        <w:rPr>
          <w:rFonts w:ascii="Arial" w:hAnsi="Arial" w:cs="Arial"/>
          <w:sz w:val="20"/>
          <w:szCs w:val="20"/>
        </w:rPr>
      </w:pPr>
      <w:r w:rsidRPr="000422C5">
        <w:rPr>
          <w:rFonts w:ascii="Arial"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7CB1A394" w14:textId="5F6353DA" w:rsidR="000422C5" w:rsidRPr="000422C5" w:rsidRDefault="000422C5" w:rsidP="00E03D18">
      <w:pPr>
        <w:numPr>
          <w:ilvl w:val="0"/>
          <w:numId w:val="38"/>
        </w:numPr>
        <w:suppressAutoHyphens w:val="0"/>
        <w:spacing w:after="60"/>
        <w:ind w:left="567" w:hanging="283"/>
        <w:jc w:val="both"/>
        <w:rPr>
          <w:rFonts w:ascii="Arial" w:hAnsi="Arial" w:cs="Arial"/>
          <w:sz w:val="20"/>
          <w:szCs w:val="20"/>
        </w:rPr>
      </w:pPr>
      <w:r w:rsidRPr="000422C5">
        <w:rPr>
          <w:rFonts w:ascii="Arial" w:hAnsi="Arial" w:cs="Arial"/>
          <w:sz w:val="20"/>
          <w:szCs w:val="20"/>
        </w:rPr>
        <w:t xml:space="preserve">Dane osobowe Wykonawcy będą przetwarzane w okresie prowadzenia postępowania o udzielenie zamówienia a także 5 lat po jego zakończeniu. Dane osobowe będą przechowywane zgodnie </w:t>
      </w:r>
      <w:r w:rsidR="00BC1616">
        <w:rPr>
          <w:rFonts w:ascii="Arial" w:hAnsi="Arial" w:cs="Arial"/>
          <w:sz w:val="20"/>
          <w:szCs w:val="20"/>
        </w:rPr>
        <w:t xml:space="preserve">                         </w:t>
      </w:r>
      <w:r w:rsidRPr="000422C5">
        <w:rPr>
          <w:rFonts w:ascii="Arial" w:hAnsi="Arial" w:cs="Arial"/>
          <w:sz w:val="20"/>
          <w:szCs w:val="20"/>
        </w:rPr>
        <w:t xml:space="preserve">z obowiązującymi przepisami. </w:t>
      </w:r>
    </w:p>
    <w:p w14:paraId="45DD5755" w14:textId="77777777" w:rsidR="000422C5" w:rsidRPr="000422C5" w:rsidRDefault="000422C5" w:rsidP="00E03D18">
      <w:pPr>
        <w:numPr>
          <w:ilvl w:val="0"/>
          <w:numId w:val="38"/>
        </w:numPr>
        <w:suppressAutoHyphens w:val="0"/>
        <w:spacing w:after="60"/>
        <w:ind w:left="567" w:hanging="425"/>
        <w:jc w:val="both"/>
        <w:rPr>
          <w:rFonts w:ascii="Arial" w:hAnsi="Arial" w:cs="Arial"/>
          <w:sz w:val="20"/>
          <w:szCs w:val="20"/>
        </w:rPr>
      </w:pPr>
      <w:r w:rsidRPr="000422C5">
        <w:rPr>
          <w:rFonts w:ascii="Arial" w:hAnsi="Arial" w:cs="Arial"/>
          <w:sz w:val="20"/>
          <w:szCs w:val="20"/>
        </w:rPr>
        <w:t>Wykonawca posiada prawo dostępu do treści swoich danych oraz prawo ich sprostowania, zaktualizowania, usunięcia, ograniczenia przetwarzania, prawo do przenoszenia danych, prawo wniesienia sprzeciwu.</w:t>
      </w:r>
    </w:p>
    <w:p w14:paraId="576C2760" w14:textId="77777777" w:rsidR="000422C5" w:rsidRPr="000422C5" w:rsidRDefault="000422C5" w:rsidP="00E03D18">
      <w:pPr>
        <w:numPr>
          <w:ilvl w:val="0"/>
          <w:numId w:val="38"/>
        </w:numPr>
        <w:suppressAutoHyphens w:val="0"/>
        <w:spacing w:after="60"/>
        <w:ind w:left="567" w:hanging="425"/>
        <w:jc w:val="both"/>
        <w:rPr>
          <w:rFonts w:ascii="Arial" w:hAnsi="Arial" w:cs="Arial"/>
          <w:sz w:val="20"/>
          <w:szCs w:val="20"/>
        </w:rPr>
      </w:pPr>
      <w:r w:rsidRPr="000422C5">
        <w:rPr>
          <w:rFonts w:ascii="Arial" w:hAnsi="Arial" w:cs="Arial"/>
          <w:sz w:val="20"/>
          <w:szCs w:val="20"/>
        </w:rPr>
        <w:t>Wykonawca ma prawo wniesienia skargi do Inspektora Ochrony Danych Osobowych w WĘGLOKOKS KRAJ Sp. z o. o.: adres: 41-905 Bytom, ul. Konstytucji 76, e-mail: iod@weglokokskraj.pl, tel. 32 718 16 67 lub do Prezesa Urzędu Ochrony Danych Osobowych, 00-193 Warszawa, ul. Stawki 2, gdy uzna, iż przetwarzanie jego danych osobowych narusza przepisy RODO.</w:t>
      </w:r>
    </w:p>
    <w:p w14:paraId="6B2F835C" w14:textId="1977DD34" w:rsidR="00343C1E" w:rsidRPr="0000716E" w:rsidRDefault="00343C1E" w:rsidP="00005D3A">
      <w:pPr>
        <w:widowControl w:val="0"/>
        <w:numPr>
          <w:ilvl w:val="0"/>
          <w:numId w:val="65"/>
        </w:numPr>
        <w:tabs>
          <w:tab w:val="left" w:pos="567"/>
        </w:tabs>
        <w:suppressAutoHyphens w:val="0"/>
        <w:ind w:left="567" w:hanging="425"/>
        <w:jc w:val="both"/>
        <w:rPr>
          <w:rFonts w:ascii="Arial" w:eastAsia="Calibri" w:hAnsi="Arial" w:cs="Arial"/>
          <w:sz w:val="20"/>
          <w:szCs w:val="20"/>
          <w:lang w:eastAsia="en-US"/>
        </w:rPr>
      </w:pPr>
      <w:r w:rsidRPr="0000716E">
        <w:rPr>
          <w:rFonts w:ascii="Arial" w:eastAsia="Calibri" w:hAnsi="Arial" w:cs="Arial"/>
          <w:sz w:val="20"/>
          <w:szCs w:val="20"/>
          <w:lang w:eastAsia="en-US"/>
        </w:rPr>
        <w:t xml:space="preserve">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t>
      </w:r>
      <w:r w:rsidR="00BC1616">
        <w:rPr>
          <w:rFonts w:ascii="Arial" w:eastAsia="Calibri" w:hAnsi="Arial" w:cs="Arial"/>
          <w:sz w:val="20"/>
          <w:szCs w:val="20"/>
          <w:lang w:eastAsia="en-US"/>
        </w:rPr>
        <w:t xml:space="preserve"> </w:t>
      </w:r>
      <w:r w:rsidRPr="0000716E">
        <w:rPr>
          <w:rFonts w:ascii="Arial" w:eastAsia="Calibri" w:hAnsi="Arial" w:cs="Arial"/>
          <w:sz w:val="20"/>
          <w:szCs w:val="20"/>
          <w:lang w:eastAsia="en-US"/>
        </w:rPr>
        <w:t>w składanej ofercie lub jakimkolwiek załączniku lub dokumencie składanym w postępowaniu o udzielenie zamówienia, o:</w:t>
      </w:r>
    </w:p>
    <w:p w14:paraId="18CF596F" w14:textId="77777777" w:rsidR="00343C1E" w:rsidRPr="0000716E" w:rsidRDefault="00343C1E" w:rsidP="00005D3A">
      <w:pPr>
        <w:widowControl w:val="0"/>
        <w:numPr>
          <w:ilvl w:val="0"/>
          <w:numId w:val="66"/>
        </w:numPr>
        <w:tabs>
          <w:tab w:val="left" w:pos="709"/>
          <w:tab w:val="left" w:pos="851"/>
          <w:tab w:val="left" w:pos="993"/>
        </w:tabs>
        <w:suppressAutoHyphens w:val="0"/>
        <w:ind w:left="426" w:firstLine="141"/>
        <w:jc w:val="both"/>
        <w:rPr>
          <w:rFonts w:ascii="Arial" w:eastAsia="Calibri" w:hAnsi="Arial" w:cs="Arial"/>
          <w:sz w:val="20"/>
          <w:szCs w:val="20"/>
          <w:lang w:eastAsia="en-US"/>
        </w:rPr>
      </w:pPr>
      <w:r w:rsidRPr="0000716E">
        <w:rPr>
          <w:rFonts w:ascii="Arial" w:eastAsia="Calibri" w:hAnsi="Arial" w:cs="Arial"/>
          <w:sz w:val="20"/>
          <w:szCs w:val="20"/>
          <w:lang w:eastAsia="en-US"/>
        </w:rPr>
        <w:t>fakcie przekazania danych osobowych Administratorowi (Zamawiającemu);</w:t>
      </w:r>
    </w:p>
    <w:p w14:paraId="65A6B849" w14:textId="77777777" w:rsidR="00343C1E" w:rsidRPr="0000716E" w:rsidRDefault="00343C1E" w:rsidP="00005D3A">
      <w:pPr>
        <w:widowControl w:val="0"/>
        <w:numPr>
          <w:ilvl w:val="0"/>
          <w:numId w:val="66"/>
        </w:numPr>
        <w:tabs>
          <w:tab w:val="left" w:pos="709"/>
          <w:tab w:val="left" w:pos="851"/>
          <w:tab w:val="left" w:pos="993"/>
        </w:tabs>
        <w:suppressAutoHyphens w:val="0"/>
        <w:ind w:left="426" w:firstLine="141"/>
        <w:jc w:val="both"/>
        <w:rPr>
          <w:rFonts w:ascii="Arial" w:eastAsia="Calibri" w:hAnsi="Arial" w:cs="Arial"/>
          <w:sz w:val="20"/>
          <w:szCs w:val="20"/>
          <w:lang w:eastAsia="en-US"/>
        </w:rPr>
      </w:pPr>
      <w:r w:rsidRPr="0000716E">
        <w:rPr>
          <w:rFonts w:ascii="Arial" w:eastAsia="Calibri" w:hAnsi="Arial" w:cs="Arial"/>
          <w:sz w:val="20"/>
          <w:szCs w:val="20"/>
          <w:lang w:eastAsia="en-US"/>
        </w:rPr>
        <w:t>przetwarzaniu danych osobowych przez Administratora (Zamawiającego)</w:t>
      </w:r>
    </w:p>
    <w:p w14:paraId="47F8B4DE" w14:textId="540D2FC7" w:rsidR="00343C1E" w:rsidRPr="0000716E" w:rsidRDefault="0022416B" w:rsidP="00343C1E">
      <w:pPr>
        <w:widowControl w:val="0"/>
        <w:tabs>
          <w:tab w:val="left" w:pos="993"/>
        </w:tabs>
        <w:suppressAutoHyphens w:val="0"/>
        <w:ind w:left="426"/>
        <w:jc w:val="both"/>
        <w:rPr>
          <w:rFonts w:ascii="Arial" w:eastAsia="Calibri" w:hAnsi="Arial" w:cs="Arial"/>
          <w:i/>
          <w:sz w:val="20"/>
          <w:szCs w:val="20"/>
          <w:lang w:eastAsia="en-US"/>
        </w:rPr>
      </w:pPr>
      <w:r>
        <w:rPr>
          <w:rFonts w:ascii="Arial" w:eastAsia="Calibri" w:hAnsi="Arial" w:cs="Arial"/>
          <w:sz w:val="20"/>
          <w:szCs w:val="20"/>
          <w:lang w:eastAsia="en-US"/>
        </w:rPr>
        <w:t xml:space="preserve">     </w:t>
      </w:r>
      <w:r w:rsidR="00343C1E" w:rsidRPr="0000716E">
        <w:rPr>
          <w:rFonts w:ascii="Arial" w:eastAsia="Calibri" w:hAnsi="Arial" w:cs="Arial"/>
          <w:sz w:val="20"/>
          <w:szCs w:val="20"/>
          <w:lang w:eastAsia="en-US"/>
        </w:rPr>
        <w:t xml:space="preserve">- </w:t>
      </w:r>
      <w:r w:rsidR="00343C1E" w:rsidRPr="0000716E">
        <w:rPr>
          <w:rFonts w:ascii="Arial" w:eastAsia="Calibri" w:hAnsi="Arial" w:cs="Arial"/>
          <w:i/>
          <w:sz w:val="20"/>
          <w:szCs w:val="20"/>
          <w:lang w:eastAsia="en-US"/>
        </w:rPr>
        <w:t>(jeżeli dotyczy)</w:t>
      </w:r>
    </w:p>
    <w:p w14:paraId="2B3F7527" w14:textId="77777777" w:rsidR="000422C5" w:rsidRPr="00343C1E" w:rsidRDefault="000422C5" w:rsidP="00E03D18">
      <w:pPr>
        <w:numPr>
          <w:ilvl w:val="0"/>
          <w:numId w:val="38"/>
        </w:numPr>
        <w:suppressAutoHyphens w:val="0"/>
        <w:spacing w:after="60"/>
        <w:ind w:left="567" w:hanging="425"/>
        <w:jc w:val="both"/>
        <w:rPr>
          <w:rFonts w:ascii="Arial" w:hAnsi="Arial" w:cs="Arial"/>
          <w:sz w:val="20"/>
          <w:szCs w:val="20"/>
        </w:rPr>
      </w:pPr>
      <w:r w:rsidRPr="00343C1E">
        <w:rPr>
          <w:rFonts w:ascii="Arial" w:hAnsi="Arial" w:cs="Arial"/>
          <w:sz w:val="20"/>
          <w:szCs w:val="20"/>
        </w:rPr>
        <w:t xml:space="preserve">Zgodnie z art. 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 - </w:t>
      </w:r>
      <w:r w:rsidRPr="00343C1E">
        <w:rPr>
          <w:rFonts w:ascii="Arial" w:hAnsi="Arial" w:cs="Arial"/>
          <w:i/>
          <w:sz w:val="20"/>
          <w:szCs w:val="20"/>
        </w:rPr>
        <w:t>(jeżeli dotyczy).</w:t>
      </w:r>
    </w:p>
    <w:p w14:paraId="3C7E1E1A" w14:textId="77777777" w:rsidR="00226310" w:rsidRPr="00343C1E" w:rsidRDefault="00226310" w:rsidP="00E03D18">
      <w:pPr>
        <w:numPr>
          <w:ilvl w:val="0"/>
          <w:numId w:val="38"/>
        </w:numPr>
        <w:suppressAutoHyphens w:val="0"/>
        <w:spacing w:after="60"/>
        <w:ind w:left="567" w:hanging="425"/>
        <w:jc w:val="both"/>
        <w:rPr>
          <w:rFonts w:ascii="Arial" w:hAnsi="Arial" w:cs="Arial"/>
          <w:bCs/>
          <w:sz w:val="20"/>
          <w:szCs w:val="20"/>
        </w:rPr>
      </w:pPr>
      <w:r w:rsidRPr="00343C1E">
        <w:rPr>
          <w:rFonts w:ascii="Arial" w:hAnsi="Arial" w:cs="Arial"/>
          <w:bCs/>
          <w:i/>
          <w:sz w:val="20"/>
          <w:szCs w:val="20"/>
        </w:rPr>
        <w:t>Podanie przez Wykonawcę danych osobowych jest dobrowolne, ale stanowi warunek dopuszczenia do udziału w postępowaniu o udzielenie zamówienia</w:t>
      </w:r>
      <w:r w:rsidRPr="00343C1E">
        <w:rPr>
          <w:rFonts w:ascii="Arial" w:hAnsi="Arial" w:cs="Arial"/>
          <w:bCs/>
          <w:sz w:val="20"/>
          <w:szCs w:val="20"/>
        </w:rPr>
        <w:t>.</w:t>
      </w:r>
    </w:p>
    <w:p w14:paraId="6A53ABF2" w14:textId="77777777" w:rsidR="00B41B21" w:rsidRPr="00B41B21" w:rsidRDefault="00C71D36" w:rsidP="00F27CA7">
      <w:pPr>
        <w:numPr>
          <w:ilvl w:val="0"/>
          <w:numId w:val="3"/>
        </w:numPr>
        <w:suppressAutoHyphens w:val="0"/>
        <w:spacing w:line="360" w:lineRule="auto"/>
        <w:ind w:left="284" w:hanging="568"/>
        <w:jc w:val="both"/>
        <w:rPr>
          <w:rFonts w:ascii="Arial" w:hAnsi="Arial" w:cs="Arial"/>
          <w:b/>
          <w:sz w:val="20"/>
          <w:szCs w:val="20"/>
        </w:rPr>
      </w:pPr>
      <w:r w:rsidRPr="00C71D36">
        <w:rPr>
          <w:rFonts w:ascii="Arial" w:hAnsi="Arial" w:cs="Arial"/>
          <w:b/>
          <w:sz w:val="20"/>
          <w:szCs w:val="20"/>
          <w:lang w:eastAsia="pl-PL"/>
        </w:rPr>
        <w:lastRenderedPageBreak/>
        <w:t>Informacje dodatkowe</w:t>
      </w:r>
    </w:p>
    <w:p w14:paraId="26F86212" w14:textId="77777777" w:rsidR="00594240" w:rsidRDefault="00594240" w:rsidP="00E51AB3">
      <w:pPr>
        <w:pStyle w:val="Akapitzlist"/>
        <w:numPr>
          <w:ilvl w:val="0"/>
          <w:numId w:val="39"/>
        </w:numPr>
        <w:tabs>
          <w:tab w:val="clear" w:pos="720"/>
          <w:tab w:val="num" w:pos="284"/>
        </w:tabs>
        <w:ind w:left="284" w:hanging="284"/>
        <w:jc w:val="both"/>
        <w:rPr>
          <w:rFonts w:ascii="Arial" w:hAnsi="Arial" w:cs="Arial"/>
          <w:sz w:val="20"/>
          <w:szCs w:val="20"/>
        </w:rPr>
      </w:pPr>
      <w:r w:rsidRPr="00594240">
        <w:rPr>
          <w:rFonts w:ascii="Arial" w:hAnsi="Arial" w:cs="Arial"/>
          <w:sz w:val="20"/>
          <w:szCs w:val="20"/>
        </w:rPr>
        <w:t>Całość postępowania prowadzona jest w języku polskim, dotyczy to również wszelkiej  korespondencji  oraz porozumiewania się pomiędzy Zamawiającym, a Wykonawcą.</w:t>
      </w:r>
    </w:p>
    <w:p w14:paraId="21D70962" w14:textId="77777777" w:rsidR="00594240" w:rsidRDefault="00B41B21" w:rsidP="00E51AB3">
      <w:pPr>
        <w:pStyle w:val="Akapitzlist"/>
        <w:numPr>
          <w:ilvl w:val="0"/>
          <w:numId w:val="39"/>
        </w:numPr>
        <w:tabs>
          <w:tab w:val="clear" w:pos="720"/>
          <w:tab w:val="num" w:pos="284"/>
        </w:tabs>
        <w:ind w:left="567" w:hanging="567"/>
        <w:jc w:val="both"/>
        <w:rPr>
          <w:rFonts w:ascii="Arial" w:hAnsi="Arial" w:cs="Arial"/>
          <w:sz w:val="20"/>
          <w:szCs w:val="20"/>
        </w:rPr>
      </w:pPr>
      <w:r w:rsidRPr="00594240">
        <w:rPr>
          <w:rFonts w:ascii="Arial" w:hAnsi="Arial" w:cs="Arial"/>
          <w:sz w:val="20"/>
          <w:szCs w:val="20"/>
        </w:rPr>
        <w:t>Zamawiający nie dopuszcza prowadzenia rozliczeń w walutach obcych.</w:t>
      </w:r>
    </w:p>
    <w:p w14:paraId="518FBAF5" w14:textId="77777777" w:rsidR="00594240" w:rsidRPr="00594240" w:rsidRDefault="00594240" w:rsidP="00E51AB3">
      <w:pPr>
        <w:pStyle w:val="Akapitzlist"/>
        <w:numPr>
          <w:ilvl w:val="0"/>
          <w:numId w:val="39"/>
        </w:numPr>
        <w:tabs>
          <w:tab w:val="clear" w:pos="720"/>
          <w:tab w:val="num" w:pos="284"/>
        </w:tabs>
        <w:ind w:left="567" w:hanging="567"/>
        <w:jc w:val="both"/>
        <w:rPr>
          <w:rFonts w:ascii="Arial" w:hAnsi="Arial" w:cs="Arial"/>
          <w:sz w:val="20"/>
          <w:szCs w:val="20"/>
        </w:rPr>
      </w:pPr>
      <w:r w:rsidRPr="00594240">
        <w:rPr>
          <w:rFonts w:ascii="Arial" w:hAnsi="Arial" w:cs="Arial"/>
          <w:sz w:val="20"/>
        </w:rPr>
        <w:t xml:space="preserve">Komisja Przetargowa może żądać od </w:t>
      </w:r>
      <w:r>
        <w:rPr>
          <w:rFonts w:ascii="Arial" w:hAnsi="Arial" w:cs="Arial"/>
          <w:sz w:val="20"/>
        </w:rPr>
        <w:t>W</w:t>
      </w:r>
      <w:r w:rsidRPr="00594240">
        <w:rPr>
          <w:rFonts w:ascii="Arial" w:hAnsi="Arial" w:cs="Arial"/>
          <w:sz w:val="20"/>
        </w:rPr>
        <w:t>ykonawców wyjaśnień dotyczących treści złożonych ofert.</w:t>
      </w:r>
    </w:p>
    <w:p w14:paraId="1204385A" w14:textId="77777777" w:rsidR="00594240" w:rsidRPr="00594240" w:rsidRDefault="00594240" w:rsidP="00E51AB3">
      <w:pPr>
        <w:pStyle w:val="Akapitzlist"/>
        <w:numPr>
          <w:ilvl w:val="0"/>
          <w:numId w:val="39"/>
        </w:numPr>
        <w:tabs>
          <w:tab w:val="clear" w:pos="720"/>
          <w:tab w:val="num" w:pos="284"/>
        </w:tabs>
        <w:ind w:left="567" w:hanging="567"/>
        <w:jc w:val="both"/>
        <w:rPr>
          <w:rFonts w:ascii="Arial" w:hAnsi="Arial" w:cs="Arial"/>
          <w:sz w:val="20"/>
          <w:szCs w:val="20"/>
        </w:rPr>
      </w:pPr>
      <w:r w:rsidRPr="00594240">
        <w:rPr>
          <w:rFonts w:ascii="Arial" w:hAnsi="Arial" w:cs="Arial"/>
          <w:sz w:val="20"/>
        </w:rPr>
        <w:t>Komisja Przetargowa każdorazowo wzywa Wykonawców, którzy w terminie składania ofert:</w:t>
      </w:r>
    </w:p>
    <w:p w14:paraId="46F28506" w14:textId="77777777" w:rsidR="00594240" w:rsidRPr="0029661D" w:rsidRDefault="00594240" w:rsidP="00005D3A">
      <w:pPr>
        <w:pStyle w:val="Tekstpodstawowy"/>
        <w:widowControl w:val="0"/>
        <w:numPr>
          <w:ilvl w:val="1"/>
          <w:numId w:val="67"/>
        </w:numPr>
        <w:tabs>
          <w:tab w:val="clear" w:pos="1440"/>
        </w:tabs>
        <w:suppressAutoHyphens w:val="0"/>
        <w:adjustRightInd w:val="0"/>
        <w:spacing w:line="240" w:lineRule="exact"/>
        <w:ind w:left="426" w:hanging="284"/>
        <w:textAlignment w:val="baseline"/>
        <w:rPr>
          <w:rFonts w:ascii="Arial" w:hAnsi="Arial" w:cs="Arial"/>
          <w:sz w:val="20"/>
        </w:rPr>
      </w:pPr>
      <w:r w:rsidRPr="0029661D">
        <w:rPr>
          <w:rFonts w:ascii="Arial" w:hAnsi="Arial" w:cs="Arial"/>
          <w:sz w:val="20"/>
        </w:rPr>
        <w:t xml:space="preserve">nie złożyli stosownych pełnomocnictw, oświadczeń lub dokumentów, </w:t>
      </w:r>
    </w:p>
    <w:p w14:paraId="60E61716" w14:textId="77777777" w:rsidR="00594240" w:rsidRPr="0029661D" w:rsidRDefault="00594240" w:rsidP="00005D3A">
      <w:pPr>
        <w:pStyle w:val="Tekstpodstawowy"/>
        <w:widowControl w:val="0"/>
        <w:numPr>
          <w:ilvl w:val="1"/>
          <w:numId w:val="67"/>
        </w:numPr>
        <w:tabs>
          <w:tab w:val="clear" w:pos="1440"/>
        </w:tabs>
        <w:suppressAutoHyphens w:val="0"/>
        <w:adjustRightInd w:val="0"/>
        <w:spacing w:line="240" w:lineRule="exact"/>
        <w:ind w:left="426" w:hanging="284"/>
        <w:textAlignment w:val="baseline"/>
        <w:rPr>
          <w:rFonts w:ascii="Arial" w:hAnsi="Arial" w:cs="Arial"/>
          <w:sz w:val="20"/>
        </w:rPr>
      </w:pPr>
      <w:r w:rsidRPr="0029661D">
        <w:rPr>
          <w:rFonts w:ascii="Arial" w:hAnsi="Arial" w:cs="Arial"/>
          <w:sz w:val="20"/>
        </w:rPr>
        <w:t xml:space="preserve">złożyli pełnomocnictwa, oświadczenia lub dokumenty zawierające błędy, </w:t>
      </w:r>
    </w:p>
    <w:p w14:paraId="76109403" w14:textId="77777777" w:rsidR="00594240" w:rsidRDefault="00594240" w:rsidP="00E51AB3">
      <w:pPr>
        <w:pStyle w:val="Tekstpodstawowy"/>
        <w:widowControl w:val="0"/>
        <w:tabs>
          <w:tab w:val="num" w:pos="851"/>
        </w:tabs>
        <w:suppressAutoHyphens w:val="0"/>
        <w:adjustRightInd w:val="0"/>
        <w:spacing w:line="240" w:lineRule="exact"/>
        <w:ind w:left="142"/>
        <w:textAlignment w:val="baseline"/>
        <w:rPr>
          <w:rFonts w:ascii="Arial" w:hAnsi="Arial" w:cs="Arial"/>
          <w:sz w:val="20"/>
        </w:rPr>
      </w:pPr>
      <w:r w:rsidRPr="0029661D">
        <w:rPr>
          <w:rFonts w:ascii="Arial" w:hAnsi="Arial" w:cs="Arial"/>
          <w:sz w:val="20"/>
        </w:rPr>
        <w:t>do ich uzupełnienia w określonym terminie, chyba że pomimo ich uzupełnienia konieczne byłoby unieważnienie postępowania lub odrzucenie oferty.</w:t>
      </w:r>
    </w:p>
    <w:p w14:paraId="750B1BF1" w14:textId="77777777" w:rsidR="00594240" w:rsidRDefault="00594240" w:rsidP="00E51AB3">
      <w:pPr>
        <w:pStyle w:val="Tekstpodstawowy"/>
        <w:widowControl w:val="0"/>
        <w:numPr>
          <w:ilvl w:val="0"/>
          <w:numId w:val="39"/>
        </w:numPr>
        <w:tabs>
          <w:tab w:val="clear" w:pos="720"/>
          <w:tab w:val="num" w:pos="284"/>
        </w:tabs>
        <w:suppressAutoHyphens w:val="0"/>
        <w:adjustRightInd w:val="0"/>
        <w:spacing w:line="240" w:lineRule="exact"/>
        <w:ind w:left="284" w:hanging="284"/>
        <w:textAlignment w:val="baseline"/>
        <w:rPr>
          <w:rFonts w:ascii="Arial" w:hAnsi="Arial" w:cs="Arial"/>
          <w:sz w:val="20"/>
        </w:rPr>
      </w:pPr>
      <w:r w:rsidRPr="0029661D">
        <w:rPr>
          <w:rFonts w:ascii="Arial" w:hAnsi="Arial" w:cs="Arial"/>
          <w:sz w:val="20"/>
        </w:rPr>
        <w:t xml:space="preserve">Oświadczenia lub dokumenty podlegające uzupełnieniu winny potwierdzać spełnienie warunków udziału w postępowaniu przez Wykonawców na dzień wyznaczony przez Komisję Przetargową </w:t>
      </w:r>
      <w:r w:rsidRPr="00D75729">
        <w:rPr>
          <w:rFonts w:ascii="Arial" w:hAnsi="Arial" w:cs="Arial"/>
          <w:sz w:val="20"/>
        </w:rPr>
        <w:t>jako dzień uzupełnienia.</w:t>
      </w:r>
    </w:p>
    <w:p w14:paraId="463BD946" w14:textId="77777777" w:rsidR="00594240" w:rsidRDefault="00594240" w:rsidP="00E51AB3">
      <w:pPr>
        <w:pStyle w:val="Tekstpodstawowy"/>
        <w:widowControl w:val="0"/>
        <w:numPr>
          <w:ilvl w:val="0"/>
          <w:numId w:val="39"/>
        </w:numPr>
        <w:tabs>
          <w:tab w:val="clear" w:pos="720"/>
          <w:tab w:val="num" w:pos="284"/>
        </w:tabs>
        <w:suppressAutoHyphens w:val="0"/>
        <w:adjustRightInd w:val="0"/>
        <w:spacing w:line="240" w:lineRule="exact"/>
        <w:ind w:left="284" w:hanging="284"/>
        <w:textAlignment w:val="baseline"/>
        <w:rPr>
          <w:rFonts w:ascii="Arial" w:hAnsi="Arial" w:cs="Arial"/>
          <w:sz w:val="20"/>
        </w:rPr>
      </w:pPr>
      <w:r w:rsidRPr="00594240">
        <w:rPr>
          <w:rFonts w:ascii="Arial" w:hAnsi="Arial" w:cs="Arial"/>
          <w:sz w:val="20"/>
          <w:lang w:eastAsia="pl-PL"/>
        </w:rPr>
        <w:t>Komisja Przetargowa może wezwać Wykonawcę do okazania oryginału dokumentu przedłożonego jako kopia wraz z ofertą.</w:t>
      </w:r>
    </w:p>
    <w:p w14:paraId="010B1B7D" w14:textId="77777777" w:rsidR="00594240" w:rsidRPr="00594240" w:rsidRDefault="00594240" w:rsidP="00E51AB3">
      <w:pPr>
        <w:pStyle w:val="Tekstpodstawowy"/>
        <w:widowControl w:val="0"/>
        <w:numPr>
          <w:ilvl w:val="0"/>
          <w:numId w:val="39"/>
        </w:numPr>
        <w:tabs>
          <w:tab w:val="clear" w:pos="720"/>
          <w:tab w:val="num" w:pos="284"/>
        </w:tabs>
        <w:suppressAutoHyphens w:val="0"/>
        <w:adjustRightInd w:val="0"/>
        <w:spacing w:line="240" w:lineRule="exact"/>
        <w:ind w:left="567" w:hanging="567"/>
        <w:textAlignment w:val="baseline"/>
        <w:rPr>
          <w:rFonts w:ascii="Arial" w:hAnsi="Arial" w:cs="Arial"/>
          <w:sz w:val="20"/>
        </w:rPr>
      </w:pPr>
      <w:r w:rsidRPr="00594240">
        <w:rPr>
          <w:rFonts w:ascii="Arial" w:hAnsi="Arial" w:cs="Arial"/>
          <w:sz w:val="20"/>
        </w:rPr>
        <w:t>Komisja Przetargowa poprawia w ofercie:</w:t>
      </w:r>
    </w:p>
    <w:p w14:paraId="222A41B6" w14:textId="6FAE4395" w:rsidR="00594240" w:rsidRPr="00594240" w:rsidRDefault="00BC1616" w:rsidP="00E51AB3">
      <w:pPr>
        <w:pStyle w:val="Akapitzlist"/>
        <w:numPr>
          <w:ilvl w:val="0"/>
          <w:numId w:val="37"/>
        </w:numPr>
        <w:ind w:left="284" w:firstLine="0"/>
        <w:jc w:val="both"/>
        <w:rPr>
          <w:rFonts w:ascii="Arial" w:hAnsi="Arial" w:cs="Arial"/>
          <w:b/>
          <w:sz w:val="20"/>
          <w:szCs w:val="20"/>
        </w:rPr>
      </w:pPr>
      <w:r>
        <w:rPr>
          <w:rFonts w:ascii="Arial" w:hAnsi="Arial" w:cs="Arial"/>
          <w:sz w:val="20"/>
          <w:szCs w:val="20"/>
        </w:rPr>
        <w:t xml:space="preserve">  </w:t>
      </w:r>
      <w:r w:rsidR="00594240" w:rsidRPr="00594240">
        <w:rPr>
          <w:rFonts w:ascii="Arial" w:hAnsi="Arial" w:cs="Arial"/>
          <w:sz w:val="20"/>
          <w:szCs w:val="20"/>
        </w:rPr>
        <w:t xml:space="preserve">Oczywiste omyłki pisarskie oraz omyłki rachunkowe, z uwzględnieniem konsekwencji </w:t>
      </w:r>
      <w:r w:rsidR="00594240">
        <w:rPr>
          <w:rFonts w:ascii="Arial" w:hAnsi="Arial" w:cs="Arial"/>
          <w:sz w:val="20"/>
          <w:szCs w:val="20"/>
        </w:rPr>
        <w:br/>
      </w:r>
      <w:r>
        <w:rPr>
          <w:rFonts w:ascii="Arial" w:hAnsi="Arial" w:cs="Arial"/>
          <w:sz w:val="20"/>
          <w:szCs w:val="20"/>
        </w:rPr>
        <w:t xml:space="preserve">  </w:t>
      </w:r>
      <w:r w:rsidR="00594240" w:rsidRPr="00594240">
        <w:rPr>
          <w:rFonts w:ascii="Arial" w:hAnsi="Arial" w:cs="Arial"/>
          <w:sz w:val="20"/>
          <w:szCs w:val="20"/>
        </w:rPr>
        <w:t>rachunkowych   dokonanych poprawek - niezwłocznie powiadamiając o tym Wykonawcę.</w:t>
      </w:r>
    </w:p>
    <w:p w14:paraId="4A27988B" w14:textId="6D8CD16C" w:rsidR="00594240" w:rsidRPr="00594240" w:rsidRDefault="00594240" w:rsidP="00E51AB3">
      <w:pPr>
        <w:pStyle w:val="Akapitzlist"/>
        <w:numPr>
          <w:ilvl w:val="0"/>
          <w:numId w:val="37"/>
        </w:numPr>
        <w:ind w:left="426" w:hanging="142"/>
        <w:jc w:val="both"/>
        <w:rPr>
          <w:rFonts w:ascii="Arial" w:hAnsi="Arial" w:cs="Arial"/>
          <w:b/>
          <w:sz w:val="20"/>
          <w:szCs w:val="20"/>
        </w:rPr>
      </w:pPr>
      <w:r w:rsidRPr="00594240">
        <w:rPr>
          <w:rFonts w:ascii="Arial" w:hAnsi="Arial" w:cs="Arial"/>
          <w:sz w:val="20"/>
          <w:szCs w:val="20"/>
        </w:rPr>
        <w:t xml:space="preserve">Inne omyłki polegające na niezgodności oferty z SIWZ, niezwłocznie powiadamiając o tym Wykonawcę </w:t>
      </w:r>
      <w:r w:rsidR="009E0F77">
        <w:rPr>
          <w:rFonts w:ascii="Arial" w:hAnsi="Arial" w:cs="Arial"/>
          <w:sz w:val="20"/>
          <w:szCs w:val="20"/>
        </w:rPr>
        <w:t xml:space="preserve">           </w:t>
      </w:r>
      <w:r w:rsidRPr="00594240">
        <w:rPr>
          <w:rFonts w:ascii="Arial" w:hAnsi="Arial" w:cs="Arial"/>
          <w:sz w:val="20"/>
          <w:szCs w:val="20"/>
        </w:rPr>
        <w:t>i wyznaczając termin na wyrażenie zgody na ich poprawienie, chyba że akceptacja zmian wynika</w:t>
      </w:r>
      <w:r w:rsidR="00BC1616">
        <w:rPr>
          <w:rFonts w:ascii="Arial" w:hAnsi="Arial" w:cs="Arial"/>
          <w:sz w:val="20"/>
          <w:szCs w:val="20"/>
        </w:rPr>
        <w:t xml:space="preserve">                         </w:t>
      </w:r>
      <w:r w:rsidRPr="00594240">
        <w:rPr>
          <w:rFonts w:ascii="Arial" w:hAnsi="Arial" w:cs="Arial"/>
          <w:sz w:val="20"/>
          <w:szCs w:val="20"/>
        </w:rPr>
        <w:t xml:space="preserve"> z wyjaśnień udzielonych przez Wykonawcę na podstawie ust. 1 pkt. 4 Regulaminu.</w:t>
      </w:r>
    </w:p>
    <w:p w14:paraId="515FFF7C" w14:textId="77777777" w:rsidR="00B848DE" w:rsidRDefault="00B848DE" w:rsidP="00B848DE">
      <w:pPr>
        <w:tabs>
          <w:tab w:val="left" w:pos="709"/>
        </w:tabs>
        <w:jc w:val="both"/>
        <w:rPr>
          <w:rFonts w:ascii="Arial" w:hAnsi="Arial" w:cs="Arial"/>
          <w:b/>
          <w:sz w:val="20"/>
          <w:szCs w:val="20"/>
        </w:rPr>
      </w:pPr>
    </w:p>
    <w:p w14:paraId="6AD92045" w14:textId="77777777" w:rsidR="00B848DE" w:rsidRPr="002A5414" w:rsidRDefault="00B848DE" w:rsidP="00F27CA7">
      <w:pPr>
        <w:pStyle w:val="Akapitzlist"/>
        <w:numPr>
          <w:ilvl w:val="0"/>
          <w:numId w:val="3"/>
        </w:numPr>
        <w:tabs>
          <w:tab w:val="left" w:pos="284"/>
        </w:tabs>
        <w:spacing w:line="360" w:lineRule="auto"/>
        <w:ind w:hanging="1004"/>
        <w:jc w:val="both"/>
        <w:rPr>
          <w:rFonts w:ascii="Arial" w:hAnsi="Arial" w:cs="Arial"/>
          <w:b/>
          <w:sz w:val="20"/>
          <w:szCs w:val="20"/>
        </w:rPr>
      </w:pPr>
      <w:r w:rsidRPr="002A5414">
        <w:rPr>
          <w:rFonts w:ascii="Arial" w:hAnsi="Arial" w:cs="Arial"/>
          <w:b/>
          <w:sz w:val="20"/>
          <w:szCs w:val="20"/>
        </w:rPr>
        <w:t xml:space="preserve"> Informacje o sposobie rozstrzygnięcia postępowania.</w:t>
      </w:r>
    </w:p>
    <w:p w14:paraId="26B7EA4F" w14:textId="77777777" w:rsidR="00B848DE" w:rsidRPr="002A5414" w:rsidRDefault="00B848DE" w:rsidP="00005D3A">
      <w:pPr>
        <w:pStyle w:val="Akapitzlist"/>
        <w:numPr>
          <w:ilvl w:val="1"/>
          <w:numId w:val="68"/>
        </w:numPr>
        <w:tabs>
          <w:tab w:val="left" w:pos="851"/>
        </w:tabs>
        <w:spacing w:line="240" w:lineRule="exact"/>
        <w:ind w:left="284" w:hanging="284"/>
        <w:jc w:val="both"/>
        <w:rPr>
          <w:rFonts w:ascii="Arial" w:hAnsi="Arial" w:cs="Arial"/>
          <w:b/>
          <w:sz w:val="16"/>
          <w:szCs w:val="16"/>
          <w:u w:val="single"/>
        </w:rPr>
      </w:pPr>
      <w:r w:rsidRPr="002A5414">
        <w:rPr>
          <w:rFonts w:ascii="Arial" w:hAnsi="Arial" w:cs="Arial"/>
          <w:sz w:val="20"/>
          <w:szCs w:val="20"/>
        </w:rPr>
        <w:t xml:space="preserve">Osoby upoważnione informują Wykonawców, w formie przewidzianej w SIWZ o sposobie rozstrzygnięcia postępowania. Informacja ta jest przekazywana niezwłocznie do publikacji na stronie </w:t>
      </w:r>
      <w:hyperlink r:id="rId18" w:history="1">
        <w:r w:rsidRPr="002A5414">
          <w:rPr>
            <w:rFonts w:ascii="Arial" w:hAnsi="Arial" w:cs="Arial"/>
            <w:b/>
            <w:sz w:val="20"/>
            <w:szCs w:val="20"/>
            <w:u w:val="single"/>
          </w:rPr>
          <w:t>www.weglokokskraj.pl</w:t>
        </w:r>
      </w:hyperlink>
    </w:p>
    <w:p w14:paraId="78A49A42" w14:textId="77777777" w:rsidR="00B848DE" w:rsidRPr="00E51AB3" w:rsidRDefault="00B848DE" w:rsidP="00005D3A">
      <w:pPr>
        <w:pStyle w:val="Akapitzlist"/>
        <w:numPr>
          <w:ilvl w:val="0"/>
          <w:numId w:val="68"/>
        </w:numPr>
        <w:tabs>
          <w:tab w:val="left" w:pos="851"/>
        </w:tabs>
        <w:spacing w:line="240" w:lineRule="exact"/>
        <w:ind w:left="284" w:hanging="284"/>
        <w:jc w:val="both"/>
        <w:rPr>
          <w:rFonts w:ascii="Arial" w:hAnsi="Arial" w:cs="Arial"/>
          <w:b/>
          <w:sz w:val="16"/>
          <w:szCs w:val="16"/>
          <w:u w:val="single"/>
        </w:rPr>
      </w:pPr>
      <w:r w:rsidRPr="00E51AB3">
        <w:rPr>
          <w:rFonts w:ascii="Arial" w:hAnsi="Arial" w:cs="Arial"/>
          <w:sz w:val="20"/>
          <w:szCs w:val="20"/>
        </w:rPr>
        <w:t>Informacja o sposobie rozstrzygnięcia postępowania zawiera informacje o</w:t>
      </w:r>
      <w:r w:rsidRPr="00E51AB3">
        <w:rPr>
          <w:rFonts w:ascii="Arial" w:hAnsi="Arial" w:cs="Arial"/>
          <w:bCs/>
          <w:sz w:val="20"/>
          <w:szCs w:val="20"/>
        </w:rPr>
        <w:t>:</w:t>
      </w:r>
    </w:p>
    <w:p w14:paraId="5DBED3B4" w14:textId="77777777" w:rsidR="00B848DE" w:rsidRPr="002A5414" w:rsidRDefault="00B848DE" w:rsidP="0022416B">
      <w:pPr>
        <w:pStyle w:val="Tekstpodstawowy"/>
        <w:widowControl w:val="0"/>
        <w:numPr>
          <w:ilvl w:val="1"/>
          <w:numId w:val="69"/>
        </w:numPr>
        <w:tabs>
          <w:tab w:val="clear" w:pos="851"/>
        </w:tabs>
        <w:suppressAutoHyphens w:val="0"/>
        <w:adjustRightInd w:val="0"/>
        <w:spacing w:line="240" w:lineRule="exact"/>
        <w:ind w:left="426" w:hanging="284"/>
        <w:textAlignment w:val="baseline"/>
        <w:rPr>
          <w:rFonts w:ascii="Arial" w:hAnsi="Arial" w:cs="Arial"/>
          <w:sz w:val="20"/>
        </w:rPr>
      </w:pPr>
      <w:r w:rsidRPr="002A5414">
        <w:rPr>
          <w:rFonts w:ascii="Arial" w:hAnsi="Arial" w:cs="Arial"/>
          <w:sz w:val="20"/>
        </w:rPr>
        <w:t>Wykonawcach, których oferty wybrano,</w:t>
      </w:r>
    </w:p>
    <w:p w14:paraId="7CCC98CC" w14:textId="3509A164" w:rsidR="00B848DE" w:rsidRPr="002A5414" w:rsidRDefault="00B848DE" w:rsidP="00005D3A">
      <w:pPr>
        <w:pStyle w:val="Tekstpodstawowy"/>
        <w:widowControl w:val="0"/>
        <w:numPr>
          <w:ilvl w:val="1"/>
          <w:numId w:val="69"/>
        </w:numPr>
        <w:tabs>
          <w:tab w:val="clear" w:pos="851"/>
        </w:tabs>
        <w:suppressAutoHyphens w:val="0"/>
        <w:adjustRightInd w:val="0"/>
        <w:spacing w:line="240" w:lineRule="exact"/>
        <w:ind w:left="426" w:hanging="284"/>
        <w:textAlignment w:val="baseline"/>
        <w:rPr>
          <w:rFonts w:ascii="Arial" w:hAnsi="Arial" w:cs="Arial"/>
          <w:sz w:val="20"/>
        </w:rPr>
      </w:pPr>
      <w:r w:rsidRPr="002A5414">
        <w:rPr>
          <w:rFonts w:ascii="Arial" w:hAnsi="Arial" w:cs="Arial"/>
          <w:sz w:val="20"/>
        </w:rPr>
        <w:t>Wykonawcach, których oferty zostały odrzucone wskazując podstawę wynikającą z Regulaminu oraz uzasadnienie faktyczne,</w:t>
      </w:r>
    </w:p>
    <w:p w14:paraId="500EC657" w14:textId="77777777" w:rsidR="00B848DE" w:rsidRPr="002A5414" w:rsidRDefault="00B848DE" w:rsidP="00005D3A">
      <w:pPr>
        <w:pStyle w:val="Tekstpodstawowy"/>
        <w:widowControl w:val="0"/>
        <w:numPr>
          <w:ilvl w:val="1"/>
          <w:numId w:val="69"/>
        </w:numPr>
        <w:tabs>
          <w:tab w:val="clear" w:pos="851"/>
        </w:tabs>
        <w:suppressAutoHyphens w:val="0"/>
        <w:adjustRightInd w:val="0"/>
        <w:spacing w:line="240" w:lineRule="exact"/>
        <w:ind w:left="426" w:hanging="284"/>
        <w:textAlignment w:val="baseline"/>
        <w:rPr>
          <w:rFonts w:ascii="Arial" w:hAnsi="Arial" w:cs="Arial"/>
          <w:sz w:val="20"/>
        </w:rPr>
      </w:pPr>
      <w:r w:rsidRPr="002A5414">
        <w:rPr>
          <w:rFonts w:ascii="Arial" w:hAnsi="Arial" w:cs="Arial"/>
          <w:sz w:val="20"/>
        </w:rPr>
        <w:t>Wykonawcach, którzy zostali wykluczeni wskazując podstawę wynikającą z Regulaminu oraz uzasadnienie faktyczne,</w:t>
      </w:r>
    </w:p>
    <w:p w14:paraId="61DBD7BD" w14:textId="77777777" w:rsidR="00B848DE" w:rsidRPr="002A5414" w:rsidRDefault="00622AC2" w:rsidP="00005D3A">
      <w:pPr>
        <w:numPr>
          <w:ilvl w:val="1"/>
          <w:numId w:val="69"/>
        </w:numPr>
        <w:tabs>
          <w:tab w:val="clear" w:pos="851"/>
        </w:tabs>
        <w:suppressAutoHyphens w:val="0"/>
        <w:spacing w:line="240" w:lineRule="exact"/>
        <w:ind w:left="426" w:hanging="284"/>
        <w:jc w:val="both"/>
        <w:rPr>
          <w:rFonts w:ascii="Arial" w:hAnsi="Arial" w:cs="Arial"/>
          <w:bCs/>
          <w:sz w:val="20"/>
          <w:szCs w:val="20"/>
        </w:rPr>
      </w:pPr>
      <w:r w:rsidRPr="00BC1616">
        <w:rPr>
          <w:rFonts w:ascii="Arial" w:hAnsi="Arial" w:cs="Arial"/>
          <w:sz w:val="20"/>
          <w:szCs w:val="20"/>
        </w:rPr>
        <w:t>U</w:t>
      </w:r>
      <w:r w:rsidR="00B848DE" w:rsidRPr="00BC1616">
        <w:rPr>
          <w:rFonts w:ascii="Arial" w:hAnsi="Arial" w:cs="Arial"/>
          <w:sz w:val="20"/>
          <w:szCs w:val="20"/>
        </w:rPr>
        <w:t>nieważnieniu</w:t>
      </w:r>
      <w:r w:rsidR="00B848DE" w:rsidRPr="002A5414">
        <w:rPr>
          <w:rFonts w:ascii="Arial" w:hAnsi="Arial" w:cs="Arial"/>
          <w:sz w:val="20"/>
          <w:szCs w:val="20"/>
        </w:rPr>
        <w:t xml:space="preserve"> postępowania wskazując podstawę wynikającą z Regulaminu oraz uzasadnienie faktyczne (jeżeli dotyczy). </w:t>
      </w:r>
    </w:p>
    <w:p w14:paraId="49F04939" w14:textId="77777777" w:rsidR="002A5414" w:rsidRPr="00E51AB3" w:rsidRDefault="002A5414" w:rsidP="00005D3A">
      <w:pPr>
        <w:pStyle w:val="Akapitzlist"/>
        <w:numPr>
          <w:ilvl w:val="0"/>
          <w:numId w:val="68"/>
        </w:numPr>
        <w:ind w:left="284" w:hanging="284"/>
        <w:jc w:val="both"/>
        <w:rPr>
          <w:rFonts w:ascii="Arial" w:hAnsi="Arial" w:cs="Arial"/>
          <w:sz w:val="20"/>
          <w:szCs w:val="20"/>
        </w:rPr>
      </w:pPr>
      <w:r w:rsidRPr="00E51AB3">
        <w:rPr>
          <w:rFonts w:ascii="Arial" w:hAnsi="Arial" w:cs="Arial"/>
          <w:sz w:val="20"/>
          <w:szCs w:val="20"/>
        </w:rPr>
        <w:t>Wykonawcę, którego oferta zostanie wybrana za najkorzystniejszą, Zamawiający wezwie odrębnym pismem do zawarcia umowy.</w:t>
      </w:r>
    </w:p>
    <w:p w14:paraId="2235E833" w14:textId="77777777" w:rsidR="00B848DE" w:rsidRPr="00B848DE" w:rsidRDefault="00B848DE" w:rsidP="00B848DE">
      <w:pPr>
        <w:pStyle w:val="Akapitzlist"/>
        <w:adjustRightInd w:val="0"/>
        <w:ind w:left="851" w:right="-23"/>
        <w:jc w:val="both"/>
        <w:textAlignment w:val="baseline"/>
        <w:rPr>
          <w:rFonts w:ascii="Arial" w:hAnsi="Arial" w:cs="Arial"/>
          <w:sz w:val="20"/>
          <w:szCs w:val="20"/>
          <w:highlight w:val="yellow"/>
        </w:rPr>
      </w:pPr>
    </w:p>
    <w:p w14:paraId="0919B3DD" w14:textId="17270E1A" w:rsidR="00B848DE" w:rsidRPr="002A5414" w:rsidRDefault="00B848DE" w:rsidP="00E51AB3">
      <w:pPr>
        <w:tabs>
          <w:tab w:val="left" w:pos="426"/>
        </w:tabs>
        <w:spacing w:line="360" w:lineRule="auto"/>
        <w:ind w:hanging="284"/>
        <w:rPr>
          <w:rFonts w:ascii="Arial" w:hAnsi="Arial" w:cs="Arial"/>
          <w:b/>
          <w:sz w:val="20"/>
          <w:szCs w:val="20"/>
        </w:rPr>
      </w:pPr>
      <w:r w:rsidRPr="002A5414">
        <w:rPr>
          <w:rFonts w:ascii="Arial" w:hAnsi="Arial" w:cs="Arial"/>
          <w:b/>
          <w:sz w:val="20"/>
          <w:szCs w:val="20"/>
        </w:rPr>
        <w:t>XXV. Postanowienia końcowe.</w:t>
      </w:r>
    </w:p>
    <w:p w14:paraId="3A15D5C4" w14:textId="77777777" w:rsidR="00B848DE" w:rsidRPr="002A5414" w:rsidRDefault="00B848DE" w:rsidP="00005D3A">
      <w:pPr>
        <w:numPr>
          <w:ilvl w:val="0"/>
          <w:numId w:val="70"/>
        </w:numPr>
        <w:suppressAutoHyphens w:val="0"/>
        <w:spacing w:line="240" w:lineRule="exact"/>
        <w:ind w:left="284" w:hanging="284"/>
        <w:jc w:val="both"/>
        <w:rPr>
          <w:rFonts w:ascii="Arial" w:hAnsi="Arial" w:cs="Arial"/>
          <w:sz w:val="20"/>
          <w:szCs w:val="20"/>
        </w:rPr>
      </w:pPr>
      <w:r w:rsidRPr="002A5414">
        <w:rPr>
          <w:rFonts w:ascii="Arial" w:hAnsi="Arial" w:cs="Arial"/>
          <w:sz w:val="20"/>
          <w:szCs w:val="20"/>
        </w:rPr>
        <w:t>Z tytułu odrzucenia ofert Wykonawcom nie przysługują żadne roszczenia przeciwko Zamawiającemu.</w:t>
      </w:r>
    </w:p>
    <w:p w14:paraId="72B687AF" w14:textId="77777777" w:rsidR="00B848DE" w:rsidRPr="002A5414" w:rsidRDefault="00B848DE" w:rsidP="00005D3A">
      <w:pPr>
        <w:numPr>
          <w:ilvl w:val="0"/>
          <w:numId w:val="70"/>
        </w:numPr>
        <w:suppressAutoHyphens w:val="0"/>
        <w:spacing w:line="240" w:lineRule="exact"/>
        <w:ind w:left="284" w:hanging="284"/>
        <w:jc w:val="both"/>
        <w:rPr>
          <w:rFonts w:ascii="Arial" w:hAnsi="Arial" w:cs="Arial"/>
          <w:sz w:val="20"/>
          <w:szCs w:val="20"/>
        </w:rPr>
      </w:pPr>
      <w:r w:rsidRPr="002A5414">
        <w:rPr>
          <w:rFonts w:ascii="Arial" w:hAnsi="Arial" w:cs="Arial"/>
          <w:sz w:val="20"/>
          <w:szCs w:val="20"/>
        </w:rPr>
        <w:t>Wszelkie koszty związaneze sporządzeniem, złożeniem oferty oraz uczestnictwem w postępowaniu ponosi Wykonawca niezależnie od wyniku postępowania.</w:t>
      </w:r>
    </w:p>
    <w:p w14:paraId="5F80295A" w14:textId="6491B088" w:rsidR="00B848DE" w:rsidRPr="005B2812" w:rsidRDefault="00B848DE" w:rsidP="00005D3A">
      <w:pPr>
        <w:numPr>
          <w:ilvl w:val="0"/>
          <w:numId w:val="70"/>
        </w:numPr>
        <w:suppressAutoHyphens w:val="0"/>
        <w:spacing w:line="240" w:lineRule="exact"/>
        <w:ind w:left="284" w:hanging="284"/>
        <w:jc w:val="both"/>
        <w:rPr>
          <w:rFonts w:ascii="Arial" w:hAnsi="Arial" w:cs="Arial"/>
          <w:sz w:val="20"/>
          <w:szCs w:val="20"/>
        </w:rPr>
      </w:pPr>
      <w:r w:rsidRPr="002A5414">
        <w:rPr>
          <w:rFonts w:ascii="Arial" w:hAnsi="Arial" w:cs="Arial"/>
          <w:sz w:val="20"/>
          <w:szCs w:val="20"/>
          <w:lang w:eastAsia="pl-PL"/>
        </w:rPr>
        <w:t>Dokumentacja postępowania nie</w:t>
      </w:r>
      <w:r w:rsidRPr="00FB0335">
        <w:rPr>
          <w:rFonts w:ascii="Arial" w:hAnsi="Arial" w:cs="Arial"/>
          <w:sz w:val="20"/>
          <w:szCs w:val="20"/>
          <w:lang w:eastAsia="pl-PL"/>
        </w:rPr>
        <w:t xml:space="preserve"> jest jawna i nie podlega udostępnianiu na zasadach określonych </w:t>
      </w:r>
      <w:r w:rsidR="00BC1616">
        <w:rPr>
          <w:rFonts w:ascii="Arial" w:hAnsi="Arial" w:cs="Arial"/>
          <w:sz w:val="20"/>
          <w:szCs w:val="20"/>
          <w:lang w:eastAsia="pl-PL"/>
        </w:rPr>
        <w:t xml:space="preserve">                          </w:t>
      </w:r>
      <w:r w:rsidRPr="00FB0335">
        <w:rPr>
          <w:rFonts w:ascii="Arial" w:hAnsi="Arial" w:cs="Arial"/>
          <w:sz w:val="20"/>
          <w:szCs w:val="20"/>
          <w:lang w:eastAsia="pl-PL"/>
        </w:rPr>
        <w:t>w przepisach o dostępie do informacji publicznej.</w:t>
      </w:r>
      <w:r w:rsidRPr="005B2812">
        <w:rPr>
          <w:rFonts w:ascii="Arial" w:hAnsi="Arial" w:cs="Arial"/>
          <w:sz w:val="20"/>
          <w:szCs w:val="20"/>
        </w:rPr>
        <w:tab/>
      </w:r>
    </w:p>
    <w:p w14:paraId="52BF475F" w14:textId="77777777" w:rsidR="00B848DE" w:rsidRDefault="00B848DE" w:rsidP="00B848DE">
      <w:pPr>
        <w:rPr>
          <w:rFonts w:ascii="Arial" w:hAnsi="Arial" w:cs="Arial"/>
          <w:b/>
          <w:sz w:val="20"/>
          <w:szCs w:val="20"/>
          <w:u w:val="single"/>
        </w:rPr>
      </w:pPr>
    </w:p>
    <w:p w14:paraId="249ACB2B" w14:textId="77777777" w:rsidR="00672E89" w:rsidRDefault="00672E89" w:rsidP="00652E5F">
      <w:pPr>
        <w:jc w:val="both"/>
        <w:rPr>
          <w:rFonts w:ascii="Arial" w:hAnsi="Arial" w:cs="Arial"/>
          <w:b/>
          <w:sz w:val="20"/>
          <w:szCs w:val="20"/>
          <w:u w:val="single"/>
        </w:rPr>
      </w:pPr>
    </w:p>
    <w:p w14:paraId="6170ED50" w14:textId="77777777" w:rsidR="00320E32" w:rsidRPr="00F448A5" w:rsidRDefault="00320E32" w:rsidP="00B30F7C">
      <w:pPr>
        <w:jc w:val="both"/>
        <w:rPr>
          <w:rFonts w:ascii="Arial" w:hAnsi="Arial" w:cs="Arial"/>
          <w:b/>
          <w:sz w:val="20"/>
          <w:szCs w:val="20"/>
          <w:u w:val="single"/>
        </w:rPr>
      </w:pPr>
      <w:r w:rsidRPr="00F448A5">
        <w:rPr>
          <w:rFonts w:ascii="Arial" w:hAnsi="Arial" w:cs="Arial"/>
          <w:b/>
          <w:sz w:val="20"/>
          <w:szCs w:val="20"/>
          <w:u w:val="single"/>
        </w:rPr>
        <w:t xml:space="preserve">Załączniki: </w:t>
      </w:r>
    </w:p>
    <w:p w14:paraId="444CF4D9" w14:textId="77777777" w:rsidR="002131CF" w:rsidRPr="00F448A5" w:rsidRDefault="002131CF" w:rsidP="00B30F7C">
      <w:pPr>
        <w:jc w:val="both"/>
        <w:rPr>
          <w:rFonts w:ascii="Arial" w:hAnsi="Arial" w:cs="Arial"/>
          <w:b/>
          <w:sz w:val="10"/>
          <w:szCs w:val="10"/>
          <w:u w:val="single"/>
        </w:rPr>
      </w:pPr>
    </w:p>
    <w:p w14:paraId="5759FA0E" w14:textId="1D23FB06" w:rsidR="00C14FED" w:rsidRDefault="00C14FED" w:rsidP="00B30F7C">
      <w:pPr>
        <w:numPr>
          <w:ilvl w:val="0"/>
          <w:numId w:val="7"/>
        </w:numPr>
        <w:tabs>
          <w:tab w:val="clear" w:pos="358"/>
          <w:tab w:val="left" w:pos="284"/>
        </w:tabs>
        <w:suppressAutoHyphens w:val="0"/>
        <w:ind w:left="0" w:firstLine="0"/>
        <w:rPr>
          <w:rFonts w:ascii="Arial" w:hAnsi="Arial" w:cs="Arial"/>
          <w:sz w:val="20"/>
          <w:szCs w:val="20"/>
        </w:rPr>
      </w:pPr>
      <w:r w:rsidRPr="00F448A5">
        <w:rPr>
          <w:rFonts w:ascii="Arial" w:hAnsi="Arial" w:cs="Arial"/>
          <w:sz w:val="20"/>
          <w:szCs w:val="20"/>
        </w:rPr>
        <w:t xml:space="preserve">Załącznik Nr 1  </w:t>
      </w:r>
      <w:r w:rsidR="00416628">
        <w:rPr>
          <w:rFonts w:ascii="Arial" w:hAnsi="Arial" w:cs="Arial"/>
          <w:sz w:val="20"/>
          <w:szCs w:val="20"/>
        </w:rPr>
        <w:t xml:space="preserve">   </w:t>
      </w:r>
      <w:r w:rsidRPr="00F448A5">
        <w:rPr>
          <w:rFonts w:ascii="Arial" w:hAnsi="Arial" w:cs="Arial"/>
          <w:sz w:val="20"/>
          <w:szCs w:val="20"/>
        </w:rPr>
        <w:t xml:space="preserve">- Opis przedmiotu zamówienia, </w:t>
      </w:r>
    </w:p>
    <w:p w14:paraId="2428EF14" w14:textId="0861E342" w:rsidR="00416628" w:rsidRPr="00416628" w:rsidRDefault="00416628" w:rsidP="00416628">
      <w:pPr>
        <w:pStyle w:val="Akapitzlist"/>
        <w:numPr>
          <w:ilvl w:val="0"/>
          <w:numId w:val="7"/>
        </w:numPr>
        <w:tabs>
          <w:tab w:val="left" w:pos="1276"/>
          <w:tab w:val="left" w:pos="1418"/>
          <w:tab w:val="left" w:pos="1701"/>
        </w:tabs>
        <w:rPr>
          <w:rFonts w:ascii="Arial" w:hAnsi="Arial" w:cs="Arial"/>
          <w:sz w:val="20"/>
          <w:szCs w:val="20"/>
        </w:rPr>
      </w:pPr>
      <w:r w:rsidRPr="00416628">
        <w:rPr>
          <w:rFonts w:ascii="Arial" w:hAnsi="Arial" w:cs="Arial"/>
          <w:sz w:val="20"/>
          <w:szCs w:val="20"/>
        </w:rPr>
        <w:t>Załącznik Nr 1a  - Planowana ilość pracowników Wykonawcy:</w:t>
      </w:r>
    </w:p>
    <w:p w14:paraId="31DAC108" w14:textId="3A249EDD" w:rsidR="00C14FED" w:rsidRPr="00064C53" w:rsidRDefault="00C14FED" w:rsidP="00B30F7C">
      <w:pPr>
        <w:numPr>
          <w:ilvl w:val="0"/>
          <w:numId w:val="7"/>
        </w:numPr>
        <w:tabs>
          <w:tab w:val="clear" w:pos="358"/>
          <w:tab w:val="left" w:pos="284"/>
        </w:tabs>
        <w:suppressAutoHyphens w:val="0"/>
        <w:ind w:left="0" w:firstLine="0"/>
        <w:rPr>
          <w:rFonts w:ascii="Arial" w:hAnsi="Arial" w:cs="Arial"/>
          <w:sz w:val="20"/>
          <w:szCs w:val="20"/>
        </w:rPr>
      </w:pPr>
      <w:r w:rsidRPr="00064C53">
        <w:rPr>
          <w:rFonts w:ascii="Arial" w:hAnsi="Arial" w:cs="Arial"/>
          <w:sz w:val="20"/>
          <w:szCs w:val="20"/>
        </w:rPr>
        <w:t xml:space="preserve">Załącznik Nr 2 </w:t>
      </w:r>
      <w:r w:rsidR="00416628">
        <w:rPr>
          <w:rFonts w:ascii="Arial" w:hAnsi="Arial" w:cs="Arial"/>
          <w:sz w:val="20"/>
          <w:szCs w:val="20"/>
        </w:rPr>
        <w:t xml:space="preserve">   </w:t>
      </w:r>
      <w:r w:rsidRPr="00064C53">
        <w:rPr>
          <w:rFonts w:ascii="Arial" w:hAnsi="Arial" w:cs="Arial"/>
          <w:sz w:val="20"/>
          <w:szCs w:val="20"/>
        </w:rPr>
        <w:t xml:space="preserve"> - </w:t>
      </w:r>
      <w:r w:rsidR="00B41B21">
        <w:rPr>
          <w:rFonts w:ascii="Arial" w:hAnsi="Arial" w:cs="Arial"/>
          <w:sz w:val="20"/>
          <w:szCs w:val="20"/>
        </w:rPr>
        <w:t xml:space="preserve">Wzór </w:t>
      </w:r>
      <w:r w:rsidRPr="00064C53">
        <w:rPr>
          <w:rFonts w:ascii="Arial" w:hAnsi="Arial" w:cs="Arial"/>
          <w:sz w:val="20"/>
          <w:szCs w:val="20"/>
        </w:rPr>
        <w:t>Formularz</w:t>
      </w:r>
      <w:r w:rsidR="00B41B21">
        <w:rPr>
          <w:rFonts w:ascii="Arial" w:hAnsi="Arial" w:cs="Arial"/>
          <w:sz w:val="20"/>
          <w:szCs w:val="20"/>
        </w:rPr>
        <w:t>a</w:t>
      </w:r>
      <w:r w:rsidRPr="00064C53">
        <w:rPr>
          <w:rFonts w:ascii="Arial" w:hAnsi="Arial" w:cs="Arial"/>
          <w:sz w:val="20"/>
          <w:szCs w:val="20"/>
        </w:rPr>
        <w:t xml:space="preserve"> ofertow</w:t>
      </w:r>
      <w:r w:rsidR="00B41B21">
        <w:rPr>
          <w:rFonts w:ascii="Arial" w:hAnsi="Arial" w:cs="Arial"/>
          <w:sz w:val="20"/>
          <w:szCs w:val="20"/>
        </w:rPr>
        <w:t>ego</w:t>
      </w:r>
      <w:r w:rsidRPr="00064C53">
        <w:rPr>
          <w:rFonts w:ascii="Arial" w:hAnsi="Arial" w:cs="Arial"/>
          <w:sz w:val="20"/>
          <w:szCs w:val="20"/>
        </w:rPr>
        <w:t>,</w:t>
      </w:r>
    </w:p>
    <w:p w14:paraId="302C107F" w14:textId="18126050" w:rsidR="00C14FED" w:rsidRDefault="00C14FED" w:rsidP="00B30F7C">
      <w:pPr>
        <w:numPr>
          <w:ilvl w:val="0"/>
          <w:numId w:val="7"/>
        </w:numPr>
        <w:tabs>
          <w:tab w:val="clear" w:pos="358"/>
          <w:tab w:val="num" w:pos="0"/>
        </w:tabs>
        <w:ind w:left="284" w:hanging="284"/>
        <w:rPr>
          <w:rFonts w:ascii="Arial" w:hAnsi="Arial" w:cs="Arial"/>
          <w:sz w:val="20"/>
          <w:szCs w:val="20"/>
        </w:rPr>
      </w:pPr>
      <w:r w:rsidRPr="00F448A5">
        <w:rPr>
          <w:rFonts w:ascii="Arial" w:hAnsi="Arial" w:cs="Arial"/>
          <w:sz w:val="20"/>
          <w:szCs w:val="20"/>
        </w:rPr>
        <w:t xml:space="preserve">Załącznik Nr 3 </w:t>
      </w:r>
      <w:r w:rsidR="00416628">
        <w:rPr>
          <w:rFonts w:ascii="Arial" w:hAnsi="Arial" w:cs="Arial"/>
          <w:sz w:val="20"/>
          <w:szCs w:val="20"/>
        </w:rPr>
        <w:t xml:space="preserve">   </w:t>
      </w:r>
      <w:r w:rsidRPr="00F448A5">
        <w:rPr>
          <w:rFonts w:ascii="Arial" w:hAnsi="Arial" w:cs="Arial"/>
          <w:sz w:val="20"/>
          <w:szCs w:val="20"/>
        </w:rPr>
        <w:t xml:space="preserve"> - </w:t>
      </w:r>
      <w:r w:rsidR="00B41B21" w:rsidRPr="00B41B21">
        <w:rPr>
          <w:rFonts w:ascii="Arial" w:hAnsi="Arial" w:cs="Arial"/>
          <w:sz w:val="20"/>
          <w:szCs w:val="20"/>
        </w:rPr>
        <w:t>Wykaz wykonanych/wykonywanych usług</w:t>
      </w:r>
      <w:r w:rsidR="007F4FF6">
        <w:rPr>
          <w:rFonts w:ascii="Arial" w:hAnsi="Arial" w:cs="Arial"/>
          <w:sz w:val="20"/>
          <w:szCs w:val="20"/>
        </w:rPr>
        <w:t>,</w:t>
      </w:r>
    </w:p>
    <w:p w14:paraId="2581A1A5" w14:textId="17074F44" w:rsidR="00C14FED" w:rsidRPr="00B41B21" w:rsidRDefault="001F36D5" w:rsidP="00B30F7C">
      <w:pPr>
        <w:numPr>
          <w:ilvl w:val="0"/>
          <w:numId w:val="7"/>
        </w:numPr>
        <w:tabs>
          <w:tab w:val="clear" w:pos="358"/>
          <w:tab w:val="num" w:pos="0"/>
        </w:tabs>
        <w:ind w:left="284" w:hanging="284"/>
        <w:rPr>
          <w:rFonts w:ascii="Arial" w:hAnsi="Arial" w:cs="Arial"/>
          <w:sz w:val="20"/>
          <w:szCs w:val="20"/>
        </w:rPr>
      </w:pPr>
      <w:r>
        <w:rPr>
          <w:rFonts w:ascii="Arial" w:hAnsi="Arial" w:cs="Arial"/>
          <w:sz w:val="20"/>
          <w:szCs w:val="20"/>
        </w:rPr>
        <w:t xml:space="preserve">Załącznik Nr </w:t>
      </w:r>
      <w:r w:rsidR="00B41B21">
        <w:rPr>
          <w:rFonts w:ascii="Arial" w:hAnsi="Arial" w:cs="Arial"/>
          <w:sz w:val="20"/>
          <w:szCs w:val="20"/>
        </w:rPr>
        <w:t xml:space="preserve">4 </w:t>
      </w:r>
      <w:r w:rsidR="00416628">
        <w:rPr>
          <w:rFonts w:ascii="Arial" w:hAnsi="Arial" w:cs="Arial"/>
          <w:sz w:val="20"/>
          <w:szCs w:val="20"/>
        </w:rPr>
        <w:t xml:space="preserve">   </w:t>
      </w:r>
      <w:r>
        <w:rPr>
          <w:rFonts w:ascii="Arial" w:hAnsi="Arial" w:cs="Arial"/>
          <w:sz w:val="20"/>
          <w:szCs w:val="20"/>
        </w:rPr>
        <w:t xml:space="preserve"> - Wykaz osób</w:t>
      </w:r>
      <w:r w:rsidR="00B41B21">
        <w:rPr>
          <w:rFonts w:ascii="Arial" w:hAnsi="Arial" w:cs="Arial"/>
          <w:sz w:val="20"/>
          <w:szCs w:val="20"/>
        </w:rPr>
        <w:t xml:space="preserve">, </w:t>
      </w:r>
      <w:r w:rsidR="00B41B21" w:rsidRPr="00B41B21">
        <w:rPr>
          <w:rFonts w:ascii="Arial" w:hAnsi="Arial" w:cs="Arial"/>
          <w:sz w:val="20"/>
          <w:szCs w:val="20"/>
        </w:rPr>
        <w:t>które będą uczestniczyć w wykonywaniu zamówienia</w:t>
      </w:r>
      <w:r w:rsidR="007F4FF6">
        <w:rPr>
          <w:rFonts w:ascii="Arial" w:hAnsi="Arial" w:cs="Arial"/>
          <w:sz w:val="20"/>
          <w:szCs w:val="20"/>
        </w:rPr>
        <w:t>,</w:t>
      </w:r>
    </w:p>
    <w:p w14:paraId="7922F1AF" w14:textId="63F03D7F" w:rsidR="00B22202" w:rsidRPr="00652E5F" w:rsidRDefault="00E82328" w:rsidP="00E82328">
      <w:pPr>
        <w:tabs>
          <w:tab w:val="left" w:pos="720"/>
        </w:tabs>
        <w:rPr>
          <w:rFonts w:ascii="Arial" w:hAnsi="Arial" w:cs="Arial"/>
          <w:sz w:val="20"/>
          <w:szCs w:val="20"/>
        </w:rPr>
      </w:pPr>
      <w:bookmarkStart w:id="11" w:name="_Hlk68600722"/>
      <w:r>
        <w:rPr>
          <w:rFonts w:ascii="Arial" w:hAnsi="Arial" w:cs="Arial"/>
          <w:sz w:val="20"/>
          <w:szCs w:val="20"/>
        </w:rPr>
        <w:t xml:space="preserve">5/  </w:t>
      </w:r>
      <w:r w:rsidR="00C14FED" w:rsidRPr="00F448A5">
        <w:rPr>
          <w:rFonts w:ascii="Arial" w:hAnsi="Arial" w:cs="Arial"/>
          <w:sz w:val="20"/>
          <w:szCs w:val="20"/>
        </w:rPr>
        <w:t>Załącznik</w:t>
      </w:r>
      <w:r>
        <w:rPr>
          <w:rFonts w:ascii="Arial" w:hAnsi="Arial" w:cs="Arial"/>
          <w:sz w:val="20"/>
          <w:szCs w:val="20"/>
        </w:rPr>
        <w:t xml:space="preserve"> </w:t>
      </w:r>
      <w:r w:rsidR="00C14FED" w:rsidRPr="00F448A5">
        <w:rPr>
          <w:rFonts w:ascii="Arial" w:hAnsi="Arial" w:cs="Arial"/>
          <w:sz w:val="20"/>
          <w:szCs w:val="20"/>
        </w:rPr>
        <w:t xml:space="preserve">Nr </w:t>
      </w:r>
      <w:r w:rsidR="00C14FED">
        <w:rPr>
          <w:rFonts w:ascii="Arial" w:hAnsi="Arial" w:cs="Arial"/>
          <w:sz w:val="20"/>
          <w:szCs w:val="20"/>
        </w:rPr>
        <w:t>5</w:t>
      </w:r>
      <w:r>
        <w:rPr>
          <w:rFonts w:ascii="Arial" w:hAnsi="Arial" w:cs="Arial"/>
          <w:sz w:val="20"/>
          <w:szCs w:val="20"/>
        </w:rPr>
        <w:t xml:space="preserve"> </w:t>
      </w:r>
      <w:r w:rsidR="00416628">
        <w:rPr>
          <w:rFonts w:ascii="Arial" w:hAnsi="Arial" w:cs="Arial"/>
          <w:sz w:val="20"/>
          <w:szCs w:val="20"/>
        </w:rPr>
        <w:t xml:space="preserve">    </w:t>
      </w:r>
      <w:r w:rsidR="00C14FED" w:rsidRPr="00F448A5">
        <w:rPr>
          <w:rFonts w:ascii="Arial" w:hAnsi="Arial" w:cs="Arial"/>
          <w:sz w:val="20"/>
          <w:szCs w:val="20"/>
        </w:rPr>
        <w:t xml:space="preserve">- </w:t>
      </w:r>
      <w:bookmarkStart w:id="12" w:name="_Hlk42151351"/>
      <w:bookmarkEnd w:id="11"/>
      <w:r w:rsidR="007F4FF6">
        <w:rPr>
          <w:rFonts w:ascii="Arial" w:hAnsi="Arial" w:cs="Arial"/>
          <w:sz w:val="20"/>
          <w:szCs w:val="20"/>
        </w:rPr>
        <w:t xml:space="preserve">Oświadczenie Wykonawcy, </w:t>
      </w:r>
    </w:p>
    <w:tbl>
      <w:tblPr>
        <w:tblW w:w="10349" w:type="dxa"/>
        <w:tblInd w:w="-176" w:type="dxa"/>
        <w:tblLook w:val="04A0" w:firstRow="1" w:lastRow="0" w:firstColumn="1" w:lastColumn="0" w:noHBand="0" w:noVBand="1"/>
      </w:tblPr>
      <w:tblGrid>
        <w:gridCol w:w="10349"/>
      </w:tblGrid>
      <w:tr w:rsidR="00652E5F" w:rsidRPr="00984032" w14:paraId="751DAB3A" w14:textId="77777777" w:rsidTr="0096242B">
        <w:trPr>
          <w:trHeight w:hRule="exact" w:val="474"/>
        </w:trPr>
        <w:tc>
          <w:tcPr>
            <w:tcW w:w="10349" w:type="dxa"/>
            <w:shd w:val="clear" w:color="auto" w:fill="auto"/>
          </w:tcPr>
          <w:p w14:paraId="7ED2B95A" w14:textId="0E8CDE18" w:rsidR="00652E5F" w:rsidRPr="00984032" w:rsidRDefault="002A5414" w:rsidP="00865C36">
            <w:pPr>
              <w:tabs>
                <w:tab w:val="num" w:pos="358"/>
                <w:tab w:val="left" w:pos="1985"/>
                <w:tab w:val="left" w:pos="2268"/>
              </w:tabs>
              <w:ind w:firstLine="75"/>
              <w:rPr>
                <w:rFonts w:ascii="Arial" w:hAnsi="Arial" w:cs="Arial"/>
                <w:sz w:val="20"/>
                <w:szCs w:val="20"/>
              </w:rPr>
            </w:pPr>
            <w:r>
              <w:rPr>
                <w:rFonts w:ascii="Arial" w:hAnsi="Arial" w:cs="Arial"/>
                <w:sz w:val="20"/>
                <w:szCs w:val="20"/>
              </w:rPr>
              <w:t>6</w:t>
            </w:r>
            <w:r w:rsidR="00652E5F">
              <w:rPr>
                <w:rFonts w:ascii="Arial" w:hAnsi="Arial" w:cs="Arial"/>
                <w:sz w:val="20"/>
                <w:szCs w:val="20"/>
              </w:rPr>
              <w:t xml:space="preserve">/  </w:t>
            </w:r>
            <w:r w:rsidR="00652E5F" w:rsidRPr="00006BA7">
              <w:rPr>
                <w:rFonts w:ascii="Arial" w:hAnsi="Arial" w:cs="Arial"/>
                <w:sz w:val="20"/>
                <w:szCs w:val="20"/>
              </w:rPr>
              <w:t xml:space="preserve">Załącznik </w:t>
            </w:r>
            <w:r>
              <w:rPr>
                <w:rFonts w:ascii="Arial" w:hAnsi="Arial" w:cs="Arial"/>
                <w:sz w:val="20"/>
                <w:szCs w:val="20"/>
              </w:rPr>
              <w:t>N</w:t>
            </w:r>
            <w:r w:rsidR="00652E5F" w:rsidRPr="00006BA7">
              <w:rPr>
                <w:rFonts w:ascii="Arial" w:hAnsi="Arial" w:cs="Arial"/>
                <w:sz w:val="20"/>
                <w:szCs w:val="20"/>
              </w:rPr>
              <w:t xml:space="preserve">r </w:t>
            </w:r>
            <w:r>
              <w:rPr>
                <w:rFonts w:ascii="Arial" w:hAnsi="Arial" w:cs="Arial"/>
                <w:sz w:val="20"/>
                <w:szCs w:val="20"/>
              </w:rPr>
              <w:t>6</w:t>
            </w:r>
            <w:r w:rsidR="00865C36">
              <w:rPr>
                <w:rFonts w:ascii="Arial" w:hAnsi="Arial" w:cs="Arial"/>
                <w:sz w:val="20"/>
                <w:szCs w:val="20"/>
              </w:rPr>
              <w:t xml:space="preserve"> </w:t>
            </w:r>
            <w:r w:rsidR="00416628">
              <w:rPr>
                <w:rFonts w:ascii="Arial" w:hAnsi="Arial" w:cs="Arial"/>
                <w:sz w:val="20"/>
                <w:szCs w:val="20"/>
              </w:rPr>
              <w:t xml:space="preserve">   </w:t>
            </w:r>
            <w:r w:rsidR="00865C36">
              <w:rPr>
                <w:rFonts w:ascii="Arial" w:hAnsi="Arial" w:cs="Arial"/>
                <w:sz w:val="20"/>
                <w:szCs w:val="20"/>
              </w:rPr>
              <w:t xml:space="preserve"> </w:t>
            </w:r>
            <w:r w:rsidR="00A76B57">
              <w:rPr>
                <w:rFonts w:ascii="Arial" w:hAnsi="Arial" w:cs="Arial"/>
                <w:sz w:val="20"/>
                <w:szCs w:val="20"/>
              </w:rPr>
              <w:t>-</w:t>
            </w:r>
            <w:r w:rsidR="00865C36">
              <w:rPr>
                <w:rFonts w:ascii="Arial" w:hAnsi="Arial" w:cs="Arial"/>
                <w:sz w:val="20"/>
                <w:szCs w:val="20"/>
              </w:rPr>
              <w:t xml:space="preserve"> </w:t>
            </w:r>
            <w:r w:rsidR="00652E5F" w:rsidRPr="00984032">
              <w:rPr>
                <w:rFonts w:ascii="Arial" w:hAnsi="Arial" w:cs="Arial"/>
                <w:sz w:val="20"/>
                <w:szCs w:val="20"/>
              </w:rPr>
              <w:t xml:space="preserve">Oświadczenie Wykonawcy dotyczące korzystania z </w:t>
            </w:r>
            <w:r w:rsidR="0096242B">
              <w:rPr>
                <w:rFonts w:ascii="Arial" w:hAnsi="Arial" w:cs="Arial"/>
                <w:sz w:val="20"/>
                <w:szCs w:val="20"/>
              </w:rPr>
              <w:t>o</w:t>
            </w:r>
            <w:r w:rsidR="00652E5F" w:rsidRPr="00984032">
              <w:rPr>
                <w:rFonts w:ascii="Arial" w:hAnsi="Arial" w:cs="Arial"/>
                <w:sz w:val="20"/>
                <w:szCs w:val="20"/>
              </w:rPr>
              <w:t xml:space="preserve">dpłatnych usług świadczonych przez </w:t>
            </w:r>
            <w:r w:rsidR="00865C36">
              <w:rPr>
                <w:rFonts w:ascii="Arial" w:hAnsi="Arial" w:cs="Arial"/>
                <w:sz w:val="20"/>
                <w:szCs w:val="20"/>
              </w:rPr>
              <w:t xml:space="preserve"> </w:t>
            </w:r>
            <w:r w:rsidR="00865C36">
              <w:rPr>
                <w:rFonts w:ascii="Arial" w:hAnsi="Arial" w:cs="Arial"/>
                <w:sz w:val="20"/>
                <w:szCs w:val="20"/>
              </w:rPr>
              <w:br/>
              <w:t xml:space="preserve">                                </w:t>
            </w:r>
            <w:r w:rsidR="00416628">
              <w:rPr>
                <w:rFonts w:ascii="Arial" w:hAnsi="Arial" w:cs="Arial"/>
                <w:sz w:val="20"/>
                <w:szCs w:val="20"/>
              </w:rPr>
              <w:t xml:space="preserve">   </w:t>
            </w:r>
            <w:r w:rsidR="00865C36">
              <w:rPr>
                <w:rFonts w:ascii="Arial" w:hAnsi="Arial" w:cs="Arial"/>
                <w:sz w:val="20"/>
                <w:szCs w:val="20"/>
              </w:rPr>
              <w:t xml:space="preserve">  </w:t>
            </w:r>
            <w:r w:rsidR="00652E5F" w:rsidRPr="00984032">
              <w:rPr>
                <w:rFonts w:ascii="Arial" w:hAnsi="Arial" w:cs="Arial"/>
                <w:sz w:val="20"/>
                <w:szCs w:val="20"/>
              </w:rPr>
              <w:t>Zamawiającego</w:t>
            </w:r>
            <w:r w:rsidR="007F4FF6">
              <w:rPr>
                <w:rFonts w:ascii="Arial" w:hAnsi="Arial" w:cs="Arial"/>
                <w:sz w:val="20"/>
                <w:szCs w:val="20"/>
              </w:rPr>
              <w:t>,</w:t>
            </w:r>
          </w:p>
        </w:tc>
      </w:tr>
      <w:tr w:rsidR="00652E5F" w:rsidRPr="00984032" w14:paraId="18A0F802" w14:textId="77777777" w:rsidTr="0096242B">
        <w:trPr>
          <w:trHeight w:hRule="exact" w:val="513"/>
        </w:trPr>
        <w:tc>
          <w:tcPr>
            <w:tcW w:w="10349" w:type="dxa"/>
            <w:shd w:val="clear" w:color="auto" w:fill="auto"/>
          </w:tcPr>
          <w:p w14:paraId="0E3EC1E4" w14:textId="6D567D74" w:rsidR="00652E5F" w:rsidRPr="00984032" w:rsidRDefault="00BC1616" w:rsidP="00B30F7C">
            <w:pPr>
              <w:tabs>
                <w:tab w:val="num" w:pos="358"/>
                <w:tab w:val="left" w:pos="1985"/>
                <w:tab w:val="left" w:pos="2268"/>
              </w:tabs>
              <w:rPr>
                <w:rFonts w:ascii="Arial" w:hAnsi="Arial" w:cs="Arial"/>
                <w:sz w:val="20"/>
                <w:szCs w:val="20"/>
              </w:rPr>
            </w:pPr>
            <w:r>
              <w:rPr>
                <w:rFonts w:ascii="Arial" w:hAnsi="Arial" w:cs="Arial"/>
                <w:sz w:val="20"/>
                <w:szCs w:val="20"/>
              </w:rPr>
              <w:t xml:space="preserve"> </w:t>
            </w:r>
            <w:r w:rsidR="002A5414">
              <w:rPr>
                <w:rFonts w:ascii="Arial" w:hAnsi="Arial" w:cs="Arial"/>
                <w:sz w:val="20"/>
                <w:szCs w:val="20"/>
              </w:rPr>
              <w:t>7</w:t>
            </w:r>
            <w:r w:rsidR="0096242B">
              <w:rPr>
                <w:rFonts w:ascii="Arial" w:hAnsi="Arial" w:cs="Arial"/>
                <w:sz w:val="20"/>
                <w:szCs w:val="20"/>
              </w:rPr>
              <w:t xml:space="preserve">/  </w:t>
            </w:r>
            <w:r w:rsidR="00652E5F" w:rsidRPr="00006BA7">
              <w:rPr>
                <w:rFonts w:ascii="Arial" w:hAnsi="Arial" w:cs="Arial"/>
                <w:sz w:val="20"/>
                <w:szCs w:val="20"/>
              </w:rPr>
              <w:t xml:space="preserve">Załącznik </w:t>
            </w:r>
            <w:r w:rsidR="002A5414">
              <w:rPr>
                <w:rFonts w:ascii="Arial" w:hAnsi="Arial" w:cs="Arial"/>
                <w:sz w:val="20"/>
                <w:szCs w:val="20"/>
              </w:rPr>
              <w:t>N</w:t>
            </w:r>
            <w:r w:rsidR="00652E5F" w:rsidRPr="00006BA7">
              <w:rPr>
                <w:rFonts w:ascii="Arial" w:hAnsi="Arial" w:cs="Arial"/>
                <w:sz w:val="20"/>
                <w:szCs w:val="20"/>
              </w:rPr>
              <w:t xml:space="preserve">r </w:t>
            </w:r>
            <w:r w:rsidR="002A5414">
              <w:rPr>
                <w:rFonts w:ascii="Arial" w:hAnsi="Arial" w:cs="Arial"/>
                <w:sz w:val="20"/>
                <w:szCs w:val="20"/>
              </w:rPr>
              <w:t>7</w:t>
            </w:r>
            <w:r w:rsidR="00A76B57">
              <w:rPr>
                <w:rFonts w:ascii="Arial" w:hAnsi="Arial" w:cs="Arial"/>
                <w:sz w:val="20"/>
                <w:szCs w:val="20"/>
              </w:rPr>
              <w:t xml:space="preserve"> </w:t>
            </w:r>
            <w:r w:rsidR="00416628">
              <w:rPr>
                <w:rFonts w:ascii="Arial" w:hAnsi="Arial" w:cs="Arial"/>
                <w:sz w:val="20"/>
                <w:szCs w:val="20"/>
              </w:rPr>
              <w:t xml:space="preserve">   </w:t>
            </w:r>
            <w:r w:rsidR="00A76B57">
              <w:rPr>
                <w:rFonts w:ascii="Arial" w:hAnsi="Arial" w:cs="Arial"/>
                <w:sz w:val="20"/>
                <w:szCs w:val="20"/>
              </w:rPr>
              <w:t xml:space="preserve"> - </w:t>
            </w:r>
            <w:r w:rsidR="00652E5F" w:rsidRPr="00984032">
              <w:rPr>
                <w:rFonts w:ascii="Arial" w:hAnsi="Arial" w:cs="Arial"/>
                <w:sz w:val="20"/>
                <w:szCs w:val="20"/>
              </w:rPr>
              <w:t xml:space="preserve">Oświadczenie Wykonawcy </w:t>
            </w:r>
            <w:r w:rsidR="00652E5F" w:rsidRPr="00984032">
              <w:rPr>
                <w:rFonts w:ascii="Arial" w:hAnsi="Arial" w:cs="Arial"/>
                <w:iCs/>
                <w:sz w:val="20"/>
                <w:szCs w:val="20"/>
              </w:rPr>
              <w:t>o posiadaniu statusu M/S/D przedsiębiorcy,</w:t>
            </w:r>
            <w:r w:rsidR="00652E5F" w:rsidRPr="00984032">
              <w:rPr>
                <w:rFonts w:ascii="Arial" w:hAnsi="Arial" w:cs="Arial"/>
                <w:sz w:val="20"/>
                <w:szCs w:val="20"/>
              </w:rPr>
              <w:t xml:space="preserve"> nr NIP i adresu </w:t>
            </w:r>
            <w:r w:rsidR="0096242B">
              <w:rPr>
                <w:rFonts w:ascii="Arial" w:hAnsi="Arial" w:cs="Arial"/>
                <w:sz w:val="20"/>
                <w:szCs w:val="20"/>
              </w:rPr>
              <w:br/>
            </w:r>
            <w:r w:rsidR="00865C36">
              <w:rPr>
                <w:rFonts w:ascii="Arial" w:hAnsi="Arial" w:cs="Arial"/>
                <w:sz w:val="20"/>
                <w:szCs w:val="20"/>
              </w:rPr>
              <w:t xml:space="preserve">                               </w:t>
            </w:r>
            <w:r w:rsidR="00416628">
              <w:rPr>
                <w:rFonts w:ascii="Arial" w:hAnsi="Arial" w:cs="Arial"/>
                <w:sz w:val="20"/>
                <w:szCs w:val="20"/>
              </w:rPr>
              <w:t xml:space="preserve">   </w:t>
            </w:r>
            <w:r w:rsidR="00865C36">
              <w:rPr>
                <w:rFonts w:ascii="Arial" w:hAnsi="Arial" w:cs="Arial"/>
                <w:sz w:val="20"/>
                <w:szCs w:val="20"/>
              </w:rPr>
              <w:t xml:space="preserve">  </w:t>
            </w:r>
            <w:r w:rsidR="00652E5F" w:rsidRPr="00984032">
              <w:rPr>
                <w:rFonts w:ascii="Arial" w:hAnsi="Arial" w:cs="Arial"/>
                <w:sz w:val="20"/>
                <w:szCs w:val="20"/>
              </w:rPr>
              <w:t>właściwego urzędu skarbowego</w:t>
            </w:r>
            <w:r w:rsidR="007F4FF6">
              <w:rPr>
                <w:rFonts w:ascii="Arial" w:hAnsi="Arial" w:cs="Arial"/>
                <w:sz w:val="20"/>
                <w:szCs w:val="20"/>
              </w:rPr>
              <w:t>,</w:t>
            </w:r>
          </w:p>
        </w:tc>
      </w:tr>
    </w:tbl>
    <w:p w14:paraId="725736B2" w14:textId="69B09107" w:rsidR="00831E15" w:rsidRDefault="002A5414" w:rsidP="00B30F7C">
      <w:pPr>
        <w:pStyle w:val="Akapitzlist"/>
        <w:ind w:left="0"/>
        <w:rPr>
          <w:rFonts w:ascii="Arial" w:hAnsi="Arial" w:cs="Arial"/>
          <w:sz w:val="20"/>
          <w:szCs w:val="20"/>
          <w:lang w:eastAsia="ar-SA"/>
        </w:rPr>
      </w:pPr>
      <w:r>
        <w:rPr>
          <w:rFonts w:ascii="Arial" w:hAnsi="Arial" w:cs="Arial"/>
          <w:sz w:val="20"/>
          <w:szCs w:val="20"/>
          <w:lang w:eastAsia="ar-SA"/>
        </w:rPr>
        <w:t>8</w:t>
      </w:r>
      <w:r w:rsidR="00A76B57">
        <w:rPr>
          <w:rFonts w:ascii="Arial" w:hAnsi="Arial" w:cs="Arial"/>
          <w:sz w:val="20"/>
          <w:szCs w:val="20"/>
          <w:lang w:eastAsia="ar-SA"/>
        </w:rPr>
        <w:t xml:space="preserve">/ </w:t>
      </w:r>
      <w:r w:rsidR="00831E15" w:rsidRPr="00831E15">
        <w:rPr>
          <w:rFonts w:ascii="Arial" w:hAnsi="Arial" w:cs="Arial"/>
          <w:sz w:val="20"/>
          <w:szCs w:val="20"/>
          <w:lang w:eastAsia="ar-SA"/>
        </w:rPr>
        <w:t xml:space="preserve">Załącznik Nr </w:t>
      </w:r>
      <w:r>
        <w:rPr>
          <w:rFonts w:ascii="Arial" w:hAnsi="Arial" w:cs="Arial"/>
          <w:sz w:val="20"/>
          <w:szCs w:val="20"/>
          <w:lang w:eastAsia="ar-SA"/>
        </w:rPr>
        <w:t>8</w:t>
      </w:r>
      <w:r w:rsidR="00831E15" w:rsidRPr="00831E15">
        <w:rPr>
          <w:rFonts w:ascii="Arial" w:hAnsi="Arial" w:cs="Arial"/>
          <w:sz w:val="20"/>
          <w:szCs w:val="20"/>
          <w:lang w:eastAsia="ar-SA"/>
        </w:rPr>
        <w:t xml:space="preserve">  </w:t>
      </w:r>
      <w:r w:rsidR="00416628">
        <w:rPr>
          <w:rFonts w:ascii="Arial" w:hAnsi="Arial" w:cs="Arial"/>
          <w:sz w:val="20"/>
          <w:szCs w:val="20"/>
          <w:lang w:eastAsia="ar-SA"/>
        </w:rPr>
        <w:t xml:space="preserve">  </w:t>
      </w:r>
      <w:r w:rsidR="00831E15" w:rsidRPr="00831E15">
        <w:rPr>
          <w:rFonts w:ascii="Arial" w:hAnsi="Arial" w:cs="Arial"/>
          <w:sz w:val="20"/>
          <w:szCs w:val="20"/>
          <w:lang w:eastAsia="ar-SA"/>
        </w:rPr>
        <w:t xml:space="preserve"> - </w:t>
      </w:r>
      <w:r w:rsidR="00B22202" w:rsidRPr="00B22202">
        <w:rPr>
          <w:rFonts w:ascii="Arial" w:hAnsi="Arial" w:cs="Arial"/>
          <w:sz w:val="20"/>
          <w:szCs w:val="20"/>
          <w:lang w:eastAsia="ar-SA"/>
        </w:rPr>
        <w:t>Oświadczenie  Wykonawcy wspólnie ubiegającego się o zamówienie,</w:t>
      </w:r>
    </w:p>
    <w:p w14:paraId="368F6398" w14:textId="45D08D50" w:rsidR="00865C36" w:rsidRPr="00F448A5" w:rsidRDefault="00865C36" w:rsidP="00B30F7C">
      <w:pPr>
        <w:pStyle w:val="Akapitzlist"/>
        <w:ind w:left="0"/>
        <w:rPr>
          <w:rFonts w:ascii="Arial" w:hAnsi="Arial" w:cs="Arial"/>
          <w:sz w:val="20"/>
          <w:szCs w:val="20"/>
          <w:lang w:eastAsia="ar-SA"/>
        </w:rPr>
      </w:pPr>
      <w:r>
        <w:rPr>
          <w:rFonts w:ascii="Arial" w:hAnsi="Arial" w:cs="Arial"/>
          <w:sz w:val="20"/>
          <w:szCs w:val="20"/>
          <w:lang w:eastAsia="ar-SA"/>
        </w:rPr>
        <w:t xml:space="preserve">9/ </w:t>
      </w:r>
      <w:r w:rsidRPr="00F448A5">
        <w:rPr>
          <w:rFonts w:ascii="Arial" w:hAnsi="Arial" w:cs="Arial"/>
          <w:sz w:val="20"/>
          <w:szCs w:val="20"/>
        </w:rPr>
        <w:t xml:space="preserve">Załącznik Nr </w:t>
      </w:r>
      <w:r>
        <w:rPr>
          <w:rFonts w:ascii="Arial" w:hAnsi="Arial" w:cs="Arial"/>
          <w:sz w:val="20"/>
          <w:szCs w:val="20"/>
        </w:rPr>
        <w:t xml:space="preserve">9  </w:t>
      </w:r>
      <w:r w:rsidR="00416628">
        <w:rPr>
          <w:rFonts w:ascii="Arial" w:hAnsi="Arial" w:cs="Arial"/>
          <w:sz w:val="20"/>
          <w:szCs w:val="20"/>
        </w:rPr>
        <w:t xml:space="preserve">  </w:t>
      </w:r>
      <w:r w:rsidRPr="00F448A5">
        <w:rPr>
          <w:rFonts w:ascii="Arial" w:hAnsi="Arial" w:cs="Arial"/>
          <w:sz w:val="20"/>
          <w:szCs w:val="20"/>
        </w:rPr>
        <w:t xml:space="preserve"> </w:t>
      </w:r>
      <w:r>
        <w:rPr>
          <w:rFonts w:ascii="Arial" w:hAnsi="Arial" w:cs="Arial"/>
          <w:sz w:val="20"/>
          <w:szCs w:val="20"/>
        </w:rPr>
        <w:t xml:space="preserve">- </w:t>
      </w:r>
      <w:r w:rsidR="007F4FF6" w:rsidRPr="002C3C2B">
        <w:rPr>
          <w:rFonts w:ascii="Arial" w:hAnsi="Arial" w:cs="Arial"/>
          <w:sz w:val="20"/>
          <w:szCs w:val="20"/>
        </w:rPr>
        <w:t>Istotne postanowienia, które zostaną wprowadzone do umowy</w:t>
      </w:r>
      <w:r w:rsidR="007F4FF6">
        <w:rPr>
          <w:rFonts w:ascii="Arial" w:hAnsi="Arial" w:cs="Arial"/>
          <w:sz w:val="20"/>
          <w:szCs w:val="20"/>
        </w:rPr>
        <w:t>.</w:t>
      </w:r>
    </w:p>
    <w:bookmarkEnd w:id="12"/>
    <w:p w14:paraId="4DD34B47" w14:textId="77777777" w:rsidR="00D2015B" w:rsidRPr="00F448A5" w:rsidRDefault="00D2015B" w:rsidP="00B30F7C">
      <w:pPr>
        <w:ind w:left="709"/>
        <w:rPr>
          <w:rFonts w:ascii="Arial" w:hAnsi="Arial" w:cs="Arial"/>
          <w:i/>
          <w:iCs/>
          <w:sz w:val="20"/>
          <w:szCs w:val="20"/>
        </w:rPr>
      </w:pPr>
    </w:p>
    <w:p w14:paraId="3DFBB703" w14:textId="73C27CEA" w:rsidR="00725F0A" w:rsidRDefault="00725F0A" w:rsidP="00B30F7C">
      <w:pPr>
        <w:tabs>
          <w:tab w:val="left" w:pos="0"/>
          <w:tab w:val="left" w:pos="1843"/>
        </w:tabs>
        <w:jc w:val="both"/>
        <w:rPr>
          <w:rFonts w:ascii="Arial" w:hAnsi="Arial" w:cs="Arial"/>
          <w:sz w:val="20"/>
          <w:szCs w:val="20"/>
          <w:lang w:eastAsia="pl-PL"/>
        </w:rPr>
      </w:pPr>
    </w:p>
    <w:p w14:paraId="3C506D58" w14:textId="3C47C762" w:rsidR="00064C53" w:rsidRPr="00064C53" w:rsidRDefault="00064C53" w:rsidP="00064C53">
      <w:pPr>
        <w:suppressAutoHyphens w:val="0"/>
        <w:spacing w:after="20"/>
        <w:rPr>
          <w:rFonts w:ascii="Arial" w:hAnsi="Arial" w:cs="Arial"/>
          <w:sz w:val="20"/>
          <w:szCs w:val="20"/>
          <w:lang w:eastAsia="pl-PL"/>
        </w:rPr>
      </w:pPr>
      <w:r w:rsidRPr="00064C53">
        <w:rPr>
          <w:rFonts w:ascii="Arial" w:hAnsi="Arial" w:cs="Arial"/>
          <w:sz w:val="20"/>
          <w:szCs w:val="20"/>
          <w:lang w:eastAsia="pl-PL"/>
        </w:rPr>
        <w:t xml:space="preserve">Bytom, dnia  </w:t>
      </w:r>
      <w:r w:rsidR="003225A7">
        <w:rPr>
          <w:rFonts w:ascii="Arial" w:hAnsi="Arial" w:cs="Arial"/>
          <w:sz w:val="20"/>
          <w:szCs w:val="20"/>
          <w:lang w:eastAsia="pl-PL"/>
        </w:rPr>
        <w:t>08.12</w:t>
      </w:r>
      <w:r w:rsidRPr="00064C53">
        <w:rPr>
          <w:rFonts w:ascii="Arial" w:hAnsi="Arial" w:cs="Arial"/>
          <w:sz w:val="20"/>
          <w:szCs w:val="20"/>
          <w:lang w:eastAsia="pl-PL"/>
        </w:rPr>
        <w:t>.202</w:t>
      </w:r>
      <w:r w:rsidR="00522BBC">
        <w:rPr>
          <w:rFonts w:ascii="Arial" w:hAnsi="Arial" w:cs="Arial"/>
          <w:sz w:val="20"/>
          <w:szCs w:val="20"/>
          <w:lang w:eastAsia="pl-PL"/>
        </w:rPr>
        <w:t>1</w:t>
      </w:r>
      <w:r w:rsidRPr="00064C53">
        <w:rPr>
          <w:rFonts w:ascii="Arial" w:hAnsi="Arial" w:cs="Arial"/>
          <w:sz w:val="20"/>
          <w:szCs w:val="20"/>
          <w:lang w:eastAsia="pl-PL"/>
        </w:rPr>
        <w:t>r.</w:t>
      </w:r>
    </w:p>
    <w:p w14:paraId="747FA773" w14:textId="77777777" w:rsidR="00064C53" w:rsidRPr="00064C53" w:rsidRDefault="00064C53" w:rsidP="00064C53">
      <w:pPr>
        <w:suppressAutoHyphens w:val="0"/>
        <w:spacing w:after="20"/>
        <w:rPr>
          <w:rFonts w:ascii="Arial" w:hAnsi="Arial" w:cs="Arial"/>
          <w:sz w:val="20"/>
          <w:szCs w:val="20"/>
          <w:lang w:eastAsia="pl-PL"/>
        </w:rPr>
      </w:pPr>
    </w:p>
    <w:p w14:paraId="6047E8DA" w14:textId="77777777" w:rsidR="00064C53" w:rsidRDefault="00064C53" w:rsidP="00064C53">
      <w:pPr>
        <w:spacing w:before="120"/>
        <w:jc w:val="both"/>
        <w:rPr>
          <w:rFonts w:ascii="Arial" w:hAnsi="Arial" w:cs="Arial"/>
          <w:sz w:val="20"/>
          <w:szCs w:val="20"/>
        </w:rPr>
      </w:pPr>
    </w:p>
    <w:p w14:paraId="75B5058E" w14:textId="77777777" w:rsidR="0022416B" w:rsidRPr="00064C53" w:rsidRDefault="0022416B" w:rsidP="0022416B">
      <w:pPr>
        <w:tabs>
          <w:tab w:val="left" w:pos="2268"/>
          <w:tab w:val="left" w:pos="2835"/>
          <w:tab w:val="left" w:pos="4820"/>
          <w:tab w:val="left" w:pos="5387"/>
        </w:tabs>
        <w:ind w:right="424"/>
        <w:rPr>
          <w:rFonts w:ascii="Arial" w:hAnsi="Arial" w:cs="Arial"/>
          <w:color w:val="000000"/>
          <w:sz w:val="20"/>
          <w:szCs w:val="20"/>
        </w:rPr>
      </w:pPr>
    </w:p>
    <w:p w14:paraId="3CA30169" w14:textId="77777777" w:rsidR="0022416B" w:rsidRPr="00064C53" w:rsidRDefault="0022416B" w:rsidP="0022416B">
      <w:pPr>
        <w:tabs>
          <w:tab w:val="left" w:pos="2268"/>
          <w:tab w:val="left" w:pos="2835"/>
          <w:tab w:val="left" w:pos="4820"/>
          <w:tab w:val="left" w:pos="5387"/>
        </w:tabs>
        <w:ind w:right="424"/>
        <w:rPr>
          <w:rFonts w:ascii="Arial" w:hAnsi="Arial" w:cs="Arial"/>
          <w:color w:val="000000"/>
          <w:sz w:val="20"/>
          <w:szCs w:val="20"/>
        </w:rPr>
      </w:pPr>
    </w:p>
    <w:p w14:paraId="5479F77A" w14:textId="77777777" w:rsidR="0022416B" w:rsidRPr="00064C53" w:rsidRDefault="0022416B" w:rsidP="0022416B">
      <w:pPr>
        <w:tabs>
          <w:tab w:val="left" w:pos="2268"/>
          <w:tab w:val="left" w:pos="2835"/>
          <w:tab w:val="left" w:pos="4820"/>
          <w:tab w:val="left" w:pos="5387"/>
        </w:tabs>
        <w:ind w:right="424"/>
        <w:rPr>
          <w:rFonts w:ascii="Arial" w:hAnsi="Arial" w:cs="Arial"/>
          <w:color w:val="000000"/>
          <w:sz w:val="20"/>
          <w:szCs w:val="20"/>
        </w:rPr>
      </w:pPr>
    </w:p>
    <w:p w14:paraId="6617F775" w14:textId="77777777" w:rsidR="0022416B" w:rsidRDefault="0022416B" w:rsidP="0022416B">
      <w:pPr>
        <w:spacing w:before="120"/>
        <w:rPr>
          <w:rFonts w:ascii="Arial" w:hAnsi="Arial" w:cs="Arial"/>
          <w:b/>
          <w:sz w:val="20"/>
          <w:szCs w:val="20"/>
        </w:rPr>
      </w:pPr>
    </w:p>
    <w:p w14:paraId="407D322C" w14:textId="77777777" w:rsidR="0022416B" w:rsidRDefault="0022416B" w:rsidP="0022416B">
      <w:pPr>
        <w:spacing w:before="120"/>
        <w:rPr>
          <w:rFonts w:ascii="Arial" w:hAnsi="Arial" w:cs="Arial"/>
          <w:b/>
          <w:sz w:val="20"/>
          <w:szCs w:val="20"/>
        </w:rPr>
      </w:pPr>
    </w:p>
    <w:p w14:paraId="1DFAA6B1" w14:textId="77777777" w:rsidR="0022416B" w:rsidRPr="00064C53" w:rsidRDefault="0022416B" w:rsidP="0022416B">
      <w:pPr>
        <w:spacing w:before="120"/>
        <w:rPr>
          <w:rFonts w:ascii="Arial" w:hAnsi="Arial" w:cs="Arial"/>
          <w:b/>
          <w:sz w:val="20"/>
          <w:szCs w:val="20"/>
        </w:rPr>
      </w:pPr>
    </w:p>
    <w:p w14:paraId="725A0BD1" w14:textId="415130BA" w:rsidR="00C145E6" w:rsidRDefault="00C145E6" w:rsidP="00643DB1">
      <w:pPr>
        <w:tabs>
          <w:tab w:val="left" w:pos="2268"/>
          <w:tab w:val="left" w:pos="2835"/>
          <w:tab w:val="left" w:pos="4820"/>
          <w:tab w:val="left" w:pos="5387"/>
        </w:tabs>
        <w:ind w:right="424"/>
        <w:rPr>
          <w:rFonts w:ascii="Arial" w:hAnsi="Arial" w:cs="Arial"/>
          <w:color w:val="000000"/>
          <w:sz w:val="20"/>
          <w:szCs w:val="20"/>
        </w:rPr>
      </w:pPr>
    </w:p>
    <w:p w14:paraId="62C72FC7" w14:textId="0E80C7D4"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7D7EBE05" w14:textId="024CB3E4"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539DDEDC" w14:textId="6A7B7E21"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1EA2B186" w14:textId="62812CFB"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10A78815" w14:textId="061C3A84"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03FD85DD" w14:textId="300533B2"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529D0749" w14:textId="6D2D4A44"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7D870F3B" w14:textId="41604671"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257B2835" w14:textId="00C233DA"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354BE752" w14:textId="3BF60650"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685D0204" w14:textId="5323389B"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093F7465" w14:textId="6260F140"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3C1404AF" w14:textId="67047EA5"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327B6E50" w14:textId="4443BBE5"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758C08F2" w14:textId="18401411"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6D4E963B" w14:textId="7AE64F44"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707BCB07" w14:textId="5828B7F7"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2D265247" w14:textId="322F3593"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582722B1" w14:textId="706AB56B"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48BEB0E6" w14:textId="5695381A"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35962167" w14:textId="5B8C2BBB"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2B76916E" w14:textId="7EB60365"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27AD431D" w14:textId="3CF4681B"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074AB2F9" w14:textId="57C0A1CB"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140BD073" w14:textId="24488E3E"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0E85986C" w14:textId="36352E0B"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3134286D" w14:textId="38FF9B90"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40FFC578" w14:textId="2F47647C"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60E6C55B" w14:textId="102E2BDF"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5655CE7F" w14:textId="34DFB8BA"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05BE8234" w14:textId="7895B511"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22504583" w14:textId="7C8781A3"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75853C41" w14:textId="13657523"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364B8C5E" w14:textId="0B54C506"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4E17269C" w14:textId="693107AF" w:rsidR="00CC66A5" w:rsidRDefault="00CC66A5" w:rsidP="00643DB1">
      <w:pPr>
        <w:tabs>
          <w:tab w:val="left" w:pos="2268"/>
          <w:tab w:val="left" w:pos="2835"/>
          <w:tab w:val="left" w:pos="4820"/>
          <w:tab w:val="left" w:pos="5387"/>
        </w:tabs>
        <w:ind w:right="424"/>
        <w:rPr>
          <w:rFonts w:ascii="Arial" w:hAnsi="Arial" w:cs="Arial"/>
          <w:color w:val="000000"/>
          <w:sz w:val="20"/>
          <w:szCs w:val="20"/>
        </w:rPr>
      </w:pPr>
    </w:p>
    <w:p w14:paraId="1900BCB0" w14:textId="77777777" w:rsidR="00CC66A5" w:rsidRPr="00064C53" w:rsidRDefault="00CC66A5" w:rsidP="00643DB1">
      <w:pPr>
        <w:tabs>
          <w:tab w:val="left" w:pos="2268"/>
          <w:tab w:val="left" w:pos="2835"/>
          <w:tab w:val="left" w:pos="4820"/>
          <w:tab w:val="left" w:pos="5387"/>
        </w:tabs>
        <w:ind w:right="424"/>
        <w:rPr>
          <w:rFonts w:ascii="Arial" w:hAnsi="Arial" w:cs="Arial"/>
          <w:color w:val="000000"/>
          <w:sz w:val="20"/>
          <w:szCs w:val="20"/>
        </w:rPr>
      </w:pPr>
    </w:p>
    <w:p w14:paraId="038435EF" w14:textId="77777777" w:rsidR="00064C53" w:rsidRPr="00064C53" w:rsidRDefault="00064C53" w:rsidP="00064C53">
      <w:pPr>
        <w:tabs>
          <w:tab w:val="left" w:pos="2268"/>
          <w:tab w:val="left" w:pos="2835"/>
          <w:tab w:val="left" w:pos="4820"/>
          <w:tab w:val="left" w:pos="5387"/>
        </w:tabs>
        <w:ind w:right="424"/>
        <w:rPr>
          <w:rFonts w:ascii="Arial" w:hAnsi="Arial" w:cs="Arial"/>
          <w:color w:val="000000"/>
          <w:sz w:val="20"/>
          <w:szCs w:val="20"/>
        </w:rPr>
      </w:pPr>
    </w:p>
    <w:p w14:paraId="0215BF9C" w14:textId="77777777" w:rsidR="00064C53" w:rsidRPr="00064C53" w:rsidRDefault="00064C53" w:rsidP="00064C53">
      <w:pPr>
        <w:tabs>
          <w:tab w:val="left" w:pos="2268"/>
          <w:tab w:val="left" w:pos="2835"/>
          <w:tab w:val="left" w:pos="4820"/>
          <w:tab w:val="left" w:pos="5387"/>
        </w:tabs>
        <w:ind w:right="424"/>
        <w:rPr>
          <w:rFonts w:ascii="Arial" w:hAnsi="Arial" w:cs="Arial"/>
          <w:color w:val="000000"/>
          <w:sz w:val="20"/>
          <w:szCs w:val="20"/>
        </w:rPr>
      </w:pPr>
    </w:p>
    <w:p w14:paraId="1764767A" w14:textId="77777777" w:rsidR="00064C53" w:rsidRDefault="00064C53" w:rsidP="00064C53">
      <w:pPr>
        <w:spacing w:before="120"/>
        <w:rPr>
          <w:rFonts w:ascii="Arial" w:hAnsi="Arial" w:cs="Arial"/>
          <w:b/>
          <w:sz w:val="20"/>
          <w:szCs w:val="20"/>
        </w:rPr>
      </w:pPr>
    </w:p>
    <w:p w14:paraId="0421DFA6" w14:textId="77777777" w:rsidR="006D0183" w:rsidRDefault="006D0183" w:rsidP="00064C53">
      <w:pPr>
        <w:spacing w:before="120"/>
        <w:rPr>
          <w:rFonts w:ascii="Arial" w:hAnsi="Arial" w:cs="Arial"/>
          <w:b/>
          <w:sz w:val="20"/>
          <w:szCs w:val="20"/>
        </w:rPr>
      </w:pPr>
    </w:p>
    <w:p w14:paraId="228D85B3" w14:textId="77777777" w:rsidR="00264357" w:rsidRPr="00064C53" w:rsidRDefault="00264357" w:rsidP="00064C53">
      <w:pPr>
        <w:spacing w:before="120"/>
        <w:rPr>
          <w:rFonts w:ascii="Arial" w:hAnsi="Arial" w:cs="Arial"/>
          <w:b/>
          <w:sz w:val="20"/>
          <w:szCs w:val="20"/>
        </w:rPr>
      </w:pPr>
    </w:p>
    <w:p w14:paraId="66B6F3CF" w14:textId="1BB2507F" w:rsidR="00652E5F" w:rsidRDefault="00652E5F" w:rsidP="00096341">
      <w:pPr>
        <w:jc w:val="right"/>
        <w:rPr>
          <w:rFonts w:ascii="Arial" w:hAnsi="Arial" w:cs="Arial"/>
          <w:b/>
          <w:bCs/>
          <w:iCs/>
          <w:sz w:val="20"/>
          <w:szCs w:val="20"/>
        </w:rPr>
      </w:pPr>
    </w:p>
    <w:p w14:paraId="22C6D6EE" w14:textId="4130242E" w:rsidR="00FA264E" w:rsidRDefault="00FA264E" w:rsidP="00096341">
      <w:pPr>
        <w:jc w:val="right"/>
        <w:rPr>
          <w:rFonts w:ascii="Arial" w:hAnsi="Arial" w:cs="Arial"/>
          <w:b/>
          <w:bCs/>
          <w:iCs/>
          <w:sz w:val="20"/>
          <w:szCs w:val="20"/>
        </w:rPr>
      </w:pPr>
    </w:p>
    <w:p w14:paraId="6EE8C9A2" w14:textId="65E34AE7" w:rsidR="00FA264E" w:rsidRDefault="00FA264E" w:rsidP="00096341">
      <w:pPr>
        <w:jc w:val="right"/>
        <w:rPr>
          <w:rFonts w:ascii="Arial" w:hAnsi="Arial" w:cs="Arial"/>
          <w:b/>
          <w:bCs/>
          <w:iCs/>
          <w:sz w:val="20"/>
          <w:szCs w:val="20"/>
        </w:rPr>
      </w:pPr>
    </w:p>
    <w:p w14:paraId="5BBD6359" w14:textId="77777777" w:rsidR="00091880" w:rsidRDefault="00091880" w:rsidP="00096341">
      <w:pPr>
        <w:jc w:val="right"/>
        <w:rPr>
          <w:rFonts w:ascii="Arial" w:hAnsi="Arial" w:cs="Arial"/>
          <w:b/>
          <w:bCs/>
          <w:iCs/>
          <w:sz w:val="20"/>
          <w:szCs w:val="20"/>
        </w:rPr>
      </w:pPr>
    </w:p>
    <w:p w14:paraId="0D44FE5D" w14:textId="2ADEE2E5" w:rsidR="0079581A" w:rsidRDefault="0079581A" w:rsidP="00096341">
      <w:pPr>
        <w:jc w:val="right"/>
        <w:rPr>
          <w:rFonts w:ascii="Arial" w:hAnsi="Arial" w:cs="Arial"/>
          <w:b/>
          <w:bCs/>
          <w:iCs/>
          <w:sz w:val="20"/>
          <w:szCs w:val="20"/>
        </w:rPr>
      </w:pPr>
    </w:p>
    <w:p w14:paraId="43B32C01" w14:textId="77777777" w:rsidR="0079581A" w:rsidRDefault="0079581A" w:rsidP="00096341">
      <w:pPr>
        <w:jc w:val="right"/>
        <w:rPr>
          <w:rFonts w:ascii="Arial" w:hAnsi="Arial" w:cs="Arial"/>
          <w:b/>
          <w:bCs/>
          <w:iCs/>
          <w:sz w:val="20"/>
          <w:szCs w:val="20"/>
        </w:rPr>
      </w:pPr>
    </w:p>
    <w:p w14:paraId="638BBDAA" w14:textId="02F8182D" w:rsidR="00FA264E" w:rsidRDefault="00FA264E" w:rsidP="00096341">
      <w:pPr>
        <w:jc w:val="right"/>
        <w:rPr>
          <w:rFonts w:ascii="Arial" w:hAnsi="Arial" w:cs="Arial"/>
          <w:b/>
          <w:bCs/>
          <w:iCs/>
          <w:sz w:val="20"/>
          <w:szCs w:val="20"/>
        </w:rPr>
      </w:pPr>
    </w:p>
    <w:p w14:paraId="276DF915" w14:textId="77777777" w:rsidR="006C79F9" w:rsidRDefault="00813824" w:rsidP="00096341">
      <w:pPr>
        <w:jc w:val="right"/>
        <w:rPr>
          <w:rFonts w:ascii="Arial" w:hAnsi="Arial" w:cs="Arial"/>
          <w:b/>
          <w:bCs/>
          <w:sz w:val="20"/>
          <w:szCs w:val="20"/>
        </w:rPr>
      </w:pPr>
      <w:r w:rsidRPr="003E17D1">
        <w:rPr>
          <w:rFonts w:ascii="Arial" w:hAnsi="Arial" w:cs="Arial"/>
          <w:b/>
          <w:bCs/>
          <w:iCs/>
          <w:sz w:val="20"/>
          <w:szCs w:val="20"/>
        </w:rPr>
        <w:lastRenderedPageBreak/>
        <w:t xml:space="preserve">Załącznik Nr 1 do SIWZ </w:t>
      </w:r>
    </w:p>
    <w:p w14:paraId="40F95021" w14:textId="77777777" w:rsidR="003E6941" w:rsidRDefault="003E6941" w:rsidP="003E6941">
      <w:pPr>
        <w:tabs>
          <w:tab w:val="left" w:pos="540"/>
          <w:tab w:val="center" w:pos="4781"/>
          <w:tab w:val="right" w:pos="9563"/>
        </w:tabs>
        <w:rPr>
          <w:rFonts w:ascii="Arial" w:hAnsi="Arial" w:cs="Arial"/>
          <w:b/>
          <w:bCs/>
          <w:sz w:val="20"/>
          <w:szCs w:val="20"/>
          <w:u w:val="single"/>
        </w:rPr>
      </w:pPr>
    </w:p>
    <w:p w14:paraId="3783CFFD" w14:textId="77777777" w:rsidR="00A52FA0" w:rsidRPr="00D229BD" w:rsidRDefault="00A52FA0" w:rsidP="00A52FA0">
      <w:pPr>
        <w:jc w:val="center"/>
        <w:rPr>
          <w:rFonts w:ascii="Arial" w:hAnsi="Arial" w:cs="Arial"/>
          <w:b/>
          <w:bCs/>
          <w:sz w:val="20"/>
          <w:szCs w:val="20"/>
        </w:rPr>
      </w:pPr>
      <w:r w:rsidRPr="00D229BD">
        <w:rPr>
          <w:rFonts w:ascii="Arial" w:hAnsi="Arial" w:cs="Arial"/>
          <w:b/>
          <w:bCs/>
          <w:sz w:val="20"/>
          <w:szCs w:val="20"/>
        </w:rPr>
        <w:t>ZAKRES RZECZOWY PRZEDMIOTU ZAMÓWIENIA</w:t>
      </w:r>
    </w:p>
    <w:p w14:paraId="56CEFA1F" w14:textId="77777777" w:rsidR="00A52FA0" w:rsidRPr="00D229BD" w:rsidRDefault="00A52FA0" w:rsidP="00A52FA0">
      <w:pPr>
        <w:jc w:val="center"/>
        <w:rPr>
          <w:rFonts w:ascii="Arial" w:hAnsi="Arial" w:cs="Arial"/>
          <w:b/>
          <w:sz w:val="20"/>
          <w:szCs w:val="20"/>
        </w:rPr>
      </w:pPr>
    </w:p>
    <w:p w14:paraId="14187201" w14:textId="77777777" w:rsidR="005335CB" w:rsidRDefault="005335CB" w:rsidP="005B1A9F">
      <w:pPr>
        <w:pStyle w:val="Akapitzlist"/>
        <w:widowControl w:val="0"/>
        <w:numPr>
          <w:ilvl w:val="0"/>
          <w:numId w:val="79"/>
        </w:numPr>
        <w:spacing w:line="276" w:lineRule="auto"/>
        <w:ind w:left="284" w:hanging="284"/>
        <w:jc w:val="both"/>
        <w:rPr>
          <w:rFonts w:ascii="Arial" w:hAnsi="Arial" w:cs="Arial"/>
          <w:b/>
          <w:sz w:val="20"/>
          <w:szCs w:val="20"/>
        </w:rPr>
      </w:pPr>
      <w:r w:rsidRPr="005335CB">
        <w:rPr>
          <w:rFonts w:ascii="Arial" w:hAnsi="Arial" w:cs="Arial"/>
          <w:b/>
          <w:sz w:val="20"/>
          <w:szCs w:val="20"/>
        </w:rPr>
        <w:t>PRZEDMIOT ZAMÓWIENIA:</w:t>
      </w:r>
    </w:p>
    <w:p w14:paraId="41B77678" w14:textId="791ACA6F" w:rsidR="005335CB" w:rsidRDefault="005335CB" w:rsidP="005335CB">
      <w:pPr>
        <w:widowControl w:val="0"/>
        <w:ind w:left="284"/>
        <w:jc w:val="both"/>
        <w:rPr>
          <w:rFonts w:ascii="Arial" w:hAnsi="Arial" w:cs="Arial"/>
          <w:bCs/>
          <w:sz w:val="20"/>
          <w:szCs w:val="20"/>
        </w:rPr>
      </w:pPr>
      <w:r w:rsidRPr="005335CB">
        <w:rPr>
          <w:rFonts w:ascii="Arial" w:hAnsi="Arial" w:cs="Arial"/>
          <w:bCs/>
          <w:sz w:val="20"/>
          <w:szCs w:val="20"/>
        </w:rPr>
        <w:t xml:space="preserve">Obsługa i konserwacja urządzeń elektrycznych maszyn wyciągowych górniczych wyciągów szybowych   </w:t>
      </w:r>
      <w:r w:rsidRPr="005335CB">
        <w:rPr>
          <w:rFonts w:ascii="Arial" w:hAnsi="Arial" w:cs="Arial"/>
          <w:bCs/>
          <w:sz w:val="20"/>
          <w:szCs w:val="20"/>
        </w:rPr>
        <w:br/>
        <w:t xml:space="preserve">wraz z przynależnymi rozdzielniami </w:t>
      </w:r>
      <w:r>
        <w:rPr>
          <w:rFonts w:ascii="Arial" w:hAnsi="Arial" w:cs="Arial"/>
          <w:bCs/>
          <w:sz w:val="20"/>
          <w:szCs w:val="20"/>
        </w:rPr>
        <w:t xml:space="preserve">oraz </w:t>
      </w:r>
      <w:r w:rsidRPr="005335CB">
        <w:rPr>
          <w:rFonts w:ascii="Arial" w:hAnsi="Arial" w:cs="Arial"/>
          <w:bCs/>
          <w:sz w:val="20"/>
          <w:szCs w:val="20"/>
        </w:rPr>
        <w:t xml:space="preserve">urządzeń sygnalizacji szybowych </w:t>
      </w:r>
      <w:r>
        <w:rPr>
          <w:rFonts w:ascii="Arial" w:hAnsi="Arial" w:cs="Arial"/>
          <w:bCs/>
          <w:sz w:val="20"/>
          <w:szCs w:val="20"/>
        </w:rPr>
        <w:t xml:space="preserve">na terenie  WĘGLOKOKS KRAJ Spółka z o.o. </w:t>
      </w:r>
      <w:r w:rsidRPr="005335CB">
        <w:rPr>
          <w:rFonts w:ascii="Arial" w:hAnsi="Arial" w:cs="Arial"/>
          <w:bCs/>
          <w:sz w:val="20"/>
          <w:szCs w:val="20"/>
        </w:rPr>
        <w:t xml:space="preserve">KWK „Bobrek - Piekary” </w:t>
      </w:r>
      <w:r>
        <w:rPr>
          <w:rFonts w:ascii="Arial" w:hAnsi="Arial" w:cs="Arial"/>
          <w:bCs/>
          <w:sz w:val="20"/>
          <w:szCs w:val="20"/>
        </w:rPr>
        <w:t xml:space="preserve"> </w:t>
      </w:r>
    </w:p>
    <w:p w14:paraId="13D4EEBA" w14:textId="2BA5793B" w:rsidR="005335CB" w:rsidRDefault="005335CB" w:rsidP="005335CB">
      <w:pPr>
        <w:widowControl w:val="0"/>
        <w:ind w:left="284"/>
        <w:jc w:val="both"/>
        <w:rPr>
          <w:rFonts w:ascii="Arial" w:hAnsi="Arial" w:cs="Arial"/>
          <w:bCs/>
          <w:sz w:val="20"/>
          <w:szCs w:val="20"/>
        </w:rPr>
      </w:pPr>
    </w:p>
    <w:p w14:paraId="5BEAD1DD" w14:textId="052D41B4" w:rsidR="00C67166" w:rsidRPr="00387E6C" w:rsidRDefault="00C67166" w:rsidP="005B1A9F">
      <w:pPr>
        <w:pStyle w:val="Akapitzlist"/>
        <w:numPr>
          <w:ilvl w:val="0"/>
          <w:numId w:val="79"/>
        </w:numPr>
        <w:spacing w:line="360" w:lineRule="auto"/>
        <w:ind w:left="284" w:hanging="284"/>
        <w:jc w:val="both"/>
        <w:rPr>
          <w:rFonts w:ascii="Arial" w:hAnsi="Arial" w:cs="Arial"/>
          <w:b/>
          <w:sz w:val="20"/>
          <w:szCs w:val="20"/>
        </w:rPr>
      </w:pPr>
      <w:r w:rsidRPr="00387E6C">
        <w:rPr>
          <w:rFonts w:ascii="Arial" w:hAnsi="Arial" w:cs="Arial"/>
          <w:b/>
          <w:sz w:val="20"/>
          <w:szCs w:val="20"/>
        </w:rPr>
        <w:t>Wymagania prawne i wymagane parametry techniczno-użytkowe</w:t>
      </w:r>
      <w:r w:rsidRPr="00387E6C">
        <w:rPr>
          <w:rFonts w:ascii="Arial" w:hAnsi="Arial" w:cs="Arial"/>
          <w:b/>
          <w:i/>
          <w:sz w:val="20"/>
          <w:szCs w:val="20"/>
        </w:rPr>
        <w:t>:</w:t>
      </w:r>
    </w:p>
    <w:p w14:paraId="5A820471" w14:textId="0F1E5CC0" w:rsidR="00C67166" w:rsidRPr="00C67166" w:rsidRDefault="00C67166" w:rsidP="00293D7C">
      <w:pPr>
        <w:pStyle w:val="Akapitzlist"/>
        <w:numPr>
          <w:ilvl w:val="0"/>
          <w:numId w:val="80"/>
        </w:numPr>
        <w:ind w:left="284" w:hanging="284"/>
        <w:jc w:val="both"/>
        <w:rPr>
          <w:rFonts w:ascii="Arial" w:hAnsi="Arial" w:cs="Arial"/>
          <w:sz w:val="20"/>
          <w:szCs w:val="20"/>
        </w:rPr>
      </w:pPr>
      <w:r w:rsidRPr="00C67166">
        <w:rPr>
          <w:rFonts w:ascii="Arial" w:hAnsi="Arial" w:cs="Arial"/>
          <w:sz w:val="20"/>
          <w:szCs w:val="20"/>
        </w:rPr>
        <w:t>Wszystkie prace związane z przedmiotem zamówienia muszą być prowadzone zgodnie  z  obowiązującymi przepisami, tj.:</w:t>
      </w:r>
    </w:p>
    <w:p w14:paraId="48F1583D" w14:textId="7E7D6F93" w:rsidR="00C67166" w:rsidRPr="00EA7128" w:rsidRDefault="00C67166" w:rsidP="00293D7C">
      <w:pPr>
        <w:pStyle w:val="Tekstpodstawowy"/>
        <w:widowControl w:val="0"/>
        <w:numPr>
          <w:ilvl w:val="0"/>
          <w:numId w:val="75"/>
        </w:numPr>
        <w:tabs>
          <w:tab w:val="clear" w:pos="360"/>
          <w:tab w:val="num" w:pos="426"/>
        </w:tabs>
        <w:suppressAutoHyphens w:val="0"/>
        <w:adjustRightInd w:val="0"/>
        <w:ind w:left="426" w:hanging="284"/>
        <w:textAlignment w:val="baseline"/>
        <w:rPr>
          <w:rFonts w:ascii="Arial" w:hAnsi="Arial" w:cs="Arial"/>
          <w:sz w:val="20"/>
        </w:rPr>
      </w:pPr>
      <w:r w:rsidRPr="00EA7128">
        <w:rPr>
          <w:rFonts w:ascii="Arial" w:hAnsi="Arial" w:cs="Arial"/>
          <w:spacing w:val="1"/>
          <w:sz w:val="20"/>
        </w:rPr>
        <w:t>Ustawy z dnia 9 czerwca 2011r. Prawo geologiczne i górnicze (</w:t>
      </w:r>
      <w:proofErr w:type="spellStart"/>
      <w:r w:rsidRPr="00EA7128">
        <w:rPr>
          <w:rFonts w:ascii="Arial" w:hAnsi="Arial" w:cs="Arial"/>
          <w:spacing w:val="1"/>
          <w:sz w:val="20"/>
        </w:rPr>
        <w:t>t.j</w:t>
      </w:r>
      <w:proofErr w:type="spellEnd"/>
      <w:r w:rsidRPr="00EA7128">
        <w:rPr>
          <w:rFonts w:ascii="Arial" w:hAnsi="Arial" w:cs="Arial"/>
          <w:spacing w:val="1"/>
          <w:sz w:val="20"/>
        </w:rPr>
        <w:t xml:space="preserve">. </w:t>
      </w:r>
      <w:r w:rsidRPr="00CB6183">
        <w:rPr>
          <w:rFonts w:ascii="Arial" w:hAnsi="Arial" w:cs="Arial"/>
          <w:spacing w:val="1"/>
          <w:sz w:val="20"/>
        </w:rPr>
        <w:t>Dz.U. 2021 poz. 1420</w:t>
      </w:r>
      <w:r w:rsidRPr="00EA7128">
        <w:rPr>
          <w:rFonts w:ascii="Arial" w:hAnsi="Arial" w:cs="Arial"/>
          <w:spacing w:val="1"/>
          <w:sz w:val="20"/>
        </w:rPr>
        <w:t xml:space="preserve">) </w:t>
      </w:r>
      <w:r w:rsidRPr="00EA7128">
        <w:rPr>
          <w:rFonts w:ascii="Arial" w:hAnsi="Arial" w:cs="Arial"/>
          <w:sz w:val="20"/>
        </w:rPr>
        <w:t>wraz z</w:t>
      </w:r>
      <w:r>
        <w:rPr>
          <w:rFonts w:ascii="Arial" w:hAnsi="Arial" w:cs="Arial"/>
          <w:sz w:val="20"/>
        </w:rPr>
        <w:t> </w:t>
      </w:r>
      <w:r w:rsidRPr="00EA7128">
        <w:rPr>
          <w:rFonts w:ascii="Arial" w:hAnsi="Arial" w:cs="Arial"/>
          <w:sz w:val="20"/>
        </w:rPr>
        <w:t>późniejszymi zmianami ora</w:t>
      </w:r>
      <w:r w:rsidRPr="00EA7128">
        <w:rPr>
          <w:rFonts w:ascii="Arial" w:hAnsi="Arial" w:cs="Arial"/>
          <w:spacing w:val="1"/>
          <w:sz w:val="20"/>
        </w:rPr>
        <w:t xml:space="preserve">z </w:t>
      </w:r>
      <w:r w:rsidRPr="00EA7128">
        <w:rPr>
          <w:rFonts w:ascii="Arial" w:hAnsi="Arial" w:cs="Arial"/>
          <w:sz w:val="20"/>
        </w:rPr>
        <w:t>przepisami i aktami wykonawczymi w</w:t>
      </w:r>
      <w:r>
        <w:rPr>
          <w:rFonts w:ascii="Arial" w:hAnsi="Arial" w:cs="Arial"/>
          <w:sz w:val="20"/>
        </w:rPr>
        <w:t> </w:t>
      </w:r>
      <w:r w:rsidRPr="00EA7128">
        <w:rPr>
          <w:rFonts w:ascii="Arial" w:hAnsi="Arial" w:cs="Arial"/>
          <w:sz w:val="20"/>
        </w:rPr>
        <w:t xml:space="preserve">zakresie odpowiadającym przedmiotowi zamówienia </w:t>
      </w:r>
    </w:p>
    <w:p w14:paraId="6DD2F94B" w14:textId="2E6F1256" w:rsidR="00C67166" w:rsidRPr="00EA7128" w:rsidRDefault="00C67166" w:rsidP="00293D7C">
      <w:pPr>
        <w:pStyle w:val="Tekstpodstawowy"/>
        <w:widowControl w:val="0"/>
        <w:numPr>
          <w:ilvl w:val="0"/>
          <w:numId w:val="75"/>
        </w:numPr>
        <w:tabs>
          <w:tab w:val="clear" w:pos="360"/>
          <w:tab w:val="num" w:pos="426"/>
        </w:tabs>
        <w:suppressAutoHyphens w:val="0"/>
        <w:adjustRightInd w:val="0"/>
        <w:ind w:left="426" w:hanging="284"/>
        <w:textAlignment w:val="baseline"/>
        <w:rPr>
          <w:rFonts w:ascii="Arial" w:hAnsi="Arial" w:cs="Arial"/>
          <w:sz w:val="20"/>
        </w:rPr>
      </w:pPr>
      <w:r w:rsidRPr="00EA7128">
        <w:rPr>
          <w:rFonts w:ascii="Arial" w:hAnsi="Arial" w:cs="Arial"/>
          <w:sz w:val="20"/>
        </w:rPr>
        <w:t>Ustawa z dnia 10 kwietnia 1997r. Prawo energetyczne (</w:t>
      </w:r>
      <w:proofErr w:type="spellStart"/>
      <w:r w:rsidRPr="00EA7128">
        <w:rPr>
          <w:rFonts w:ascii="Arial" w:hAnsi="Arial" w:cs="Arial"/>
          <w:sz w:val="20"/>
        </w:rPr>
        <w:t>t.j</w:t>
      </w:r>
      <w:proofErr w:type="spellEnd"/>
      <w:r w:rsidRPr="00EA7128">
        <w:rPr>
          <w:rFonts w:ascii="Arial" w:hAnsi="Arial" w:cs="Arial"/>
          <w:sz w:val="20"/>
        </w:rPr>
        <w:t xml:space="preserve">. </w:t>
      </w:r>
      <w:r w:rsidRPr="00CB6183">
        <w:rPr>
          <w:rFonts w:ascii="Arial" w:hAnsi="Arial" w:cs="Arial"/>
          <w:sz w:val="20"/>
        </w:rPr>
        <w:t>Dz.U. 2021 poz. 716</w:t>
      </w:r>
      <w:r w:rsidRPr="00EA7128">
        <w:rPr>
          <w:rFonts w:ascii="Arial" w:hAnsi="Arial" w:cs="Arial"/>
          <w:sz w:val="20"/>
        </w:rPr>
        <w:t>)</w:t>
      </w:r>
      <w:r>
        <w:rPr>
          <w:rFonts w:ascii="Arial" w:hAnsi="Arial" w:cs="Arial"/>
          <w:sz w:val="20"/>
        </w:rPr>
        <w:t xml:space="preserve"> </w:t>
      </w:r>
      <w:r w:rsidRPr="00EA7128">
        <w:rPr>
          <w:rFonts w:ascii="Arial" w:hAnsi="Arial" w:cs="Arial"/>
          <w:sz w:val="20"/>
        </w:rPr>
        <w:t>wraz z</w:t>
      </w:r>
      <w:r>
        <w:rPr>
          <w:rFonts w:ascii="Arial" w:hAnsi="Arial" w:cs="Arial"/>
          <w:sz w:val="20"/>
        </w:rPr>
        <w:t> </w:t>
      </w:r>
      <w:r w:rsidRPr="00EA7128">
        <w:rPr>
          <w:rFonts w:ascii="Arial" w:hAnsi="Arial" w:cs="Arial"/>
          <w:sz w:val="20"/>
        </w:rPr>
        <w:t>późniejszymi zmianami.</w:t>
      </w:r>
    </w:p>
    <w:p w14:paraId="51B2A9FB" w14:textId="77777777" w:rsidR="00C67166" w:rsidRPr="00EA7128" w:rsidRDefault="00C67166" w:rsidP="00293D7C">
      <w:pPr>
        <w:pStyle w:val="Tekstpodstawowy"/>
        <w:widowControl w:val="0"/>
        <w:numPr>
          <w:ilvl w:val="0"/>
          <w:numId w:val="75"/>
        </w:numPr>
        <w:tabs>
          <w:tab w:val="clear" w:pos="360"/>
          <w:tab w:val="num" w:pos="426"/>
        </w:tabs>
        <w:suppressAutoHyphens w:val="0"/>
        <w:adjustRightInd w:val="0"/>
        <w:ind w:left="426" w:hanging="284"/>
        <w:textAlignment w:val="baseline"/>
        <w:rPr>
          <w:rFonts w:ascii="Arial" w:hAnsi="Arial" w:cs="Arial"/>
          <w:sz w:val="20"/>
        </w:rPr>
      </w:pPr>
      <w:r w:rsidRPr="00EA7128">
        <w:rPr>
          <w:rFonts w:ascii="Arial" w:hAnsi="Arial" w:cs="Arial"/>
          <w:sz w:val="20"/>
        </w:rPr>
        <w:t>Rozporządzenie Ministra Energii z dnia 28 sierpnia 2019 r. w sprawie bezpieczeństwa i higieny pracy przy urządzeniach energetycznych (</w:t>
      </w:r>
      <w:proofErr w:type="spellStart"/>
      <w:r>
        <w:rPr>
          <w:rFonts w:ascii="Arial" w:hAnsi="Arial" w:cs="Arial"/>
          <w:sz w:val="20"/>
        </w:rPr>
        <w:t>t.j</w:t>
      </w:r>
      <w:proofErr w:type="spellEnd"/>
      <w:r>
        <w:rPr>
          <w:rFonts w:ascii="Arial" w:hAnsi="Arial" w:cs="Arial"/>
          <w:sz w:val="20"/>
        </w:rPr>
        <w:t xml:space="preserve">. </w:t>
      </w:r>
      <w:r w:rsidRPr="00CB6183">
        <w:rPr>
          <w:rFonts w:ascii="Arial" w:hAnsi="Arial" w:cs="Arial"/>
          <w:sz w:val="20"/>
        </w:rPr>
        <w:t>Dz.U. 2021 poz. 1210</w:t>
      </w:r>
      <w:r w:rsidRPr="00EA7128">
        <w:rPr>
          <w:rFonts w:ascii="Arial" w:hAnsi="Arial" w:cs="Arial"/>
          <w:sz w:val="20"/>
        </w:rPr>
        <w:t>)</w:t>
      </w:r>
      <w:r>
        <w:rPr>
          <w:rFonts w:ascii="Arial" w:hAnsi="Arial" w:cs="Arial"/>
          <w:sz w:val="20"/>
        </w:rPr>
        <w:t xml:space="preserve"> </w:t>
      </w:r>
      <w:r w:rsidRPr="00EA7128">
        <w:rPr>
          <w:rFonts w:ascii="Arial" w:hAnsi="Arial" w:cs="Arial"/>
          <w:sz w:val="20"/>
        </w:rPr>
        <w:t>wraz z późniejszymi zmianami.</w:t>
      </w:r>
    </w:p>
    <w:p w14:paraId="4E2FE636" w14:textId="73450F4D" w:rsidR="00C67166" w:rsidRPr="00EA7128" w:rsidRDefault="00C67166" w:rsidP="00293D7C">
      <w:pPr>
        <w:pStyle w:val="Tekstpodstawowy"/>
        <w:widowControl w:val="0"/>
        <w:numPr>
          <w:ilvl w:val="0"/>
          <w:numId w:val="75"/>
        </w:numPr>
        <w:tabs>
          <w:tab w:val="clear" w:pos="360"/>
          <w:tab w:val="num" w:pos="426"/>
        </w:tabs>
        <w:suppressAutoHyphens w:val="0"/>
        <w:adjustRightInd w:val="0"/>
        <w:ind w:left="426" w:hanging="284"/>
        <w:textAlignment w:val="baseline"/>
        <w:rPr>
          <w:rFonts w:ascii="Arial" w:hAnsi="Arial" w:cs="Arial"/>
          <w:sz w:val="20"/>
        </w:rPr>
      </w:pPr>
      <w:r w:rsidRPr="00EA7128">
        <w:rPr>
          <w:rFonts w:ascii="Arial" w:hAnsi="Arial" w:cs="Arial"/>
          <w:sz w:val="20"/>
        </w:rPr>
        <w:t>Rozporządzenia Ministra Energii z dnia 23 listopada 2016r. w sprawie szczegółowych wymagań dotyczących prowadzenia ruchu podziemnych zakładów górniczych (Dz.U. 2020 poz. 1094)</w:t>
      </w:r>
      <w:r>
        <w:rPr>
          <w:rFonts w:ascii="Arial" w:hAnsi="Arial" w:cs="Arial"/>
          <w:sz w:val="20"/>
        </w:rPr>
        <w:t xml:space="preserve"> </w:t>
      </w:r>
      <w:r w:rsidRPr="00EA7128">
        <w:rPr>
          <w:rFonts w:ascii="Arial" w:hAnsi="Arial" w:cs="Arial"/>
          <w:sz w:val="20"/>
        </w:rPr>
        <w:t>wraz</w:t>
      </w:r>
      <w:r w:rsidR="001259C7">
        <w:rPr>
          <w:rFonts w:ascii="Arial" w:hAnsi="Arial" w:cs="Arial"/>
          <w:sz w:val="20"/>
        </w:rPr>
        <w:t xml:space="preserve">                           </w:t>
      </w:r>
      <w:r w:rsidRPr="00EA7128">
        <w:rPr>
          <w:rFonts w:ascii="Arial" w:hAnsi="Arial" w:cs="Arial"/>
          <w:sz w:val="20"/>
        </w:rPr>
        <w:t xml:space="preserve"> z późniejszymi zmianami.</w:t>
      </w:r>
    </w:p>
    <w:p w14:paraId="1E9F9244" w14:textId="61CB6C30" w:rsidR="00C67166" w:rsidRPr="00EA7128" w:rsidRDefault="00C67166" w:rsidP="00293D7C">
      <w:pPr>
        <w:pStyle w:val="Tekstpodstawowy"/>
        <w:widowControl w:val="0"/>
        <w:numPr>
          <w:ilvl w:val="0"/>
          <w:numId w:val="75"/>
        </w:numPr>
        <w:tabs>
          <w:tab w:val="clear" w:pos="360"/>
          <w:tab w:val="num" w:pos="426"/>
        </w:tabs>
        <w:suppressAutoHyphens w:val="0"/>
        <w:adjustRightInd w:val="0"/>
        <w:ind w:left="426" w:hanging="284"/>
        <w:textAlignment w:val="baseline"/>
        <w:rPr>
          <w:rFonts w:ascii="Arial" w:hAnsi="Arial" w:cs="Arial"/>
          <w:sz w:val="20"/>
        </w:rPr>
      </w:pPr>
      <w:r w:rsidRPr="00EA7128">
        <w:rPr>
          <w:rFonts w:ascii="Arial" w:hAnsi="Arial" w:cs="Arial"/>
          <w:sz w:val="20"/>
        </w:rPr>
        <w:t xml:space="preserve">Rozporządzenie Ministra Środowiska z dnia 29 stycznia 2013r. w sprawie zagrożeń naturalnych </w:t>
      </w:r>
      <w:r w:rsidR="001259C7">
        <w:rPr>
          <w:rFonts w:ascii="Arial" w:hAnsi="Arial" w:cs="Arial"/>
          <w:sz w:val="20"/>
        </w:rPr>
        <w:t xml:space="preserve">                          </w:t>
      </w:r>
      <w:r w:rsidRPr="00EA7128">
        <w:rPr>
          <w:rFonts w:ascii="Arial" w:hAnsi="Arial" w:cs="Arial"/>
          <w:sz w:val="20"/>
        </w:rPr>
        <w:t>w zakładach górniczych (</w:t>
      </w:r>
      <w:proofErr w:type="spellStart"/>
      <w:r>
        <w:rPr>
          <w:rFonts w:ascii="Arial" w:hAnsi="Arial" w:cs="Arial"/>
          <w:sz w:val="20"/>
        </w:rPr>
        <w:t>t.j</w:t>
      </w:r>
      <w:proofErr w:type="spellEnd"/>
      <w:r>
        <w:rPr>
          <w:rFonts w:ascii="Arial" w:hAnsi="Arial" w:cs="Arial"/>
          <w:sz w:val="20"/>
        </w:rPr>
        <w:t xml:space="preserve">. </w:t>
      </w:r>
      <w:r w:rsidRPr="00CB6183">
        <w:rPr>
          <w:rFonts w:ascii="Arial" w:hAnsi="Arial" w:cs="Arial"/>
          <w:sz w:val="20"/>
        </w:rPr>
        <w:t>Dz.U. 2021 poz. 1617</w:t>
      </w:r>
      <w:r w:rsidRPr="00EA7128">
        <w:rPr>
          <w:rFonts w:ascii="Arial" w:hAnsi="Arial" w:cs="Arial"/>
          <w:sz w:val="20"/>
        </w:rPr>
        <w:t>) wraz z późniejszymi zmianami.</w:t>
      </w:r>
    </w:p>
    <w:p w14:paraId="6ABAFCB6" w14:textId="5402561D" w:rsidR="00C67166" w:rsidRPr="00EA7128" w:rsidRDefault="00C67166" w:rsidP="00293D7C">
      <w:pPr>
        <w:pStyle w:val="Akapitzlist"/>
        <w:widowControl w:val="0"/>
        <w:numPr>
          <w:ilvl w:val="0"/>
          <w:numId w:val="75"/>
        </w:numPr>
        <w:shd w:val="clear" w:color="auto" w:fill="FFFFFF"/>
        <w:tabs>
          <w:tab w:val="clear" w:pos="360"/>
          <w:tab w:val="num" w:pos="426"/>
        </w:tabs>
        <w:suppressAutoHyphens/>
        <w:autoSpaceDE w:val="0"/>
        <w:autoSpaceDN w:val="0"/>
        <w:ind w:left="426" w:hanging="284"/>
        <w:contextualSpacing w:val="0"/>
        <w:jc w:val="both"/>
        <w:rPr>
          <w:rFonts w:ascii="Arial" w:hAnsi="Arial" w:cs="Arial"/>
          <w:sz w:val="20"/>
          <w:szCs w:val="20"/>
        </w:rPr>
      </w:pPr>
      <w:r w:rsidRPr="00EA7128">
        <w:rPr>
          <w:rFonts w:ascii="Arial" w:hAnsi="Arial" w:cs="Arial"/>
          <w:bCs/>
          <w:sz w:val="20"/>
          <w:szCs w:val="20"/>
        </w:rPr>
        <w:t>Rozporządzenie Ministra Gospodarki, Pracy i Polityki Społecznej z dnia 28 kwietnia 2003r. w sprawie szczegółowych zasad stwierdzania posiadania kwalifikacji przez osoby zajmujące się eksploatacją urządzeń, instalacji i sieci (Dz.U. 2005 nr 141 poz. 1189).</w:t>
      </w:r>
    </w:p>
    <w:p w14:paraId="227DD34C" w14:textId="78AE66DB" w:rsidR="00C67166" w:rsidRPr="00EA7128" w:rsidRDefault="00C67166" w:rsidP="00293D7C">
      <w:pPr>
        <w:pStyle w:val="Akapitzlist"/>
        <w:widowControl w:val="0"/>
        <w:numPr>
          <w:ilvl w:val="0"/>
          <w:numId w:val="75"/>
        </w:numPr>
        <w:shd w:val="clear" w:color="auto" w:fill="FFFFFF"/>
        <w:tabs>
          <w:tab w:val="clear" w:pos="360"/>
          <w:tab w:val="num" w:pos="426"/>
        </w:tabs>
        <w:suppressAutoHyphens/>
        <w:autoSpaceDE w:val="0"/>
        <w:autoSpaceDN w:val="0"/>
        <w:ind w:left="426" w:hanging="284"/>
        <w:contextualSpacing w:val="0"/>
        <w:jc w:val="both"/>
        <w:rPr>
          <w:rFonts w:ascii="Arial" w:hAnsi="Arial" w:cs="Arial"/>
          <w:sz w:val="20"/>
          <w:szCs w:val="20"/>
        </w:rPr>
      </w:pPr>
      <w:r w:rsidRPr="00EA7128">
        <w:rPr>
          <w:rFonts w:ascii="Arial" w:hAnsi="Arial" w:cs="Arial"/>
          <w:sz w:val="20"/>
          <w:szCs w:val="20"/>
        </w:rPr>
        <w:t>Ustawy Kodeks Pracy z dnia 26 czerwca 1974r. (</w:t>
      </w:r>
      <w:proofErr w:type="spellStart"/>
      <w:r w:rsidRPr="00EA7128">
        <w:rPr>
          <w:rFonts w:ascii="Arial" w:hAnsi="Arial" w:cs="Arial"/>
          <w:sz w:val="20"/>
          <w:szCs w:val="20"/>
        </w:rPr>
        <w:t>t.j</w:t>
      </w:r>
      <w:proofErr w:type="spellEnd"/>
      <w:r w:rsidRPr="00EA7128">
        <w:rPr>
          <w:rFonts w:ascii="Arial" w:hAnsi="Arial" w:cs="Arial"/>
          <w:sz w:val="20"/>
          <w:szCs w:val="20"/>
        </w:rPr>
        <w:t xml:space="preserve">. </w:t>
      </w:r>
      <w:r w:rsidRPr="00EA7128">
        <w:rPr>
          <w:rFonts w:ascii="Arial" w:hAnsi="Arial" w:cs="Arial"/>
          <w:bCs/>
          <w:sz w:val="20"/>
          <w:szCs w:val="20"/>
        </w:rPr>
        <w:t>Dz.U. 2020 poz. 1320) wraz z</w:t>
      </w:r>
      <w:r>
        <w:rPr>
          <w:rFonts w:ascii="Arial" w:hAnsi="Arial" w:cs="Arial"/>
          <w:bCs/>
          <w:sz w:val="20"/>
          <w:szCs w:val="20"/>
        </w:rPr>
        <w:t> </w:t>
      </w:r>
      <w:r w:rsidRPr="00EA7128">
        <w:rPr>
          <w:rFonts w:ascii="Arial" w:hAnsi="Arial" w:cs="Arial"/>
          <w:bCs/>
          <w:sz w:val="20"/>
          <w:szCs w:val="20"/>
        </w:rPr>
        <w:t>późniejszymi   zmianami.</w:t>
      </w:r>
    </w:p>
    <w:p w14:paraId="501FC3C7" w14:textId="77777777" w:rsidR="00C67166" w:rsidRPr="00EA7128" w:rsidRDefault="00C67166" w:rsidP="00293D7C">
      <w:pPr>
        <w:pStyle w:val="Akapitzlist"/>
        <w:widowControl w:val="0"/>
        <w:numPr>
          <w:ilvl w:val="0"/>
          <w:numId w:val="75"/>
        </w:numPr>
        <w:shd w:val="clear" w:color="auto" w:fill="FFFFFF"/>
        <w:tabs>
          <w:tab w:val="clear" w:pos="360"/>
          <w:tab w:val="num" w:pos="426"/>
        </w:tabs>
        <w:suppressAutoHyphens/>
        <w:autoSpaceDE w:val="0"/>
        <w:autoSpaceDN w:val="0"/>
        <w:ind w:left="426" w:hanging="284"/>
        <w:contextualSpacing w:val="0"/>
        <w:jc w:val="both"/>
        <w:rPr>
          <w:rFonts w:ascii="Arial" w:hAnsi="Arial" w:cs="Arial"/>
          <w:sz w:val="20"/>
          <w:szCs w:val="20"/>
        </w:rPr>
      </w:pPr>
      <w:r w:rsidRPr="00EA7128">
        <w:rPr>
          <w:rFonts w:ascii="Arial" w:hAnsi="Arial" w:cs="Arial"/>
          <w:sz w:val="20"/>
          <w:szCs w:val="20"/>
        </w:rPr>
        <w:t>Rozporządzenia Ministra Pracy i Polityki Socjalnej z dnia 26.09.1997r. w sprawie ogólnych przepisów bezpieczeństwa i higieny pracy (Dz.U. 2011 nr 173 poz. 1034) wraz z późniejszymi zmianami.</w:t>
      </w:r>
    </w:p>
    <w:p w14:paraId="6DA699D5" w14:textId="77777777" w:rsidR="00C67166" w:rsidRPr="00EA7128" w:rsidRDefault="00C67166" w:rsidP="00293D7C">
      <w:pPr>
        <w:pStyle w:val="Akapitzlist"/>
        <w:widowControl w:val="0"/>
        <w:numPr>
          <w:ilvl w:val="0"/>
          <w:numId w:val="75"/>
        </w:numPr>
        <w:shd w:val="clear" w:color="auto" w:fill="FFFFFF"/>
        <w:tabs>
          <w:tab w:val="clear" w:pos="360"/>
          <w:tab w:val="num" w:pos="426"/>
        </w:tabs>
        <w:suppressAutoHyphens/>
        <w:autoSpaceDE w:val="0"/>
        <w:autoSpaceDN w:val="0"/>
        <w:ind w:left="426" w:hanging="284"/>
        <w:contextualSpacing w:val="0"/>
        <w:jc w:val="both"/>
        <w:rPr>
          <w:rFonts w:ascii="Arial" w:hAnsi="Arial" w:cs="Arial"/>
          <w:sz w:val="20"/>
          <w:szCs w:val="20"/>
        </w:rPr>
      </w:pPr>
      <w:r w:rsidRPr="00EA7128">
        <w:rPr>
          <w:rFonts w:ascii="Arial" w:hAnsi="Arial" w:cs="Arial"/>
          <w:sz w:val="20"/>
          <w:szCs w:val="20"/>
        </w:rPr>
        <w:t>Wymogami BHP, wewnętrznymi zarządzeniami Zamawiającego, nakazami organów nadzoru i kontroli oraz zasadami wiedzy technicznej.</w:t>
      </w:r>
    </w:p>
    <w:p w14:paraId="2B6879D7" w14:textId="77777777" w:rsidR="00C67166" w:rsidRPr="00EA7128" w:rsidRDefault="00C67166" w:rsidP="00293D7C">
      <w:pPr>
        <w:pStyle w:val="Akapitzlist"/>
        <w:widowControl w:val="0"/>
        <w:numPr>
          <w:ilvl w:val="0"/>
          <w:numId w:val="75"/>
        </w:numPr>
        <w:shd w:val="clear" w:color="auto" w:fill="FFFFFF"/>
        <w:tabs>
          <w:tab w:val="clear" w:pos="360"/>
          <w:tab w:val="num" w:pos="426"/>
        </w:tabs>
        <w:suppressAutoHyphens/>
        <w:autoSpaceDE w:val="0"/>
        <w:autoSpaceDN w:val="0"/>
        <w:ind w:left="426" w:hanging="426"/>
        <w:contextualSpacing w:val="0"/>
        <w:jc w:val="both"/>
        <w:rPr>
          <w:rFonts w:ascii="Arial" w:hAnsi="Arial" w:cs="Arial"/>
          <w:sz w:val="20"/>
          <w:szCs w:val="20"/>
        </w:rPr>
      </w:pPr>
      <w:r w:rsidRPr="00EA7128">
        <w:rPr>
          <w:rFonts w:ascii="Arial" w:hAnsi="Arial" w:cs="Arial"/>
          <w:sz w:val="20"/>
          <w:szCs w:val="20"/>
        </w:rPr>
        <w:t>Zarządzenie Kierownika Ruchu Zakładu Górniczego Nr 31/KRZG/2017 z dnia 03.07.2017r. w sprawie: realizacji robót na powierzchni zakładu górniczego przez podmioty.</w:t>
      </w:r>
    </w:p>
    <w:p w14:paraId="6216F183" w14:textId="6D267E57" w:rsidR="00C67166" w:rsidRPr="00EA7128" w:rsidRDefault="00C67166" w:rsidP="00293D7C">
      <w:pPr>
        <w:pStyle w:val="Akapitzlist"/>
        <w:widowControl w:val="0"/>
        <w:numPr>
          <w:ilvl w:val="0"/>
          <w:numId w:val="75"/>
        </w:numPr>
        <w:shd w:val="clear" w:color="auto" w:fill="FFFFFF"/>
        <w:tabs>
          <w:tab w:val="clear" w:pos="360"/>
          <w:tab w:val="num" w:pos="426"/>
        </w:tabs>
        <w:suppressAutoHyphens/>
        <w:autoSpaceDE w:val="0"/>
        <w:autoSpaceDN w:val="0"/>
        <w:ind w:left="426" w:hanging="426"/>
        <w:contextualSpacing w:val="0"/>
        <w:jc w:val="both"/>
        <w:rPr>
          <w:rFonts w:ascii="Arial" w:hAnsi="Arial" w:cs="Arial"/>
          <w:sz w:val="20"/>
          <w:szCs w:val="20"/>
        </w:rPr>
      </w:pPr>
      <w:r w:rsidRPr="00EA7128">
        <w:rPr>
          <w:rFonts w:ascii="Arial" w:hAnsi="Arial" w:cs="Arial"/>
          <w:sz w:val="20"/>
          <w:szCs w:val="20"/>
        </w:rPr>
        <w:t xml:space="preserve">Zarządzenie wewnętrzne Kierownika Ruchu Zakładu Górniczego </w:t>
      </w:r>
      <w:r w:rsidR="001259C7" w:rsidRPr="00EA7128">
        <w:rPr>
          <w:rFonts w:ascii="Arial" w:hAnsi="Arial" w:cs="Arial"/>
          <w:sz w:val="20"/>
          <w:szCs w:val="20"/>
        </w:rPr>
        <w:t xml:space="preserve">WĘGLOKOKS KRAJ </w:t>
      </w:r>
      <w:r w:rsidRPr="00EA7128">
        <w:rPr>
          <w:rFonts w:ascii="Arial" w:hAnsi="Arial" w:cs="Arial"/>
          <w:sz w:val="20"/>
          <w:szCs w:val="20"/>
        </w:rPr>
        <w:t>Sp. z o.o. K</w:t>
      </w:r>
      <w:r>
        <w:rPr>
          <w:rFonts w:ascii="Arial" w:hAnsi="Arial" w:cs="Arial"/>
          <w:sz w:val="20"/>
          <w:szCs w:val="20"/>
        </w:rPr>
        <w:t>WK</w:t>
      </w:r>
      <w:r w:rsidRPr="00EA7128">
        <w:rPr>
          <w:rFonts w:ascii="Arial" w:hAnsi="Arial" w:cs="Arial"/>
          <w:sz w:val="20"/>
          <w:szCs w:val="20"/>
        </w:rPr>
        <w:t xml:space="preserve"> „Bobrek</w:t>
      </w:r>
      <w:r w:rsidR="001259C7">
        <w:rPr>
          <w:rFonts w:ascii="Arial" w:hAnsi="Arial" w:cs="Arial"/>
          <w:sz w:val="20"/>
          <w:szCs w:val="20"/>
        </w:rPr>
        <w:t xml:space="preserve"> </w:t>
      </w:r>
      <w:r w:rsidRPr="00EA7128">
        <w:rPr>
          <w:rFonts w:ascii="Arial" w:hAnsi="Arial" w:cs="Arial"/>
          <w:sz w:val="20"/>
          <w:szCs w:val="20"/>
        </w:rPr>
        <w:t>-</w:t>
      </w:r>
      <w:r w:rsidR="001259C7">
        <w:rPr>
          <w:rFonts w:ascii="Arial" w:hAnsi="Arial" w:cs="Arial"/>
          <w:sz w:val="20"/>
          <w:szCs w:val="20"/>
        </w:rPr>
        <w:t xml:space="preserve"> </w:t>
      </w:r>
      <w:r w:rsidRPr="00EA7128">
        <w:rPr>
          <w:rFonts w:ascii="Arial" w:hAnsi="Arial" w:cs="Arial"/>
          <w:sz w:val="20"/>
          <w:szCs w:val="20"/>
        </w:rPr>
        <w:t>Piekary” nr 16/KRZG/2020 z dnia 21 lipca 2020r. w sprawie powiadamiania właściwego Dyrektora Okręgowego Urzędu Górniczego o podjęciu pracy w ruchu zakładu górniczego przez podmiot gospodarczy.</w:t>
      </w:r>
    </w:p>
    <w:p w14:paraId="253C2893" w14:textId="1D260442" w:rsidR="00C67166" w:rsidRPr="00EA7128" w:rsidRDefault="00C67166" w:rsidP="00293D7C">
      <w:pPr>
        <w:pStyle w:val="Akapitzlist"/>
        <w:widowControl w:val="0"/>
        <w:numPr>
          <w:ilvl w:val="0"/>
          <w:numId w:val="75"/>
        </w:numPr>
        <w:shd w:val="clear" w:color="auto" w:fill="FFFFFF"/>
        <w:tabs>
          <w:tab w:val="clear" w:pos="360"/>
          <w:tab w:val="num" w:pos="426"/>
        </w:tabs>
        <w:suppressAutoHyphens/>
        <w:autoSpaceDE w:val="0"/>
        <w:autoSpaceDN w:val="0"/>
        <w:ind w:left="426" w:hanging="426"/>
        <w:contextualSpacing w:val="0"/>
        <w:jc w:val="both"/>
        <w:rPr>
          <w:rFonts w:ascii="Arial" w:hAnsi="Arial" w:cs="Arial"/>
          <w:sz w:val="20"/>
          <w:szCs w:val="20"/>
        </w:rPr>
      </w:pPr>
      <w:r w:rsidRPr="00EA7128">
        <w:rPr>
          <w:rFonts w:ascii="Arial" w:hAnsi="Arial" w:cs="Arial"/>
          <w:sz w:val="20"/>
          <w:szCs w:val="20"/>
        </w:rPr>
        <w:t>Zarządzenie wewnętrzne</w:t>
      </w:r>
      <w:r>
        <w:rPr>
          <w:rFonts w:ascii="Arial" w:hAnsi="Arial" w:cs="Arial"/>
          <w:sz w:val="20"/>
          <w:szCs w:val="20"/>
        </w:rPr>
        <w:t xml:space="preserve"> </w:t>
      </w:r>
      <w:r w:rsidRPr="00EA7128">
        <w:rPr>
          <w:rFonts w:ascii="Arial" w:hAnsi="Arial" w:cs="Arial"/>
          <w:sz w:val="20"/>
          <w:szCs w:val="20"/>
        </w:rPr>
        <w:t>Dyrektora Kopalni Węglokoks Kraj Sp. z o.o. K</w:t>
      </w:r>
      <w:r>
        <w:rPr>
          <w:rFonts w:ascii="Arial" w:hAnsi="Arial" w:cs="Arial"/>
          <w:sz w:val="20"/>
          <w:szCs w:val="20"/>
        </w:rPr>
        <w:t>WK</w:t>
      </w:r>
      <w:r w:rsidRPr="00EA7128">
        <w:rPr>
          <w:rFonts w:ascii="Arial" w:hAnsi="Arial" w:cs="Arial"/>
          <w:sz w:val="20"/>
          <w:szCs w:val="20"/>
        </w:rPr>
        <w:t xml:space="preserve"> „Bobrek</w:t>
      </w:r>
      <w:r w:rsidR="001259C7">
        <w:rPr>
          <w:rFonts w:ascii="Arial" w:hAnsi="Arial" w:cs="Arial"/>
          <w:sz w:val="20"/>
          <w:szCs w:val="20"/>
        </w:rPr>
        <w:t xml:space="preserve"> </w:t>
      </w:r>
      <w:r w:rsidRPr="00EA7128">
        <w:rPr>
          <w:rFonts w:ascii="Arial" w:hAnsi="Arial" w:cs="Arial"/>
          <w:sz w:val="20"/>
          <w:szCs w:val="20"/>
        </w:rPr>
        <w:t>-</w:t>
      </w:r>
      <w:r w:rsidR="001259C7">
        <w:rPr>
          <w:rFonts w:ascii="Arial" w:hAnsi="Arial" w:cs="Arial"/>
          <w:sz w:val="20"/>
          <w:szCs w:val="20"/>
        </w:rPr>
        <w:t xml:space="preserve"> </w:t>
      </w:r>
      <w:r w:rsidRPr="00EA7128">
        <w:rPr>
          <w:rFonts w:ascii="Arial" w:hAnsi="Arial" w:cs="Arial"/>
          <w:sz w:val="20"/>
          <w:szCs w:val="20"/>
        </w:rPr>
        <w:t>Piekary”</w:t>
      </w:r>
      <w:r w:rsidR="001259C7">
        <w:rPr>
          <w:rFonts w:ascii="Arial" w:hAnsi="Arial" w:cs="Arial"/>
          <w:sz w:val="20"/>
          <w:szCs w:val="20"/>
        </w:rPr>
        <w:t xml:space="preserve"> </w:t>
      </w:r>
      <w:r w:rsidR="00293D7C">
        <w:rPr>
          <w:rFonts w:ascii="Arial" w:hAnsi="Arial" w:cs="Arial"/>
          <w:sz w:val="20"/>
          <w:szCs w:val="20"/>
        </w:rPr>
        <w:t xml:space="preserve">                              </w:t>
      </w:r>
      <w:r w:rsidRPr="00EA7128">
        <w:rPr>
          <w:rFonts w:ascii="Arial" w:hAnsi="Arial" w:cs="Arial"/>
          <w:sz w:val="20"/>
          <w:szCs w:val="20"/>
        </w:rPr>
        <w:t xml:space="preserve">nr 68/D/2016 dnia 9 grudnia 2016r. w sprawie wprowadzenia do stosowania Instrukcji systemu </w:t>
      </w:r>
      <w:proofErr w:type="spellStart"/>
      <w:r w:rsidRPr="00EA7128">
        <w:rPr>
          <w:rFonts w:ascii="Arial" w:hAnsi="Arial" w:cs="Arial"/>
          <w:sz w:val="20"/>
          <w:szCs w:val="20"/>
        </w:rPr>
        <w:t>przepustkowego</w:t>
      </w:r>
      <w:proofErr w:type="spellEnd"/>
      <w:r w:rsidRPr="00EA7128">
        <w:rPr>
          <w:rFonts w:ascii="Arial" w:hAnsi="Arial" w:cs="Arial"/>
          <w:sz w:val="20"/>
          <w:szCs w:val="20"/>
        </w:rPr>
        <w:t xml:space="preserve"> w ruchu osobowym na terenie </w:t>
      </w:r>
      <w:r w:rsidR="001259C7" w:rsidRPr="00EA7128">
        <w:rPr>
          <w:rFonts w:ascii="Arial" w:hAnsi="Arial" w:cs="Arial"/>
          <w:sz w:val="20"/>
          <w:szCs w:val="20"/>
        </w:rPr>
        <w:t xml:space="preserve">WĘGLOKOKS KRAJ </w:t>
      </w:r>
      <w:r w:rsidRPr="00EA7128">
        <w:rPr>
          <w:rFonts w:ascii="Arial" w:hAnsi="Arial" w:cs="Arial"/>
          <w:sz w:val="20"/>
          <w:szCs w:val="20"/>
        </w:rPr>
        <w:t>Sp. z o.o. K</w:t>
      </w:r>
      <w:r>
        <w:rPr>
          <w:rFonts w:ascii="Arial" w:hAnsi="Arial" w:cs="Arial"/>
          <w:sz w:val="20"/>
          <w:szCs w:val="20"/>
        </w:rPr>
        <w:t>WK</w:t>
      </w:r>
      <w:r w:rsidRPr="00EA7128">
        <w:rPr>
          <w:rFonts w:ascii="Arial" w:hAnsi="Arial" w:cs="Arial"/>
          <w:sz w:val="20"/>
          <w:szCs w:val="20"/>
        </w:rPr>
        <w:t xml:space="preserve"> „Bobrek</w:t>
      </w:r>
      <w:r w:rsidR="001259C7">
        <w:rPr>
          <w:rFonts w:ascii="Arial" w:hAnsi="Arial" w:cs="Arial"/>
          <w:sz w:val="20"/>
          <w:szCs w:val="20"/>
        </w:rPr>
        <w:t xml:space="preserve"> </w:t>
      </w:r>
      <w:r w:rsidRPr="00EA7128">
        <w:rPr>
          <w:rFonts w:ascii="Arial" w:hAnsi="Arial" w:cs="Arial"/>
          <w:sz w:val="20"/>
          <w:szCs w:val="20"/>
        </w:rPr>
        <w:t>-</w:t>
      </w:r>
      <w:r w:rsidR="001259C7">
        <w:rPr>
          <w:rFonts w:ascii="Arial" w:hAnsi="Arial" w:cs="Arial"/>
          <w:sz w:val="20"/>
          <w:szCs w:val="20"/>
        </w:rPr>
        <w:t xml:space="preserve"> </w:t>
      </w:r>
      <w:r w:rsidRPr="00EA7128">
        <w:rPr>
          <w:rFonts w:ascii="Arial" w:hAnsi="Arial" w:cs="Arial"/>
          <w:sz w:val="20"/>
          <w:szCs w:val="20"/>
        </w:rPr>
        <w:t>Piekary”.</w:t>
      </w:r>
      <w:r w:rsidR="001259C7">
        <w:rPr>
          <w:rFonts w:ascii="Arial" w:hAnsi="Arial" w:cs="Arial"/>
          <w:sz w:val="20"/>
          <w:szCs w:val="20"/>
        </w:rPr>
        <w:t xml:space="preserve"> </w:t>
      </w:r>
    </w:p>
    <w:p w14:paraId="0FED5E28" w14:textId="3D93B91A" w:rsidR="00C67166" w:rsidRPr="00EA7128" w:rsidRDefault="00C67166" w:rsidP="00293D7C">
      <w:pPr>
        <w:pStyle w:val="Akapitzlist"/>
        <w:widowControl w:val="0"/>
        <w:numPr>
          <w:ilvl w:val="0"/>
          <w:numId w:val="75"/>
        </w:numPr>
        <w:shd w:val="clear" w:color="auto" w:fill="FFFFFF"/>
        <w:tabs>
          <w:tab w:val="clear" w:pos="360"/>
          <w:tab w:val="num" w:pos="426"/>
        </w:tabs>
        <w:suppressAutoHyphens/>
        <w:autoSpaceDE w:val="0"/>
        <w:autoSpaceDN w:val="0"/>
        <w:ind w:left="426" w:hanging="426"/>
        <w:contextualSpacing w:val="0"/>
        <w:jc w:val="both"/>
        <w:rPr>
          <w:rFonts w:ascii="Arial" w:hAnsi="Arial" w:cs="Arial"/>
          <w:sz w:val="20"/>
          <w:szCs w:val="20"/>
        </w:rPr>
      </w:pPr>
      <w:r w:rsidRPr="00EA7128">
        <w:rPr>
          <w:rFonts w:ascii="Arial" w:hAnsi="Arial" w:cs="Arial"/>
          <w:sz w:val="20"/>
          <w:szCs w:val="20"/>
        </w:rPr>
        <w:t xml:space="preserve">Zarządzenie wewnętrzne Dyrektora Kopalni </w:t>
      </w:r>
      <w:r w:rsidR="001259C7" w:rsidRPr="00EA7128">
        <w:rPr>
          <w:rFonts w:ascii="Arial" w:hAnsi="Arial" w:cs="Arial"/>
          <w:sz w:val="20"/>
          <w:szCs w:val="20"/>
        </w:rPr>
        <w:t xml:space="preserve">WĘGLOKOKS KRAJ </w:t>
      </w:r>
      <w:r w:rsidRPr="00EA7128">
        <w:rPr>
          <w:rFonts w:ascii="Arial" w:hAnsi="Arial" w:cs="Arial"/>
          <w:sz w:val="20"/>
          <w:szCs w:val="20"/>
        </w:rPr>
        <w:t>Sp. z o.o. K</w:t>
      </w:r>
      <w:r>
        <w:rPr>
          <w:rFonts w:ascii="Arial" w:hAnsi="Arial" w:cs="Arial"/>
          <w:sz w:val="20"/>
          <w:szCs w:val="20"/>
        </w:rPr>
        <w:t>WK</w:t>
      </w:r>
      <w:r w:rsidRPr="00EA7128">
        <w:rPr>
          <w:rFonts w:ascii="Arial" w:hAnsi="Arial" w:cs="Arial"/>
          <w:sz w:val="20"/>
          <w:szCs w:val="20"/>
        </w:rPr>
        <w:t xml:space="preserve"> „Bobrek-Piekary” </w:t>
      </w:r>
      <w:r w:rsidR="00293D7C">
        <w:rPr>
          <w:rFonts w:ascii="Arial" w:hAnsi="Arial" w:cs="Arial"/>
          <w:sz w:val="20"/>
          <w:szCs w:val="20"/>
        </w:rPr>
        <w:t xml:space="preserve">                     </w:t>
      </w:r>
      <w:r w:rsidRPr="00EA7128">
        <w:rPr>
          <w:rFonts w:ascii="Arial" w:hAnsi="Arial" w:cs="Arial"/>
          <w:sz w:val="20"/>
          <w:szCs w:val="20"/>
        </w:rPr>
        <w:t>nr 47/D/2016  dnia 8</w:t>
      </w:r>
      <w:r>
        <w:rPr>
          <w:rFonts w:ascii="Arial" w:hAnsi="Arial" w:cs="Arial"/>
          <w:sz w:val="20"/>
          <w:szCs w:val="20"/>
        </w:rPr>
        <w:t xml:space="preserve"> </w:t>
      </w:r>
      <w:r w:rsidRPr="00EA7128">
        <w:rPr>
          <w:rFonts w:ascii="Arial" w:hAnsi="Arial" w:cs="Arial"/>
          <w:sz w:val="20"/>
          <w:szCs w:val="20"/>
        </w:rPr>
        <w:t>września 2016r. w sprawie ewidencji czasu pracy pracowników przebywających pod ziemią i zatrudnionych na powierzchni.</w:t>
      </w:r>
    </w:p>
    <w:p w14:paraId="2041D456" w14:textId="78A0258D" w:rsidR="00C67166" w:rsidRPr="00EA7128" w:rsidRDefault="00C67166" w:rsidP="00293D7C">
      <w:pPr>
        <w:pStyle w:val="Akapitzlist"/>
        <w:widowControl w:val="0"/>
        <w:numPr>
          <w:ilvl w:val="0"/>
          <w:numId w:val="75"/>
        </w:numPr>
        <w:shd w:val="clear" w:color="auto" w:fill="FFFFFF"/>
        <w:tabs>
          <w:tab w:val="clear" w:pos="360"/>
          <w:tab w:val="num" w:pos="426"/>
        </w:tabs>
        <w:suppressAutoHyphens/>
        <w:autoSpaceDE w:val="0"/>
        <w:autoSpaceDN w:val="0"/>
        <w:ind w:left="426" w:hanging="426"/>
        <w:contextualSpacing w:val="0"/>
        <w:jc w:val="both"/>
        <w:rPr>
          <w:rFonts w:ascii="Arial" w:hAnsi="Arial" w:cs="Arial"/>
          <w:sz w:val="20"/>
          <w:szCs w:val="20"/>
        </w:rPr>
      </w:pPr>
      <w:r w:rsidRPr="00EA7128">
        <w:rPr>
          <w:rFonts w:ascii="Arial" w:hAnsi="Arial" w:cs="Arial"/>
          <w:sz w:val="20"/>
          <w:szCs w:val="20"/>
        </w:rPr>
        <w:t xml:space="preserve">Zarządzenie Wewnętrzne Dyrektora Kopalni </w:t>
      </w:r>
      <w:r w:rsidR="001259C7" w:rsidRPr="00EA7128">
        <w:rPr>
          <w:rFonts w:ascii="Arial" w:hAnsi="Arial" w:cs="Arial"/>
          <w:sz w:val="20"/>
          <w:szCs w:val="20"/>
        </w:rPr>
        <w:t xml:space="preserve">WĘGLOKOKS KRAJ </w:t>
      </w:r>
      <w:r w:rsidRPr="00EA7128">
        <w:rPr>
          <w:rFonts w:ascii="Arial" w:hAnsi="Arial" w:cs="Arial"/>
          <w:sz w:val="20"/>
          <w:szCs w:val="20"/>
        </w:rPr>
        <w:t xml:space="preserve">Sp. z o.o. </w:t>
      </w:r>
      <w:r>
        <w:rPr>
          <w:rFonts w:ascii="Arial" w:hAnsi="Arial" w:cs="Arial"/>
          <w:sz w:val="20"/>
          <w:szCs w:val="20"/>
        </w:rPr>
        <w:t>KWK</w:t>
      </w:r>
      <w:r w:rsidRPr="00EA7128">
        <w:rPr>
          <w:rFonts w:ascii="Arial" w:hAnsi="Arial" w:cs="Arial"/>
          <w:sz w:val="20"/>
          <w:szCs w:val="20"/>
        </w:rPr>
        <w:t xml:space="preserve"> „Bobrek</w:t>
      </w:r>
      <w:r w:rsidR="001259C7">
        <w:rPr>
          <w:rFonts w:ascii="Arial" w:hAnsi="Arial" w:cs="Arial"/>
          <w:sz w:val="20"/>
          <w:szCs w:val="20"/>
        </w:rPr>
        <w:t xml:space="preserve"> – </w:t>
      </w:r>
      <w:r w:rsidRPr="00EA7128">
        <w:rPr>
          <w:rFonts w:ascii="Arial" w:hAnsi="Arial" w:cs="Arial"/>
          <w:sz w:val="20"/>
          <w:szCs w:val="20"/>
        </w:rPr>
        <w:t>Piekary</w:t>
      </w:r>
      <w:r w:rsidR="00BC32DE">
        <w:rPr>
          <w:rFonts w:ascii="Arial" w:hAnsi="Arial" w:cs="Arial"/>
          <w:sz w:val="20"/>
          <w:szCs w:val="20"/>
        </w:rPr>
        <w:t>”</w:t>
      </w:r>
      <w:r w:rsidRPr="00EA7128">
        <w:rPr>
          <w:rFonts w:ascii="Arial" w:hAnsi="Arial" w:cs="Arial"/>
          <w:sz w:val="20"/>
          <w:szCs w:val="20"/>
        </w:rPr>
        <w:t xml:space="preserve"> </w:t>
      </w:r>
      <w:r w:rsidR="00293D7C">
        <w:rPr>
          <w:rFonts w:ascii="Arial" w:hAnsi="Arial" w:cs="Arial"/>
          <w:sz w:val="20"/>
          <w:szCs w:val="20"/>
        </w:rPr>
        <w:t xml:space="preserve">               </w:t>
      </w:r>
      <w:r w:rsidRPr="00EA7128">
        <w:rPr>
          <w:rFonts w:ascii="Arial" w:hAnsi="Arial" w:cs="Arial"/>
          <w:sz w:val="20"/>
          <w:szCs w:val="20"/>
        </w:rPr>
        <w:t>nr 46/D/2017 z dnia 28</w:t>
      </w:r>
      <w:r w:rsidR="00BC32DE">
        <w:rPr>
          <w:rFonts w:ascii="Arial" w:hAnsi="Arial" w:cs="Arial"/>
          <w:sz w:val="20"/>
          <w:szCs w:val="20"/>
        </w:rPr>
        <w:t xml:space="preserve"> </w:t>
      </w:r>
      <w:r w:rsidRPr="00EA7128">
        <w:rPr>
          <w:rFonts w:ascii="Arial" w:hAnsi="Arial" w:cs="Arial"/>
          <w:sz w:val="20"/>
          <w:szCs w:val="20"/>
        </w:rPr>
        <w:t>grudnia 2017r. w sprawie zasad i trybu nadawania upoważnień dla osób wykonujących czynności specjalistyczne w ruchu zakładu górniczego oraz zatrudnionych pod ziemią i na powierzchni przy obsłudze, konserwacji i remoncie maszyn, urządzeń i instalacji.</w:t>
      </w:r>
    </w:p>
    <w:p w14:paraId="187BBCBD" w14:textId="77777777" w:rsidR="00C67166" w:rsidRDefault="00C67166" w:rsidP="00293D7C">
      <w:pPr>
        <w:pStyle w:val="Akapitzlist"/>
        <w:widowControl w:val="0"/>
        <w:numPr>
          <w:ilvl w:val="0"/>
          <w:numId w:val="75"/>
        </w:numPr>
        <w:shd w:val="clear" w:color="auto" w:fill="FFFFFF"/>
        <w:tabs>
          <w:tab w:val="clear" w:pos="360"/>
          <w:tab w:val="num" w:pos="426"/>
        </w:tabs>
        <w:suppressAutoHyphens/>
        <w:autoSpaceDE w:val="0"/>
        <w:autoSpaceDN w:val="0"/>
        <w:ind w:left="426" w:hanging="426"/>
        <w:contextualSpacing w:val="0"/>
        <w:jc w:val="both"/>
        <w:rPr>
          <w:rFonts w:ascii="Arial" w:hAnsi="Arial" w:cs="Arial"/>
          <w:sz w:val="20"/>
          <w:szCs w:val="20"/>
        </w:rPr>
      </w:pPr>
      <w:r w:rsidRPr="00EA7128">
        <w:rPr>
          <w:rFonts w:ascii="Arial" w:hAnsi="Arial" w:cs="Arial"/>
          <w:sz w:val="20"/>
          <w:szCs w:val="20"/>
        </w:rPr>
        <w:t>Wewnętrznymi zarządzeniami Zamawiającego, w tym w szczególności w sprawie wymaganych kwalifikacji, zatrudnienia i prowadzenia działalności przez obce podmioty gospodarcze na terenie kopalni.</w:t>
      </w:r>
    </w:p>
    <w:p w14:paraId="02B58A32" w14:textId="77777777" w:rsidR="00BC32DE" w:rsidRPr="00831F5C" w:rsidRDefault="00BC32DE" w:rsidP="00BC32DE">
      <w:pPr>
        <w:spacing w:line="276" w:lineRule="auto"/>
        <w:jc w:val="both"/>
        <w:rPr>
          <w:rFonts w:ascii="Arial" w:hAnsi="Arial" w:cs="Arial"/>
          <w:bCs/>
          <w:sz w:val="16"/>
          <w:szCs w:val="16"/>
        </w:rPr>
      </w:pPr>
    </w:p>
    <w:p w14:paraId="77A520B4" w14:textId="1CCF40EC" w:rsidR="007F4FF6" w:rsidRPr="00BC32DE" w:rsidRDefault="007F4FF6" w:rsidP="00293D7C">
      <w:pPr>
        <w:pStyle w:val="Akapitzlist"/>
        <w:numPr>
          <w:ilvl w:val="0"/>
          <w:numId w:val="79"/>
        </w:numPr>
        <w:spacing w:line="360" w:lineRule="auto"/>
        <w:ind w:left="284" w:hanging="284"/>
        <w:jc w:val="both"/>
        <w:rPr>
          <w:rFonts w:ascii="Arial" w:hAnsi="Arial" w:cs="Arial"/>
          <w:b/>
          <w:sz w:val="20"/>
          <w:szCs w:val="20"/>
        </w:rPr>
      </w:pPr>
      <w:r w:rsidRPr="00BC32DE">
        <w:rPr>
          <w:rFonts w:ascii="Arial" w:hAnsi="Arial" w:cs="Arial"/>
          <w:b/>
          <w:sz w:val="20"/>
          <w:szCs w:val="20"/>
        </w:rPr>
        <w:t>Opis przedmiotu zamówienia</w:t>
      </w:r>
      <w:r w:rsidRPr="00BC32DE">
        <w:rPr>
          <w:rFonts w:ascii="Arial" w:hAnsi="Arial" w:cs="Arial"/>
          <w:b/>
          <w:i/>
          <w:sz w:val="20"/>
          <w:szCs w:val="20"/>
        </w:rPr>
        <w:t>:</w:t>
      </w:r>
    </w:p>
    <w:p w14:paraId="1DE2D0A1" w14:textId="77777777" w:rsidR="007F4FF6" w:rsidRPr="00A80C57" w:rsidRDefault="007F4FF6" w:rsidP="00293D7C">
      <w:pPr>
        <w:numPr>
          <w:ilvl w:val="1"/>
          <w:numId w:val="76"/>
        </w:numPr>
        <w:tabs>
          <w:tab w:val="clear" w:pos="1440"/>
        </w:tabs>
        <w:suppressAutoHyphens w:val="0"/>
        <w:ind w:left="284" w:hanging="284"/>
        <w:jc w:val="both"/>
        <w:rPr>
          <w:rFonts w:ascii="Arial" w:hAnsi="Arial" w:cs="Arial"/>
          <w:sz w:val="20"/>
          <w:szCs w:val="20"/>
        </w:rPr>
      </w:pPr>
      <w:r w:rsidRPr="00A80C57">
        <w:rPr>
          <w:rFonts w:ascii="Arial" w:hAnsi="Arial" w:cs="Arial"/>
          <w:sz w:val="20"/>
          <w:szCs w:val="20"/>
        </w:rPr>
        <w:t>W zakresie zadania Wykonawca będzie obsługiwać, konserwować, przeprowadzać naprawy i remonty oraz prace modernizacyjne urządzeń elektrycznych:</w:t>
      </w:r>
    </w:p>
    <w:p w14:paraId="216A6265" w14:textId="77777777" w:rsidR="007F4FF6" w:rsidRPr="00A80C57" w:rsidRDefault="007F4FF6" w:rsidP="00293D7C">
      <w:pPr>
        <w:numPr>
          <w:ilvl w:val="2"/>
          <w:numId w:val="77"/>
        </w:numPr>
        <w:tabs>
          <w:tab w:val="clear" w:pos="1800"/>
        </w:tabs>
        <w:suppressAutoHyphens w:val="0"/>
        <w:ind w:left="426" w:hanging="284"/>
        <w:jc w:val="both"/>
        <w:rPr>
          <w:rFonts w:ascii="Arial" w:hAnsi="Arial" w:cs="Arial"/>
          <w:sz w:val="20"/>
          <w:szCs w:val="20"/>
        </w:rPr>
      </w:pPr>
      <w:r w:rsidRPr="00A80C57">
        <w:rPr>
          <w:rFonts w:ascii="Arial" w:hAnsi="Arial" w:cs="Arial"/>
          <w:sz w:val="20"/>
          <w:szCs w:val="20"/>
        </w:rPr>
        <w:t xml:space="preserve">górniczych wyciągów szybowych szybów: „Bolesław”, „Józef”, „Ignacy”, „Zbigniew” wraz z przynależnymi rozdzielniami SN i </w:t>
      </w:r>
      <w:proofErr w:type="spellStart"/>
      <w:r w:rsidRPr="00A80C57">
        <w:rPr>
          <w:rFonts w:ascii="Arial" w:hAnsi="Arial" w:cs="Arial"/>
          <w:sz w:val="20"/>
          <w:szCs w:val="20"/>
        </w:rPr>
        <w:t>nN</w:t>
      </w:r>
      <w:proofErr w:type="spellEnd"/>
      <w:r w:rsidRPr="00A80C57">
        <w:rPr>
          <w:rFonts w:ascii="Arial" w:hAnsi="Arial" w:cs="Arial"/>
          <w:sz w:val="20"/>
          <w:szCs w:val="20"/>
        </w:rPr>
        <w:t xml:space="preserve">, urządzeniami sygnalizacji i łączności szybowej, urządzeniami </w:t>
      </w:r>
      <w:proofErr w:type="spellStart"/>
      <w:r w:rsidRPr="00A80C57">
        <w:rPr>
          <w:rFonts w:ascii="Arial" w:hAnsi="Arial" w:cs="Arial"/>
          <w:sz w:val="20"/>
          <w:szCs w:val="20"/>
        </w:rPr>
        <w:t>przyszybowymi</w:t>
      </w:r>
      <w:proofErr w:type="spellEnd"/>
      <w:r w:rsidRPr="00A80C57">
        <w:rPr>
          <w:rFonts w:ascii="Arial" w:hAnsi="Arial" w:cs="Arial"/>
          <w:sz w:val="20"/>
          <w:szCs w:val="20"/>
        </w:rPr>
        <w:t>, urządzeniami pomocniczymi np. zespoły wzbudnic, prądnic, sprężarkami powietrza, wentylatorami maszyn, transformatorami, układami ogrzewania szybów, instalacjami oświetlenia itp.</w:t>
      </w:r>
    </w:p>
    <w:p w14:paraId="094D6F1F" w14:textId="3292A668" w:rsidR="007F4FF6" w:rsidRPr="009D4386" w:rsidRDefault="007F4FF6" w:rsidP="00293D7C">
      <w:pPr>
        <w:numPr>
          <w:ilvl w:val="2"/>
          <w:numId w:val="77"/>
        </w:numPr>
        <w:tabs>
          <w:tab w:val="clear" w:pos="1800"/>
          <w:tab w:val="left" w:pos="426"/>
          <w:tab w:val="left" w:pos="1701"/>
        </w:tabs>
        <w:suppressAutoHyphens w:val="0"/>
        <w:ind w:left="1701" w:hanging="1559"/>
        <w:jc w:val="both"/>
        <w:rPr>
          <w:rFonts w:ascii="Arial" w:hAnsi="Arial" w:cs="Arial"/>
          <w:sz w:val="20"/>
          <w:szCs w:val="20"/>
        </w:rPr>
      </w:pPr>
      <w:r w:rsidRPr="00A80C57">
        <w:rPr>
          <w:rFonts w:ascii="Arial" w:hAnsi="Arial" w:cs="Arial"/>
          <w:sz w:val="20"/>
          <w:szCs w:val="20"/>
        </w:rPr>
        <w:t>na poziomach 160m, 320m, 420m, 540m, 726m, 840m</w:t>
      </w:r>
      <w:r w:rsidR="00196925">
        <w:rPr>
          <w:rFonts w:ascii="Arial" w:hAnsi="Arial" w:cs="Arial"/>
          <w:sz w:val="20"/>
          <w:szCs w:val="20"/>
        </w:rPr>
        <w:t xml:space="preserve"> </w:t>
      </w:r>
      <w:r w:rsidR="00196925" w:rsidRPr="009D4386">
        <w:rPr>
          <w:rFonts w:ascii="Arial" w:hAnsi="Arial" w:cs="Arial"/>
          <w:sz w:val="20"/>
          <w:szCs w:val="20"/>
        </w:rPr>
        <w:t>w zakresie działalności poddziału MEUD 3</w:t>
      </w:r>
      <w:r w:rsidRPr="009D4386">
        <w:rPr>
          <w:rFonts w:ascii="Arial" w:hAnsi="Arial" w:cs="Arial"/>
          <w:sz w:val="20"/>
          <w:szCs w:val="20"/>
        </w:rPr>
        <w:t>.</w:t>
      </w:r>
    </w:p>
    <w:p w14:paraId="7AACB51A" w14:textId="77777777" w:rsidR="007F4FF6" w:rsidRPr="00A80C57" w:rsidRDefault="007F4FF6" w:rsidP="00293D7C">
      <w:pPr>
        <w:numPr>
          <w:ilvl w:val="2"/>
          <w:numId w:val="77"/>
        </w:numPr>
        <w:tabs>
          <w:tab w:val="left" w:pos="426"/>
          <w:tab w:val="left" w:pos="1701"/>
        </w:tabs>
        <w:suppressAutoHyphens w:val="0"/>
        <w:ind w:left="1701" w:hanging="1559"/>
        <w:jc w:val="both"/>
        <w:rPr>
          <w:rFonts w:ascii="Arial" w:hAnsi="Arial" w:cs="Arial"/>
          <w:sz w:val="20"/>
          <w:szCs w:val="20"/>
        </w:rPr>
      </w:pPr>
      <w:r w:rsidRPr="00A80C57">
        <w:rPr>
          <w:rFonts w:ascii="Arial" w:hAnsi="Arial" w:cs="Arial"/>
          <w:sz w:val="20"/>
          <w:szCs w:val="20"/>
        </w:rPr>
        <w:t>drobne prace w zakresie remontowo-konserwacyjnym dla urządzeń wymienionych powyżej.</w:t>
      </w:r>
    </w:p>
    <w:p w14:paraId="4EAC932A" w14:textId="77777777" w:rsidR="007F4FF6" w:rsidRPr="00A80C57" w:rsidRDefault="007F4FF6" w:rsidP="00293D7C">
      <w:pPr>
        <w:tabs>
          <w:tab w:val="left" w:pos="851"/>
          <w:tab w:val="left" w:pos="1701"/>
        </w:tabs>
        <w:ind w:left="284"/>
        <w:jc w:val="both"/>
        <w:rPr>
          <w:rFonts w:ascii="Arial" w:hAnsi="Arial" w:cs="Arial"/>
          <w:sz w:val="20"/>
          <w:szCs w:val="20"/>
        </w:rPr>
      </w:pPr>
      <w:r w:rsidRPr="00A80C57">
        <w:rPr>
          <w:rFonts w:ascii="Arial" w:hAnsi="Arial" w:cs="Arial"/>
          <w:sz w:val="20"/>
          <w:szCs w:val="20"/>
        </w:rPr>
        <w:lastRenderedPageBreak/>
        <w:t>Prace będą się odbywać na powierzchni oraz dole zakładu górniczego w zależności od bieżących potrzeb Zamawiającego.</w:t>
      </w:r>
    </w:p>
    <w:p w14:paraId="4D96A1AD" w14:textId="76F6F4B9" w:rsidR="007F4FF6" w:rsidRPr="00A80C57" w:rsidRDefault="007F4FF6" w:rsidP="00293D7C">
      <w:pPr>
        <w:numPr>
          <w:ilvl w:val="1"/>
          <w:numId w:val="76"/>
        </w:numPr>
        <w:tabs>
          <w:tab w:val="clear" w:pos="1440"/>
        </w:tabs>
        <w:suppressAutoHyphens w:val="0"/>
        <w:ind w:left="284" w:hanging="284"/>
        <w:jc w:val="both"/>
        <w:rPr>
          <w:rFonts w:ascii="Arial" w:hAnsi="Arial" w:cs="Arial"/>
          <w:sz w:val="20"/>
          <w:szCs w:val="20"/>
        </w:rPr>
      </w:pPr>
      <w:r w:rsidRPr="00A80C57">
        <w:rPr>
          <w:rFonts w:ascii="Arial" w:hAnsi="Arial" w:cs="Arial"/>
          <w:sz w:val="20"/>
          <w:szCs w:val="20"/>
        </w:rPr>
        <w:t xml:space="preserve">Zatrudnieni pracownicy wejdą w skład oddziałów kopalni, odpowiedzialnych za obsługę urządzeń elektrycznych maszyn wyciągowych i sygnalizacji szybowych górniczych wyciągów szybowych. Pracownicy Wykonawcy będą bezpośrednio nadzorowani przez dozór ww. oddziałów kopalni i dozór wyższy specjalności elektrycznej </w:t>
      </w:r>
      <w:r w:rsidR="00831F5C" w:rsidRPr="00A80C57">
        <w:rPr>
          <w:rFonts w:ascii="Arial" w:hAnsi="Arial" w:cs="Arial"/>
          <w:sz w:val="20"/>
          <w:szCs w:val="20"/>
        </w:rPr>
        <w:t xml:space="preserve">WĘGLOKOKS KRAJ </w:t>
      </w:r>
      <w:r w:rsidRPr="00A80C57">
        <w:rPr>
          <w:rFonts w:ascii="Arial" w:hAnsi="Arial" w:cs="Arial"/>
          <w:sz w:val="20"/>
          <w:szCs w:val="20"/>
        </w:rPr>
        <w:t>Sp. z o.o. KWK „Bobrek-Piekary” Ruch Bobrek.</w:t>
      </w:r>
    </w:p>
    <w:p w14:paraId="26C54783" w14:textId="77FDC53E" w:rsidR="007F4FF6" w:rsidRPr="00A80C57" w:rsidRDefault="007F4FF6" w:rsidP="00293D7C">
      <w:pPr>
        <w:numPr>
          <w:ilvl w:val="1"/>
          <w:numId w:val="76"/>
        </w:numPr>
        <w:tabs>
          <w:tab w:val="clear" w:pos="1440"/>
          <w:tab w:val="num" w:pos="284"/>
        </w:tabs>
        <w:suppressAutoHyphens w:val="0"/>
        <w:ind w:left="284" w:hanging="284"/>
        <w:jc w:val="both"/>
        <w:rPr>
          <w:rFonts w:ascii="Arial" w:hAnsi="Arial" w:cs="Arial"/>
          <w:sz w:val="20"/>
          <w:szCs w:val="20"/>
        </w:rPr>
      </w:pPr>
      <w:r w:rsidRPr="00A80C57">
        <w:rPr>
          <w:rFonts w:ascii="Arial" w:hAnsi="Arial" w:cs="Arial"/>
          <w:sz w:val="20"/>
          <w:szCs w:val="20"/>
        </w:rPr>
        <w:t>Zatrudnieni pracownicy będą pracować w ruchu ciągłym zgodnie z obłożeniem zmianowym w dni robocze i świąteczne, przy czym Zleceniodawca zastrzega sobie możliwość ograniczenia lub zwiększenia ilości pracowników Wykonawcy bądź ich przesunięcia między poszczególnymi zmianami oraz roboczodniówkami pod warunkiem nie przekroczenia kosztów przeznaczonych na realizację zadania. Rozliczenie świadczonych usług będzie się odbywać na podstawie ilości przepracowanych roboczodniówek pomnożonych przez kwotę stawki za roboczodniówkę  odpowiednio za dzień roboczy lub dzień świąteczny.</w:t>
      </w:r>
    </w:p>
    <w:p w14:paraId="79552203" w14:textId="77777777" w:rsidR="007F4FF6" w:rsidRPr="00A80C57" w:rsidRDefault="007F4FF6" w:rsidP="00293D7C">
      <w:pPr>
        <w:pStyle w:val="Akapitzlist"/>
        <w:numPr>
          <w:ilvl w:val="1"/>
          <w:numId w:val="76"/>
        </w:numPr>
        <w:tabs>
          <w:tab w:val="clear" w:pos="1440"/>
        </w:tabs>
        <w:suppressAutoHyphens/>
        <w:autoSpaceDN w:val="0"/>
        <w:ind w:left="284" w:hanging="284"/>
        <w:contextualSpacing w:val="0"/>
        <w:jc w:val="both"/>
        <w:textAlignment w:val="baseline"/>
        <w:rPr>
          <w:rFonts w:ascii="Arial" w:hAnsi="Arial" w:cs="Arial"/>
          <w:sz w:val="20"/>
          <w:szCs w:val="20"/>
        </w:rPr>
      </w:pPr>
      <w:r w:rsidRPr="00A80C57">
        <w:rPr>
          <w:rFonts w:ascii="Arial" w:hAnsi="Arial" w:cs="Arial"/>
          <w:sz w:val="20"/>
          <w:szCs w:val="20"/>
        </w:rPr>
        <w:t>Wykonawca (lub pracownicy Wykonawcy) zobowiązany jest do zgłaszania przedstawicielowi Zamawiającego wszelkich zauważonych awarii, usterek w urządzeniach Zamawiającego.</w:t>
      </w:r>
    </w:p>
    <w:p w14:paraId="5206BA7C" w14:textId="77777777" w:rsidR="007F4FF6" w:rsidRPr="00A80C57" w:rsidRDefault="007F4FF6" w:rsidP="00293D7C">
      <w:pPr>
        <w:numPr>
          <w:ilvl w:val="1"/>
          <w:numId w:val="76"/>
        </w:numPr>
        <w:tabs>
          <w:tab w:val="clear" w:pos="1440"/>
        </w:tabs>
        <w:suppressAutoHyphens w:val="0"/>
        <w:ind w:left="284" w:hanging="284"/>
        <w:jc w:val="both"/>
        <w:rPr>
          <w:rFonts w:ascii="Arial" w:hAnsi="Arial" w:cs="Arial"/>
          <w:sz w:val="20"/>
          <w:szCs w:val="20"/>
        </w:rPr>
      </w:pPr>
      <w:r w:rsidRPr="00A80C57">
        <w:rPr>
          <w:rFonts w:ascii="Arial" w:hAnsi="Arial" w:cs="Arial"/>
          <w:sz w:val="20"/>
          <w:szCs w:val="20"/>
        </w:rPr>
        <w:t>Wykonawca do realizacji zadania zapewni zatrudnienie osób posiadających kwalifikacje wymagane ustawami Prawo Geologiczne i Górnicze, Prawo Energetyczne.</w:t>
      </w:r>
    </w:p>
    <w:p w14:paraId="672D0860" w14:textId="77777777" w:rsidR="007F4FF6" w:rsidRPr="00A80C57" w:rsidRDefault="007F4FF6" w:rsidP="00293D7C">
      <w:pPr>
        <w:numPr>
          <w:ilvl w:val="1"/>
          <w:numId w:val="76"/>
        </w:numPr>
        <w:tabs>
          <w:tab w:val="clear" w:pos="1440"/>
          <w:tab w:val="num" w:pos="284"/>
        </w:tabs>
        <w:suppressAutoHyphens w:val="0"/>
        <w:ind w:left="284" w:hanging="284"/>
        <w:jc w:val="both"/>
        <w:rPr>
          <w:rFonts w:ascii="Arial" w:hAnsi="Arial" w:cs="Arial"/>
          <w:sz w:val="20"/>
          <w:szCs w:val="20"/>
        </w:rPr>
      </w:pPr>
      <w:r w:rsidRPr="00A80C57">
        <w:rPr>
          <w:rFonts w:ascii="Arial" w:hAnsi="Arial" w:cs="Arial"/>
          <w:sz w:val="20"/>
          <w:szCs w:val="20"/>
        </w:rPr>
        <w:t>Zamawiający zastrzega sobie możliwość nie wystawienia upoważnienia lub jego odebranie (co skutkuje odsunięciem od wykonywania czynności) w przypadku niedostatecznej umiejętności prowadzenia eksploatacji urządzeń.</w:t>
      </w:r>
    </w:p>
    <w:p w14:paraId="45A74934" w14:textId="77777777" w:rsidR="007F4FF6" w:rsidRPr="00A80C57" w:rsidRDefault="007F4FF6" w:rsidP="00293D7C">
      <w:pPr>
        <w:numPr>
          <w:ilvl w:val="1"/>
          <w:numId w:val="76"/>
        </w:numPr>
        <w:tabs>
          <w:tab w:val="clear" w:pos="1440"/>
          <w:tab w:val="num" w:pos="284"/>
        </w:tabs>
        <w:suppressAutoHyphens w:val="0"/>
        <w:ind w:left="284" w:hanging="284"/>
        <w:jc w:val="both"/>
        <w:rPr>
          <w:rFonts w:ascii="Arial" w:hAnsi="Arial" w:cs="Arial"/>
          <w:sz w:val="20"/>
          <w:szCs w:val="20"/>
        </w:rPr>
      </w:pPr>
      <w:r w:rsidRPr="00A80C57">
        <w:rPr>
          <w:rFonts w:ascii="Arial" w:hAnsi="Arial" w:cs="Arial"/>
          <w:sz w:val="20"/>
          <w:szCs w:val="20"/>
        </w:rPr>
        <w:t xml:space="preserve">Wykonawca ponosi pełną odpowiedzialność za stan techniczny obsługiwanych urządzeń. Zapewni stałą bieżącą sprawność </w:t>
      </w:r>
      <w:proofErr w:type="spellStart"/>
      <w:r w:rsidRPr="00A80C57">
        <w:rPr>
          <w:rFonts w:ascii="Arial" w:hAnsi="Arial" w:cs="Arial"/>
          <w:sz w:val="20"/>
          <w:szCs w:val="20"/>
        </w:rPr>
        <w:t>techniczno</w:t>
      </w:r>
      <w:proofErr w:type="spellEnd"/>
      <w:r w:rsidRPr="00A80C57">
        <w:rPr>
          <w:rFonts w:ascii="Arial" w:hAnsi="Arial" w:cs="Arial"/>
          <w:sz w:val="20"/>
          <w:szCs w:val="20"/>
        </w:rPr>
        <w:t xml:space="preserve"> – ruchową powierzonych maszyn i urządzeń oraz związaną z nimi infrastrukturą będącą własnością Zamawiającego, w tym wykonywanie bieżących napraw eksploatacyjnych maszyn i urządzeń. Odpowiedzialność za wszelkie skutki wynikłe z korzystania niezgodnie z obowiązującymi przepisami maszyn i urządzeń obsługiwanych przez pracowników Wykonawcy, ponosi Wykonawca.</w:t>
      </w:r>
    </w:p>
    <w:p w14:paraId="3DB0332C" w14:textId="77777777" w:rsidR="007F4FF6" w:rsidRPr="00A80C57" w:rsidRDefault="007F4FF6" w:rsidP="00293D7C">
      <w:pPr>
        <w:numPr>
          <w:ilvl w:val="1"/>
          <w:numId w:val="76"/>
        </w:numPr>
        <w:tabs>
          <w:tab w:val="clear" w:pos="1440"/>
          <w:tab w:val="num" w:pos="426"/>
        </w:tabs>
        <w:suppressAutoHyphens w:val="0"/>
        <w:ind w:left="284" w:hanging="284"/>
        <w:jc w:val="both"/>
        <w:rPr>
          <w:rFonts w:ascii="Arial" w:hAnsi="Arial" w:cs="Arial"/>
          <w:sz w:val="20"/>
          <w:szCs w:val="20"/>
        </w:rPr>
      </w:pPr>
      <w:r w:rsidRPr="00A80C57">
        <w:rPr>
          <w:rFonts w:ascii="Arial" w:hAnsi="Arial" w:cs="Arial"/>
          <w:sz w:val="20"/>
          <w:szCs w:val="20"/>
        </w:rPr>
        <w:t>Wykonawca zapewni wymaganą przez Zamawiającego wydajność i jakość pracy poprzez efektywne wykorzystanie czasu pracy oraz efektywne wykorzystanie technicznych możliwości obsługiwanego sprzętu.</w:t>
      </w:r>
    </w:p>
    <w:p w14:paraId="2BA7EC50" w14:textId="77777777" w:rsidR="007F4FF6" w:rsidRPr="00A80C57" w:rsidRDefault="007F4FF6" w:rsidP="00293D7C">
      <w:pPr>
        <w:numPr>
          <w:ilvl w:val="1"/>
          <w:numId w:val="76"/>
        </w:numPr>
        <w:tabs>
          <w:tab w:val="clear" w:pos="1440"/>
          <w:tab w:val="num" w:pos="284"/>
        </w:tabs>
        <w:suppressAutoHyphens w:val="0"/>
        <w:ind w:left="1276" w:hanging="1276"/>
        <w:jc w:val="both"/>
        <w:rPr>
          <w:rFonts w:ascii="Arial" w:hAnsi="Arial" w:cs="Arial"/>
          <w:sz w:val="20"/>
          <w:szCs w:val="20"/>
        </w:rPr>
      </w:pPr>
      <w:r w:rsidRPr="00A80C57">
        <w:rPr>
          <w:rFonts w:ascii="Arial" w:hAnsi="Arial" w:cs="Arial"/>
          <w:sz w:val="20"/>
          <w:szCs w:val="20"/>
        </w:rPr>
        <w:t>Zatrudnieni pracownicy powinni posiadać:</w:t>
      </w:r>
    </w:p>
    <w:p w14:paraId="64217DEB" w14:textId="180FF4D8" w:rsidR="007F4FF6" w:rsidRDefault="007F4FF6" w:rsidP="00C73276">
      <w:pPr>
        <w:pStyle w:val="Akapitzlist"/>
        <w:widowControl w:val="0"/>
        <w:numPr>
          <w:ilvl w:val="0"/>
          <w:numId w:val="93"/>
        </w:numPr>
        <w:tabs>
          <w:tab w:val="left" w:pos="1134"/>
        </w:tabs>
        <w:adjustRightInd w:val="0"/>
        <w:ind w:left="426" w:hanging="284"/>
        <w:jc w:val="both"/>
        <w:textAlignment w:val="baseline"/>
        <w:rPr>
          <w:rFonts w:ascii="Arial" w:hAnsi="Arial" w:cs="Arial"/>
          <w:sz w:val="20"/>
          <w:szCs w:val="20"/>
        </w:rPr>
      </w:pPr>
      <w:r w:rsidRPr="003C130B">
        <w:rPr>
          <w:rFonts w:ascii="Arial" w:hAnsi="Arial" w:cs="Arial"/>
          <w:sz w:val="20"/>
          <w:szCs w:val="20"/>
        </w:rPr>
        <w:t>co najmniej 5 letnie doświadczenie zawodowe przy obsłudze i konserwacji urządzeń elektrycznych: górniczych wyciągów szybowych, urządzeń sygnalizacji szybowej na stanowisku rewidenta urządzeń elektrycznych maszyn wyciągowych i sygnalizacji szybowej,</w:t>
      </w:r>
    </w:p>
    <w:p w14:paraId="73E89DCC" w14:textId="7A2A9F9D" w:rsidR="007F4FF6" w:rsidRPr="009D4386" w:rsidRDefault="007F4FF6" w:rsidP="00C73276">
      <w:pPr>
        <w:pStyle w:val="Akapitzlist"/>
        <w:widowControl w:val="0"/>
        <w:numPr>
          <w:ilvl w:val="0"/>
          <w:numId w:val="93"/>
        </w:numPr>
        <w:tabs>
          <w:tab w:val="left" w:pos="1134"/>
        </w:tabs>
        <w:adjustRightInd w:val="0"/>
        <w:ind w:left="426" w:hanging="284"/>
        <w:jc w:val="both"/>
        <w:textAlignment w:val="baseline"/>
        <w:rPr>
          <w:rFonts w:ascii="Arial" w:hAnsi="Arial" w:cs="Arial"/>
          <w:sz w:val="20"/>
          <w:szCs w:val="20"/>
        </w:rPr>
      </w:pPr>
      <w:r w:rsidRPr="00387E6C">
        <w:rPr>
          <w:rFonts w:ascii="Arial" w:hAnsi="Arial" w:cs="Arial"/>
          <w:sz w:val="20"/>
          <w:szCs w:val="20"/>
        </w:rPr>
        <w:t xml:space="preserve">znajomość układów zasilania, sterowania i sygnalizacji urządzeń elektrycznych górniczych wyciągów szybowych wraz z przynależnymi rozdzielniami oraz urządzeń sygnalizacji i łączności </w:t>
      </w:r>
      <w:r w:rsidRPr="009D4386">
        <w:rPr>
          <w:rFonts w:ascii="Arial" w:hAnsi="Arial" w:cs="Arial"/>
          <w:sz w:val="20"/>
          <w:szCs w:val="20"/>
        </w:rPr>
        <w:t>szybowej KWK „Bobrek</w:t>
      </w:r>
      <w:r w:rsidR="003D7EA1" w:rsidRPr="009D4386">
        <w:rPr>
          <w:rFonts w:ascii="Arial" w:hAnsi="Arial" w:cs="Arial"/>
          <w:sz w:val="20"/>
          <w:szCs w:val="20"/>
        </w:rPr>
        <w:t xml:space="preserve"> </w:t>
      </w:r>
      <w:r w:rsidRPr="009D4386">
        <w:rPr>
          <w:rFonts w:ascii="Arial" w:hAnsi="Arial" w:cs="Arial"/>
          <w:sz w:val="20"/>
          <w:szCs w:val="20"/>
        </w:rPr>
        <w:t>-</w:t>
      </w:r>
      <w:r w:rsidR="003D7EA1" w:rsidRPr="009D4386">
        <w:rPr>
          <w:rFonts w:ascii="Arial" w:hAnsi="Arial" w:cs="Arial"/>
          <w:sz w:val="20"/>
          <w:szCs w:val="20"/>
        </w:rPr>
        <w:t xml:space="preserve"> </w:t>
      </w:r>
      <w:r w:rsidRPr="009D4386">
        <w:rPr>
          <w:rFonts w:ascii="Arial" w:hAnsi="Arial" w:cs="Arial"/>
          <w:sz w:val="20"/>
          <w:szCs w:val="20"/>
        </w:rPr>
        <w:t>Piekary”</w:t>
      </w:r>
      <w:r w:rsidR="003D7EA1" w:rsidRPr="009D4386">
        <w:rPr>
          <w:rFonts w:ascii="Arial" w:hAnsi="Arial" w:cs="Arial"/>
          <w:sz w:val="20"/>
          <w:szCs w:val="20"/>
        </w:rPr>
        <w:t xml:space="preserve"> </w:t>
      </w:r>
      <w:r w:rsidRPr="009D4386">
        <w:rPr>
          <w:rFonts w:ascii="Arial" w:hAnsi="Arial" w:cs="Arial"/>
          <w:sz w:val="20"/>
          <w:szCs w:val="20"/>
        </w:rPr>
        <w:t xml:space="preserve"> Ruch „Bobrek”</w:t>
      </w:r>
      <w:r w:rsidR="004E6517" w:rsidRPr="009D4386">
        <w:rPr>
          <w:rFonts w:ascii="Arial" w:hAnsi="Arial" w:cs="Arial"/>
          <w:sz w:val="20"/>
          <w:szCs w:val="20"/>
        </w:rPr>
        <w:t>:</w:t>
      </w:r>
    </w:p>
    <w:p w14:paraId="7698498F" w14:textId="7E4F7892" w:rsidR="004E6517" w:rsidRPr="009D4386" w:rsidRDefault="004E6517" w:rsidP="00C73276">
      <w:pPr>
        <w:pStyle w:val="Akapitzlist"/>
        <w:widowControl w:val="0"/>
        <w:numPr>
          <w:ilvl w:val="0"/>
          <w:numId w:val="94"/>
        </w:numPr>
        <w:adjustRightInd w:val="0"/>
        <w:ind w:left="567" w:hanging="283"/>
        <w:jc w:val="both"/>
        <w:textAlignment w:val="baseline"/>
        <w:rPr>
          <w:rFonts w:ascii="Arial" w:hAnsi="Arial" w:cs="Arial"/>
          <w:sz w:val="20"/>
          <w:szCs w:val="20"/>
        </w:rPr>
      </w:pPr>
      <w:r w:rsidRPr="009D4386">
        <w:rPr>
          <w:rFonts w:ascii="Arial" w:hAnsi="Arial" w:cs="Arial"/>
          <w:sz w:val="20"/>
          <w:szCs w:val="20"/>
        </w:rPr>
        <w:t xml:space="preserve">maszyn wyciągowych zasilanych w układzie Leonarda </w:t>
      </w:r>
      <w:proofErr w:type="spellStart"/>
      <w:r w:rsidRPr="009D4386">
        <w:rPr>
          <w:rFonts w:ascii="Arial" w:hAnsi="Arial" w:cs="Arial"/>
          <w:sz w:val="20"/>
          <w:szCs w:val="20"/>
        </w:rPr>
        <w:t>Punga</w:t>
      </w:r>
      <w:proofErr w:type="spellEnd"/>
      <w:r w:rsidRPr="009D4386">
        <w:rPr>
          <w:rFonts w:ascii="Arial" w:hAnsi="Arial" w:cs="Arial"/>
          <w:sz w:val="20"/>
          <w:szCs w:val="20"/>
        </w:rPr>
        <w:t xml:space="preserve"> z wykorzystaniem w układzie regulacji, sterowania i zabezpieczeń sterowników programowalnych produkcji Allen Bradley w rozproszonym układzie kart rozszerzeń, z hamulcem tarczowym sterowanym – ZSHH zdwojone agregaty hamulcowe ASEA w układzie tzw. Gorącej rezerwy, sterowane sterownikiem programowalnym produkcji Allen Bradley.</w:t>
      </w:r>
    </w:p>
    <w:p w14:paraId="4B4ADA33" w14:textId="15752C20" w:rsidR="004E6517" w:rsidRPr="009D4386" w:rsidRDefault="00C92D3F" w:rsidP="00C73276">
      <w:pPr>
        <w:pStyle w:val="Akapitzlist"/>
        <w:widowControl w:val="0"/>
        <w:numPr>
          <w:ilvl w:val="0"/>
          <w:numId w:val="94"/>
        </w:numPr>
        <w:tabs>
          <w:tab w:val="left" w:pos="567"/>
        </w:tabs>
        <w:adjustRightInd w:val="0"/>
        <w:ind w:left="426" w:hanging="142"/>
        <w:jc w:val="both"/>
        <w:textAlignment w:val="baseline"/>
        <w:rPr>
          <w:rFonts w:ascii="Arial" w:hAnsi="Arial" w:cs="Arial"/>
          <w:sz w:val="20"/>
          <w:szCs w:val="20"/>
        </w:rPr>
      </w:pPr>
      <w:r w:rsidRPr="009D4386">
        <w:rPr>
          <w:rFonts w:ascii="Arial" w:hAnsi="Arial" w:cs="Arial"/>
          <w:sz w:val="20"/>
          <w:szCs w:val="20"/>
        </w:rPr>
        <w:t>maszyn wyciągowych zasilanych w układzie Leonarda z przetwornicą maszynową lub zespołem przekształtników tyrystorowych nawrotnych  DCS800 produkcji ABB z transformatorami przekształtnikowymi, z regulatorem hamulca EPZSH-a, cyfrowym regulatorem jazdy z wykorzystaniem w układzie regulacji, sterowania i zabezpieczeń sterowników programowalnych AC800M</w:t>
      </w:r>
      <w:r w:rsidR="004E6517" w:rsidRPr="009D4386">
        <w:rPr>
          <w:rFonts w:ascii="Arial" w:hAnsi="Arial" w:cs="Arial"/>
          <w:sz w:val="20"/>
          <w:szCs w:val="20"/>
        </w:rPr>
        <w:t>,</w:t>
      </w:r>
    </w:p>
    <w:p w14:paraId="11A1BC0F" w14:textId="65A96B8A" w:rsidR="004E6517" w:rsidRPr="009D4386" w:rsidRDefault="004E6517" w:rsidP="00C73276">
      <w:pPr>
        <w:pStyle w:val="Akapitzlist"/>
        <w:widowControl w:val="0"/>
        <w:numPr>
          <w:ilvl w:val="0"/>
          <w:numId w:val="94"/>
        </w:numPr>
        <w:tabs>
          <w:tab w:val="left" w:pos="567"/>
        </w:tabs>
        <w:adjustRightInd w:val="0"/>
        <w:ind w:left="426" w:hanging="142"/>
        <w:jc w:val="both"/>
        <w:textAlignment w:val="baseline"/>
        <w:rPr>
          <w:rFonts w:ascii="Arial" w:hAnsi="Arial" w:cs="Arial"/>
          <w:sz w:val="20"/>
          <w:szCs w:val="20"/>
        </w:rPr>
      </w:pPr>
      <w:r w:rsidRPr="009D4386">
        <w:rPr>
          <w:rFonts w:ascii="Arial" w:hAnsi="Arial" w:cs="Arial"/>
          <w:sz w:val="20"/>
          <w:szCs w:val="20"/>
        </w:rPr>
        <w:t>maszyn wyciągowych z silnikami asynchronicznymi z regulacją prędkości poprzez zmianę rezystancji w obwodzie wirnika.</w:t>
      </w:r>
    </w:p>
    <w:p w14:paraId="0BFFE5C3" w14:textId="13F53493" w:rsidR="004E6517" w:rsidRPr="009D4386" w:rsidRDefault="004E6517" w:rsidP="00C73276">
      <w:pPr>
        <w:pStyle w:val="Akapitzlist"/>
        <w:widowControl w:val="0"/>
        <w:numPr>
          <w:ilvl w:val="0"/>
          <w:numId w:val="94"/>
        </w:numPr>
        <w:tabs>
          <w:tab w:val="left" w:pos="567"/>
        </w:tabs>
        <w:adjustRightInd w:val="0"/>
        <w:ind w:left="426" w:hanging="142"/>
        <w:jc w:val="both"/>
        <w:textAlignment w:val="baseline"/>
        <w:rPr>
          <w:rFonts w:ascii="Arial" w:hAnsi="Arial" w:cs="Arial"/>
          <w:sz w:val="20"/>
          <w:szCs w:val="20"/>
        </w:rPr>
      </w:pPr>
      <w:r w:rsidRPr="009D4386">
        <w:rPr>
          <w:rFonts w:ascii="Arial" w:hAnsi="Arial" w:cs="Arial"/>
          <w:sz w:val="20"/>
          <w:szCs w:val="20"/>
        </w:rPr>
        <w:t xml:space="preserve">układy sygnalizacji i łączności szybowej wykonane zgodnie z Albumem UUSS wydanie II oraz układów łączności szybowej typu ITS, i urządzeniem sygnalizacji i łączności szybowej, rewizji szybu i jazd brygad szybowych </w:t>
      </w:r>
      <w:proofErr w:type="spellStart"/>
      <w:r w:rsidRPr="009D4386">
        <w:rPr>
          <w:rFonts w:ascii="Arial" w:hAnsi="Arial" w:cs="Arial"/>
          <w:sz w:val="20"/>
          <w:szCs w:val="20"/>
        </w:rPr>
        <w:t>USSRSz</w:t>
      </w:r>
      <w:proofErr w:type="spellEnd"/>
      <w:r w:rsidRPr="009D4386">
        <w:rPr>
          <w:rFonts w:ascii="Arial" w:hAnsi="Arial" w:cs="Arial"/>
          <w:sz w:val="20"/>
          <w:szCs w:val="20"/>
        </w:rPr>
        <w:t xml:space="preserve">.  </w:t>
      </w:r>
    </w:p>
    <w:p w14:paraId="3DFA9DDC" w14:textId="50C09BE2" w:rsidR="007F4FF6" w:rsidRDefault="007F4FF6" w:rsidP="00C73276">
      <w:pPr>
        <w:pStyle w:val="Akapitzlist"/>
        <w:widowControl w:val="0"/>
        <w:numPr>
          <w:ilvl w:val="0"/>
          <w:numId w:val="93"/>
        </w:numPr>
        <w:tabs>
          <w:tab w:val="left" w:pos="1134"/>
        </w:tabs>
        <w:adjustRightInd w:val="0"/>
        <w:ind w:left="426" w:hanging="284"/>
        <w:jc w:val="both"/>
        <w:textAlignment w:val="baseline"/>
        <w:rPr>
          <w:rFonts w:ascii="Arial" w:hAnsi="Arial" w:cs="Arial"/>
          <w:sz w:val="20"/>
          <w:szCs w:val="20"/>
        </w:rPr>
      </w:pPr>
      <w:r w:rsidRPr="00387E6C">
        <w:rPr>
          <w:rFonts w:ascii="Arial" w:hAnsi="Arial" w:cs="Arial"/>
          <w:sz w:val="20"/>
          <w:szCs w:val="20"/>
        </w:rPr>
        <w:t>zaświadczenia ukończenia minimum szkoły ponadpodstawowej w grupie technicy lub w grupie robotnicy przemysłowi, rzemieślnicy w specjalności elektrotechnika lub pokrewne,</w:t>
      </w:r>
    </w:p>
    <w:p w14:paraId="5286D969" w14:textId="64D4ECD3" w:rsidR="007F4FF6" w:rsidRDefault="007F4FF6" w:rsidP="00C73276">
      <w:pPr>
        <w:pStyle w:val="Akapitzlist"/>
        <w:widowControl w:val="0"/>
        <w:numPr>
          <w:ilvl w:val="0"/>
          <w:numId w:val="93"/>
        </w:numPr>
        <w:tabs>
          <w:tab w:val="left" w:pos="1134"/>
        </w:tabs>
        <w:adjustRightInd w:val="0"/>
        <w:ind w:left="426" w:hanging="284"/>
        <w:jc w:val="both"/>
        <w:textAlignment w:val="baseline"/>
        <w:rPr>
          <w:rFonts w:ascii="Arial" w:hAnsi="Arial" w:cs="Arial"/>
          <w:sz w:val="20"/>
          <w:szCs w:val="20"/>
        </w:rPr>
      </w:pPr>
      <w:r w:rsidRPr="00387E6C">
        <w:rPr>
          <w:rFonts w:ascii="Arial" w:hAnsi="Arial" w:cs="Arial"/>
          <w:sz w:val="20"/>
          <w:szCs w:val="20"/>
        </w:rPr>
        <w:t>kwalifikacje rewidenta urządzeń elektrycznych maszyn wyciągowych i sygnalizacji szybowej,</w:t>
      </w:r>
    </w:p>
    <w:p w14:paraId="1A4F7ED8" w14:textId="5AAF3059" w:rsidR="007F4FF6" w:rsidRDefault="007F4FF6" w:rsidP="00C73276">
      <w:pPr>
        <w:pStyle w:val="Akapitzlist"/>
        <w:widowControl w:val="0"/>
        <w:numPr>
          <w:ilvl w:val="0"/>
          <w:numId w:val="93"/>
        </w:numPr>
        <w:tabs>
          <w:tab w:val="left" w:pos="1134"/>
        </w:tabs>
        <w:adjustRightInd w:val="0"/>
        <w:ind w:left="426" w:hanging="284"/>
        <w:jc w:val="both"/>
        <w:textAlignment w:val="baseline"/>
        <w:rPr>
          <w:rFonts w:ascii="Arial" w:hAnsi="Arial" w:cs="Arial"/>
          <w:sz w:val="20"/>
          <w:szCs w:val="20"/>
        </w:rPr>
      </w:pPr>
      <w:r w:rsidRPr="00387E6C">
        <w:rPr>
          <w:rFonts w:ascii="Arial" w:hAnsi="Arial" w:cs="Arial"/>
          <w:sz w:val="20"/>
          <w:szCs w:val="20"/>
        </w:rPr>
        <w:t xml:space="preserve">kwalifikacje do zajmowania się eksploatacją urządzeń instalacji i sieci na stanowisku eksploatacji </w:t>
      </w:r>
      <w:r w:rsidR="003D7EA1" w:rsidRPr="00387E6C">
        <w:rPr>
          <w:rFonts w:ascii="Arial" w:hAnsi="Arial" w:cs="Arial"/>
          <w:sz w:val="20"/>
          <w:szCs w:val="20"/>
        </w:rPr>
        <w:t xml:space="preserve">                      </w:t>
      </w:r>
      <w:r w:rsidRPr="00387E6C">
        <w:rPr>
          <w:rFonts w:ascii="Arial" w:hAnsi="Arial" w:cs="Arial"/>
          <w:sz w:val="20"/>
          <w:szCs w:val="20"/>
        </w:rPr>
        <w:t>w napięciu do i powyżej 1kV (minimum do 6kV),</w:t>
      </w:r>
    </w:p>
    <w:p w14:paraId="76C1D4F2" w14:textId="7698D17A" w:rsidR="007F4FF6" w:rsidRDefault="007F4FF6" w:rsidP="00C73276">
      <w:pPr>
        <w:pStyle w:val="Akapitzlist"/>
        <w:widowControl w:val="0"/>
        <w:numPr>
          <w:ilvl w:val="0"/>
          <w:numId w:val="93"/>
        </w:numPr>
        <w:tabs>
          <w:tab w:val="left" w:pos="1134"/>
        </w:tabs>
        <w:adjustRightInd w:val="0"/>
        <w:ind w:left="426" w:hanging="284"/>
        <w:jc w:val="both"/>
        <w:textAlignment w:val="baseline"/>
        <w:rPr>
          <w:rFonts w:ascii="Arial" w:hAnsi="Arial" w:cs="Arial"/>
          <w:sz w:val="20"/>
          <w:szCs w:val="20"/>
        </w:rPr>
      </w:pPr>
      <w:r w:rsidRPr="00387E6C">
        <w:rPr>
          <w:rFonts w:ascii="Arial" w:hAnsi="Arial" w:cs="Arial"/>
          <w:sz w:val="20"/>
          <w:szCs w:val="20"/>
        </w:rPr>
        <w:t>kwalifikacje elektromontera sprzętu elektrycznego o napięciu do i powyżej 1kV w ruchu podziemnych zakładów górniczych,</w:t>
      </w:r>
    </w:p>
    <w:p w14:paraId="051335C3" w14:textId="04C958B4" w:rsidR="007F4FF6" w:rsidRDefault="007F4FF6" w:rsidP="00C73276">
      <w:pPr>
        <w:pStyle w:val="Akapitzlist"/>
        <w:widowControl w:val="0"/>
        <w:numPr>
          <w:ilvl w:val="0"/>
          <w:numId w:val="93"/>
        </w:numPr>
        <w:tabs>
          <w:tab w:val="left" w:pos="1134"/>
        </w:tabs>
        <w:adjustRightInd w:val="0"/>
        <w:ind w:left="426" w:hanging="284"/>
        <w:jc w:val="both"/>
        <w:textAlignment w:val="baseline"/>
        <w:rPr>
          <w:rFonts w:ascii="Arial" w:hAnsi="Arial" w:cs="Arial"/>
          <w:sz w:val="20"/>
          <w:szCs w:val="20"/>
        </w:rPr>
      </w:pPr>
      <w:r w:rsidRPr="00387E6C">
        <w:rPr>
          <w:rFonts w:ascii="Arial" w:hAnsi="Arial" w:cs="Arial"/>
          <w:sz w:val="20"/>
          <w:szCs w:val="20"/>
        </w:rPr>
        <w:t xml:space="preserve">szkolenie specjalistyczne eksploatacji urządzeń budowy przeciwwybuchowej dla elektromonterów maszyn i urządzeń elektrycznych o napięciu do i  powyżej 1 </w:t>
      </w:r>
      <w:proofErr w:type="spellStart"/>
      <w:r w:rsidRPr="00387E6C">
        <w:rPr>
          <w:rFonts w:ascii="Arial" w:hAnsi="Arial" w:cs="Arial"/>
          <w:sz w:val="20"/>
          <w:szCs w:val="20"/>
        </w:rPr>
        <w:t>kV</w:t>
      </w:r>
      <w:proofErr w:type="spellEnd"/>
      <w:r w:rsidRPr="00387E6C">
        <w:rPr>
          <w:rFonts w:ascii="Arial" w:hAnsi="Arial" w:cs="Arial"/>
          <w:sz w:val="20"/>
          <w:szCs w:val="20"/>
        </w:rPr>
        <w:t xml:space="preserve">, </w:t>
      </w:r>
    </w:p>
    <w:p w14:paraId="4D023868" w14:textId="77777777" w:rsidR="007F4FF6" w:rsidRPr="006A7BD2" w:rsidRDefault="007F4FF6" w:rsidP="00C73276">
      <w:pPr>
        <w:pStyle w:val="Akapitzlist"/>
        <w:widowControl w:val="0"/>
        <w:numPr>
          <w:ilvl w:val="0"/>
          <w:numId w:val="93"/>
        </w:numPr>
        <w:tabs>
          <w:tab w:val="left" w:pos="1134"/>
        </w:tabs>
        <w:adjustRightInd w:val="0"/>
        <w:ind w:left="426" w:hanging="284"/>
        <w:jc w:val="both"/>
        <w:textAlignment w:val="baseline"/>
        <w:rPr>
          <w:rFonts w:ascii="Arial" w:hAnsi="Arial" w:cs="Arial"/>
          <w:sz w:val="20"/>
          <w:szCs w:val="20"/>
        </w:rPr>
      </w:pPr>
      <w:r w:rsidRPr="006A7BD2">
        <w:rPr>
          <w:rFonts w:ascii="Arial" w:hAnsi="Arial" w:cs="Arial"/>
          <w:sz w:val="20"/>
          <w:szCs w:val="20"/>
        </w:rPr>
        <w:t>aktualne badania lekarskie uprawniające do pracy na stanowisku elektromontera do i powyżej 1 </w:t>
      </w:r>
      <w:proofErr w:type="spellStart"/>
      <w:r w:rsidRPr="006A7BD2">
        <w:rPr>
          <w:rFonts w:ascii="Arial" w:hAnsi="Arial" w:cs="Arial"/>
          <w:sz w:val="20"/>
          <w:szCs w:val="20"/>
        </w:rPr>
        <w:t>kV</w:t>
      </w:r>
      <w:proofErr w:type="spellEnd"/>
      <w:r w:rsidRPr="006A7BD2">
        <w:rPr>
          <w:rFonts w:ascii="Arial" w:hAnsi="Arial" w:cs="Arial"/>
          <w:sz w:val="20"/>
          <w:szCs w:val="20"/>
        </w:rPr>
        <w:t>, rewidenta maszyn wyciągowych i sygnalizacji szybowej oraz pracy na wysokości i pracy w szybie.</w:t>
      </w:r>
    </w:p>
    <w:p w14:paraId="693ABAF5" w14:textId="56A028E4" w:rsidR="007F4FF6" w:rsidRPr="00A80C57" w:rsidRDefault="007F4FF6" w:rsidP="00C73276">
      <w:pPr>
        <w:pStyle w:val="Akapitzlist"/>
        <w:numPr>
          <w:ilvl w:val="1"/>
          <w:numId w:val="76"/>
        </w:numPr>
        <w:tabs>
          <w:tab w:val="clear" w:pos="1440"/>
        </w:tabs>
        <w:spacing w:after="200"/>
        <w:ind w:left="284" w:hanging="426"/>
        <w:jc w:val="both"/>
        <w:rPr>
          <w:rFonts w:ascii="Arial" w:hAnsi="Arial" w:cs="Arial"/>
          <w:sz w:val="20"/>
          <w:szCs w:val="20"/>
        </w:rPr>
      </w:pPr>
      <w:r w:rsidRPr="00831F5C">
        <w:rPr>
          <w:rFonts w:ascii="Arial" w:hAnsi="Arial" w:cs="Arial"/>
          <w:sz w:val="20"/>
          <w:szCs w:val="20"/>
        </w:rPr>
        <w:t>Planowana ilość pracowników Wykonawcy została przedstawiona w załączniku nr </w:t>
      </w:r>
      <w:r w:rsidR="00111887" w:rsidRPr="00831F5C">
        <w:rPr>
          <w:rFonts w:ascii="Arial" w:hAnsi="Arial" w:cs="Arial"/>
          <w:sz w:val="20"/>
          <w:szCs w:val="20"/>
        </w:rPr>
        <w:t xml:space="preserve">1a do SIWZ. </w:t>
      </w:r>
      <w:r w:rsidR="00111887">
        <w:rPr>
          <w:rFonts w:ascii="Arial" w:hAnsi="Arial" w:cs="Arial"/>
          <w:sz w:val="20"/>
          <w:szCs w:val="20"/>
        </w:rPr>
        <w:t xml:space="preserve">                           </w:t>
      </w:r>
      <w:r w:rsidRPr="00A80C57">
        <w:rPr>
          <w:rFonts w:ascii="Arial" w:hAnsi="Arial" w:cs="Arial"/>
          <w:sz w:val="20"/>
          <w:szCs w:val="20"/>
        </w:rPr>
        <w:t xml:space="preserve">W przypadku oddelegowania pracowników Wykonawcy ponad limit, nie wynikającego z zapotrzebowania </w:t>
      </w:r>
      <w:r w:rsidRPr="00A80C57">
        <w:rPr>
          <w:rFonts w:ascii="Arial" w:hAnsi="Arial" w:cs="Arial"/>
          <w:sz w:val="20"/>
          <w:szCs w:val="20"/>
        </w:rPr>
        <w:lastRenderedPageBreak/>
        <w:t xml:space="preserve">Zamawiającego Zamawiający wyraża zgodę na ich zatrudnienie pod warunkiem spełniania wymogów umowy przez dodatkowych pracowników, lecz Zamawiający nie poniesie kosztów za ponad limitowe zatrudnienie. Zatrudnienie dodatkowych pracowników Wykonawca musi każdorazowo ustalić </w:t>
      </w:r>
      <w:r w:rsidR="00111887">
        <w:rPr>
          <w:rFonts w:ascii="Arial" w:hAnsi="Arial" w:cs="Arial"/>
          <w:sz w:val="20"/>
          <w:szCs w:val="20"/>
        </w:rPr>
        <w:t xml:space="preserve">                                </w:t>
      </w:r>
      <w:r w:rsidRPr="00A80C57">
        <w:rPr>
          <w:rFonts w:ascii="Arial" w:hAnsi="Arial" w:cs="Arial"/>
          <w:sz w:val="20"/>
          <w:szCs w:val="20"/>
        </w:rPr>
        <w:t>z przedstawicielami Zamawiającego.</w:t>
      </w:r>
    </w:p>
    <w:p w14:paraId="0D23264B" w14:textId="77777777" w:rsidR="007F4FF6" w:rsidRPr="00A80C57" w:rsidRDefault="007F4FF6" w:rsidP="00C73276">
      <w:pPr>
        <w:pStyle w:val="Akapitzlist"/>
        <w:numPr>
          <w:ilvl w:val="1"/>
          <w:numId w:val="76"/>
        </w:numPr>
        <w:tabs>
          <w:tab w:val="clear" w:pos="1440"/>
        </w:tabs>
        <w:ind w:left="284" w:hanging="426"/>
        <w:jc w:val="both"/>
        <w:rPr>
          <w:rFonts w:ascii="Arial" w:hAnsi="Arial" w:cs="Arial"/>
          <w:sz w:val="20"/>
          <w:szCs w:val="20"/>
        </w:rPr>
      </w:pPr>
      <w:r w:rsidRPr="00A80C57">
        <w:rPr>
          <w:rFonts w:ascii="Arial" w:hAnsi="Arial" w:cs="Arial"/>
          <w:sz w:val="20"/>
          <w:szCs w:val="20"/>
        </w:rPr>
        <w:t>W przypadku awarii, pracownicy Wykonawcy zgłoszeni do realizacji umowy, będą w dyspozycji Zamawiającego po telefonicznym zgłoszeniu do koordynatora umowy lub w przypadku braku możliwości kontaktu z koordynatorem bezpośredniego wezwania pracowników oddelegowanych do realizacji umowy. Przyjazd wezwanych pracowników nastąpi do 1-dnej godziny. Prace wykonywane przez pracowników Wykonawcy na wezwania i przy usuwaniu  awarii będą traktowane jak prace w dni świąteczne.</w:t>
      </w:r>
    </w:p>
    <w:p w14:paraId="1880C432" w14:textId="08EE45EB" w:rsidR="007F4FF6" w:rsidRPr="00A80C57" w:rsidRDefault="007F4FF6" w:rsidP="00C73276">
      <w:pPr>
        <w:numPr>
          <w:ilvl w:val="1"/>
          <w:numId w:val="76"/>
        </w:numPr>
        <w:tabs>
          <w:tab w:val="clear" w:pos="1440"/>
          <w:tab w:val="num" w:pos="426"/>
        </w:tabs>
        <w:suppressAutoHyphens w:val="0"/>
        <w:ind w:left="284" w:hanging="426"/>
        <w:jc w:val="both"/>
        <w:rPr>
          <w:rFonts w:ascii="Arial" w:hAnsi="Arial" w:cs="Arial"/>
          <w:sz w:val="20"/>
          <w:szCs w:val="20"/>
        </w:rPr>
      </w:pPr>
      <w:r w:rsidRPr="00A80C57">
        <w:rPr>
          <w:rFonts w:ascii="Arial" w:hAnsi="Arial" w:cs="Arial"/>
          <w:sz w:val="20"/>
          <w:szCs w:val="20"/>
        </w:rPr>
        <w:t xml:space="preserve">Prace będą prowadzone zgodnie z ogólnie obowiązującymi przepisami jak również przepisami </w:t>
      </w:r>
      <w:r w:rsidR="00111887">
        <w:rPr>
          <w:rFonts w:ascii="Arial" w:hAnsi="Arial" w:cs="Arial"/>
          <w:sz w:val="20"/>
          <w:szCs w:val="20"/>
        </w:rPr>
        <w:t xml:space="preserve">                                    </w:t>
      </w:r>
      <w:r w:rsidRPr="00A80C57">
        <w:rPr>
          <w:rFonts w:ascii="Arial" w:hAnsi="Arial" w:cs="Arial"/>
          <w:sz w:val="20"/>
          <w:szCs w:val="20"/>
        </w:rPr>
        <w:t>i zarządzeniami wewnątrzzakładowymi oraz przepisami i zarządzeniami obowiązującymi dla firm obcych na terenie Węglokoks Kraj Sp. z o.o. KWK „Bobrek</w:t>
      </w:r>
      <w:r w:rsidR="00111887">
        <w:rPr>
          <w:rFonts w:ascii="Arial" w:hAnsi="Arial" w:cs="Arial"/>
          <w:sz w:val="20"/>
          <w:szCs w:val="20"/>
        </w:rPr>
        <w:t xml:space="preserve"> </w:t>
      </w:r>
      <w:r w:rsidRPr="00A80C57">
        <w:rPr>
          <w:rFonts w:ascii="Arial" w:hAnsi="Arial" w:cs="Arial"/>
          <w:sz w:val="20"/>
          <w:szCs w:val="20"/>
        </w:rPr>
        <w:t>-</w:t>
      </w:r>
      <w:r w:rsidR="00111887">
        <w:rPr>
          <w:rFonts w:ascii="Arial" w:hAnsi="Arial" w:cs="Arial"/>
          <w:sz w:val="20"/>
          <w:szCs w:val="20"/>
        </w:rPr>
        <w:t xml:space="preserve"> </w:t>
      </w:r>
      <w:r w:rsidRPr="00A80C57">
        <w:rPr>
          <w:rFonts w:ascii="Arial" w:hAnsi="Arial" w:cs="Arial"/>
          <w:sz w:val="20"/>
          <w:szCs w:val="20"/>
        </w:rPr>
        <w:t>Piekary”</w:t>
      </w:r>
      <w:r w:rsidR="00111887">
        <w:rPr>
          <w:rFonts w:ascii="Arial" w:hAnsi="Arial" w:cs="Arial"/>
          <w:sz w:val="20"/>
          <w:szCs w:val="20"/>
        </w:rPr>
        <w:t xml:space="preserve"> </w:t>
      </w:r>
      <w:r w:rsidRPr="00A80C57">
        <w:rPr>
          <w:rFonts w:ascii="Arial" w:hAnsi="Arial" w:cs="Arial"/>
          <w:sz w:val="20"/>
          <w:szCs w:val="20"/>
        </w:rPr>
        <w:t xml:space="preserve"> Ruch „Bobrek”.</w:t>
      </w:r>
    </w:p>
    <w:p w14:paraId="1EF36771" w14:textId="77777777" w:rsidR="007F4FF6" w:rsidRPr="00B42F10" w:rsidRDefault="007F4FF6" w:rsidP="007F4FF6">
      <w:pPr>
        <w:spacing w:line="276" w:lineRule="auto"/>
        <w:ind w:left="709"/>
        <w:rPr>
          <w:rFonts w:ascii="Arial" w:hAnsi="Arial" w:cs="Arial"/>
          <w:iCs/>
          <w:sz w:val="18"/>
          <w:szCs w:val="18"/>
        </w:rPr>
      </w:pPr>
    </w:p>
    <w:p w14:paraId="7AD41325" w14:textId="77777777" w:rsidR="007F4FF6" w:rsidRPr="006A7BD2" w:rsidRDefault="007F4FF6" w:rsidP="00C73276">
      <w:pPr>
        <w:pStyle w:val="Akapitzlist"/>
        <w:numPr>
          <w:ilvl w:val="0"/>
          <w:numId w:val="79"/>
        </w:numPr>
        <w:spacing w:line="276" w:lineRule="auto"/>
        <w:ind w:left="284" w:hanging="284"/>
        <w:jc w:val="both"/>
        <w:rPr>
          <w:rFonts w:ascii="Arial" w:hAnsi="Arial" w:cs="Arial"/>
          <w:b/>
          <w:sz w:val="20"/>
          <w:szCs w:val="20"/>
        </w:rPr>
      </w:pPr>
      <w:r w:rsidRPr="006A7BD2">
        <w:rPr>
          <w:rFonts w:ascii="Arial" w:hAnsi="Arial" w:cs="Arial"/>
          <w:b/>
          <w:sz w:val="20"/>
          <w:szCs w:val="20"/>
        </w:rPr>
        <w:t>Obowiązki stron</w:t>
      </w:r>
    </w:p>
    <w:p w14:paraId="34EF5C04" w14:textId="4EB9FA3F" w:rsidR="007F4FF6" w:rsidRPr="00A506A4" w:rsidRDefault="007F4FF6" w:rsidP="00C73276">
      <w:pPr>
        <w:pStyle w:val="Akapitzlist"/>
        <w:numPr>
          <w:ilvl w:val="2"/>
          <w:numId w:val="73"/>
        </w:numPr>
        <w:tabs>
          <w:tab w:val="left" w:pos="284"/>
          <w:tab w:val="right" w:leader="dot" w:pos="9638"/>
        </w:tabs>
        <w:spacing w:line="276" w:lineRule="auto"/>
        <w:ind w:hanging="2662"/>
        <w:jc w:val="both"/>
        <w:rPr>
          <w:rFonts w:ascii="Arial" w:hAnsi="Arial" w:cs="Arial"/>
          <w:iCs/>
          <w:sz w:val="20"/>
          <w:szCs w:val="20"/>
        </w:rPr>
      </w:pPr>
      <w:r w:rsidRPr="00A506A4">
        <w:rPr>
          <w:rFonts w:ascii="Arial" w:hAnsi="Arial" w:cs="Arial"/>
          <w:iCs/>
          <w:sz w:val="20"/>
          <w:szCs w:val="20"/>
        </w:rPr>
        <w:t xml:space="preserve">Obowiązki i zakres odpowiedzialności Wykonawcy </w:t>
      </w:r>
    </w:p>
    <w:p w14:paraId="5DA9DCBE" w14:textId="219A3ED9" w:rsidR="007F4FF6" w:rsidRPr="00EA7128" w:rsidRDefault="007F4FF6" w:rsidP="00C73276">
      <w:pPr>
        <w:numPr>
          <w:ilvl w:val="4"/>
          <w:numId w:val="73"/>
        </w:numPr>
        <w:shd w:val="clear" w:color="auto" w:fill="FFFFFF"/>
        <w:tabs>
          <w:tab w:val="num" w:pos="1276"/>
        </w:tabs>
        <w:suppressAutoHyphens w:val="0"/>
        <w:ind w:left="284" w:hanging="284"/>
        <w:jc w:val="both"/>
        <w:rPr>
          <w:rFonts w:ascii="Arial" w:hAnsi="Arial" w:cs="Arial"/>
          <w:sz w:val="20"/>
          <w:szCs w:val="20"/>
        </w:rPr>
      </w:pPr>
      <w:r w:rsidRPr="00EA7128">
        <w:rPr>
          <w:rFonts w:ascii="Arial" w:hAnsi="Arial" w:cs="Arial"/>
          <w:sz w:val="20"/>
          <w:szCs w:val="20"/>
        </w:rPr>
        <w:t>Przed przystąpieniem do realizacji przedmiotu zamówienia Wykonawca zapozna się z instrukcjami</w:t>
      </w:r>
      <w:r w:rsidR="00A506A4">
        <w:rPr>
          <w:rFonts w:ascii="Arial" w:hAnsi="Arial" w:cs="Arial"/>
          <w:sz w:val="20"/>
          <w:szCs w:val="20"/>
        </w:rPr>
        <w:t xml:space="preserve">                           </w:t>
      </w:r>
      <w:r w:rsidRPr="00EA7128">
        <w:rPr>
          <w:rFonts w:ascii="Arial" w:hAnsi="Arial" w:cs="Arial"/>
          <w:sz w:val="20"/>
          <w:szCs w:val="20"/>
        </w:rPr>
        <w:t xml:space="preserve"> i zarządzeniami obowiązującymi na kopalni właściwymi dla przedmiotu zamówienia (do wglądu w Dziale Energomechanicznym kopalni) oraz dokumentem bezpieczeństwa w zakresie zbieżnym z przedmiotem zamówienia (do wglądu w dziale BHP kopalni). Fakt potwierdzenia zapoznania z w/w dokumentami pracowników Wykonawcy skierowanych do świadczenia przedmiotowych usług musi</w:t>
      </w:r>
      <w:r w:rsidR="00A506A4">
        <w:rPr>
          <w:rFonts w:ascii="Arial" w:hAnsi="Arial" w:cs="Arial"/>
          <w:sz w:val="20"/>
          <w:szCs w:val="20"/>
        </w:rPr>
        <w:t xml:space="preserve"> </w:t>
      </w:r>
      <w:r w:rsidRPr="00EA7128">
        <w:rPr>
          <w:rFonts w:ascii="Arial" w:hAnsi="Arial" w:cs="Arial"/>
          <w:sz w:val="20"/>
          <w:szCs w:val="20"/>
        </w:rPr>
        <w:t>zostać potwierdzony podpisem każdej zapoznanej osoby. Alfabetyczny wykaz osób należy dołączyć do technologii i organizacji prac.</w:t>
      </w:r>
    </w:p>
    <w:p w14:paraId="58865650" w14:textId="77777777" w:rsidR="007F4FF6" w:rsidRPr="00EA7128" w:rsidRDefault="007F4FF6" w:rsidP="00875FA1">
      <w:pPr>
        <w:numPr>
          <w:ilvl w:val="4"/>
          <w:numId w:val="73"/>
        </w:numPr>
        <w:shd w:val="clear" w:color="auto" w:fill="FFFFFF"/>
        <w:suppressAutoHyphens w:val="0"/>
        <w:ind w:left="284" w:hanging="284"/>
        <w:jc w:val="both"/>
        <w:rPr>
          <w:rFonts w:ascii="Arial" w:hAnsi="Arial" w:cs="Arial"/>
          <w:sz w:val="20"/>
          <w:szCs w:val="20"/>
        </w:rPr>
      </w:pPr>
      <w:r w:rsidRPr="00EA7128">
        <w:rPr>
          <w:rFonts w:ascii="Arial" w:hAnsi="Arial" w:cs="Arial"/>
          <w:sz w:val="20"/>
          <w:szCs w:val="20"/>
        </w:rPr>
        <w:t>Przed przystąpieniem do realizacji przedmiotu zamówienia Wykonawca opracuje i dostarczy Zamawiającemu dokument technologii i organizacji prac zawierający między innymi</w:t>
      </w:r>
    </w:p>
    <w:p w14:paraId="34AA2D7B" w14:textId="77777777" w:rsidR="007F4FF6" w:rsidRPr="00EA7128" w:rsidRDefault="007F4FF6" w:rsidP="00875FA1">
      <w:pPr>
        <w:numPr>
          <w:ilvl w:val="5"/>
          <w:numId w:val="73"/>
        </w:numPr>
        <w:shd w:val="clear" w:color="auto" w:fill="FFFFFF"/>
        <w:tabs>
          <w:tab w:val="clear" w:pos="4680"/>
        </w:tabs>
        <w:suppressAutoHyphens w:val="0"/>
        <w:ind w:left="426" w:hanging="284"/>
        <w:jc w:val="both"/>
        <w:rPr>
          <w:rFonts w:ascii="Arial" w:hAnsi="Arial" w:cs="Arial"/>
          <w:sz w:val="20"/>
          <w:szCs w:val="20"/>
        </w:rPr>
      </w:pPr>
      <w:r w:rsidRPr="00EA7128">
        <w:rPr>
          <w:rFonts w:ascii="Arial" w:hAnsi="Arial" w:cs="Arial"/>
          <w:sz w:val="20"/>
          <w:szCs w:val="20"/>
        </w:rPr>
        <w:t xml:space="preserve">opis wykonywanych czynności, </w:t>
      </w:r>
    </w:p>
    <w:p w14:paraId="7F9F892B" w14:textId="77777777" w:rsidR="007F4FF6" w:rsidRPr="00EA7128" w:rsidRDefault="007F4FF6" w:rsidP="00875FA1">
      <w:pPr>
        <w:numPr>
          <w:ilvl w:val="5"/>
          <w:numId w:val="73"/>
        </w:numPr>
        <w:shd w:val="clear" w:color="auto" w:fill="FFFFFF"/>
        <w:tabs>
          <w:tab w:val="clear" w:pos="4680"/>
        </w:tabs>
        <w:suppressAutoHyphens w:val="0"/>
        <w:ind w:left="426" w:hanging="284"/>
        <w:jc w:val="both"/>
        <w:rPr>
          <w:rFonts w:ascii="Arial" w:hAnsi="Arial" w:cs="Arial"/>
          <w:sz w:val="20"/>
          <w:szCs w:val="20"/>
        </w:rPr>
      </w:pPr>
      <w:r w:rsidRPr="00EA7128">
        <w:rPr>
          <w:rFonts w:ascii="Arial" w:hAnsi="Arial" w:cs="Arial"/>
          <w:sz w:val="20"/>
          <w:szCs w:val="20"/>
        </w:rPr>
        <w:t xml:space="preserve">opis sposobu alarmowania i postępowania w razie wypadku, </w:t>
      </w:r>
    </w:p>
    <w:p w14:paraId="265E2D62" w14:textId="77777777" w:rsidR="007F4FF6" w:rsidRPr="00EA7128" w:rsidRDefault="007F4FF6" w:rsidP="00875FA1">
      <w:pPr>
        <w:numPr>
          <w:ilvl w:val="5"/>
          <w:numId w:val="73"/>
        </w:numPr>
        <w:shd w:val="clear" w:color="auto" w:fill="FFFFFF"/>
        <w:tabs>
          <w:tab w:val="clear" w:pos="4680"/>
        </w:tabs>
        <w:suppressAutoHyphens w:val="0"/>
        <w:ind w:left="426" w:hanging="284"/>
        <w:jc w:val="both"/>
        <w:rPr>
          <w:rFonts w:ascii="Arial" w:hAnsi="Arial" w:cs="Arial"/>
          <w:sz w:val="20"/>
          <w:szCs w:val="20"/>
        </w:rPr>
      </w:pPr>
      <w:r w:rsidRPr="00EA7128">
        <w:rPr>
          <w:rFonts w:ascii="Arial" w:hAnsi="Arial" w:cs="Arial"/>
          <w:sz w:val="20"/>
          <w:szCs w:val="20"/>
        </w:rPr>
        <w:t xml:space="preserve">karty oceny ryzyka zawodowego, </w:t>
      </w:r>
    </w:p>
    <w:p w14:paraId="05FFDEB3" w14:textId="1D9F4B82" w:rsidR="007F4FF6" w:rsidRPr="00EA7128" w:rsidRDefault="007F4FF6" w:rsidP="00875FA1">
      <w:pPr>
        <w:numPr>
          <w:ilvl w:val="5"/>
          <w:numId w:val="73"/>
        </w:numPr>
        <w:shd w:val="clear" w:color="auto" w:fill="FFFFFF"/>
        <w:tabs>
          <w:tab w:val="clear" w:pos="4680"/>
          <w:tab w:val="num" w:pos="709"/>
        </w:tabs>
        <w:suppressAutoHyphens w:val="0"/>
        <w:ind w:left="426" w:hanging="284"/>
        <w:jc w:val="both"/>
        <w:rPr>
          <w:rFonts w:ascii="Arial" w:hAnsi="Arial" w:cs="Arial"/>
          <w:sz w:val="20"/>
          <w:szCs w:val="20"/>
        </w:rPr>
      </w:pPr>
      <w:r w:rsidRPr="00EA7128">
        <w:rPr>
          <w:rFonts w:ascii="Arial" w:hAnsi="Arial" w:cs="Arial"/>
          <w:sz w:val="20"/>
          <w:szCs w:val="20"/>
        </w:rPr>
        <w:t>wykaz osób dozoru ruchu Zamawiającego, skierowanych do realizacji przedmiotowych usług, zawierający oświadczenie o zapoznaniu z instrukcjami, zarządzeniami, Dokumentem Bezpieczeństwa i częścią Planu Ruchu w zakresie zgodnym ze  świadczonymi usługami oraz oświadczenie o</w:t>
      </w:r>
      <w:r w:rsidR="00A506A4">
        <w:rPr>
          <w:rFonts w:ascii="Arial" w:hAnsi="Arial" w:cs="Arial"/>
          <w:sz w:val="20"/>
          <w:szCs w:val="20"/>
        </w:rPr>
        <w:t xml:space="preserve">  </w:t>
      </w:r>
      <w:r w:rsidRPr="00EA7128">
        <w:rPr>
          <w:rFonts w:ascii="Arial" w:hAnsi="Arial" w:cs="Arial"/>
          <w:sz w:val="20"/>
          <w:szCs w:val="20"/>
        </w:rPr>
        <w:t>znajomości zakładu górniczego w zakresie zamówienia,</w:t>
      </w:r>
    </w:p>
    <w:p w14:paraId="440F2130" w14:textId="2CB1580C" w:rsidR="007F4FF6" w:rsidRPr="00EA7128" w:rsidRDefault="007F4FF6" w:rsidP="00875FA1">
      <w:pPr>
        <w:numPr>
          <w:ilvl w:val="5"/>
          <w:numId w:val="73"/>
        </w:numPr>
        <w:shd w:val="clear" w:color="auto" w:fill="FFFFFF"/>
        <w:tabs>
          <w:tab w:val="clear" w:pos="4680"/>
          <w:tab w:val="num" w:pos="709"/>
        </w:tabs>
        <w:suppressAutoHyphens w:val="0"/>
        <w:ind w:left="426" w:hanging="284"/>
        <w:jc w:val="both"/>
        <w:rPr>
          <w:rFonts w:ascii="Arial" w:hAnsi="Arial" w:cs="Arial"/>
          <w:sz w:val="20"/>
          <w:szCs w:val="20"/>
        </w:rPr>
      </w:pPr>
      <w:r w:rsidRPr="00EA7128">
        <w:rPr>
          <w:rFonts w:ascii="Arial" w:hAnsi="Arial" w:cs="Arial"/>
          <w:sz w:val="20"/>
          <w:szCs w:val="20"/>
        </w:rPr>
        <w:t>alfabetyczny</w:t>
      </w:r>
      <w:r>
        <w:rPr>
          <w:rFonts w:ascii="Arial" w:hAnsi="Arial" w:cs="Arial"/>
          <w:sz w:val="20"/>
          <w:szCs w:val="20"/>
        </w:rPr>
        <w:t xml:space="preserve"> </w:t>
      </w:r>
      <w:r w:rsidRPr="00EA7128">
        <w:rPr>
          <w:rFonts w:ascii="Arial" w:hAnsi="Arial" w:cs="Arial"/>
          <w:sz w:val="20"/>
          <w:szCs w:val="20"/>
        </w:rPr>
        <w:t>wykaz pracowników Zamawiającego, skierowanych do realizacji przedmiotowych usług, zawierający oświadczenie o zapoznaniu z instrukcjami, zarządzeniami, Dokumentem Bezpieczeństwa</w:t>
      </w:r>
      <w:r w:rsidR="00875FA1">
        <w:rPr>
          <w:rFonts w:ascii="Arial" w:hAnsi="Arial" w:cs="Arial"/>
          <w:sz w:val="20"/>
          <w:szCs w:val="20"/>
        </w:rPr>
        <w:t xml:space="preserve">                      </w:t>
      </w:r>
      <w:r w:rsidRPr="00EA7128">
        <w:rPr>
          <w:rFonts w:ascii="Arial" w:hAnsi="Arial" w:cs="Arial"/>
          <w:sz w:val="20"/>
          <w:szCs w:val="20"/>
        </w:rPr>
        <w:t xml:space="preserve"> i częścią Planu Ruchu w zakresie zgodnym ze  świadczonymi usługami oraz oświadczenie </w:t>
      </w:r>
      <w:r w:rsidR="00A506A4">
        <w:rPr>
          <w:rFonts w:ascii="Arial" w:hAnsi="Arial" w:cs="Arial"/>
          <w:sz w:val="20"/>
          <w:szCs w:val="20"/>
        </w:rPr>
        <w:t xml:space="preserve">                                   </w:t>
      </w:r>
      <w:r w:rsidRPr="00EA7128">
        <w:rPr>
          <w:rFonts w:ascii="Arial" w:hAnsi="Arial" w:cs="Arial"/>
          <w:sz w:val="20"/>
          <w:szCs w:val="20"/>
        </w:rPr>
        <w:t>o znajomości zakładu górniczego w zakresie zamówienia,</w:t>
      </w:r>
    </w:p>
    <w:p w14:paraId="13791611" w14:textId="77777777" w:rsidR="007F4FF6" w:rsidRPr="00EA7128" w:rsidRDefault="007F4FF6" w:rsidP="00875FA1">
      <w:pPr>
        <w:numPr>
          <w:ilvl w:val="5"/>
          <w:numId w:val="73"/>
        </w:numPr>
        <w:shd w:val="clear" w:color="auto" w:fill="FFFFFF"/>
        <w:tabs>
          <w:tab w:val="clear" w:pos="4680"/>
          <w:tab w:val="num" w:pos="709"/>
        </w:tabs>
        <w:suppressAutoHyphens w:val="0"/>
        <w:ind w:left="426" w:hanging="284"/>
        <w:jc w:val="both"/>
        <w:rPr>
          <w:rFonts w:ascii="Arial" w:hAnsi="Arial" w:cs="Arial"/>
          <w:sz w:val="20"/>
          <w:szCs w:val="20"/>
        </w:rPr>
      </w:pPr>
      <w:r w:rsidRPr="00EA7128">
        <w:rPr>
          <w:rFonts w:ascii="Arial" w:hAnsi="Arial" w:cs="Arial"/>
          <w:sz w:val="20"/>
          <w:szCs w:val="20"/>
        </w:rPr>
        <w:t xml:space="preserve">wycinkowy schemat organizacyjny określający podległość osób kierownictwa i dozoru ruchu Wykonawcy względem Zamawiającego, </w:t>
      </w:r>
    </w:p>
    <w:p w14:paraId="275045AC" w14:textId="77777777" w:rsidR="007F4FF6" w:rsidRPr="00EA7128" w:rsidRDefault="007F4FF6" w:rsidP="00875FA1">
      <w:pPr>
        <w:numPr>
          <w:ilvl w:val="5"/>
          <w:numId w:val="73"/>
        </w:numPr>
        <w:shd w:val="clear" w:color="auto" w:fill="FFFFFF"/>
        <w:tabs>
          <w:tab w:val="clear" w:pos="4680"/>
          <w:tab w:val="num" w:pos="709"/>
        </w:tabs>
        <w:suppressAutoHyphens w:val="0"/>
        <w:ind w:left="426" w:hanging="284"/>
        <w:jc w:val="both"/>
        <w:rPr>
          <w:rFonts w:ascii="Arial" w:hAnsi="Arial" w:cs="Arial"/>
          <w:sz w:val="20"/>
          <w:szCs w:val="20"/>
        </w:rPr>
      </w:pPr>
      <w:r w:rsidRPr="00EA7128">
        <w:rPr>
          <w:rFonts w:ascii="Arial" w:hAnsi="Arial" w:cs="Arial"/>
          <w:sz w:val="20"/>
          <w:szCs w:val="20"/>
        </w:rPr>
        <w:t xml:space="preserve">zasady współpracy między osobami kierownictwa i dozoru ruchu Zamawiającego i Wykonawcy, </w:t>
      </w:r>
    </w:p>
    <w:p w14:paraId="4D8D9380" w14:textId="343C4747" w:rsidR="007F4FF6" w:rsidRPr="00EA7128" w:rsidRDefault="007F4FF6" w:rsidP="00875FA1">
      <w:pPr>
        <w:numPr>
          <w:ilvl w:val="5"/>
          <w:numId w:val="73"/>
        </w:numPr>
        <w:shd w:val="clear" w:color="auto" w:fill="FFFFFF"/>
        <w:tabs>
          <w:tab w:val="clear" w:pos="4680"/>
          <w:tab w:val="num" w:pos="709"/>
        </w:tabs>
        <w:suppressAutoHyphens w:val="0"/>
        <w:ind w:left="426" w:hanging="284"/>
        <w:jc w:val="both"/>
        <w:rPr>
          <w:rFonts w:ascii="Arial" w:hAnsi="Arial" w:cs="Arial"/>
          <w:sz w:val="20"/>
          <w:szCs w:val="20"/>
        </w:rPr>
      </w:pPr>
      <w:r w:rsidRPr="00EA7128">
        <w:rPr>
          <w:rFonts w:ascii="Arial" w:hAnsi="Arial" w:cs="Arial"/>
          <w:sz w:val="20"/>
          <w:szCs w:val="20"/>
        </w:rPr>
        <w:t>pełną dokumentację posiadania wymaganych kwalifikacji zawodowych osób skierowanych do realizacji zadania wraz z imiennym, alfabetycznym wykazem w postaci tabelarycznej, zaświadczeń z badań okresowych, szkoleń okresowych, szkolenia wstępnego, przeszkolenia w</w:t>
      </w:r>
      <w:r>
        <w:rPr>
          <w:rFonts w:ascii="Arial" w:hAnsi="Arial" w:cs="Arial"/>
          <w:sz w:val="20"/>
          <w:szCs w:val="20"/>
        </w:rPr>
        <w:t xml:space="preserve"> </w:t>
      </w:r>
      <w:r w:rsidRPr="00EA7128">
        <w:rPr>
          <w:rFonts w:ascii="Arial" w:hAnsi="Arial" w:cs="Arial"/>
          <w:sz w:val="20"/>
          <w:szCs w:val="20"/>
        </w:rPr>
        <w:t xml:space="preserve">specjalistycznym ośrodku szkoleniowym, </w:t>
      </w:r>
    </w:p>
    <w:p w14:paraId="4B60824C" w14:textId="77777777" w:rsidR="007F4FF6" w:rsidRPr="00EA7128" w:rsidRDefault="007F4FF6" w:rsidP="00875FA1">
      <w:pPr>
        <w:numPr>
          <w:ilvl w:val="5"/>
          <w:numId w:val="73"/>
        </w:numPr>
        <w:shd w:val="clear" w:color="auto" w:fill="FFFFFF"/>
        <w:tabs>
          <w:tab w:val="clear" w:pos="4680"/>
          <w:tab w:val="num" w:pos="709"/>
        </w:tabs>
        <w:suppressAutoHyphens w:val="0"/>
        <w:spacing w:line="276" w:lineRule="auto"/>
        <w:ind w:left="426" w:hanging="284"/>
        <w:jc w:val="both"/>
        <w:rPr>
          <w:rFonts w:ascii="Arial" w:hAnsi="Arial" w:cs="Arial"/>
          <w:sz w:val="20"/>
          <w:szCs w:val="20"/>
        </w:rPr>
      </w:pPr>
      <w:r w:rsidRPr="00EA7128">
        <w:rPr>
          <w:rFonts w:ascii="Arial" w:hAnsi="Arial" w:cs="Arial"/>
          <w:sz w:val="20"/>
          <w:szCs w:val="20"/>
        </w:rPr>
        <w:t>kopie wymaganych uprawnień oraz zaświadczeń wymaganych kwalifikacji.</w:t>
      </w:r>
    </w:p>
    <w:p w14:paraId="50736D8F" w14:textId="169F4370" w:rsidR="007F4FF6" w:rsidRDefault="007F4FF6" w:rsidP="00A157C0">
      <w:pPr>
        <w:shd w:val="clear" w:color="auto" w:fill="FFFFFF"/>
        <w:tabs>
          <w:tab w:val="num" w:pos="1276"/>
          <w:tab w:val="num" w:pos="3960"/>
        </w:tabs>
        <w:ind w:left="426"/>
        <w:jc w:val="both"/>
        <w:rPr>
          <w:rFonts w:ascii="Arial" w:hAnsi="Arial" w:cs="Arial"/>
          <w:sz w:val="20"/>
          <w:szCs w:val="20"/>
        </w:rPr>
      </w:pPr>
      <w:r w:rsidRPr="00EA7128">
        <w:rPr>
          <w:rFonts w:ascii="Arial" w:hAnsi="Arial" w:cs="Arial"/>
          <w:sz w:val="20"/>
          <w:szCs w:val="20"/>
        </w:rPr>
        <w:t>Dokument musi być dostarczony w terminie do 7 dni kalendarzowych przez rozpoczęciem realizacji przedmiotu zamówienia, opóźnienie dostarczenia dokumentu będzie traktowane jak zwłoka w realizacji umowy.</w:t>
      </w:r>
    </w:p>
    <w:p w14:paraId="76EAE25F" w14:textId="77777777" w:rsidR="00A157C0" w:rsidRPr="00EA7128" w:rsidRDefault="00A157C0" w:rsidP="00A157C0">
      <w:pPr>
        <w:shd w:val="clear" w:color="auto" w:fill="FFFFFF"/>
        <w:tabs>
          <w:tab w:val="num" w:pos="1276"/>
          <w:tab w:val="num" w:pos="3960"/>
        </w:tabs>
        <w:ind w:left="426"/>
        <w:jc w:val="both"/>
        <w:rPr>
          <w:rFonts w:ascii="Arial" w:hAnsi="Arial" w:cs="Arial"/>
          <w:sz w:val="20"/>
          <w:szCs w:val="20"/>
        </w:rPr>
      </w:pPr>
    </w:p>
    <w:p w14:paraId="773ED984" w14:textId="77777777" w:rsidR="007F4FF6" w:rsidRPr="00EA7128" w:rsidRDefault="007F4FF6" w:rsidP="00875FA1">
      <w:pPr>
        <w:numPr>
          <w:ilvl w:val="4"/>
          <w:numId w:val="73"/>
        </w:numPr>
        <w:shd w:val="clear" w:color="auto" w:fill="FFFFFF"/>
        <w:tabs>
          <w:tab w:val="num" w:pos="284"/>
        </w:tabs>
        <w:suppressAutoHyphens w:val="0"/>
        <w:ind w:left="284" w:hanging="284"/>
        <w:jc w:val="both"/>
        <w:rPr>
          <w:rFonts w:ascii="Arial" w:hAnsi="Arial" w:cs="Arial"/>
          <w:sz w:val="20"/>
          <w:szCs w:val="20"/>
        </w:rPr>
      </w:pPr>
      <w:r w:rsidRPr="00EA7128">
        <w:rPr>
          <w:rFonts w:ascii="Arial" w:hAnsi="Arial" w:cs="Arial"/>
          <w:sz w:val="20"/>
          <w:szCs w:val="20"/>
        </w:rPr>
        <w:t>Przed wykonywaniem usługi Wykonawca zobowiązany jest do zapoznania się z zakładem, jego ruchem, urządzeniami itp. w przedmiotowym zakresie. Wykonawca przed przystąpieniem do realizacji opracuje lub zaktualizuje instrukcje eksploatacji dla urządzeń i instalacji przekazanych do eksploatacji i uzyska ich zatwierdzenie przez KRZG. Kopie instrukcji w wersji edytowalnej zostaną przekazane Zamawiającemu.</w:t>
      </w:r>
    </w:p>
    <w:p w14:paraId="412BA399" w14:textId="77777777" w:rsidR="007F4FF6" w:rsidRDefault="007F4FF6" w:rsidP="00875FA1">
      <w:pPr>
        <w:numPr>
          <w:ilvl w:val="4"/>
          <w:numId w:val="73"/>
        </w:numPr>
        <w:shd w:val="clear" w:color="auto" w:fill="FFFFFF"/>
        <w:suppressAutoHyphens w:val="0"/>
        <w:ind w:left="284" w:hanging="284"/>
        <w:jc w:val="both"/>
        <w:rPr>
          <w:rFonts w:ascii="Arial" w:hAnsi="Arial" w:cs="Arial"/>
          <w:sz w:val="20"/>
          <w:szCs w:val="20"/>
        </w:rPr>
      </w:pPr>
      <w:r w:rsidRPr="00EA7128">
        <w:rPr>
          <w:rFonts w:ascii="Arial" w:hAnsi="Arial" w:cs="Arial"/>
          <w:sz w:val="20"/>
          <w:szCs w:val="20"/>
        </w:rPr>
        <w:t>Przed przystąpieniem do realizacji zadania Wykonawca</w:t>
      </w:r>
      <w:r>
        <w:rPr>
          <w:rFonts w:ascii="Arial" w:hAnsi="Arial" w:cs="Arial"/>
          <w:sz w:val="20"/>
          <w:szCs w:val="20"/>
        </w:rPr>
        <w:t xml:space="preserve"> </w:t>
      </w:r>
      <w:r w:rsidRPr="00EA7128">
        <w:rPr>
          <w:rFonts w:ascii="Arial" w:hAnsi="Arial" w:cs="Arial"/>
          <w:sz w:val="20"/>
          <w:szCs w:val="20"/>
        </w:rPr>
        <w:t xml:space="preserve">według procedury </w:t>
      </w:r>
      <w:r>
        <w:rPr>
          <w:rFonts w:ascii="Arial" w:hAnsi="Arial" w:cs="Arial"/>
          <w:sz w:val="20"/>
          <w:szCs w:val="20"/>
        </w:rPr>
        <w:t xml:space="preserve">i obowiązujących wzorów </w:t>
      </w:r>
      <w:r w:rsidRPr="00EA7128">
        <w:rPr>
          <w:rFonts w:ascii="Arial" w:hAnsi="Arial" w:cs="Arial"/>
          <w:sz w:val="20"/>
          <w:szCs w:val="20"/>
        </w:rPr>
        <w:t>Zamawiającego wystąpi z wnioskami do KRZG o nadanie upoważnień zgodnie z zakresem prac na poszczególnych stanowiskach. Do wniosku dołączy niezbędne kopie dokumentów pracowników poświadczających posiadanie wymaganych prawem kwalifikacji zawodowych, szkoleń, kursów, badań okresowych i psychologicznych.</w:t>
      </w:r>
    </w:p>
    <w:p w14:paraId="42300E28" w14:textId="77777777" w:rsidR="007F4FF6" w:rsidRPr="00EA7128" w:rsidRDefault="007F4FF6" w:rsidP="00875FA1">
      <w:pPr>
        <w:numPr>
          <w:ilvl w:val="4"/>
          <w:numId w:val="73"/>
        </w:numPr>
        <w:shd w:val="clear" w:color="auto" w:fill="FFFFFF"/>
        <w:suppressAutoHyphens w:val="0"/>
        <w:ind w:left="284" w:hanging="284"/>
        <w:jc w:val="both"/>
        <w:rPr>
          <w:rFonts w:ascii="Arial" w:hAnsi="Arial" w:cs="Arial"/>
          <w:sz w:val="20"/>
          <w:szCs w:val="20"/>
        </w:rPr>
      </w:pPr>
      <w:r w:rsidRPr="00EA7128">
        <w:rPr>
          <w:rFonts w:ascii="Arial" w:hAnsi="Arial" w:cs="Arial"/>
          <w:sz w:val="20"/>
          <w:szCs w:val="20"/>
        </w:rPr>
        <w:t>Przed przystąpieniem do realizacji zadania Wykonawca</w:t>
      </w:r>
      <w:r>
        <w:rPr>
          <w:rFonts w:ascii="Arial" w:hAnsi="Arial" w:cs="Arial"/>
          <w:sz w:val="20"/>
          <w:szCs w:val="20"/>
        </w:rPr>
        <w:t xml:space="preserve"> wystąpi o nadanie kart RWW.</w:t>
      </w:r>
    </w:p>
    <w:p w14:paraId="489BEBBF" w14:textId="77777777" w:rsidR="007F4FF6" w:rsidRDefault="007F4FF6" w:rsidP="00875FA1">
      <w:pPr>
        <w:numPr>
          <w:ilvl w:val="4"/>
          <w:numId w:val="73"/>
        </w:numPr>
        <w:shd w:val="clear" w:color="auto" w:fill="FFFFFF"/>
        <w:suppressAutoHyphens w:val="0"/>
        <w:ind w:left="284" w:hanging="284"/>
        <w:jc w:val="both"/>
        <w:rPr>
          <w:rFonts w:ascii="Arial" w:hAnsi="Arial" w:cs="Arial"/>
          <w:sz w:val="20"/>
          <w:szCs w:val="20"/>
        </w:rPr>
      </w:pPr>
      <w:r w:rsidRPr="00EA7128">
        <w:rPr>
          <w:rFonts w:ascii="Arial" w:hAnsi="Arial" w:cs="Arial"/>
          <w:sz w:val="20"/>
          <w:szCs w:val="20"/>
        </w:rPr>
        <w:t>Zmianę</w:t>
      </w:r>
      <w:r>
        <w:rPr>
          <w:rFonts w:ascii="Arial" w:hAnsi="Arial" w:cs="Arial"/>
          <w:sz w:val="20"/>
          <w:szCs w:val="20"/>
        </w:rPr>
        <w:t xml:space="preserve"> </w:t>
      </w:r>
      <w:r w:rsidRPr="00EA7128">
        <w:rPr>
          <w:rFonts w:ascii="Arial" w:hAnsi="Arial" w:cs="Arial"/>
          <w:sz w:val="20"/>
          <w:szCs w:val="20"/>
        </w:rPr>
        <w:t>pracownika fizycznego oraz osoby dozoru Wykonawca zobowiązany jest zgłosić Zamawiającemu na piśmie przed rozpoczęciem pracy. W zawiadomieniu</w:t>
      </w:r>
      <w:r>
        <w:rPr>
          <w:rFonts w:ascii="Arial" w:hAnsi="Arial" w:cs="Arial"/>
          <w:sz w:val="20"/>
          <w:szCs w:val="20"/>
        </w:rPr>
        <w:t xml:space="preserve"> </w:t>
      </w:r>
      <w:r w:rsidRPr="00EA7128">
        <w:rPr>
          <w:rFonts w:ascii="Arial" w:hAnsi="Arial" w:cs="Arial"/>
          <w:sz w:val="20"/>
          <w:szCs w:val="20"/>
        </w:rPr>
        <w:t>należy wskazać przewidywany zakres robót oraz dołączyć komplet dokumentów poświadczających posiadanie wymaganych przez Zamawiającego kwalifikacji zawodowych, a także aktualnych badań okresowych i psychologicznych.</w:t>
      </w:r>
      <w:r>
        <w:rPr>
          <w:rFonts w:ascii="Arial" w:hAnsi="Arial" w:cs="Arial"/>
          <w:sz w:val="20"/>
          <w:szCs w:val="20"/>
        </w:rPr>
        <w:t xml:space="preserve"> </w:t>
      </w:r>
      <w:r w:rsidRPr="00EA7128">
        <w:rPr>
          <w:rFonts w:ascii="Arial" w:hAnsi="Arial" w:cs="Arial"/>
          <w:sz w:val="20"/>
          <w:szCs w:val="20"/>
        </w:rPr>
        <w:t xml:space="preserve">Do momentu uzyskania zgody od Zamawiającego na podjęcie pracy poprzez zatwierdzenie zaktualizowanego wykazu </w:t>
      </w:r>
      <w:r w:rsidRPr="00EA7128">
        <w:rPr>
          <w:rFonts w:ascii="Arial" w:hAnsi="Arial" w:cs="Arial"/>
          <w:sz w:val="20"/>
          <w:szCs w:val="20"/>
        </w:rPr>
        <w:lastRenderedPageBreak/>
        <w:t>osób dozoru (załącznika do technologii i organizacji prac) lub zatwierdzenia przez KRZG upoważnienia Zamawiający nie będzie rozliczał dniówek nowych pracowników.</w:t>
      </w:r>
    </w:p>
    <w:p w14:paraId="20AFE8B6" w14:textId="49694D95" w:rsidR="007F4FF6" w:rsidRPr="00EA7128" w:rsidRDefault="007F4FF6" w:rsidP="00875FA1">
      <w:pPr>
        <w:numPr>
          <w:ilvl w:val="4"/>
          <w:numId w:val="73"/>
        </w:numPr>
        <w:shd w:val="clear" w:color="auto" w:fill="FFFFFF"/>
        <w:suppressAutoHyphens w:val="0"/>
        <w:ind w:left="284" w:hanging="284"/>
        <w:jc w:val="both"/>
        <w:rPr>
          <w:rFonts w:ascii="Arial" w:hAnsi="Arial" w:cs="Arial"/>
          <w:sz w:val="20"/>
          <w:szCs w:val="20"/>
        </w:rPr>
      </w:pPr>
      <w:r>
        <w:rPr>
          <w:rFonts w:ascii="Arial" w:hAnsi="Arial" w:cs="Arial"/>
          <w:sz w:val="20"/>
          <w:szCs w:val="20"/>
        </w:rPr>
        <w:t xml:space="preserve">W przypadku skierowania nowego pracownika do realizacji przedmiotowych usług osoba dozoru Wykonawcy przygotuje wniosek o wydanie upoważnienia do wykonywania czynności specjalistycznych </w:t>
      </w:r>
      <w:r w:rsidR="00875FA1">
        <w:rPr>
          <w:rFonts w:ascii="Arial" w:hAnsi="Arial" w:cs="Arial"/>
          <w:sz w:val="20"/>
          <w:szCs w:val="20"/>
        </w:rPr>
        <w:t xml:space="preserve">                  </w:t>
      </w:r>
      <w:r>
        <w:rPr>
          <w:rFonts w:ascii="Arial" w:hAnsi="Arial" w:cs="Arial"/>
          <w:sz w:val="20"/>
          <w:szCs w:val="20"/>
        </w:rPr>
        <w:t>w ruchu zakładu górniczego zgodnie z Zarządzeniem. Służby Zamawiającego wpiszą dane pracownika do rejestru, o którym mowa w zarządzeniu.</w:t>
      </w:r>
    </w:p>
    <w:p w14:paraId="177F5E4B" w14:textId="5596C5A7" w:rsidR="007F4FF6" w:rsidRDefault="007F4FF6" w:rsidP="00717BD7">
      <w:pPr>
        <w:numPr>
          <w:ilvl w:val="4"/>
          <w:numId w:val="73"/>
        </w:numPr>
        <w:shd w:val="clear" w:color="auto" w:fill="FFFFFF"/>
        <w:tabs>
          <w:tab w:val="num" w:pos="284"/>
        </w:tabs>
        <w:suppressAutoHyphens w:val="0"/>
        <w:ind w:left="284" w:hanging="284"/>
        <w:jc w:val="both"/>
        <w:rPr>
          <w:rFonts w:ascii="Arial" w:hAnsi="Arial" w:cs="Arial"/>
          <w:sz w:val="20"/>
          <w:szCs w:val="20"/>
        </w:rPr>
      </w:pPr>
      <w:r w:rsidRPr="00EA7128">
        <w:rPr>
          <w:rFonts w:ascii="Arial" w:hAnsi="Arial" w:cs="Arial"/>
          <w:sz w:val="20"/>
          <w:szCs w:val="20"/>
        </w:rPr>
        <w:t xml:space="preserve">Zamawiający zastrzega sobie możliwość przesunięcia ilości zapotrzebowanych pracowników pomiędzy poszczególnymi rodzajami robót, zmianami, dniami, z zastrzeżeniem, że łączna ilość zatrudnionych </w:t>
      </w:r>
      <w:r w:rsidR="00FD53CE">
        <w:rPr>
          <w:rFonts w:ascii="Arial" w:hAnsi="Arial" w:cs="Arial"/>
          <w:sz w:val="20"/>
          <w:szCs w:val="20"/>
        </w:rPr>
        <w:t xml:space="preserve">                 </w:t>
      </w:r>
      <w:r w:rsidRPr="00EA7128">
        <w:rPr>
          <w:rFonts w:ascii="Arial" w:hAnsi="Arial" w:cs="Arial"/>
          <w:sz w:val="20"/>
          <w:szCs w:val="20"/>
        </w:rPr>
        <w:t>w okresie rozliczeniowym nie może przekroczyć ilości ustalonej w załączniku. W w/w przypadkach Wykonawca jest zobowiązany zapewnić pracowników o odpowiednich kwalifikacjach.</w:t>
      </w:r>
    </w:p>
    <w:p w14:paraId="0C51245D" w14:textId="77777777" w:rsidR="007F4FF6" w:rsidRPr="002770A6" w:rsidRDefault="007F4FF6" w:rsidP="00717BD7">
      <w:pPr>
        <w:numPr>
          <w:ilvl w:val="4"/>
          <w:numId w:val="73"/>
        </w:numPr>
        <w:shd w:val="clear" w:color="auto" w:fill="FFFFFF"/>
        <w:tabs>
          <w:tab w:val="num" w:pos="284"/>
        </w:tabs>
        <w:suppressAutoHyphens w:val="0"/>
        <w:ind w:left="284" w:hanging="284"/>
        <w:jc w:val="both"/>
        <w:rPr>
          <w:rFonts w:ascii="Arial" w:hAnsi="Arial" w:cs="Arial"/>
          <w:sz w:val="20"/>
          <w:szCs w:val="20"/>
        </w:rPr>
      </w:pPr>
      <w:r w:rsidRPr="002770A6">
        <w:rPr>
          <w:rFonts w:ascii="Arial" w:hAnsi="Arial" w:cs="Arial"/>
          <w:sz w:val="20"/>
          <w:szCs w:val="20"/>
        </w:rPr>
        <w:t>Za zgodą lub na polecenie Zamawiającego dopuszcza się ograniczenie obłożenia w dni robocze do ilości pracowników z obłożenia w dni świąteczne.</w:t>
      </w:r>
    </w:p>
    <w:p w14:paraId="1FECB158" w14:textId="1961F972" w:rsidR="007F4FF6" w:rsidRPr="00EA7128" w:rsidRDefault="007F4FF6" w:rsidP="00717BD7">
      <w:pPr>
        <w:numPr>
          <w:ilvl w:val="4"/>
          <w:numId w:val="73"/>
        </w:numPr>
        <w:shd w:val="clear" w:color="auto" w:fill="FFFFFF"/>
        <w:tabs>
          <w:tab w:val="num" w:pos="284"/>
        </w:tabs>
        <w:suppressAutoHyphens w:val="0"/>
        <w:ind w:left="284" w:hanging="426"/>
        <w:jc w:val="both"/>
        <w:rPr>
          <w:rFonts w:ascii="Arial" w:hAnsi="Arial" w:cs="Arial"/>
          <w:sz w:val="20"/>
          <w:szCs w:val="20"/>
        </w:rPr>
      </w:pPr>
      <w:r w:rsidRPr="00EA7128">
        <w:rPr>
          <w:rFonts w:ascii="Arial" w:hAnsi="Arial" w:cs="Arial"/>
          <w:sz w:val="20"/>
          <w:szCs w:val="20"/>
        </w:rPr>
        <w:t xml:space="preserve">Rozliczenia świadczonych usług będą się odbywać w cyklu miesięcznym. Podstawą do wystawienia faktury przez Wykonawcę będzie dokument </w:t>
      </w:r>
      <w:r>
        <w:rPr>
          <w:rFonts w:ascii="Arial" w:hAnsi="Arial" w:cs="Arial"/>
          <w:sz w:val="20"/>
          <w:szCs w:val="20"/>
        </w:rPr>
        <w:t>przygotowany przez Wykonawcę</w:t>
      </w:r>
      <w:r w:rsidRPr="00EA7128">
        <w:rPr>
          <w:rFonts w:ascii="Arial" w:hAnsi="Arial" w:cs="Arial"/>
          <w:sz w:val="20"/>
          <w:szCs w:val="20"/>
        </w:rPr>
        <w:t xml:space="preserve"> i zatwierdzony przez upoważnionego przedstawiciela Zamawiającego, w którym zostanie wskazana liczba roboczodniówek, stawki, sumy</w:t>
      </w:r>
      <w:r w:rsidR="00717BD7">
        <w:rPr>
          <w:rFonts w:ascii="Arial" w:hAnsi="Arial" w:cs="Arial"/>
          <w:sz w:val="20"/>
          <w:szCs w:val="20"/>
        </w:rPr>
        <w:t xml:space="preserve">                       </w:t>
      </w:r>
      <w:r w:rsidRPr="00EA7128">
        <w:rPr>
          <w:rFonts w:ascii="Arial" w:hAnsi="Arial" w:cs="Arial"/>
          <w:sz w:val="20"/>
          <w:szCs w:val="20"/>
        </w:rPr>
        <w:t xml:space="preserve"> i wartość za świadczone usługi dla poszczególnych stanowisk (fizycznych i dozoru)</w:t>
      </w:r>
      <w:r w:rsidR="00717BD7">
        <w:rPr>
          <w:rFonts w:ascii="Arial" w:hAnsi="Arial" w:cs="Arial"/>
          <w:sz w:val="20"/>
          <w:szCs w:val="20"/>
        </w:rPr>
        <w:t xml:space="preserve"> </w:t>
      </w:r>
      <w:r w:rsidRPr="00EA7128">
        <w:rPr>
          <w:rFonts w:ascii="Arial" w:hAnsi="Arial" w:cs="Arial"/>
          <w:sz w:val="20"/>
          <w:szCs w:val="20"/>
        </w:rPr>
        <w:t>z podziałem na dni robocze i wolne.</w:t>
      </w:r>
    </w:p>
    <w:p w14:paraId="565C413A" w14:textId="453C88D2" w:rsidR="007F4FF6" w:rsidRPr="00EA7128" w:rsidRDefault="007F4FF6" w:rsidP="00717BD7">
      <w:pPr>
        <w:numPr>
          <w:ilvl w:val="4"/>
          <w:numId w:val="73"/>
        </w:numPr>
        <w:shd w:val="clear" w:color="auto" w:fill="FFFFFF"/>
        <w:tabs>
          <w:tab w:val="num" w:pos="284"/>
        </w:tabs>
        <w:suppressAutoHyphens w:val="0"/>
        <w:ind w:left="284" w:hanging="426"/>
        <w:jc w:val="both"/>
        <w:rPr>
          <w:rFonts w:ascii="Arial" w:hAnsi="Arial" w:cs="Arial"/>
          <w:sz w:val="20"/>
          <w:szCs w:val="20"/>
        </w:rPr>
      </w:pPr>
      <w:r w:rsidRPr="00EA7128">
        <w:rPr>
          <w:rFonts w:ascii="Arial" w:hAnsi="Arial" w:cs="Arial"/>
          <w:sz w:val="20"/>
          <w:szCs w:val="20"/>
        </w:rPr>
        <w:t>Wykonawca jest zobowiązany do przestrzegania ustalonych zasad ewidencji osób przebywających na terenie Zamawiającego (poprzez system rejestracji wejść/wyjść), oraz przedstawienia imiennego rozliczenia przepracowanych dniówek. Ponadto Wykonawca zobowiązany jest przedstawić</w:t>
      </w:r>
      <w:r w:rsidR="00274A01">
        <w:rPr>
          <w:rFonts w:ascii="Arial" w:hAnsi="Arial" w:cs="Arial"/>
          <w:sz w:val="20"/>
          <w:szCs w:val="20"/>
        </w:rPr>
        <w:t xml:space="preserve"> </w:t>
      </w:r>
      <w:r w:rsidRPr="00EA7128">
        <w:rPr>
          <w:rFonts w:ascii="Arial" w:hAnsi="Arial" w:cs="Arial"/>
          <w:sz w:val="20"/>
          <w:szCs w:val="20"/>
        </w:rPr>
        <w:t>Zamawiającemu dzienne listy pracowników zgłaszanych markowni ze stanowisk przy szybach peryferyjnych.</w:t>
      </w:r>
    </w:p>
    <w:p w14:paraId="2C3F3A1E" w14:textId="77777777" w:rsidR="007F4FF6" w:rsidRPr="00EA7128" w:rsidRDefault="007F4FF6" w:rsidP="00717BD7">
      <w:pPr>
        <w:numPr>
          <w:ilvl w:val="4"/>
          <w:numId w:val="73"/>
        </w:numPr>
        <w:shd w:val="clear" w:color="auto" w:fill="FFFFFF"/>
        <w:tabs>
          <w:tab w:val="num" w:pos="284"/>
        </w:tabs>
        <w:suppressAutoHyphens w:val="0"/>
        <w:ind w:left="284" w:hanging="426"/>
        <w:jc w:val="both"/>
        <w:rPr>
          <w:rFonts w:ascii="Arial" w:hAnsi="Arial" w:cs="Arial"/>
          <w:sz w:val="20"/>
          <w:szCs w:val="20"/>
        </w:rPr>
      </w:pPr>
      <w:r w:rsidRPr="00EA7128">
        <w:rPr>
          <w:rFonts w:ascii="Arial" w:hAnsi="Arial" w:cs="Arial"/>
          <w:sz w:val="20"/>
          <w:szCs w:val="20"/>
        </w:rPr>
        <w:t>Wykonawca ponosi pełną odpowiedzialność finansową za wszelkie skutki wynikłe z korzystania niezgodnie z instrukcją maszyn i urządzeń obsługiwanych przez pracowników Wykonawcy.</w:t>
      </w:r>
    </w:p>
    <w:p w14:paraId="10A567E5" w14:textId="77777777" w:rsidR="007F4FF6" w:rsidRPr="00EA7128" w:rsidRDefault="007F4FF6" w:rsidP="00717BD7">
      <w:pPr>
        <w:numPr>
          <w:ilvl w:val="4"/>
          <w:numId w:val="73"/>
        </w:numPr>
        <w:shd w:val="clear" w:color="auto" w:fill="FFFFFF"/>
        <w:tabs>
          <w:tab w:val="num" w:pos="284"/>
        </w:tabs>
        <w:suppressAutoHyphens w:val="0"/>
        <w:ind w:left="284" w:hanging="426"/>
        <w:jc w:val="both"/>
        <w:rPr>
          <w:rFonts w:ascii="Arial" w:hAnsi="Arial" w:cs="Arial"/>
          <w:sz w:val="20"/>
          <w:szCs w:val="20"/>
        </w:rPr>
      </w:pPr>
      <w:r w:rsidRPr="00EA7128">
        <w:rPr>
          <w:rFonts w:ascii="Arial" w:hAnsi="Arial" w:cs="Arial"/>
          <w:sz w:val="20"/>
          <w:szCs w:val="20"/>
        </w:rPr>
        <w:t>Wykonawca ponosi pełną odpowiedzialność finansową za powierzony mu sprzęt i urządzenia energomechaniczne, jak również materiały. W przypadku konieczności napraw lub serwisowania maszyn i urządzeń powierzonych Wykonawcy a uszkodzonych z winy użytkownika koszt tych napraw, serwisów, części i materiałów ponosić będzie Wykonawca.</w:t>
      </w:r>
    </w:p>
    <w:p w14:paraId="348F6B3F" w14:textId="63A4F849" w:rsidR="007F4FF6" w:rsidRPr="00EA7128" w:rsidRDefault="007F4FF6" w:rsidP="00717BD7">
      <w:pPr>
        <w:numPr>
          <w:ilvl w:val="4"/>
          <w:numId w:val="73"/>
        </w:numPr>
        <w:shd w:val="clear" w:color="auto" w:fill="FFFFFF"/>
        <w:tabs>
          <w:tab w:val="num" w:pos="284"/>
        </w:tabs>
        <w:suppressAutoHyphens w:val="0"/>
        <w:ind w:left="284" w:hanging="426"/>
        <w:jc w:val="both"/>
        <w:rPr>
          <w:rFonts w:ascii="Arial" w:hAnsi="Arial" w:cs="Arial"/>
          <w:sz w:val="20"/>
          <w:szCs w:val="20"/>
        </w:rPr>
      </w:pPr>
      <w:r w:rsidRPr="00EA7128">
        <w:rPr>
          <w:rFonts w:ascii="Arial" w:hAnsi="Arial" w:cs="Arial"/>
          <w:sz w:val="20"/>
          <w:szCs w:val="20"/>
        </w:rPr>
        <w:t xml:space="preserve">Wykonawca przy realizacji przedmiotowego zamówienia musi zatrudniać wszystkie osoby na umowę </w:t>
      </w:r>
      <w:r w:rsidR="00717BD7">
        <w:rPr>
          <w:rFonts w:ascii="Arial" w:hAnsi="Arial" w:cs="Arial"/>
          <w:sz w:val="20"/>
          <w:szCs w:val="20"/>
        </w:rPr>
        <w:t xml:space="preserve">                      </w:t>
      </w:r>
      <w:r w:rsidR="00E55668">
        <w:rPr>
          <w:rFonts w:ascii="Arial" w:hAnsi="Arial" w:cs="Arial"/>
          <w:sz w:val="20"/>
          <w:szCs w:val="20"/>
        </w:rPr>
        <w:t xml:space="preserve">   </w:t>
      </w:r>
      <w:r w:rsidRPr="00EA7128">
        <w:rPr>
          <w:rFonts w:ascii="Arial" w:hAnsi="Arial" w:cs="Arial"/>
          <w:sz w:val="20"/>
          <w:szCs w:val="20"/>
        </w:rPr>
        <w:t>o pracę przez cały okres trwania umowy.</w:t>
      </w:r>
    </w:p>
    <w:p w14:paraId="7D122C6B" w14:textId="77777777" w:rsidR="007F4FF6" w:rsidRPr="00EA7128" w:rsidRDefault="007F4FF6" w:rsidP="00717BD7">
      <w:pPr>
        <w:numPr>
          <w:ilvl w:val="4"/>
          <w:numId w:val="73"/>
        </w:numPr>
        <w:shd w:val="clear" w:color="auto" w:fill="FFFFFF"/>
        <w:tabs>
          <w:tab w:val="num" w:pos="284"/>
        </w:tabs>
        <w:suppressAutoHyphens w:val="0"/>
        <w:ind w:left="284" w:hanging="426"/>
        <w:jc w:val="both"/>
        <w:rPr>
          <w:rFonts w:ascii="Arial" w:hAnsi="Arial" w:cs="Arial"/>
          <w:sz w:val="20"/>
          <w:szCs w:val="20"/>
        </w:rPr>
      </w:pPr>
      <w:r w:rsidRPr="00EA7128">
        <w:rPr>
          <w:rFonts w:ascii="Arial" w:hAnsi="Arial" w:cs="Arial"/>
          <w:sz w:val="20"/>
          <w:szCs w:val="20"/>
        </w:rPr>
        <w:t xml:space="preserve">Wykonawca na każde wezwanie Zamawiającego, zobowiązuje się przedstawić bieżące dokumenty potwierdzające, </w:t>
      </w:r>
      <w:r>
        <w:rPr>
          <w:rFonts w:ascii="Arial" w:hAnsi="Arial" w:cs="Arial"/>
          <w:sz w:val="20"/>
          <w:szCs w:val="20"/>
        </w:rPr>
        <w:t>ż</w:t>
      </w:r>
      <w:r w:rsidRPr="00EA7128">
        <w:rPr>
          <w:rFonts w:ascii="Arial" w:hAnsi="Arial" w:cs="Arial"/>
          <w:sz w:val="20"/>
          <w:szCs w:val="20"/>
        </w:rPr>
        <w:t>e przedmiot umowy jest wykonywany przez osoby będące pracownikami</w:t>
      </w:r>
      <w:r>
        <w:rPr>
          <w:rFonts w:ascii="Arial" w:hAnsi="Arial" w:cs="Arial"/>
          <w:sz w:val="20"/>
          <w:szCs w:val="20"/>
        </w:rPr>
        <w:t xml:space="preserve"> i spełniające wymagania umowy i SIWZ.</w:t>
      </w:r>
    </w:p>
    <w:p w14:paraId="3D3F1196" w14:textId="77777777" w:rsidR="007F4FF6" w:rsidRPr="00EA7128" w:rsidRDefault="007F4FF6" w:rsidP="00717BD7">
      <w:pPr>
        <w:numPr>
          <w:ilvl w:val="4"/>
          <w:numId w:val="73"/>
        </w:numPr>
        <w:shd w:val="clear" w:color="auto" w:fill="FFFFFF"/>
        <w:tabs>
          <w:tab w:val="num" w:pos="284"/>
        </w:tabs>
        <w:suppressAutoHyphens w:val="0"/>
        <w:ind w:left="284" w:hanging="426"/>
        <w:jc w:val="both"/>
        <w:rPr>
          <w:rFonts w:ascii="Arial" w:hAnsi="Arial" w:cs="Arial"/>
          <w:sz w:val="20"/>
          <w:szCs w:val="20"/>
        </w:rPr>
      </w:pPr>
      <w:r w:rsidRPr="00EA7128">
        <w:rPr>
          <w:rFonts w:ascii="Arial" w:hAnsi="Arial" w:cs="Arial"/>
          <w:sz w:val="20"/>
          <w:szCs w:val="20"/>
        </w:rPr>
        <w:t>Wykonawca zapewni na własny koszt transport materiałów, narzędzi i pracowników pomiędzy poszczególnymi rejonami i na miejsce pracy, jeśli zajdzie taka potrzeba.</w:t>
      </w:r>
    </w:p>
    <w:p w14:paraId="37928621" w14:textId="77777777" w:rsidR="007F4FF6" w:rsidRPr="00EA7128" w:rsidRDefault="007F4FF6" w:rsidP="00717BD7">
      <w:pPr>
        <w:numPr>
          <w:ilvl w:val="4"/>
          <w:numId w:val="73"/>
        </w:numPr>
        <w:shd w:val="clear" w:color="auto" w:fill="FFFFFF"/>
        <w:tabs>
          <w:tab w:val="num" w:pos="284"/>
        </w:tabs>
        <w:suppressAutoHyphens w:val="0"/>
        <w:ind w:left="284" w:hanging="426"/>
        <w:jc w:val="both"/>
        <w:rPr>
          <w:rFonts w:ascii="Arial" w:hAnsi="Arial" w:cs="Arial"/>
          <w:sz w:val="20"/>
          <w:szCs w:val="20"/>
        </w:rPr>
      </w:pPr>
      <w:r w:rsidRPr="00EA7128">
        <w:rPr>
          <w:rFonts w:ascii="Arial" w:hAnsi="Arial" w:cs="Arial"/>
          <w:sz w:val="20"/>
          <w:szCs w:val="20"/>
        </w:rPr>
        <w:t>Wykonawca zobowiązany jest wyposażyć załogę w odzież roboczą, obuwie, środki ochrony osobistej zgodnie z obowiązującymi przepisami. Odzież, obuwie i środki ochrony osobistej winne posiadać oznakowanie znakiem CE. W/w wyroby muszą być oznakowane zgodnie z obowiązującymi przepisami na każdym egzemplarzu w sposób widoczny, czytelny i odporny na zatarcie przez cały okres jego użytkowania.</w:t>
      </w:r>
    </w:p>
    <w:p w14:paraId="0B306347" w14:textId="77777777" w:rsidR="007F4FF6" w:rsidRPr="00EA7128" w:rsidRDefault="007F4FF6" w:rsidP="00274A01">
      <w:pPr>
        <w:numPr>
          <w:ilvl w:val="4"/>
          <w:numId w:val="73"/>
        </w:numPr>
        <w:shd w:val="clear" w:color="auto" w:fill="FFFFFF"/>
        <w:tabs>
          <w:tab w:val="num" w:pos="284"/>
        </w:tabs>
        <w:suppressAutoHyphens w:val="0"/>
        <w:ind w:left="284" w:hanging="426"/>
        <w:jc w:val="both"/>
        <w:rPr>
          <w:rFonts w:ascii="Arial" w:hAnsi="Arial" w:cs="Arial"/>
          <w:sz w:val="20"/>
          <w:szCs w:val="20"/>
        </w:rPr>
      </w:pPr>
      <w:r w:rsidRPr="00EA7128">
        <w:rPr>
          <w:rFonts w:ascii="Arial" w:hAnsi="Arial" w:cs="Arial"/>
          <w:sz w:val="20"/>
          <w:szCs w:val="20"/>
        </w:rPr>
        <w:t>Wykonawca zapewni wszelkie narzędzia (np. wkrętaki, szczypce, mierniki, wskaźniki napięcia, wiertarki, drabiny, itp.) oraz sprzęt niezbędny do realizacji przedmiotu umowy.</w:t>
      </w:r>
    </w:p>
    <w:p w14:paraId="5A5D529D" w14:textId="45D81DEF" w:rsidR="007F4FF6" w:rsidRDefault="007F4FF6" w:rsidP="00274A01">
      <w:pPr>
        <w:numPr>
          <w:ilvl w:val="4"/>
          <w:numId w:val="73"/>
        </w:numPr>
        <w:shd w:val="clear" w:color="auto" w:fill="FFFFFF"/>
        <w:tabs>
          <w:tab w:val="num" w:pos="284"/>
        </w:tabs>
        <w:suppressAutoHyphens w:val="0"/>
        <w:ind w:left="284" w:hanging="426"/>
        <w:jc w:val="both"/>
        <w:rPr>
          <w:rFonts w:ascii="Arial" w:hAnsi="Arial" w:cs="Arial"/>
          <w:sz w:val="20"/>
          <w:szCs w:val="20"/>
        </w:rPr>
      </w:pPr>
      <w:r w:rsidRPr="009273E3">
        <w:rPr>
          <w:rFonts w:ascii="Arial" w:hAnsi="Arial" w:cs="Arial"/>
          <w:sz w:val="20"/>
          <w:szCs w:val="20"/>
        </w:rPr>
        <w:t xml:space="preserve">Zamawiający </w:t>
      </w:r>
      <w:r>
        <w:rPr>
          <w:rFonts w:ascii="Arial" w:hAnsi="Arial" w:cs="Arial"/>
          <w:sz w:val="20"/>
          <w:szCs w:val="20"/>
        </w:rPr>
        <w:t xml:space="preserve">zastrzega sobie </w:t>
      </w:r>
      <w:r w:rsidRPr="009273E3">
        <w:rPr>
          <w:rFonts w:ascii="Arial" w:hAnsi="Arial" w:cs="Arial"/>
          <w:sz w:val="20"/>
          <w:szCs w:val="20"/>
        </w:rPr>
        <w:t>możliwość weryfikacji  znajomość obiektów</w:t>
      </w:r>
      <w:r>
        <w:rPr>
          <w:rFonts w:ascii="Arial" w:hAnsi="Arial" w:cs="Arial"/>
          <w:sz w:val="20"/>
          <w:szCs w:val="20"/>
        </w:rPr>
        <w:t>,</w:t>
      </w:r>
      <w:r w:rsidRPr="009273E3">
        <w:rPr>
          <w:rFonts w:ascii="Arial" w:hAnsi="Arial" w:cs="Arial"/>
          <w:sz w:val="20"/>
          <w:szCs w:val="20"/>
        </w:rPr>
        <w:t xml:space="preserve"> układów zasilania, sterowania oraz wiedzy technicznej pracowników Wykonawcy</w:t>
      </w:r>
      <w:r>
        <w:rPr>
          <w:rFonts w:ascii="Arial" w:hAnsi="Arial" w:cs="Arial"/>
          <w:sz w:val="20"/>
          <w:szCs w:val="20"/>
        </w:rPr>
        <w:t xml:space="preserve"> </w:t>
      </w:r>
      <w:r w:rsidRPr="009273E3">
        <w:rPr>
          <w:rFonts w:ascii="Arial" w:hAnsi="Arial" w:cs="Arial"/>
          <w:sz w:val="20"/>
          <w:szCs w:val="20"/>
        </w:rPr>
        <w:t>przez cały okres trwania umowy</w:t>
      </w:r>
      <w:r>
        <w:rPr>
          <w:rFonts w:ascii="Arial" w:hAnsi="Arial" w:cs="Arial"/>
          <w:sz w:val="20"/>
          <w:szCs w:val="20"/>
        </w:rPr>
        <w:t>.</w:t>
      </w:r>
      <w:r w:rsidR="00274A01">
        <w:rPr>
          <w:rFonts w:ascii="Arial" w:hAnsi="Arial" w:cs="Arial"/>
          <w:sz w:val="20"/>
          <w:szCs w:val="20"/>
        </w:rPr>
        <w:t xml:space="preserve"> </w:t>
      </w:r>
      <w:r>
        <w:rPr>
          <w:rFonts w:ascii="Arial" w:hAnsi="Arial" w:cs="Arial"/>
          <w:sz w:val="20"/>
          <w:szCs w:val="20"/>
        </w:rPr>
        <w:t>W przypadku nie wykazania się taką znajomością przez pracownika Wykonawcy, pracownik ten nie będzie mógł być zatrudniony do realizacji umowy.</w:t>
      </w:r>
    </w:p>
    <w:p w14:paraId="354364C2" w14:textId="77777777" w:rsidR="009B671D" w:rsidRDefault="009B671D" w:rsidP="00A157C0">
      <w:pPr>
        <w:shd w:val="clear" w:color="auto" w:fill="FFFFFF"/>
        <w:suppressAutoHyphens w:val="0"/>
        <w:ind w:left="567"/>
        <w:jc w:val="both"/>
        <w:rPr>
          <w:rFonts w:ascii="Arial" w:hAnsi="Arial" w:cs="Arial"/>
          <w:sz w:val="20"/>
          <w:szCs w:val="20"/>
        </w:rPr>
      </w:pPr>
    </w:p>
    <w:p w14:paraId="46FBB90A" w14:textId="4174B320" w:rsidR="007112E0" w:rsidRPr="0079581A" w:rsidRDefault="007F4FF6" w:rsidP="00274A01">
      <w:pPr>
        <w:pStyle w:val="Akapitzlist"/>
        <w:numPr>
          <w:ilvl w:val="0"/>
          <w:numId w:val="79"/>
        </w:numPr>
        <w:spacing w:line="276" w:lineRule="auto"/>
        <w:ind w:left="284" w:hanging="284"/>
        <w:jc w:val="both"/>
        <w:rPr>
          <w:rFonts w:ascii="Arial" w:hAnsi="Arial" w:cs="Arial"/>
          <w:b/>
          <w:sz w:val="20"/>
          <w:szCs w:val="20"/>
        </w:rPr>
      </w:pPr>
      <w:r w:rsidRPr="0079581A">
        <w:rPr>
          <w:rFonts w:ascii="Arial" w:hAnsi="Arial" w:cs="Arial"/>
          <w:b/>
          <w:sz w:val="20"/>
          <w:szCs w:val="20"/>
        </w:rPr>
        <w:t>Wymagania dotyczące gwarancji</w:t>
      </w:r>
      <w:r w:rsidRPr="0079581A">
        <w:rPr>
          <w:rFonts w:ascii="Arial" w:hAnsi="Arial" w:cs="Arial"/>
          <w:b/>
          <w:i/>
          <w:sz w:val="20"/>
          <w:szCs w:val="20"/>
        </w:rPr>
        <w:t>:</w:t>
      </w:r>
      <w:r w:rsidRPr="0079581A">
        <w:rPr>
          <w:rFonts w:ascii="Arial" w:hAnsi="Arial" w:cs="Arial"/>
          <w:b/>
          <w:sz w:val="20"/>
          <w:szCs w:val="20"/>
        </w:rPr>
        <w:t xml:space="preserve"> </w:t>
      </w:r>
    </w:p>
    <w:p w14:paraId="555717BA" w14:textId="28AED356" w:rsidR="001A1FE3" w:rsidRPr="007112E0" w:rsidRDefault="001A1FE3" w:rsidP="00274A01">
      <w:pPr>
        <w:pStyle w:val="Akapitzlist"/>
        <w:numPr>
          <w:ilvl w:val="0"/>
          <w:numId w:val="81"/>
        </w:numPr>
        <w:tabs>
          <w:tab w:val="left" w:pos="284"/>
        </w:tabs>
        <w:ind w:left="426" w:hanging="284"/>
        <w:jc w:val="both"/>
        <w:rPr>
          <w:rFonts w:ascii="Arial" w:hAnsi="Arial" w:cs="Arial"/>
          <w:bCs/>
          <w:spacing w:val="-2"/>
          <w:sz w:val="20"/>
          <w:szCs w:val="20"/>
        </w:rPr>
      </w:pPr>
      <w:r w:rsidRPr="0079581A">
        <w:rPr>
          <w:rFonts w:ascii="Arial" w:hAnsi="Arial" w:cs="Arial"/>
          <w:sz w:val="20"/>
          <w:szCs w:val="20"/>
        </w:rPr>
        <w:t xml:space="preserve">Wymagany okres gwarancji: </w:t>
      </w:r>
      <w:r w:rsidRPr="0079581A">
        <w:rPr>
          <w:rFonts w:ascii="Arial" w:hAnsi="Arial" w:cs="Arial"/>
          <w:b/>
          <w:sz w:val="20"/>
          <w:szCs w:val="20"/>
        </w:rPr>
        <w:t xml:space="preserve">minimum </w:t>
      </w:r>
      <w:r w:rsidR="00C92D3F" w:rsidRPr="0079581A">
        <w:rPr>
          <w:rFonts w:ascii="Arial" w:hAnsi="Arial" w:cs="Arial"/>
          <w:b/>
          <w:sz w:val="20"/>
          <w:szCs w:val="20"/>
        </w:rPr>
        <w:t>6</w:t>
      </w:r>
      <w:r w:rsidRPr="0079581A">
        <w:rPr>
          <w:rFonts w:ascii="Arial" w:hAnsi="Arial" w:cs="Arial"/>
          <w:b/>
          <w:sz w:val="20"/>
          <w:szCs w:val="20"/>
        </w:rPr>
        <w:t xml:space="preserve"> </w:t>
      </w:r>
      <w:r w:rsidRPr="007112E0">
        <w:rPr>
          <w:rFonts w:ascii="Arial" w:hAnsi="Arial" w:cs="Arial"/>
          <w:b/>
          <w:sz w:val="20"/>
          <w:szCs w:val="20"/>
        </w:rPr>
        <w:t>miesięcy</w:t>
      </w:r>
      <w:r w:rsidRPr="007112E0">
        <w:rPr>
          <w:rFonts w:ascii="Arial" w:hAnsi="Arial" w:cs="Arial"/>
          <w:sz w:val="20"/>
          <w:szCs w:val="20"/>
        </w:rPr>
        <w:t xml:space="preserve"> od daty wykonania usługi/zadania zleconego przez Zamawiającego, potwierdzonego wpisem do oddziałowej książki raportowej.</w:t>
      </w:r>
    </w:p>
    <w:p w14:paraId="09361DB4" w14:textId="77777777" w:rsidR="001A1FE3" w:rsidRDefault="001A1FE3" w:rsidP="00274A01">
      <w:pPr>
        <w:pStyle w:val="Akapitzlist"/>
        <w:numPr>
          <w:ilvl w:val="0"/>
          <w:numId w:val="81"/>
        </w:numPr>
        <w:spacing w:after="200"/>
        <w:ind w:left="426" w:hanging="284"/>
        <w:jc w:val="both"/>
        <w:rPr>
          <w:rFonts w:ascii="Arial" w:hAnsi="Arial" w:cs="Arial"/>
          <w:sz w:val="20"/>
          <w:szCs w:val="20"/>
        </w:rPr>
      </w:pPr>
      <w:r w:rsidRPr="00A409DC">
        <w:rPr>
          <w:rFonts w:ascii="Arial" w:hAnsi="Arial" w:cs="Arial"/>
          <w:sz w:val="20"/>
          <w:szCs w:val="20"/>
        </w:rPr>
        <w:t>Wykonawca zapewni bezpłatne i natychmiastowe usunięcie wszelkich usterek i awarii powstałych na skutek nieprawidłowego, nierzetelnego wykonanie prac przez pracowników Wykonawcy objętych przedmiotem zadania.</w:t>
      </w:r>
    </w:p>
    <w:p w14:paraId="7C1E41C7" w14:textId="76829ACF" w:rsidR="001A1FE3" w:rsidRDefault="001A1FE3" w:rsidP="00274A01">
      <w:pPr>
        <w:pStyle w:val="Akapitzlist"/>
        <w:numPr>
          <w:ilvl w:val="0"/>
          <w:numId w:val="81"/>
        </w:numPr>
        <w:spacing w:after="200"/>
        <w:ind w:left="426" w:hanging="284"/>
        <w:jc w:val="both"/>
        <w:rPr>
          <w:rFonts w:ascii="Arial" w:hAnsi="Arial" w:cs="Arial"/>
          <w:sz w:val="20"/>
          <w:szCs w:val="20"/>
        </w:rPr>
      </w:pPr>
      <w:r w:rsidRPr="00A409DC">
        <w:rPr>
          <w:rFonts w:ascii="Arial" w:hAnsi="Arial" w:cs="Arial"/>
          <w:sz w:val="20"/>
          <w:szCs w:val="20"/>
        </w:rPr>
        <w:t>Przyjęcie lub odbiór robót stanowiących przedmiot umowy w żadnym przypadku nie zwalnia Wykonawcy od odpowiedzialności za wady lub inne uchybienia w spełnieniu zadania określonego przez</w:t>
      </w:r>
      <w:r w:rsidR="007112E0">
        <w:rPr>
          <w:rFonts w:ascii="Arial" w:hAnsi="Arial" w:cs="Arial"/>
          <w:sz w:val="20"/>
          <w:szCs w:val="20"/>
        </w:rPr>
        <w:t xml:space="preserve"> </w:t>
      </w:r>
      <w:r w:rsidRPr="00A409DC">
        <w:rPr>
          <w:rFonts w:ascii="Arial" w:hAnsi="Arial" w:cs="Arial"/>
          <w:sz w:val="20"/>
          <w:szCs w:val="20"/>
        </w:rPr>
        <w:t xml:space="preserve">Zamawiającego. </w:t>
      </w:r>
    </w:p>
    <w:p w14:paraId="2FCE62C2" w14:textId="77777777" w:rsidR="001A1FE3" w:rsidRDefault="001A1FE3" w:rsidP="00274A01">
      <w:pPr>
        <w:pStyle w:val="Akapitzlist"/>
        <w:numPr>
          <w:ilvl w:val="0"/>
          <w:numId w:val="81"/>
        </w:numPr>
        <w:spacing w:after="200"/>
        <w:ind w:left="426" w:hanging="284"/>
        <w:jc w:val="both"/>
        <w:rPr>
          <w:rFonts w:ascii="Arial" w:hAnsi="Arial" w:cs="Arial"/>
          <w:sz w:val="20"/>
          <w:szCs w:val="20"/>
        </w:rPr>
      </w:pPr>
      <w:r w:rsidRPr="00A409DC">
        <w:rPr>
          <w:rFonts w:ascii="Arial" w:hAnsi="Arial" w:cs="Arial"/>
          <w:sz w:val="20"/>
          <w:szCs w:val="20"/>
        </w:rPr>
        <w:t xml:space="preserve">Jeżeli Wykonawca, po wezwaniu do usunięcia wad z tytułu nieprawidłowego wykonania zamówienia, nie dopełni obowiązków wynikających z treści ustęp 1, Zamawiający uprawniony będzie do usunięcia wad na koszt i ryzyko Wykonawcy. </w:t>
      </w:r>
    </w:p>
    <w:p w14:paraId="1BAF82DF" w14:textId="1AF0127C" w:rsidR="001A1FE3" w:rsidRDefault="001A1FE3" w:rsidP="00274A01">
      <w:pPr>
        <w:pStyle w:val="Akapitzlist"/>
        <w:numPr>
          <w:ilvl w:val="0"/>
          <w:numId w:val="81"/>
        </w:numPr>
        <w:tabs>
          <w:tab w:val="left" w:pos="9356"/>
        </w:tabs>
        <w:spacing w:after="200"/>
        <w:ind w:left="426" w:hanging="284"/>
        <w:jc w:val="both"/>
        <w:rPr>
          <w:rFonts w:ascii="Arial" w:hAnsi="Arial" w:cs="Arial"/>
          <w:sz w:val="20"/>
          <w:szCs w:val="20"/>
        </w:rPr>
      </w:pPr>
      <w:r w:rsidRPr="00A409DC">
        <w:rPr>
          <w:rFonts w:ascii="Arial" w:hAnsi="Arial" w:cs="Arial"/>
          <w:sz w:val="20"/>
          <w:szCs w:val="20"/>
        </w:rPr>
        <w:t xml:space="preserve">W przypadku rozbieżności stanowisk, co do uznania nieprawidłowego wykonania zamówienia, Zamawiający może zlecić wykonanie badań niezależnemu ekspertowi wskazanemu przez Zamawiającego. W przypadku uzyskania wyników badań potwierdzających nieprawidłowe wykonanie </w:t>
      </w:r>
      <w:r w:rsidRPr="00A409DC">
        <w:rPr>
          <w:rFonts w:ascii="Arial" w:hAnsi="Arial" w:cs="Arial"/>
          <w:sz w:val="20"/>
          <w:szCs w:val="20"/>
        </w:rPr>
        <w:lastRenderedPageBreak/>
        <w:t>przedmiotu umowy koszty badań ponosi Wykonawca. Wysokość kosztów badań określi każdorazowo niezależny ekspert.</w:t>
      </w:r>
    </w:p>
    <w:p w14:paraId="1AB096AF" w14:textId="1F5E51A8" w:rsidR="001A1FE3" w:rsidRPr="0079581A" w:rsidRDefault="001A1FE3" w:rsidP="005B1A9F">
      <w:pPr>
        <w:pStyle w:val="Tekstpodstawowy"/>
        <w:numPr>
          <w:ilvl w:val="0"/>
          <w:numId w:val="79"/>
        </w:numPr>
        <w:tabs>
          <w:tab w:val="left" w:pos="426"/>
        </w:tabs>
        <w:ind w:hanging="1004"/>
        <w:rPr>
          <w:rFonts w:ascii="Arial" w:hAnsi="Arial" w:cs="Arial"/>
          <w:b/>
          <w:sz w:val="20"/>
        </w:rPr>
      </w:pPr>
      <w:r w:rsidRPr="0079581A">
        <w:rPr>
          <w:rFonts w:ascii="Arial" w:hAnsi="Arial" w:cs="Arial"/>
          <w:b/>
          <w:sz w:val="20"/>
        </w:rPr>
        <w:t xml:space="preserve">Inne </w:t>
      </w:r>
      <w:r w:rsidR="007112E0" w:rsidRPr="0079581A">
        <w:rPr>
          <w:rFonts w:ascii="Arial" w:hAnsi="Arial" w:cs="Arial"/>
          <w:b/>
          <w:sz w:val="20"/>
        </w:rPr>
        <w:t xml:space="preserve"> </w:t>
      </w:r>
    </w:p>
    <w:p w14:paraId="2B04BD0C" w14:textId="13AA97F4" w:rsidR="001A1FE3" w:rsidRPr="0079581A" w:rsidRDefault="001A1FE3" w:rsidP="005B1A9F">
      <w:pPr>
        <w:pStyle w:val="Akapitzlist"/>
        <w:widowControl w:val="0"/>
        <w:numPr>
          <w:ilvl w:val="6"/>
          <w:numId w:val="73"/>
        </w:numPr>
        <w:tabs>
          <w:tab w:val="clear" w:pos="5400"/>
          <w:tab w:val="left" w:pos="426"/>
        </w:tabs>
        <w:autoSpaceDN w:val="0"/>
        <w:ind w:left="426" w:hanging="284"/>
        <w:jc w:val="both"/>
        <w:rPr>
          <w:rFonts w:ascii="Arial" w:hAnsi="Arial" w:cs="Arial"/>
          <w:sz w:val="20"/>
          <w:szCs w:val="20"/>
        </w:rPr>
      </w:pPr>
      <w:r w:rsidRPr="0079581A">
        <w:rPr>
          <w:rFonts w:ascii="Arial" w:hAnsi="Arial" w:cs="Arial"/>
          <w:sz w:val="20"/>
          <w:szCs w:val="20"/>
        </w:rPr>
        <w:t xml:space="preserve">Wykonawca przed złożeniem oferty może zapoznać się z zakresem robót oraz istniejącymi warunkami </w:t>
      </w:r>
      <w:proofErr w:type="spellStart"/>
      <w:r w:rsidRPr="0079581A">
        <w:rPr>
          <w:rFonts w:ascii="Arial" w:hAnsi="Arial" w:cs="Arial"/>
          <w:spacing w:val="1"/>
          <w:sz w:val="20"/>
          <w:szCs w:val="20"/>
        </w:rPr>
        <w:t>techniczno</w:t>
      </w:r>
      <w:proofErr w:type="spellEnd"/>
      <w:r w:rsidRPr="0079581A">
        <w:rPr>
          <w:rFonts w:ascii="Arial" w:hAnsi="Arial" w:cs="Arial"/>
          <w:spacing w:val="1"/>
          <w:sz w:val="20"/>
          <w:szCs w:val="20"/>
        </w:rPr>
        <w:t xml:space="preserve"> - organizacyjnymi obowiązującymi w KWK Bobrek – Piekary, Ruch Bobrek przy robotach wykonywanych w ruchu </w:t>
      </w:r>
      <w:r w:rsidRPr="0079581A">
        <w:rPr>
          <w:rFonts w:ascii="Arial" w:hAnsi="Arial" w:cs="Arial"/>
          <w:sz w:val="20"/>
          <w:szCs w:val="20"/>
        </w:rPr>
        <w:t>zakładu górniczego przez obce podmioty gospodarcze.</w:t>
      </w:r>
    </w:p>
    <w:p w14:paraId="6FD546F4" w14:textId="0B7646EC" w:rsidR="001A1FE3" w:rsidRPr="0079581A" w:rsidRDefault="001A1FE3" w:rsidP="005B1A9F">
      <w:pPr>
        <w:pStyle w:val="Akapitzlist"/>
        <w:widowControl w:val="0"/>
        <w:numPr>
          <w:ilvl w:val="6"/>
          <w:numId w:val="73"/>
        </w:numPr>
        <w:tabs>
          <w:tab w:val="clear" w:pos="5400"/>
          <w:tab w:val="left" w:pos="426"/>
        </w:tabs>
        <w:autoSpaceDN w:val="0"/>
        <w:ind w:left="426" w:hanging="284"/>
        <w:jc w:val="both"/>
        <w:rPr>
          <w:rFonts w:ascii="Arial" w:hAnsi="Arial" w:cs="Arial"/>
          <w:sz w:val="20"/>
          <w:szCs w:val="20"/>
        </w:rPr>
      </w:pPr>
      <w:r w:rsidRPr="0079581A">
        <w:rPr>
          <w:rFonts w:ascii="Arial" w:hAnsi="Arial" w:cs="Arial"/>
          <w:sz w:val="20"/>
          <w:szCs w:val="20"/>
        </w:rPr>
        <w:t>Wykonawca może wystąpić do Kierownika Ruchu Zakładu Górniczego o zgodę na wejście na teren zakładu w celu zapoznania się z rejonem prac, będącym przedmiotem zamówienia.</w:t>
      </w:r>
    </w:p>
    <w:p w14:paraId="640FF76C" w14:textId="2AE21021" w:rsidR="001A1FE3" w:rsidRPr="0079581A" w:rsidRDefault="001A1FE3" w:rsidP="005B1A9F">
      <w:pPr>
        <w:pStyle w:val="Akapitzlist"/>
        <w:widowControl w:val="0"/>
        <w:numPr>
          <w:ilvl w:val="6"/>
          <w:numId w:val="73"/>
        </w:numPr>
        <w:tabs>
          <w:tab w:val="clear" w:pos="5400"/>
          <w:tab w:val="left" w:pos="426"/>
        </w:tabs>
        <w:autoSpaceDN w:val="0"/>
        <w:ind w:left="284" w:hanging="142"/>
        <w:jc w:val="both"/>
        <w:rPr>
          <w:rFonts w:ascii="Arial" w:hAnsi="Arial" w:cs="Arial"/>
          <w:sz w:val="20"/>
          <w:szCs w:val="20"/>
        </w:rPr>
      </w:pPr>
      <w:r w:rsidRPr="0079581A">
        <w:rPr>
          <w:rFonts w:ascii="Arial" w:hAnsi="Arial" w:cs="Arial"/>
          <w:sz w:val="20"/>
          <w:szCs w:val="20"/>
        </w:rPr>
        <w:t xml:space="preserve">Po uzyskaniu zgody, Zamawiający umożliwi wizję lokalną rejonu prac, będącego przedmiotem </w:t>
      </w:r>
      <w:r w:rsidR="00416628" w:rsidRPr="0079581A">
        <w:rPr>
          <w:rFonts w:ascii="Arial" w:hAnsi="Arial" w:cs="Arial"/>
          <w:sz w:val="20"/>
          <w:szCs w:val="20"/>
        </w:rPr>
        <w:br/>
        <w:t xml:space="preserve">   </w:t>
      </w:r>
      <w:r w:rsidRPr="0079581A">
        <w:rPr>
          <w:rFonts w:ascii="Arial" w:hAnsi="Arial" w:cs="Arial"/>
          <w:sz w:val="20"/>
          <w:szCs w:val="20"/>
        </w:rPr>
        <w:t xml:space="preserve">zamówienia, po wcześniejszym telefonicznym (z trzydniowym wyprzedzeniem) uzgodnieniu terminu, </w:t>
      </w:r>
      <w:r w:rsidR="00416628" w:rsidRPr="0079581A">
        <w:rPr>
          <w:rFonts w:ascii="Arial" w:hAnsi="Arial" w:cs="Arial"/>
          <w:sz w:val="20"/>
          <w:szCs w:val="20"/>
        </w:rPr>
        <w:t xml:space="preserve">  </w:t>
      </w:r>
      <w:r w:rsidR="00416628" w:rsidRPr="0079581A">
        <w:rPr>
          <w:rFonts w:ascii="Arial" w:hAnsi="Arial" w:cs="Arial"/>
          <w:sz w:val="20"/>
          <w:szCs w:val="20"/>
        </w:rPr>
        <w:br/>
        <w:t xml:space="preserve">   </w:t>
      </w:r>
      <w:r w:rsidRPr="0079581A">
        <w:rPr>
          <w:rFonts w:ascii="Arial" w:hAnsi="Arial" w:cs="Arial"/>
          <w:sz w:val="20"/>
          <w:szCs w:val="20"/>
        </w:rPr>
        <w:t xml:space="preserve">kontakt telefoniczny: </w:t>
      </w:r>
    </w:p>
    <w:p w14:paraId="5393E2F1" w14:textId="3ACD6FA5" w:rsidR="001A1FE3" w:rsidRPr="0079581A" w:rsidRDefault="00416628" w:rsidP="00416628">
      <w:pPr>
        <w:widowControl w:val="0"/>
        <w:suppressAutoHyphens w:val="0"/>
        <w:autoSpaceDN w:val="0"/>
        <w:ind w:left="284" w:hanging="142"/>
        <w:rPr>
          <w:rFonts w:ascii="Arial" w:hAnsi="Arial" w:cs="Arial"/>
          <w:sz w:val="20"/>
          <w:szCs w:val="20"/>
        </w:rPr>
      </w:pPr>
      <w:r w:rsidRPr="0079581A">
        <w:rPr>
          <w:rFonts w:ascii="Arial" w:hAnsi="Arial" w:cs="Arial"/>
          <w:sz w:val="20"/>
          <w:szCs w:val="20"/>
        </w:rPr>
        <w:t xml:space="preserve">                                      </w:t>
      </w:r>
      <w:r w:rsidR="007112E0" w:rsidRPr="0079581A">
        <w:rPr>
          <w:rFonts w:ascii="Arial" w:hAnsi="Arial" w:cs="Arial"/>
          <w:sz w:val="20"/>
          <w:szCs w:val="20"/>
        </w:rPr>
        <w:t xml:space="preserve">Stanisław     Kaczmarek </w:t>
      </w:r>
      <w:r w:rsidR="001A1FE3" w:rsidRPr="0079581A">
        <w:rPr>
          <w:rFonts w:ascii="Arial" w:hAnsi="Arial" w:cs="Arial"/>
          <w:sz w:val="20"/>
          <w:szCs w:val="20"/>
        </w:rPr>
        <w:t xml:space="preserve">    -   tel.   32 718 15 60</w:t>
      </w:r>
    </w:p>
    <w:p w14:paraId="6B76294A" w14:textId="2E2A99E0" w:rsidR="001A1FE3" w:rsidRPr="00574894" w:rsidRDefault="00416628" w:rsidP="00416628">
      <w:pPr>
        <w:suppressAutoHyphens w:val="0"/>
        <w:ind w:left="284" w:hanging="142"/>
        <w:rPr>
          <w:rFonts w:ascii="Arial" w:hAnsi="Arial" w:cs="Arial"/>
          <w:sz w:val="20"/>
          <w:szCs w:val="20"/>
        </w:rPr>
      </w:pPr>
      <w:r w:rsidRPr="0079581A">
        <w:rPr>
          <w:rFonts w:ascii="Arial" w:hAnsi="Arial" w:cs="Arial"/>
          <w:sz w:val="20"/>
          <w:szCs w:val="20"/>
        </w:rPr>
        <w:t xml:space="preserve">                                      </w:t>
      </w:r>
      <w:r w:rsidR="007112E0" w:rsidRPr="0079581A">
        <w:rPr>
          <w:rFonts w:ascii="Arial" w:hAnsi="Arial" w:cs="Arial"/>
          <w:sz w:val="20"/>
          <w:szCs w:val="20"/>
        </w:rPr>
        <w:t xml:space="preserve">Aleksander  Wolnicki </w:t>
      </w:r>
      <w:r w:rsidR="001A1FE3" w:rsidRPr="0079581A">
        <w:rPr>
          <w:rFonts w:ascii="Arial" w:hAnsi="Arial" w:cs="Arial"/>
          <w:sz w:val="20"/>
          <w:szCs w:val="20"/>
        </w:rPr>
        <w:t xml:space="preserve"> </w:t>
      </w:r>
      <w:r w:rsidR="007112E0" w:rsidRPr="0079581A">
        <w:rPr>
          <w:rFonts w:ascii="Arial" w:hAnsi="Arial" w:cs="Arial"/>
          <w:sz w:val="20"/>
          <w:szCs w:val="20"/>
        </w:rPr>
        <w:t xml:space="preserve"> </w:t>
      </w:r>
      <w:r w:rsidR="001A1FE3" w:rsidRPr="0079581A">
        <w:rPr>
          <w:rFonts w:ascii="Arial" w:hAnsi="Arial" w:cs="Arial"/>
          <w:sz w:val="20"/>
          <w:szCs w:val="20"/>
        </w:rPr>
        <w:t xml:space="preserve">       -   tel.   32 718 1</w:t>
      </w:r>
      <w:r w:rsidR="007112E0" w:rsidRPr="0079581A">
        <w:rPr>
          <w:rFonts w:ascii="Arial" w:hAnsi="Arial" w:cs="Arial"/>
          <w:sz w:val="20"/>
          <w:szCs w:val="20"/>
        </w:rPr>
        <w:t>3</w:t>
      </w:r>
      <w:r w:rsidR="001A1FE3" w:rsidRPr="0079581A">
        <w:rPr>
          <w:rFonts w:ascii="Arial" w:hAnsi="Arial" w:cs="Arial"/>
          <w:sz w:val="20"/>
          <w:szCs w:val="20"/>
        </w:rPr>
        <w:t xml:space="preserve"> </w:t>
      </w:r>
      <w:r w:rsidR="007112E0" w:rsidRPr="0079581A">
        <w:rPr>
          <w:rFonts w:ascii="Arial" w:hAnsi="Arial" w:cs="Arial"/>
          <w:sz w:val="20"/>
          <w:szCs w:val="20"/>
        </w:rPr>
        <w:t>60</w:t>
      </w:r>
      <w:r w:rsidR="001A1FE3" w:rsidRPr="00574894">
        <w:rPr>
          <w:rFonts w:ascii="Arial" w:hAnsi="Arial" w:cs="Arial"/>
          <w:sz w:val="20"/>
          <w:szCs w:val="20"/>
        </w:rPr>
        <w:t xml:space="preserve"> </w:t>
      </w:r>
    </w:p>
    <w:p w14:paraId="2F1AF1BF" w14:textId="77777777" w:rsidR="001A1FE3" w:rsidRPr="006549DF" w:rsidRDefault="001A1FE3" w:rsidP="001A1FE3">
      <w:pPr>
        <w:widowControl w:val="0"/>
        <w:suppressAutoHyphens w:val="0"/>
        <w:autoSpaceDN w:val="0"/>
        <w:ind w:left="1429"/>
        <w:jc w:val="both"/>
        <w:rPr>
          <w:rFonts w:ascii="Arial" w:hAnsi="Arial" w:cs="Arial"/>
          <w:b/>
          <w:sz w:val="20"/>
          <w:szCs w:val="20"/>
        </w:rPr>
      </w:pPr>
    </w:p>
    <w:p w14:paraId="5CC92B15" w14:textId="77777777" w:rsidR="007F4FF6" w:rsidRDefault="007F4FF6" w:rsidP="007F4FF6">
      <w:pPr>
        <w:suppressAutoHyphens w:val="0"/>
        <w:spacing w:line="360" w:lineRule="auto"/>
        <w:ind w:left="425"/>
        <w:jc w:val="both"/>
        <w:rPr>
          <w:rFonts w:ascii="Arial" w:hAnsi="Arial" w:cs="Arial"/>
          <w:b/>
          <w:sz w:val="20"/>
          <w:szCs w:val="20"/>
        </w:rPr>
      </w:pPr>
    </w:p>
    <w:p w14:paraId="2CC0C441" w14:textId="7A35CFCB" w:rsidR="00FA264E" w:rsidRDefault="00FA264E" w:rsidP="00D316C9">
      <w:pPr>
        <w:rPr>
          <w:rFonts w:ascii="Arial" w:hAnsi="Arial" w:cs="Arial"/>
          <w:b/>
          <w:sz w:val="20"/>
          <w:szCs w:val="20"/>
        </w:rPr>
      </w:pPr>
    </w:p>
    <w:p w14:paraId="7D71AB4F" w14:textId="77777777" w:rsidR="00FA264E" w:rsidRDefault="00FA264E" w:rsidP="00D316C9">
      <w:pPr>
        <w:rPr>
          <w:rFonts w:ascii="Arial" w:hAnsi="Arial" w:cs="Arial"/>
          <w:b/>
          <w:sz w:val="20"/>
          <w:szCs w:val="20"/>
        </w:rPr>
      </w:pPr>
    </w:p>
    <w:p w14:paraId="43E73CB1" w14:textId="77777777" w:rsidR="00EF1F0F" w:rsidRDefault="00EF1F0F" w:rsidP="00D316C9">
      <w:pPr>
        <w:rPr>
          <w:rFonts w:ascii="Arial" w:hAnsi="Arial" w:cs="Arial"/>
          <w:b/>
          <w:sz w:val="20"/>
          <w:szCs w:val="20"/>
        </w:rPr>
      </w:pPr>
    </w:p>
    <w:p w14:paraId="19103522" w14:textId="77777777" w:rsidR="00EF1F0F" w:rsidRDefault="00EF1F0F" w:rsidP="00D316C9">
      <w:pPr>
        <w:rPr>
          <w:rFonts w:ascii="Arial" w:hAnsi="Arial" w:cs="Arial"/>
          <w:b/>
          <w:sz w:val="20"/>
          <w:szCs w:val="20"/>
        </w:rPr>
      </w:pPr>
    </w:p>
    <w:p w14:paraId="1DD3233C" w14:textId="77777777" w:rsidR="00EF1F0F" w:rsidRDefault="00EF1F0F" w:rsidP="00D316C9">
      <w:pPr>
        <w:rPr>
          <w:rFonts w:ascii="Arial" w:hAnsi="Arial" w:cs="Arial"/>
          <w:b/>
          <w:sz w:val="20"/>
          <w:szCs w:val="20"/>
        </w:rPr>
      </w:pPr>
    </w:p>
    <w:p w14:paraId="47FB6C05" w14:textId="77777777" w:rsidR="00EF1F0F" w:rsidRDefault="00EF1F0F" w:rsidP="00D316C9">
      <w:pPr>
        <w:rPr>
          <w:rFonts w:ascii="Arial" w:hAnsi="Arial" w:cs="Arial"/>
          <w:b/>
          <w:sz w:val="20"/>
          <w:szCs w:val="20"/>
        </w:rPr>
      </w:pPr>
    </w:p>
    <w:p w14:paraId="136BD0A3" w14:textId="77777777" w:rsidR="00EF1F0F" w:rsidRDefault="00EF1F0F" w:rsidP="00D316C9">
      <w:pPr>
        <w:rPr>
          <w:rFonts w:ascii="Arial" w:hAnsi="Arial" w:cs="Arial"/>
          <w:b/>
          <w:sz w:val="20"/>
          <w:szCs w:val="20"/>
        </w:rPr>
      </w:pPr>
    </w:p>
    <w:p w14:paraId="2A2FC85F" w14:textId="77777777" w:rsidR="00EF1F0F" w:rsidRDefault="00EF1F0F" w:rsidP="00D316C9">
      <w:pPr>
        <w:rPr>
          <w:rFonts w:ascii="Arial" w:hAnsi="Arial" w:cs="Arial"/>
          <w:b/>
          <w:sz w:val="20"/>
          <w:szCs w:val="20"/>
        </w:rPr>
      </w:pPr>
    </w:p>
    <w:p w14:paraId="06269F1C" w14:textId="77777777" w:rsidR="00EF1F0F" w:rsidRDefault="00EF1F0F" w:rsidP="00D316C9">
      <w:pPr>
        <w:rPr>
          <w:rFonts w:ascii="Arial" w:hAnsi="Arial" w:cs="Arial"/>
          <w:b/>
          <w:sz w:val="20"/>
          <w:szCs w:val="20"/>
        </w:rPr>
      </w:pPr>
    </w:p>
    <w:p w14:paraId="12B2AA4D" w14:textId="05B95A0A" w:rsidR="00EF1F0F" w:rsidRDefault="00EF1F0F" w:rsidP="00D316C9">
      <w:pPr>
        <w:rPr>
          <w:rFonts w:ascii="Arial" w:hAnsi="Arial" w:cs="Arial"/>
          <w:b/>
          <w:sz w:val="20"/>
          <w:szCs w:val="20"/>
        </w:rPr>
      </w:pPr>
    </w:p>
    <w:p w14:paraId="32BFD959" w14:textId="0501E927" w:rsidR="00991B59" w:rsidRDefault="00991B59" w:rsidP="00D316C9">
      <w:pPr>
        <w:rPr>
          <w:rFonts w:ascii="Arial" w:hAnsi="Arial" w:cs="Arial"/>
          <w:b/>
          <w:sz w:val="20"/>
          <w:szCs w:val="20"/>
        </w:rPr>
      </w:pPr>
    </w:p>
    <w:p w14:paraId="355A2B06" w14:textId="5F316550" w:rsidR="00991B59" w:rsidRDefault="00991B59" w:rsidP="00D316C9">
      <w:pPr>
        <w:rPr>
          <w:rFonts w:ascii="Arial" w:hAnsi="Arial" w:cs="Arial"/>
          <w:b/>
          <w:sz w:val="20"/>
          <w:szCs w:val="20"/>
        </w:rPr>
      </w:pPr>
    </w:p>
    <w:p w14:paraId="050889A1" w14:textId="3394979E" w:rsidR="00991B59" w:rsidRDefault="00991B59" w:rsidP="00D316C9">
      <w:pPr>
        <w:rPr>
          <w:rFonts w:ascii="Arial" w:hAnsi="Arial" w:cs="Arial"/>
          <w:b/>
          <w:sz w:val="20"/>
          <w:szCs w:val="20"/>
        </w:rPr>
      </w:pPr>
    </w:p>
    <w:p w14:paraId="66894FBA" w14:textId="3CC48FC7" w:rsidR="00991B59" w:rsidRDefault="00991B59" w:rsidP="00D316C9">
      <w:pPr>
        <w:rPr>
          <w:rFonts w:ascii="Arial" w:hAnsi="Arial" w:cs="Arial"/>
          <w:b/>
          <w:sz w:val="20"/>
          <w:szCs w:val="20"/>
        </w:rPr>
      </w:pPr>
    </w:p>
    <w:p w14:paraId="5BCC8CC6" w14:textId="266859AA" w:rsidR="00991B59" w:rsidRDefault="00991B59" w:rsidP="00D316C9">
      <w:pPr>
        <w:rPr>
          <w:rFonts w:ascii="Arial" w:hAnsi="Arial" w:cs="Arial"/>
          <w:b/>
          <w:sz w:val="20"/>
          <w:szCs w:val="20"/>
        </w:rPr>
      </w:pPr>
    </w:p>
    <w:p w14:paraId="0C448B61" w14:textId="77777777" w:rsidR="0089767D" w:rsidRDefault="0089767D" w:rsidP="00D316C9">
      <w:pPr>
        <w:rPr>
          <w:rFonts w:ascii="Arial" w:hAnsi="Arial" w:cs="Arial"/>
          <w:b/>
          <w:sz w:val="20"/>
          <w:szCs w:val="20"/>
        </w:rPr>
      </w:pPr>
    </w:p>
    <w:p w14:paraId="6B3BF721" w14:textId="63EC258B" w:rsidR="00EF1F0F" w:rsidRDefault="00EF1F0F" w:rsidP="00D316C9">
      <w:pPr>
        <w:rPr>
          <w:rFonts w:ascii="Arial" w:hAnsi="Arial" w:cs="Arial"/>
          <w:b/>
          <w:sz w:val="20"/>
          <w:szCs w:val="20"/>
        </w:rPr>
      </w:pPr>
    </w:p>
    <w:p w14:paraId="7569312A" w14:textId="5F901922" w:rsidR="009B5AF0" w:rsidRDefault="009B5AF0" w:rsidP="00D316C9">
      <w:pPr>
        <w:rPr>
          <w:rFonts w:ascii="Arial" w:hAnsi="Arial" w:cs="Arial"/>
          <w:b/>
          <w:sz w:val="20"/>
          <w:szCs w:val="20"/>
        </w:rPr>
      </w:pPr>
    </w:p>
    <w:p w14:paraId="36211760" w14:textId="2E8A988A" w:rsidR="009B5AF0" w:rsidRDefault="009B5AF0" w:rsidP="00D316C9">
      <w:pPr>
        <w:rPr>
          <w:rFonts w:ascii="Arial" w:hAnsi="Arial" w:cs="Arial"/>
          <w:b/>
          <w:sz w:val="20"/>
          <w:szCs w:val="20"/>
        </w:rPr>
      </w:pPr>
    </w:p>
    <w:p w14:paraId="160AB7BC" w14:textId="3437535B" w:rsidR="009B5AF0" w:rsidRDefault="009B5AF0" w:rsidP="00D316C9">
      <w:pPr>
        <w:rPr>
          <w:rFonts w:ascii="Arial" w:hAnsi="Arial" w:cs="Arial"/>
          <w:b/>
          <w:sz w:val="20"/>
          <w:szCs w:val="20"/>
        </w:rPr>
      </w:pPr>
    </w:p>
    <w:p w14:paraId="49859C68" w14:textId="25CE0D29" w:rsidR="009B5AF0" w:rsidRDefault="009B5AF0" w:rsidP="00D316C9">
      <w:pPr>
        <w:rPr>
          <w:rFonts w:ascii="Arial" w:hAnsi="Arial" w:cs="Arial"/>
          <w:b/>
          <w:sz w:val="20"/>
          <w:szCs w:val="20"/>
        </w:rPr>
      </w:pPr>
    </w:p>
    <w:p w14:paraId="6CDBAD64" w14:textId="4297CAD1" w:rsidR="009B5AF0" w:rsidRDefault="009B5AF0" w:rsidP="00D316C9">
      <w:pPr>
        <w:rPr>
          <w:rFonts w:ascii="Arial" w:hAnsi="Arial" w:cs="Arial"/>
          <w:b/>
          <w:sz w:val="20"/>
          <w:szCs w:val="20"/>
        </w:rPr>
      </w:pPr>
    </w:p>
    <w:p w14:paraId="544C8692" w14:textId="16D3764B" w:rsidR="009B5AF0" w:rsidRDefault="009B5AF0" w:rsidP="00D316C9">
      <w:pPr>
        <w:rPr>
          <w:rFonts w:ascii="Arial" w:hAnsi="Arial" w:cs="Arial"/>
          <w:b/>
          <w:sz w:val="20"/>
          <w:szCs w:val="20"/>
        </w:rPr>
      </w:pPr>
    </w:p>
    <w:p w14:paraId="496DDA43" w14:textId="165B0CF7" w:rsidR="009B5AF0" w:rsidRDefault="009B5AF0" w:rsidP="00D316C9">
      <w:pPr>
        <w:rPr>
          <w:rFonts w:ascii="Arial" w:hAnsi="Arial" w:cs="Arial"/>
          <w:b/>
          <w:sz w:val="20"/>
          <w:szCs w:val="20"/>
        </w:rPr>
      </w:pPr>
    </w:p>
    <w:p w14:paraId="3E0D244A" w14:textId="19360C71" w:rsidR="009B5AF0" w:rsidRDefault="009B5AF0" w:rsidP="00D316C9">
      <w:pPr>
        <w:rPr>
          <w:rFonts w:ascii="Arial" w:hAnsi="Arial" w:cs="Arial"/>
          <w:b/>
          <w:sz w:val="20"/>
          <w:szCs w:val="20"/>
        </w:rPr>
      </w:pPr>
    </w:p>
    <w:p w14:paraId="4988118F" w14:textId="041671DF" w:rsidR="009B5AF0" w:rsidRDefault="009B5AF0" w:rsidP="00D316C9">
      <w:pPr>
        <w:rPr>
          <w:rFonts w:ascii="Arial" w:hAnsi="Arial" w:cs="Arial"/>
          <w:b/>
          <w:sz w:val="20"/>
          <w:szCs w:val="20"/>
        </w:rPr>
      </w:pPr>
    </w:p>
    <w:p w14:paraId="6C1B2019" w14:textId="67AB3FBD" w:rsidR="009B5AF0" w:rsidRDefault="009B5AF0" w:rsidP="00D316C9">
      <w:pPr>
        <w:rPr>
          <w:rFonts w:ascii="Arial" w:hAnsi="Arial" w:cs="Arial"/>
          <w:b/>
          <w:sz w:val="20"/>
          <w:szCs w:val="20"/>
        </w:rPr>
      </w:pPr>
    </w:p>
    <w:p w14:paraId="2FB91BCA" w14:textId="6B6BDDF6" w:rsidR="009B5AF0" w:rsidRDefault="009B5AF0" w:rsidP="00D316C9">
      <w:pPr>
        <w:rPr>
          <w:rFonts w:ascii="Arial" w:hAnsi="Arial" w:cs="Arial"/>
          <w:b/>
          <w:sz w:val="20"/>
          <w:szCs w:val="20"/>
        </w:rPr>
      </w:pPr>
    </w:p>
    <w:p w14:paraId="242F0E72" w14:textId="3C49EA6E" w:rsidR="009B5AF0" w:rsidRDefault="009B5AF0" w:rsidP="00D316C9">
      <w:pPr>
        <w:rPr>
          <w:rFonts w:ascii="Arial" w:hAnsi="Arial" w:cs="Arial"/>
          <w:b/>
          <w:sz w:val="20"/>
          <w:szCs w:val="20"/>
        </w:rPr>
      </w:pPr>
    </w:p>
    <w:p w14:paraId="7AB34E95" w14:textId="4BDA950D" w:rsidR="009B5AF0" w:rsidRDefault="009B5AF0" w:rsidP="00D316C9">
      <w:pPr>
        <w:rPr>
          <w:rFonts w:ascii="Arial" w:hAnsi="Arial" w:cs="Arial"/>
          <w:b/>
          <w:sz w:val="20"/>
          <w:szCs w:val="20"/>
        </w:rPr>
      </w:pPr>
    </w:p>
    <w:p w14:paraId="1B94F55B" w14:textId="3C957189" w:rsidR="009B5AF0" w:rsidRDefault="009B5AF0" w:rsidP="00D316C9">
      <w:pPr>
        <w:rPr>
          <w:rFonts w:ascii="Arial" w:hAnsi="Arial" w:cs="Arial"/>
          <w:b/>
          <w:sz w:val="20"/>
          <w:szCs w:val="20"/>
        </w:rPr>
      </w:pPr>
    </w:p>
    <w:p w14:paraId="4C316791" w14:textId="1E5EF481" w:rsidR="009B5AF0" w:rsidRDefault="009B5AF0" w:rsidP="00D316C9">
      <w:pPr>
        <w:rPr>
          <w:rFonts w:ascii="Arial" w:hAnsi="Arial" w:cs="Arial"/>
          <w:b/>
          <w:sz w:val="20"/>
          <w:szCs w:val="20"/>
        </w:rPr>
      </w:pPr>
    </w:p>
    <w:p w14:paraId="3BD6AFA3" w14:textId="361CD197" w:rsidR="009B5AF0" w:rsidRDefault="009B5AF0" w:rsidP="00D316C9">
      <w:pPr>
        <w:rPr>
          <w:rFonts w:ascii="Arial" w:hAnsi="Arial" w:cs="Arial"/>
          <w:b/>
          <w:sz w:val="20"/>
          <w:szCs w:val="20"/>
        </w:rPr>
      </w:pPr>
    </w:p>
    <w:p w14:paraId="0AA14B60" w14:textId="68D55A38" w:rsidR="009B5AF0" w:rsidRDefault="009B5AF0" w:rsidP="00D316C9">
      <w:pPr>
        <w:rPr>
          <w:rFonts w:ascii="Arial" w:hAnsi="Arial" w:cs="Arial"/>
          <w:b/>
          <w:sz w:val="20"/>
          <w:szCs w:val="20"/>
        </w:rPr>
      </w:pPr>
    </w:p>
    <w:p w14:paraId="5BF306F6" w14:textId="3E59B4CF" w:rsidR="009B5AF0" w:rsidRDefault="009B5AF0" w:rsidP="00D316C9">
      <w:pPr>
        <w:rPr>
          <w:rFonts w:ascii="Arial" w:hAnsi="Arial" w:cs="Arial"/>
          <w:b/>
          <w:sz w:val="20"/>
          <w:szCs w:val="20"/>
        </w:rPr>
      </w:pPr>
    </w:p>
    <w:p w14:paraId="127A3ED8" w14:textId="76C9AF8B" w:rsidR="00274A01" w:rsidRDefault="00274A01" w:rsidP="00D316C9">
      <w:pPr>
        <w:rPr>
          <w:rFonts w:ascii="Arial" w:hAnsi="Arial" w:cs="Arial"/>
          <w:b/>
          <w:sz w:val="20"/>
          <w:szCs w:val="20"/>
        </w:rPr>
      </w:pPr>
    </w:p>
    <w:p w14:paraId="326067D9" w14:textId="377CCF84" w:rsidR="00274A01" w:rsidRDefault="00274A01" w:rsidP="00D316C9">
      <w:pPr>
        <w:rPr>
          <w:rFonts w:ascii="Arial" w:hAnsi="Arial" w:cs="Arial"/>
          <w:b/>
          <w:sz w:val="20"/>
          <w:szCs w:val="20"/>
        </w:rPr>
      </w:pPr>
    </w:p>
    <w:p w14:paraId="4A31D312" w14:textId="747B2464" w:rsidR="00274A01" w:rsidRDefault="00274A01" w:rsidP="00D316C9">
      <w:pPr>
        <w:rPr>
          <w:rFonts w:ascii="Arial" w:hAnsi="Arial" w:cs="Arial"/>
          <w:b/>
          <w:sz w:val="20"/>
          <w:szCs w:val="20"/>
        </w:rPr>
      </w:pPr>
    </w:p>
    <w:p w14:paraId="332FFBC7" w14:textId="52DAC70D" w:rsidR="00274A01" w:rsidRDefault="00274A01" w:rsidP="00D316C9">
      <w:pPr>
        <w:rPr>
          <w:rFonts w:ascii="Arial" w:hAnsi="Arial" w:cs="Arial"/>
          <w:b/>
          <w:sz w:val="20"/>
          <w:szCs w:val="20"/>
        </w:rPr>
      </w:pPr>
    </w:p>
    <w:p w14:paraId="2E131BAF" w14:textId="2E19D9DF" w:rsidR="00274A01" w:rsidRDefault="00274A01" w:rsidP="00D316C9">
      <w:pPr>
        <w:rPr>
          <w:rFonts w:ascii="Arial" w:hAnsi="Arial" w:cs="Arial"/>
          <w:b/>
          <w:sz w:val="20"/>
          <w:szCs w:val="20"/>
        </w:rPr>
      </w:pPr>
    </w:p>
    <w:p w14:paraId="30C81CED" w14:textId="080A6C92" w:rsidR="00274A01" w:rsidRDefault="00274A01" w:rsidP="00D316C9">
      <w:pPr>
        <w:rPr>
          <w:rFonts w:ascii="Arial" w:hAnsi="Arial" w:cs="Arial"/>
          <w:b/>
          <w:sz w:val="20"/>
          <w:szCs w:val="20"/>
        </w:rPr>
      </w:pPr>
    </w:p>
    <w:p w14:paraId="12F3C08F" w14:textId="2C2EE52C" w:rsidR="00274A01" w:rsidRDefault="00274A01" w:rsidP="00D316C9">
      <w:pPr>
        <w:rPr>
          <w:rFonts w:ascii="Arial" w:hAnsi="Arial" w:cs="Arial"/>
          <w:b/>
          <w:sz w:val="20"/>
          <w:szCs w:val="20"/>
        </w:rPr>
      </w:pPr>
    </w:p>
    <w:p w14:paraId="1E1A9DCE" w14:textId="7E24B2FC" w:rsidR="00274A01" w:rsidRDefault="00274A01" w:rsidP="00D316C9">
      <w:pPr>
        <w:rPr>
          <w:rFonts w:ascii="Arial" w:hAnsi="Arial" w:cs="Arial"/>
          <w:b/>
          <w:sz w:val="20"/>
          <w:szCs w:val="20"/>
        </w:rPr>
      </w:pPr>
    </w:p>
    <w:p w14:paraId="60F374DE" w14:textId="77777777" w:rsidR="00274A01" w:rsidRDefault="00274A01" w:rsidP="00D316C9">
      <w:pPr>
        <w:rPr>
          <w:rFonts w:ascii="Arial" w:hAnsi="Arial" w:cs="Arial"/>
          <w:b/>
          <w:sz w:val="20"/>
          <w:szCs w:val="20"/>
        </w:rPr>
      </w:pPr>
    </w:p>
    <w:p w14:paraId="74949389" w14:textId="02ECE22A" w:rsidR="009B5AF0" w:rsidRDefault="009B5AF0" w:rsidP="00D316C9">
      <w:pPr>
        <w:rPr>
          <w:rFonts w:ascii="Arial" w:hAnsi="Arial" w:cs="Arial"/>
          <w:b/>
          <w:sz w:val="20"/>
          <w:szCs w:val="20"/>
        </w:rPr>
      </w:pPr>
    </w:p>
    <w:p w14:paraId="54AD0E3E" w14:textId="0E084814" w:rsidR="009B5AF0" w:rsidRDefault="009B5AF0" w:rsidP="00D316C9">
      <w:pPr>
        <w:rPr>
          <w:rFonts w:ascii="Arial" w:hAnsi="Arial" w:cs="Arial"/>
          <w:b/>
          <w:sz w:val="20"/>
          <w:szCs w:val="20"/>
        </w:rPr>
      </w:pPr>
    </w:p>
    <w:p w14:paraId="6EC1F2CA" w14:textId="2512EE75" w:rsidR="009B5AF0" w:rsidRDefault="009B5AF0" w:rsidP="009B5AF0">
      <w:pPr>
        <w:jc w:val="right"/>
        <w:rPr>
          <w:rFonts w:ascii="Arial" w:hAnsi="Arial" w:cs="Arial"/>
          <w:b/>
          <w:sz w:val="20"/>
          <w:szCs w:val="20"/>
        </w:rPr>
      </w:pPr>
      <w:r>
        <w:rPr>
          <w:rFonts w:ascii="Arial" w:hAnsi="Arial" w:cs="Arial"/>
          <w:b/>
          <w:sz w:val="20"/>
          <w:szCs w:val="20"/>
        </w:rPr>
        <w:lastRenderedPageBreak/>
        <w:t xml:space="preserve">Załącznik Nr 1 a </w:t>
      </w:r>
    </w:p>
    <w:p w14:paraId="236CD2B1" w14:textId="77777777" w:rsidR="00A7164C" w:rsidRPr="005D2A65" w:rsidRDefault="00A7164C" w:rsidP="00044B7F">
      <w:pPr>
        <w:rPr>
          <w:rFonts w:ascii="Arial" w:hAnsi="Arial" w:cs="Arial"/>
          <w:b/>
          <w:sz w:val="16"/>
          <w:szCs w:val="16"/>
        </w:rPr>
      </w:pPr>
    </w:p>
    <w:p w14:paraId="221AFFEF" w14:textId="77777777" w:rsidR="00044B7F" w:rsidRDefault="00044B7F" w:rsidP="00044B7F">
      <w:pPr>
        <w:tabs>
          <w:tab w:val="left" w:pos="709"/>
          <w:tab w:val="num" w:pos="1440"/>
        </w:tabs>
        <w:spacing w:line="360" w:lineRule="auto"/>
        <w:ind w:left="709" w:hanging="709"/>
        <w:jc w:val="center"/>
        <w:rPr>
          <w:rFonts w:ascii="Arial" w:hAnsi="Arial" w:cs="Arial"/>
          <w:b/>
          <w:sz w:val="20"/>
          <w:szCs w:val="20"/>
        </w:rPr>
      </w:pPr>
    </w:p>
    <w:p w14:paraId="49BFF410" w14:textId="00D92954" w:rsidR="009B5AF0" w:rsidRDefault="009B5AF0" w:rsidP="00044B7F">
      <w:pPr>
        <w:tabs>
          <w:tab w:val="left" w:pos="709"/>
          <w:tab w:val="num" w:pos="1440"/>
        </w:tabs>
        <w:spacing w:line="360" w:lineRule="auto"/>
        <w:ind w:left="709" w:hanging="709"/>
        <w:jc w:val="center"/>
        <w:rPr>
          <w:rFonts w:ascii="Arial" w:hAnsi="Arial" w:cs="Arial"/>
          <w:b/>
          <w:sz w:val="20"/>
          <w:szCs w:val="20"/>
        </w:rPr>
      </w:pPr>
      <w:r w:rsidRPr="00386079">
        <w:rPr>
          <w:rFonts w:ascii="Arial" w:hAnsi="Arial" w:cs="Arial"/>
          <w:b/>
          <w:sz w:val="20"/>
          <w:szCs w:val="20"/>
        </w:rPr>
        <w:t>Planowana ilość pracowników Wykonawcy:</w:t>
      </w:r>
    </w:p>
    <w:p w14:paraId="26132328" w14:textId="77777777" w:rsidR="00044B7F" w:rsidRDefault="00044B7F" w:rsidP="00044B7F">
      <w:pPr>
        <w:tabs>
          <w:tab w:val="left" w:pos="709"/>
          <w:tab w:val="num" w:pos="1440"/>
        </w:tabs>
        <w:spacing w:line="360" w:lineRule="auto"/>
        <w:ind w:left="709" w:hanging="709"/>
        <w:jc w:val="center"/>
        <w:rPr>
          <w:rFonts w:ascii="Arial" w:hAnsi="Arial" w:cs="Arial"/>
          <w:b/>
          <w:sz w:val="20"/>
          <w:szCs w:val="20"/>
        </w:rPr>
      </w:pPr>
    </w:p>
    <w:tbl>
      <w:tblPr>
        <w:tblW w:w="4010" w:type="pct"/>
        <w:tblCellMar>
          <w:left w:w="70" w:type="dxa"/>
          <w:right w:w="70" w:type="dxa"/>
        </w:tblCellMar>
        <w:tblLook w:val="04A0" w:firstRow="1" w:lastRow="0" w:firstColumn="1" w:lastColumn="0" w:noHBand="0" w:noVBand="1"/>
      </w:tblPr>
      <w:tblGrid>
        <w:gridCol w:w="1463"/>
        <w:gridCol w:w="1052"/>
        <w:gridCol w:w="1330"/>
        <w:gridCol w:w="1297"/>
        <w:gridCol w:w="1128"/>
        <w:gridCol w:w="1452"/>
      </w:tblGrid>
      <w:tr w:rsidR="00D02122" w:rsidRPr="00E507C9" w14:paraId="73010F23" w14:textId="77777777" w:rsidTr="00274A01">
        <w:trPr>
          <w:trHeight w:val="398"/>
        </w:trPr>
        <w:tc>
          <w:tcPr>
            <w:tcW w:w="9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240255" w14:textId="5951992C" w:rsidR="00D02122" w:rsidRPr="00044B7F" w:rsidRDefault="00D02122" w:rsidP="00CD33D0">
            <w:pPr>
              <w:jc w:val="center"/>
              <w:rPr>
                <w:rFonts w:ascii="Arial" w:hAnsi="Arial" w:cs="Arial"/>
                <w:sz w:val="20"/>
                <w:szCs w:val="20"/>
              </w:rPr>
            </w:pPr>
            <w:r w:rsidRPr="00044B7F">
              <w:rPr>
                <w:rFonts w:ascii="Arial" w:hAnsi="Arial" w:cs="Arial"/>
                <w:sz w:val="20"/>
                <w:szCs w:val="20"/>
              </w:rPr>
              <w:t>Miesiąc</w:t>
            </w:r>
          </w:p>
        </w:tc>
        <w:tc>
          <w:tcPr>
            <w:tcW w:w="6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7A3AC4" w14:textId="0E86E4B1" w:rsidR="00D02122" w:rsidRPr="00044B7F" w:rsidRDefault="00D02122" w:rsidP="00CD33D0">
            <w:pPr>
              <w:jc w:val="center"/>
              <w:rPr>
                <w:rFonts w:ascii="Arial" w:hAnsi="Arial" w:cs="Arial"/>
                <w:sz w:val="20"/>
                <w:szCs w:val="20"/>
              </w:rPr>
            </w:pPr>
            <w:r w:rsidRPr="00044B7F">
              <w:rPr>
                <w:rFonts w:ascii="Arial" w:hAnsi="Arial" w:cs="Arial"/>
                <w:sz w:val="20"/>
                <w:szCs w:val="20"/>
              </w:rPr>
              <w:t>Ilość dni roboczych</w:t>
            </w:r>
          </w:p>
        </w:tc>
        <w:tc>
          <w:tcPr>
            <w:tcW w:w="8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2D3A69" w14:textId="5C6D1C2C" w:rsidR="00D02122" w:rsidRPr="00044B7F" w:rsidRDefault="00D02122" w:rsidP="00CD33D0">
            <w:pPr>
              <w:jc w:val="center"/>
              <w:rPr>
                <w:rFonts w:ascii="Arial" w:hAnsi="Arial" w:cs="Arial"/>
                <w:sz w:val="20"/>
                <w:szCs w:val="20"/>
              </w:rPr>
            </w:pPr>
            <w:r w:rsidRPr="00044B7F">
              <w:rPr>
                <w:rFonts w:ascii="Arial" w:hAnsi="Arial" w:cs="Arial"/>
                <w:sz w:val="20"/>
                <w:szCs w:val="20"/>
              </w:rPr>
              <w:t>Ilość dni świątecznych</w:t>
            </w:r>
          </w:p>
        </w:tc>
        <w:tc>
          <w:tcPr>
            <w:tcW w:w="840" w:type="pct"/>
            <w:vMerge w:val="restart"/>
            <w:tcBorders>
              <w:top w:val="single" w:sz="4" w:space="0" w:color="auto"/>
              <w:left w:val="nil"/>
              <w:right w:val="single" w:sz="4" w:space="0" w:color="auto"/>
            </w:tcBorders>
            <w:shd w:val="clear" w:color="auto" w:fill="FFFFFF" w:themeFill="background1"/>
          </w:tcPr>
          <w:p w14:paraId="279504EB" w14:textId="77777777" w:rsidR="00D02122" w:rsidRPr="00274A01" w:rsidRDefault="00D02122" w:rsidP="00CD33D0">
            <w:pPr>
              <w:jc w:val="center"/>
              <w:rPr>
                <w:rFonts w:ascii="Arial" w:hAnsi="Arial" w:cs="Arial"/>
                <w:sz w:val="20"/>
                <w:szCs w:val="20"/>
              </w:rPr>
            </w:pPr>
          </w:p>
          <w:p w14:paraId="0F93BEC0" w14:textId="315F1428" w:rsidR="00D02122" w:rsidRPr="00274A01" w:rsidRDefault="00D02122" w:rsidP="00CD33D0">
            <w:pPr>
              <w:jc w:val="center"/>
              <w:rPr>
                <w:rFonts w:ascii="Arial" w:hAnsi="Arial" w:cs="Arial"/>
                <w:sz w:val="20"/>
                <w:szCs w:val="20"/>
              </w:rPr>
            </w:pPr>
            <w:r w:rsidRPr="00274A01">
              <w:rPr>
                <w:rFonts w:ascii="Arial" w:hAnsi="Arial" w:cs="Arial"/>
                <w:sz w:val="20"/>
                <w:szCs w:val="20"/>
              </w:rPr>
              <w:t xml:space="preserve">Ilość pracowników  </w:t>
            </w:r>
          </w:p>
        </w:tc>
        <w:tc>
          <w:tcPr>
            <w:tcW w:w="167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8F0C3C8" w14:textId="21C5F633" w:rsidR="00D02122" w:rsidRPr="00044B7F" w:rsidRDefault="00D02122" w:rsidP="00CD33D0">
            <w:pPr>
              <w:jc w:val="center"/>
              <w:rPr>
                <w:rFonts w:ascii="Arial" w:hAnsi="Arial" w:cs="Arial"/>
                <w:sz w:val="20"/>
                <w:szCs w:val="20"/>
              </w:rPr>
            </w:pPr>
            <w:r w:rsidRPr="00044B7F">
              <w:rPr>
                <w:rFonts w:ascii="Arial" w:hAnsi="Arial" w:cs="Arial"/>
                <w:sz w:val="20"/>
                <w:szCs w:val="20"/>
              </w:rPr>
              <w:t>Planowana ilość roboczodniówek</w:t>
            </w:r>
          </w:p>
        </w:tc>
      </w:tr>
      <w:tr w:rsidR="00D02122" w:rsidRPr="00E507C9" w14:paraId="24F9D9A6" w14:textId="77777777" w:rsidTr="00274A01">
        <w:trPr>
          <w:trHeight w:val="518"/>
        </w:trPr>
        <w:tc>
          <w:tcPr>
            <w:tcW w:w="947" w:type="pct"/>
            <w:vMerge/>
            <w:tcBorders>
              <w:top w:val="single" w:sz="4" w:space="0" w:color="auto"/>
              <w:left w:val="single" w:sz="4" w:space="0" w:color="auto"/>
              <w:bottom w:val="single" w:sz="4" w:space="0" w:color="000000"/>
              <w:right w:val="single" w:sz="4" w:space="0" w:color="auto"/>
            </w:tcBorders>
            <w:vAlign w:val="center"/>
            <w:hideMark/>
          </w:tcPr>
          <w:p w14:paraId="0AAEB152" w14:textId="77777777" w:rsidR="00D02122" w:rsidRPr="00044B7F" w:rsidRDefault="00D02122" w:rsidP="00CD33D0">
            <w:pPr>
              <w:rPr>
                <w:rFonts w:ascii="Arial" w:hAnsi="Arial" w:cs="Arial"/>
                <w:sz w:val="20"/>
                <w:szCs w:val="20"/>
              </w:rPr>
            </w:pPr>
          </w:p>
        </w:tc>
        <w:tc>
          <w:tcPr>
            <w:tcW w:w="681" w:type="pct"/>
            <w:vMerge/>
            <w:tcBorders>
              <w:top w:val="single" w:sz="4" w:space="0" w:color="auto"/>
              <w:left w:val="single" w:sz="4" w:space="0" w:color="auto"/>
              <w:bottom w:val="single" w:sz="4" w:space="0" w:color="000000"/>
              <w:right w:val="single" w:sz="4" w:space="0" w:color="auto"/>
            </w:tcBorders>
            <w:vAlign w:val="center"/>
            <w:hideMark/>
          </w:tcPr>
          <w:p w14:paraId="6AD55726" w14:textId="77777777" w:rsidR="00D02122" w:rsidRPr="00044B7F" w:rsidRDefault="00D02122" w:rsidP="00CD33D0">
            <w:pPr>
              <w:rPr>
                <w:rFonts w:ascii="Arial" w:hAnsi="Arial" w:cs="Arial"/>
                <w:sz w:val="20"/>
                <w:szCs w:val="20"/>
              </w:rPr>
            </w:pPr>
          </w:p>
        </w:tc>
        <w:tc>
          <w:tcPr>
            <w:tcW w:w="861" w:type="pct"/>
            <w:vMerge/>
            <w:tcBorders>
              <w:top w:val="single" w:sz="4" w:space="0" w:color="auto"/>
              <w:left w:val="single" w:sz="4" w:space="0" w:color="auto"/>
              <w:bottom w:val="single" w:sz="4" w:space="0" w:color="000000"/>
              <w:right w:val="single" w:sz="4" w:space="0" w:color="auto"/>
            </w:tcBorders>
            <w:vAlign w:val="center"/>
            <w:hideMark/>
          </w:tcPr>
          <w:p w14:paraId="157D4E22" w14:textId="77777777" w:rsidR="00D02122" w:rsidRPr="00044B7F" w:rsidRDefault="00D02122" w:rsidP="00CD33D0">
            <w:pPr>
              <w:rPr>
                <w:rFonts w:ascii="Arial" w:hAnsi="Arial" w:cs="Arial"/>
                <w:sz w:val="20"/>
                <w:szCs w:val="20"/>
              </w:rPr>
            </w:pPr>
          </w:p>
        </w:tc>
        <w:tc>
          <w:tcPr>
            <w:tcW w:w="840" w:type="pct"/>
            <w:vMerge/>
            <w:tcBorders>
              <w:left w:val="nil"/>
              <w:bottom w:val="single" w:sz="4" w:space="0" w:color="auto"/>
              <w:right w:val="single" w:sz="4" w:space="0" w:color="auto"/>
            </w:tcBorders>
            <w:shd w:val="clear" w:color="auto" w:fill="FFFFFF" w:themeFill="background1"/>
          </w:tcPr>
          <w:p w14:paraId="33D269AE" w14:textId="77777777" w:rsidR="00D02122" w:rsidRPr="00274A01" w:rsidRDefault="00D02122" w:rsidP="00CD33D0">
            <w:pPr>
              <w:jc w:val="center"/>
              <w:rPr>
                <w:rFonts w:ascii="Arial" w:hAnsi="Arial" w:cs="Arial"/>
                <w:sz w:val="20"/>
                <w:szCs w:val="20"/>
              </w:rPr>
            </w:pPr>
          </w:p>
        </w:tc>
        <w:tc>
          <w:tcPr>
            <w:tcW w:w="731" w:type="pct"/>
            <w:tcBorders>
              <w:top w:val="nil"/>
              <w:left w:val="single" w:sz="4" w:space="0" w:color="auto"/>
              <w:bottom w:val="single" w:sz="4" w:space="0" w:color="auto"/>
              <w:right w:val="single" w:sz="4" w:space="0" w:color="auto"/>
            </w:tcBorders>
            <w:shd w:val="clear" w:color="auto" w:fill="auto"/>
            <w:vAlign w:val="center"/>
            <w:hideMark/>
          </w:tcPr>
          <w:p w14:paraId="2BB4718C" w14:textId="101FB1E4" w:rsidR="00D02122" w:rsidRPr="00044B7F" w:rsidRDefault="00D02122" w:rsidP="00CD33D0">
            <w:pPr>
              <w:jc w:val="center"/>
              <w:rPr>
                <w:rFonts w:ascii="Arial" w:hAnsi="Arial" w:cs="Arial"/>
                <w:sz w:val="20"/>
                <w:szCs w:val="20"/>
              </w:rPr>
            </w:pPr>
            <w:r w:rsidRPr="00044B7F">
              <w:rPr>
                <w:rFonts w:ascii="Arial" w:hAnsi="Arial" w:cs="Arial"/>
                <w:sz w:val="20"/>
                <w:szCs w:val="20"/>
              </w:rPr>
              <w:t>W dni robocze</w:t>
            </w:r>
          </w:p>
        </w:tc>
        <w:tc>
          <w:tcPr>
            <w:tcW w:w="940" w:type="pct"/>
            <w:tcBorders>
              <w:top w:val="nil"/>
              <w:left w:val="nil"/>
              <w:bottom w:val="single" w:sz="4" w:space="0" w:color="auto"/>
              <w:right w:val="single" w:sz="4" w:space="0" w:color="auto"/>
            </w:tcBorders>
            <w:shd w:val="clear" w:color="auto" w:fill="auto"/>
            <w:vAlign w:val="center"/>
            <w:hideMark/>
          </w:tcPr>
          <w:p w14:paraId="4474D377" w14:textId="0FDE2746" w:rsidR="00D02122" w:rsidRPr="00044B7F" w:rsidRDefault="00D02122" w:rsidP="00CD33D0">
            <w:pPr>
              <w:jc w:val="center"/>
              <w:rPr>
                <w:rFonts w:ascii="Arial" w:hAnsi="Arial" w:cs="Arial"/>
                <w:sz w:val="20"/>
                <w:szCs w:val="20"/>
              </w:rPr>
            </w:pPr>
            <w:r w:rsidRPr="00044B7F">
              <w:rPr>
                <w:rFonts w:ascii="Arial" w:hAnsi="Arial" w:cs="Arial"/>
                <w:sz w:val="20"/>
                <w:szCs w:val="20"/>
              </w:rPr>
              <w:t>W dni świąteczne</w:t>
            </w:r>
          </w:p>
        </w:tc>
      </w:tr>
      <w:tr w:rsidR="00D02122" w:rsidRPr="00E507C9" w14:paraId="60DC1CA4" w14:textId="77777777" w:rsidTr="00274A01">
        <w:trPr>
          <w:trHeight w:val="284"/>
        </w:trPr>
        <w:tc>
          <w:tcPr>
            <w:tcW w:w="947" w:type="pct"/>
            <w:tcBorders>
              <w:top w:val="nil"/>
              <w:left w:val="single" w:sz="4" w:space="0" w:color="auto"/>
              <w:bottom w:val="single" w:sz="4" w:space="0" w:color="auto"/>
              <w:right w:val="single" w:sz="4" w:space="0" w:color="auto"/>
            </w:tcBorders>
            <w:shd w:val="clear" w:color="auto" w:fill="auto"/>
            <w:noWrap/>
            <w:vAlign w:val="center"/>
            <w:hideMark/>
          </w:tcPr>
          <w:p w14:paraId="201F8B8D" w14:textId="77777777" w:rsidR="00D02122" w:rsidRPr="00044B7F" w:rsidRDefault="00D02122" w:rsidP="00CD33D0">
            <w:pPr>
              <w:rPr>
                <w:rFonts w:ascii="Arial" w:hAnsi="Arial" w:cs="Arial"/>
                <w:sz w:val="20"/>
                <w:szCs w:val="20"/>
              </w:rPr>
            </w:pPr>
            <w:r w:rsidRPr="00044B7F">
              <w:rPr>
                <w:rFonts w:ascii="Arial" w:hAnsi="Arial" w:cs="Arial"/>
                <w:sz w:val="20"/>
                <w:szCs w:val="20"/>
              </w:rPr>
              <w:t>STYCZEŃ</w:t>
            </w:r>
          </w:p>
        </w:tc>
        <w:tc>
          <w:tcPr>
            <w:tcW w:w="681" w:type="pct"/>
            <w:tcBorders>
              <w:top w:val="nil"/>
              <w:left w:val="nil"/>
              <w:bottom w:val="single" w:sz="4" w:space="0" w:color="auto"/>
              <w:right w:val="single" w:sz="4" w:space="0" w:color="auto"/>
            </w:tcBorders>
            <w:shd w:val="clear" w:color="auto" w:fill="auto"/>
            <w:noWrap/>
            <w:vAlign w:val="center"/>
            <w:hideMark/>
          </w:tcPr>
          <w:p w14:paraId="75395651"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19</w:t>
            </w:r>
          </w:p>
        </w:tc>
        <w:tc>
          <w:tcPr>
            <w:tcW w:w="861" w:type="pct"/>
            <w:tcBorders>
              <w:top w:val="nil"/>
              <w:left w:val="nil"/>
              <w:bottom w:val="single" w:sz="4" w:space="0" w:color="auto"/>
              <w:right w:val="single" w:sz="4" w:space="0" w:color="auto"/>
            </w:tcBorders>
            <w:shd w:val="clear" w:color="auto" w:fill="auto"/>
            <w:noWrap/>
            <w:vAlign w:val="center"/>
            <w:hideMark/>
          </w:tcPr>
          <w:p w14:paraId="33B1672D"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12</w:t>
            </w:r>
          </w:p>
        </w:tc>
        <w:tc>
          <w:tcPr>
            <w:tcW w:w="840" w:type="pct"/>
            <w:tcBorders>
              <w:top w:val="single" w:sz="4" w:space="0" w:color="auto"/>
              <w:left w:val="nil"/>
              <w:bottom w:val="single" w:sz="4" w:space="0" w:color="auto"/>
              <w:right w:val="single" w:sz="4" w:space="0" w:color="auto"/>
            </w:tcBorders>
            <w:shd w:val="clear" w:color="auto" w:fill="FFFFFF" w:themeFill="background1"/>
          </w:tcPr>
          <w:p w14:paraId="1C4003BC" w14:textId="31A37EB0" w:rsidR="00D02122" w:rsidRPr="00274A01" w:rsidRDefault="00D02122" w:rsidP="00CD33D0">
            <w:pPr>
              <w:jc w:val="center"/>
              <w:rPr>
                <w:rFonts w:ascii="Arial" w:hAnsi="Arial" w:cs="Arial"/>
                <w:sz w:val="20"/>
                <w:szCs w:val="20"/>
              </w:rPr>
            </w:pPr>
            <w:r w:rsidRPr="00274A01">
              <w:rPr>
                <w:rFonts w:ascii="Arial" w:hAnsi="Arial" w:cs="Arial"/>
                <w:sz w:val="20"/>
                <w:szCs w:val="20"/>
              </w:rPr>
              <w:t>2</w:t>
            </w:r>
          </w:p>
        </w:tc>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3DAA8D10" w14:textId="556BA31B" w:rsidR="00D02122" w:rsidRPr="00044B7F" w:rsidRDefault="00D02122" w:rsidP="00CD33D0">
            <w:pPr>
              <w:jc w:val="center"/>
              <w:rPr>
                <w:rFonts w:ascii="Arial" w:hAnsi="Arial" w:cs="Arial"/>
                <w:sz w:val="20"/>
                <w:szCs w:val="20"/>
              </w:rPr>
            </w:pPr>
            <w:r w:rsidRPr="00044B7F">
              <w:rPr>
                <w:rFonts w:ascii="Arial" w:hAnsi="Arial" w:cs="Arial"/>
                <w:sz w:val="20"/>
                <w:szCs w:val="20"/>
              </w:rPr>
              <w:t>29</w:t>
            </w:r>
          </w:p>
        </w:tc>
        <w:tc>
          <w:tcPr>
            <w:tcW w:w="940" w:type="pct"/>
            <w:tcBorders>
              <w:top w:val="nil"/>
              <w:left w:val="nil"/>
              <w:bottom w:val="single" w:sz="4" w:space="0" w:color="auto"/>
              <w:right w:val="single" w:sz="4" w:space="0" w:color="auto"/>
            </w:tcBorders>
            <w:shd w:val="clear" w:color="auto" w:fill="auto"/>
            <w:noWrap/>
            <w:vAlign w:val="center"/>
            <w:hideMark/>
          </w:tcPr>
          <w:p w14:paraId="52F284A4"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5</w:t>
            </w:r>
          </w:p>
        </w:tc>
      </w:tr>
      <w:tr w:rsidR="00D02122" w:rsidRPr="00E507C9" w14:paraId="13FB4973" w14:textId="77777777" w:rsidTr="00274A01">
        <w:trPr>
          <w:trHeight w:val="284"/>
        </w:trPr>
        <w:tc>
          <w:tcPr>
            <w:tcW w:w="947" w:type="pct"/>
            <w:tcBorders>
              <w:top w:val="nil"/>
              <w:left w:val="single" w:sz="4" w:space="0" w:color="auto"/>
              <w:bottom w:val="single" w:sz="4" w:space="0" w:color="auto"/>
              <w:right w:val="single" w:sz="4" w:space="0" w:color="auto"/>
            </w:tcBorders>
            <w:shd w:val="clear" w:color="auto" w:fill="auto"/>
            <w:noWrap/>
            <w:vAlign w:val="center"/>
            <w:hideMark/>
          </w:tcPr>
          <w:p w14:paraId="77439944" w14:textId="77777777" w:rsidR="00D02122" w:rsidRPr="00044B7F" w:rsidRDefault="00D02122" w:rsidP="00CD33D0">
            <w:pPr>
              <w:rPr>
                <w:rFonts w:ascii="Arial" w:hAnsi="Arial" w:cs="Arial"/>
                <w:sz w:val="20"/>
                <w:szCs w:val="20"/>
              </w:rPr>
            </w:pPr>
            <w:r w:rsidRPr="00044B7F">
              <w:rPr>
                <w:rFonts w:ascii="Arial" w:hAnsi="Arial" w:cs="Arial"/>
                <w:sz w:val="20"/>
                <w:szCs w:val="20"/>
              </w:rPr>
              <w:t>LUTY</w:t>
            </w:r>
          </w:p>
        </w:tc>
        <w:tc>
          <w:tcPr>
            <w:tcW w:w="681" w:type="pct"/>
            <w:tcBorders>
              <w:top w:val="nil"/>
              <w:left w:val="nil"/>
              <w:bottom w:val="single" w:sz="4" w:space="0" w:color="auto"/>
              <w:right w:val="single" w:sz="4" w:space="0" w:color="auto"/>
            </w:tcBorders>
            <w:shd w:val="clear" w:color="auto" w:fill="auto"/>
            <w:noWrap/>
            <w:vAlign w:val="center"/>
            <w:hideMark/>
          </w:tcPr>
          <w:p w14:paraId="775BAFCC"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20</w:t>
            </w:r>
          </w:p>
        </w:tc>
        <w:tc>
          <w:tcPr>
            <w:tcW w:w="861" w:type="pct"/>
            <w:tcBorders>
              <w:top w:val="nil"/>
              <w:left w:val="nil"/>
              <w:bottom w:val="single" w:sz="4" w:space="0" w:color="auto"/>
              <w:right w:val="single" w:sz="4" w:space="0" w:color="auto"/>
            </w:tcBorders>
            <w:shd w:val="clear" w:color="auto" w:fill="auto"/>
            <w:noWrap/>
            <w:vAlign w:val="center"/>
            <w:hideMark/>
          </w:tcPr>
          <w:p w14:paraId="13742D1B"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8</w:t>
            </w:r>
          </w:p>
        </w:tc>
        <w:tc>
          <w:tcPr>
            <w:tcW w:w="840" w:type="pct"/>
            <w:tcBorders>
              <w:top w:val="single" w:sz="4" w:space="0" w:color="auto"/>
              <w:left w:val="nil"/>
              <w:bottom w:val="single" w:sz="4" w:space="0" w:color="auto"/>
              <w:right w:val="single" w:sz="4" w:space="0" w:color="auto"/>
            </w:tcBorders>
            <w:shd w:val="clear" w:color="auto" w:fill="FFFFFF" w:themeFill="background1"/>
          </w:tcPr>
          <w:p w14:paraId="3BB00C66" w14:textId="78335EC2" w:rsidR="00D02122" w:rsidRPr="00274A01" w:rsidRDefault="00D02122" w:rsidP="00CD33D0">
            <w:pPr>
              <w:jc w:val="center"/>
              <w:rPr>
                <w:rFonts w:ascii="Arial" w:hAnsi="Arial" w:cs="Arial"/>
                <w:sz w:val="20"/>
                <w:szCs w:val="20"/>
              </w:rPr>
            </w:pPr>
            <w:r w:rsidRPr="00274A01">
              <w:rPr>
                <w:rFonts w:ascii="Arial" w:hAnsi="Arial" w:cs="Arial"/>
                <w:sz w:val="20"/>
                <w:szCs w:val="20"/>
              </w:rPr>
              <w:t>2</w:t>
            </w:r>
          </w:p>
        </w:tc>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0EDFCD30" w14:textId="1B3A514A" w:rsidR="00D02122" w:rsidRPr="00044B7F" w:rsidRDefault="00D02122" w:rsidP="00CD33D0">
            <w:pPr>
              <w:jc w:val="center"/>
              <w:rPr>
                <w:rFonts w:ascii="Arial" w:hAnsi="Arial" w:cs="Arial"/>
                <w:sz w:val="20"/>
                <w:szCs w:val="20"/>
              </w:rPr>
            </w:pPr>
            <w:r w:rsidRPr="00044B7F">
              <w:rPr>
                <w:rFonts w:ascii="Arial" w:hAnsi="Arial" w:cs="Arial"/>
                <w:sz w:val="20"/>
                <w:szCs w:val="20"/>
              </w:rPr>
              <w:t>30</w:t>
            </w:r>
          </w:p>
        </w:tc>
        <w:tc>
          <w:tcPr>
            <w:tcW w:w="940" w:type="pct"/>
            <w:tcBorders>
              <w:top w:val="nil"/>
              <w:left w:val="nil"/>
              <w:bottom w:val="single" w:sz="4" w:space="0" w:color="auto"/>
              <w:right w:val="single" w:sz="4" w:space="0" w:color="auto"/>
            </w:tcBorders>
            <w:shd w:val="clear" w:color="auto" w:fill="auto"/>
            <w:noWrap/>
            <w:vAlign w:val="center"/>
            <w:hideMark/>
          </w:tcPr>
          <w:p w14:paraId="3ACF754B"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4</w:t>
            </w:r>
          </w:p>
        </w:tc>
      </w:tr>
      <w:tr w:rsidR="00D02122" w:rsidRPr="00E507C9" w14:paraId="47B613D0" w14:textId="77777777" w:rsidTr="00274A01">
        <w:trPr>
          <w:trHeight w:val="284"/>
        </w:trPr>
        <w:tc>
          <w:tcPr>
            <w:tcW w:w="947" w:type="pct"/>
            <w:tcBorders>
              <w:top w:val="nil"/>
              <w:left w:val="single" w:sz="4" w:space="0" w:color="auto"/>
              <w:bottom w:val="single" w:sz="4" w:space="0" w:color="auto"/>
              <w:right w:val="single" w:sz="4" w:space="0" w:color="auto"/>
            </w:tcBorders>
            <w:shd w:val="clear" w:color="auto" w:fill="auto"/>
            <w:noWrap/>
            <w:vAlign w:val="center"/>
            <w:hideMark/>
          </w:tcPr>
          <w:p w14:paraId="2A3D844A" w14:textId="77777777" w:rsidR="00D02122" w:rsidRPr="00044B7F" w:rsidRDefault="00D02122" w:rsidP="00CD33D0">
            <w:pPr>
              <w:rPr>
                <w:rFonts w:ascii="Arial" w:hAnsi="Arial" w:cs="Arial"/>
                <w:sz w:val="20"/>
                <w:szCs w:val="20"/>
              </w:rPr>
            </w:pPr>
            <w:r w:rsidRPr="00044B7F">
              <w:rPr>
                <w:rFonts w:ascii="Arial" w:hAnsi="Arial" w:cs="Arial"/>
                <w:sz w:val="20"/>
                <w:szCs w:val="20"/>
              </w:rPr>
              <w:t>MARZEC</w:t>
            </w:r>
          </w:p>
        </w:tc>
        <w:tc>
          <w:tcPr>
            <w:tcW w:w="681" w:type="pct"/>
            <w:tcBorders>
              <w:top w:val="nil"/>
              <w:left w:val="nil"/>
              <w:bottom w:val="single" w:sz="4" w:space="0" w:color="auto"/>
              <w:right w:val="single" w:sz="4" w:space="0" w:color="auto"/>
            </w:tcBorders>
            <w:shd w:val="clear" w:color="auto" w:fill="auto"/>
            <w:noWrap/>
            <w:vAlign w:val="center"/>
            <w:hideMark/>
          </w:tcPr>
          <w:p w14:paraId="1508D79D"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23</w:t>
            </w:r>
          </w:p>
        </w:tc>
        <w:tc>
          <w:tcPr>
            <w:tcW w:w="861" w:type="pct"/>
            <w:tcBorders>
              <w:top w:val="nil"/>
              <w:left w:val="nil"/>
              <w:bottom w:val="single" w:sz="4" w:space="0" w:color="auto"/>
              <w:right w:val="single" w:sz="4" w:space="0" w:color="auto"/>
            </w:tcBorders>
            <w:shd w:val="clear" w:color="auto" w:fill="auto"/>
            <w:noWrap/>
            <w:vAlign w:val="center"/>
            <w:hideMark/>
          </w:tcPr>
          <w:p w14:paraId="0F445584"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8</w:t>
            </w:r>
          </w:p>
        </w:tc>
        <w:tc>
          <w:tcPr>
            <w:tcW w:w="840" w:type="pct"/>
            <w:tcBorders>
              <w:top w:val="single" w:sz="4" w:space="0" w:color="auto"/>
              <w:left w:val="nil"/>
              <w:bottom w:val="single" w:sz="4" w:space="0" w:color="auto"/>
              <w:right w:val="single" w:sz="4" w:space="0" w:color="auto"/>
            </w:tcBorders>
            <w:shd w:val="clear" w:color="auto" w:fill="FFFFFF" w:themeFill="background1"/>
          </w:tcPr>
          <w:p w14:paraId="6A44177A" w14:textId="256C0D41" w:rsidR="00D02122" w:rsidRPr="00274A01" w:rsidRDefault="00D02122" w:rsidP="00CD33D0">
            <w:pPr>
              <w:jc w:val="center"/>
              <w:rPr>
                <w:rFonts w:ascii="Arial" w:hAnsi="Arial" w:cs="Arial"/>
                <w:sz w:val="20"/>
                <w:szCs w:val="20"/>
              </w:rPr>
            </w:pPr>
            <w:r w:rsidRPr="00274A01">
              <w:rPr>
                <w:rFonts w:ascii="Arial" w:hAnsi="Arial" w:cs="Arial"/>
                <w:sz w:val="20"/>
                <w:szCs w:val="20"/>
              </w:rPr>
              <w:t>2</w:t>
            </w:r>
          </w:p>
        </w:tc>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215A67BB" w14:textId="58E9EF3D" w:rsidR="00D02122" w:rsidRPr="00044B7F" w:rsidRDefault="00D02122" w:rsidP="00CD33D0">
            <w:pPr>
              <w:jc w:val="center"/>
              <w:rPr>
                <w:rFonts w:ascii="Arial" w:hAnsi="Arial" w:cs="Arial"/>
                <w:sz w:val="20"/>
                <w:szCs w:val="20"/>
              </w:rPr>
            </w:pPr>
            <w:r w:rsidRPr="00044B7F">
              <w:rPr>
                <w:rFonts w:ascii="Arial" w:hAnsi="Arial" w:cs="Arial"/>
                <w:sz w:val="20"/>
                <w:szCs w:val="20"/>
              </w:rPr>
              <w:t>35</w:t>
            </w:r>
          </w:p>
        </w:tc>
        <w:tc>
          <w:tcPr>
            <w:tcW w:w="940" w:type="pct"/>
            <w:tcBorders>
              <w:top w:val="nil"/>
              <w:left w:val="nil"/>
              <w:bottom w:val="single" w:sz="4" w:space="0" w:color="auto"/>
              <w:right w:val="single" w:sz="4" w:space="0" w:color="auto"/>
            </w:tcBorders>
            <w:shd w:val="clear" w:color="auto" w:fill="auto"/>
            <w:noWrap/>
            <w:vAlign w:val="center"/>
            <w:hideMark/>
          </w:tcPr>
          <w:p w14:paraId="244A3F29"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4</w:t>
            </w:r>
          </w:p>
        </w:tc>
      </w:tr>
      <w:tr w:rsidR="00D02122" w:rsidRPr="00E507C9" w14:paraId="27DEA875" w14:textId="77777777" w:rsidTr="00274A01">
        <w:trPr>
          <w:trHeight w:val="284"/>
        </w:trPr>
        <w:tc>
          <w:tcPr>
            <w:tcW w:w="947" w:type="pct"/>
            <w:tcBorders>
              <w:top w:val="nil"/>
              <w:left w:val="single" w:sz="4" w:space="0" w:color="auto"/>
              <w:bottom w:val="single" w:sz="4" w:space="0" w:color="auto"/>
              <w:right w:val="single" w:sz="4" w:space="0" w:color="auto"/>
            </w:tcBorders>
            <w:shd w:val="clear" w:color="auto" w:fill="auto"/>
            <w:noWrap/>
            <w:vAlign w:val="center"/>
            <w:hideMark/>
          </w:tcPr>
          <w:p w14:paraId="2F22EB5B" w14:textId="77777777" w:rsidR="00D02122" w:rsidRPr="00044B7F" w:rsidRDefault="00D02122" w:rsidP="00CD33D0">
            <w:pPr>
              <w:rPr>
                <w:rFonts w:ascii="Arial" w:hAnsi="Arial" w:cs="Arial"/>
                <w:sz w:val="20"/>
                <w:szCs w:val="20"/>
              </w:rPr>
            </w:pPr>
            <w:r w:rsidRPr="00044B7F">
              <w:rPr>
                <w:rFonts w:ascii="Arial" w:hAnsi="Arial" w:cs="Arial"/>
                <w:sz w:val="20"/>
                <w:szCs w:val="20"/>
              </w:rPr>
              <w:t>KWIECIEŃ</w:t>
            </w:r>
          </w:p>
        </w:tc>
        <w:tc>
          <w:tcPr>
            <w:tcW w:w="681" w:type="pct"/>
            <w:tcBorders>
              <w:top w:val="nil"/>
              <w:left w:val="nil"/>
              <w:bottom w:val="single" w:sz="4" w:space="0" w:color="auto"/>
              <w:right w:val="single" w:sz="4" w:space="0" w:color="auto"/>
            </w:tcBorders>
            <w:shd w:val="clear" w:color="auto" w:fill="auto"/>
            <w:noWrap/>
            <w:vAlign w:val="center"/>
            <w:hideMark/>
          </w:tcPr>
          <w:p w14:paraId="69ABBEE6"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20</w:t>
            </w:r>
          </w:p>
        </w:tc>
        <w:tc>
          <w:tcPr>
            <w:tcW w:w="861" w:type="pct"/>
            <w:tcBorders>
              <w:top w:val="nil"/>
              <w:left w:val="nil"/>
              <w:bottom w:val="single" w:sz="4" w:space="0" w:color="auto"/>
              <w:right w:val="single" w:sz="4" w:space="0" w:color="auto"/>
            </w:tcBorders>
            <w:shd w:val="clear" w:color="auto" w:fill="auto"/>
            <w:noWrap/>
            <w:vAlign w:val="center"/>
            <w:hideMark/>
          </w:tcPr>
          <w:p w14:paraId="7CC76A46"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10</w:t>
            </w:r>
          </w:p>
        </w:tc>
        <w:tc>
          <w:tcPr>
            <w:tcW w:w="840" w:type="pct"/>
            <w:tcBorders>
              <w:top w:val="single" w:sz="4" w:space="0" w:color="auto"/>
              <w:left w:val="nil"/>
              <w:bottom w:val="single" w:sz="4" w:space="0" w:color="auto"/>
              <w:right w:val="single" w:sz="4" w:space="0" w:color="auto"/>
            </w:tcBorders>
            <w:shd w:val="clear" w:color="auto" w:fill="FFFFFF" w:themeFill="background1"/>
          </w:tcPr>
          <w:p w14:paraId="729D1707" w14:textId="169EB550" w:rsidR="00D02122" w:rsidRPr="00274A01" w:rsidRDefault="00D02122" w:rsidP="00CD33D0">
            <w:pPr>
              <w:jc w:val="center"/>
              <w:rPr>
                <w:rFonts w:ascii="Arial" w:hAnsi="Arial" w:cs="Arial"/>
                <w:sz w:val="20"/>
                <w:szCs w:val="20"/>
              </w:rPr>
            </w:pPr>
            <w:r w:rsidRPr="00274A01">
              <w:rPr>
                <w:rFonts w:ascii="Arial" w:hAnsi="Arial" w:cs="Arial"/>
                <w:sz w:val="20"/>
                <w:szCs w:val="20"/>
              </w:rPr>
              <w:t>2</w:t>
            </w:r>
          </w:p>
        </w:tc>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3488F8C6" w14:textId="0D8FCB26" w:rsidR="00D02122" w:rsidRPr="00044B7F" w:rsidRDefault="00D02122" w:rsidP="00CD33D0">
            <w:pPr>
              <w:jc w:val="center"/>
              <w:rPr>
                <w:rFonts w:ascii="Arial" w:hAnsi="Arial" w:cs="Arial"/>
                <w:sz w:val="20"/>
                <w:szCs w:val="20"/>
              </w:rPr>
            </w:pPr>
            <w:r w:rsidRPr="00044B7F">
              <w:rPr>
                <w:rFonts w:ascii="Arial" w:hAnsi="Arial" w:cs="Arial"/>
                <w:sz w:val="20"/>
                <w:szCs w:val="20"/>
              </w:rPr>
              <w:t>30</w:t>
            </w:r>
          </w:p>
        </w:tc>
        <w:tc>
          <w:tcPr>
            <w:tcW w:w="940" w:type="pct"/>
            <w:tcBorders>
              <w:top w:val="nil"/>
              <w:left w:val="nil"/>
              <w:bottom w:val="single" w:sz="4" w:space="0" w:color="auto"/>
              <w:right w:val="single" w:sz="4" w:space="0" w:color="auto"/>
            </w:tcBorders>
            <w:shd w:val="clear" w:color="auto" w:fill="auto"/>
            <w:noWrap/>
            <w:vAlign w:val="center"/>
            <w:hideMark/>
          </w:tcPr>
          <w:p w14:paraId="05BC8B6A"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5</w:t>
            </w:r>
          </w:p>
        </w:tc>
      </w:tr>
      <w:tr w:rsidR="00D02122" w:rsidRPr="00E507C9" w14:paraId="236368A1" w14:textId="77777777" w:rsidTr="00274A01">
        <w:trPr>
          <w:trHeight w:val="284"/>
        </w:trPr>
        <w:tc>
          <w:tcPr>
            <w:tcW w:w="947" w:type="pct"/>
            <w:tcBorders>
              <w:top w:val="nil"/>
              <w:left w:val="single" w:sz="4" w:space="0" w:color="auto"/>
              <w:bottom w:val="single" w:sz="4" w:space="0" w:color="auto"/>
              <w:right w:val="single" w:sz="4" w:space="0" w:color="auto"/>
            </w:tcBorders>
            <w:shd w:val="clear" w:color="auto" w:fill="auto"/>
            <w:noWrap/>
            <w:vAlign w:val="center"/>
            <w:hideMark/>
          </w:tcPr>
          <w:p w14:paraId="23F15A76" w14:textId="77777777" w:rsidR="00D02122" w:rsidRPr="00044B7F" w:rsidRDefault="00D02122" w:rsidP="00CD33D0">
            <w:pPr>
              <w:rPr>
                <w:rFonts w:ascii="Arial" w:hAnsi="Arial" w:cs="Arial"/>
                <w:sz w:val="20"/>
                <w:szCs w:val="20"/>
              </w:rPr>
            </w:pPr>
            <w:r w:rsidRPr="00044B7F">
              <w:rPr>
                <w:rFonts w:ascii="Arial" w:hAnsi="Arial" w:cs="Arial"/>
                <w:sz w:val="20"/>
                <w:szCs w:val="20"/>
              </w:rPr>
              <w:t>MAJ</w:t>
            </w:r>
          </w:p>
        </w:tc>
        <w:tc>
          <w:tcPr>
            <w:tcW w:w="681" w:type="pct"/>
            <w:tcBorders>
              <w:top w:val="nil"/>
              <w:left w:val="nil"/>
              <w:bottom w:val="single" w:sz="4" w:space="0" w:color="auto"/>
              <w:right w:val="single" w:sz="4" w:space="0" w:color="auto"/>
            </w:tcBorders>
            <w:shd w:val="clear" w:color="auto" w:fill="auto"/>
            <w:noWrap/>
            <w:vAlign w:val="center"/>
            <w:hideMark/>
          </w:tcPr>
          <w:p w14:paraId="7D281F0E"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21</w:t>
            </w:r>
          </w:p>
        </w:tc>
        <w:tc>
          <w:tcPr>
            <w:tcW w:w="861" w:type="pct"/>
            <w:tcBorders>
              <w:top w:val="nil"/>
              <w:left w:val="nil"/>
              <w:bottom w:val="single" w:sz="4" w:space="0" w:color="auto"/>
              <w:right w:val="single" w:sz="4" w:space="0" w:color="auto"/>
            </w:tcBorders>
            <w:shd w:val="clear" w:color="auto" w:fill="auto"/>
            <w:noWrap/>
            <w:vAlign w:val="center"/>
            <w:hideMark/>
          </w:tcPr>
          <w:p w14:paraId="073C5327"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10</w:t>
            </w:r>
          </w:p>
        </w:tc>
        <w:tc>
          <w:tcPr>
            <w:tcW w:w="840" w:type="pct"/>
            <w:tcBorders>
              <w:top w:val="single" w:sz="4" w:space="0" w:color="auto"/>
              <w:left w:val="nil"/>
              <w:bottom w:val="single" w:sz="4" w:space="0" w:color="auto"/>
              <w:right w:val="single" w:sz="4" w:space="0" w:color="auto"/>
            </w:tcBorders>
            <w:shd w:val="clear" w:color="auto" w:fill="FFFFFF" w:themeFill="background1"/>
          </w:tcPr>
          <w:p w14:paraId="24C862DC" w14:textId="619E86E4" w:rsidR="00D02122" w:rsidRPr="00274A01" w:rsidRDefault="00D02122" w:rsidP="00CD33D0">
            <w:pPr>
              <w:jc w:val="center"/>
              <w:rPr>
                <w:rFonts w:ascii="Arial" w:hAnsi="Arial" w:cs="Arial"/>
                <w:sz w:val="20"/>
                <w:szCs w:val="20"/>
              </w:rPr>
            </w:pPr>
            <w:r w:rsidRPr="00274A01">
              <w:rPr>
                <w:rFonts w:ascii="Arial" w:hAnsi="Arial" w:cs="Arial"/>
                <w:sz w:val="20"/>
                <w:szCs w:val="20"/>
              </w:rPr>
              <w:t>2</w:t>
            </w:r>
          </w:p>
        </w:tc>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54060E2F" w14:textId="6E339F37" w:rsidR="00D02122" w:rsidRPr="00044B7F" w:rsidRDefault="00D02122" w:rsidP="00CD33D0">
            <w:pPr>
              <w:jc w:val="center"/>
              <w:rPr>
                <w:rFonts w:ascii="Arial" w:hAnsi="Arial" w:cs="Arial"/>
                <w:sz w:val="20"/>
                <w:szCs w:val="20"/>
              </w:rPr>
            </w:pPr>
            <w:r w:rsidRPr="00044B7F">
              <w:rPr>
                <w:rFonts w:ascii="Arial" w:hAnsi="Arial" w:cs="Arial"/>
                <w:sz w:val="20"/>
                <w:szCs w:val="20"/>
              </w:rPr>
              <w:t>32</w:t>
            </w:r>
          </w:p>
        </w:tc>
        <w:tc>
          <w:tcPr>
            <w:tcW w:w="940" w:type="pct"/>
            <w:tcBorders>
              <w:top w:val="nil"/>
              <w:left w:val="nil"/>
              <w:bottom w:val="single" w:sz="4" w:space="0" w:color="auto"/>
              <w:right w:val="single" w:sz="4" w:space="0" w:color="auto"/>
            </w:tcBorders>
            <w:shd w:val="clear" w:color="auto" w:fill="auto"/>
            <w:noWrap/>
            <w:vAlign w:val="center"/>
            <w:hideMark/>
          </w:tcPr>
          <w:p w14:paraId="075B0A34"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5</w:t>
            </w:r>
          </w:p>
        </w:tc>
      </w:tr>
      <w:tr w:rsidR="00D02122" w:rsidRPr="00E507C9" w14:paraId="1A7B4DFC" w14:textId="77777777" w:rsidTr="00274A01">
        <w:trPr>
          <w:trHeight w:val="284"/>
        </w:trPr>
        <w:tc>
          <w:tcPr>
            <w:tcW w:w="947" w:type="pct"/>
            <w:tcBorders>
              <w:top w:val="nil"/>
              <w:left w:val="single" w:sz="4" w:space="0" w:color="auto"/>
              <w:bottom w:val="single" w:sz="4" w:space="0" w:color="auto"/>
              <w:right w:val="single" w:sz="4" w:space="0" w:color="auto"/>
            </w:tcBorders>
            <w:shd w:val="clear" w:color="auto" w:fill="auto"/>
            <w:noWrap/>
            <w:vAlign w:val="center"/>
            <w:hideMark/>
          </w:tcPr>
          <w:p w14:paraId="37B1A87A" w14:textId="77777777" w:rsidR="00D02122" w:rsidRPr="00044B7F" w:rsidRDefault="00D02122" w:rsidP="00CD33D0">
            <w:pPr>
              <w:rPr>
                <w:rFonts w:ascii="Arial" w:hAnsi="Arial" w:cs="Arial"/>
                <w:sz w:val="20"/>
                <w:szCs w:val="20"/>
              </w:rPr>
            </w:pPr>
            <w:r w:rsidRPr="00044B7F">
              <w:rPr>
                <w:rFonts w:ascii="Arial" w:hAnsi="Arial" w:cs="Arial"/>
                <w:sz w:val="20"/>
                <w:szCs w:val="20"/>
              </w:rPr>
              <w:t>CZERWIEC</w:t>
            </w:r>
          </w:p>
        </w:tc>
        <w:tc>
          <w:tcPr>
            <w:tcW w:w="681" w:type="pct"/>
            <w:tcBorders>
              <w:top w:val="nil"/>
              <w:left w:val="nil"/>
              <w:bottom w:val="single" w:sz="4" w:space="0" w:color="auto"/>
              <w:right w:val="single" w:sz="4" w:space="0" w:color="auto"/>
            </w:tcBorders>
            <w:shd w:val="clear" w:color="auto" w:fill="auto"/>
            <w:noWrap/>
            <w:vAlign w:val="center"/>
            <w:hideMark/>
          </w:tcPr>
          <w:p w14:paraId="35992ECE"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21</w:t>
            </w:r>
          </w:p>
        </w:tc>
        <w:tc>
          <w:tcPr>
            <w:tcW w:w="861" w:type="pct"/>
            <w:tcBorders>
              <w:top w:val="nil"/>
              <w:left w:val="nil"/>
              <w:bottom w:val="single" w:sz="4" w:space="0" w:color="auto"/>
              <w:right w:val="single" w:sz="4" w:space="0" w:color="auto"/>
            </w:tcBorders>
            <w:shd w:val="clear" w:color="auto" w:fill="auto"/>
            <w:noWrap/>
            <w:vAlign w:val="center"/>
            <w:hideMark/>
          </w:tcPr>
          <w:p w14:paraId="50A5708C"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9</w:t>
            </w:r>
          </w:p>
        </w:tc>
        <w:tc>
          <w:tcPr>
            <w:tcW w:w="840" w:type="pct"/>
            <w:tcBorders>
              <w:top w:val="single" w:sz="4" w:space="0" w:color="auto"/>
              <w:left w:val="nil"/>
              <w:bottom w:val="single" w:sz="4" w:space="0" w:color="auto"/>
              <w:right w:val="single" w:sz="4" w:space="0" w:color="auto"/>
            </w:tcBorders>
            <w:shd w:val="clear" w:color="auto" w:fill="FFFFFF" w:themeFill="background1"/>
          </w:tcPr>
          <w:p w14:paraId="361C99AE" w14:textId="19A9C7F3" w:rsidR="00D02122" w:rsidRPr="00274A01" w:rsidRDefault="00D02122" w:rsidP="00CD33D0">
            <w:pPr>
              <w:jc w:val="center"/>
              <w:rPr>
                <w:rFonts w:ascii="Arial" w:hAnsi="Arial" w:cs="Arial"/>
                <w:sz w:val="20"/>
                <w:szCs w:val="20"/>
              </w:rPr>
            </w:pPr>
            <w:r w:rsidRPr="00274A01">
              <w:rPr>
                <w:rFonts w:ascii="Arial" w:hAnsi="Arial" w:cs="Arial"/>
                <w:sz w:val="20"/>
                <w:szCs w:val="20"/>
              </w:rPr>
              <w:t>2</w:t>
            </w:r>
          </w:p>
        </w:tc>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036182FA" w14:textId="5B99E907" w:rsidR="00D02122" w:rsidRPr="00044B7F" w:rsidRDefault="00D02122" w:rsidP="00CD33D0">
            <w:pPr>
              <w:jc w:val="center"/>
              <w:rPr>
                <w:rFonts w:ascii="Arial" w:hAnsi="Arial" w:cs="Arial"/>
                <w:sz w:val="20"/>
                <w:szCs w:val="20"/>
              </w:rPr>
            </w:pPr>
            <w:r w:rsidRPr="00044B7F">
              <w:rPr>
                <w:rFonts w:ascii="Arial" w:hAnsi="Arial" w:cs="Arial"/>
                <w:sz w:val="20"/>
                <w:szCs w:val="20"/>
              </w:rPr>
              <w:t>32</w:t>
            </w:r>
          </w:p>
        </w:tc>
        <w:tc>
          <w:tcPr>
            <w:tcW w:w="940" w:type="pct"/>
            <w:tcBorders>
              <w:top w:val="nil"/>
              <w:left w:val="nil"/>
              <w:bottom w:val="single" w:sz="4" w:space="0" w:color="auto"/>
              <w:right w:val="single" w:sz="4" w:space="0" w:color="auto"/>
            </w:tcBorders>
            <w:shd w:val="clear" w:color="auto" w:fill="auto"/>
            <w:noWrap/>
            <w:vAlign w:val="center"/>
            <w:hideMark/>
          </w:tcPr>
          <w:p w14:paraId="4EEA6233"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4</w:t>
            </w:r>
          </w:p>
        </w:tc>
      </w:tr>
      <w:tr w:rsidR="00D02122" w:rsidRPr="00E507C9" w14:paraId="493E38C8" w14:textId="77777777" w:rsidTr="00274A01">
        <w:trPr>
          <w:trHeight w:val="284"/>
        </w:trPr>
        <w:tc>
          <w:tcPr>
            <w:tcW w:w="947" w:type="pct"/>
            <w:tcBorders>
              <w:top w:val="nil"/>
              <w:left w:val="single" w:sz="4" w:space="0" w:color="auto"/>
              <w:bottom w:val="single" w:sz="4" w:space="0" w:color="auto"/>
              <w:right w:val="single" w:sz="4" w:space="0" w:color="auto"/>
            </w:tcBorders>
            <w:shd w:val="clear" w:color="auto" w:fill="auto"/>
            <w:noWrap/>
            <w:vAlign w:val="center"/>
            <w:hideMark/>
          </w:tcPr>
          <w:p w14:paraId="076B8F7F" w14:textId="77777777" w:rsidR="00D02122" w:rsidRPr="00044B7F" w:rsidRDefault="00D02122" w:rsidP="00CD33D0">
            <w:pPr>
              <w:rPr>
                <w:rFonts w:ascii="Arial" w:hAnsi="Arial" w:cs="Arial"/>
                <w:sz w:val="20"/>
                <w:szCs w:val="20"/>
              </w:rPr>
            </w:pPr>
            <w:r w:rsidRPr="00044B7F">
              <w:rPr>
                <w:rFonts w:ascii="Arial" w:hAnsi="Arial" w:cs="Arial"/>
                <w:sz w:val="20"/>
                <w:szCs w:val="20"/>
              </w:rPr>
              <w:t>LIPIEC</w:t>
            </w:r>
          </w:p>
        </w:tc>
        <w:tc>
          <w:tcPr>
            <w:tcW w:w="681" w:type="pct"/>
            <w:tcBorders>
              <w:top w:val="nil"/>
              <w:left w:val="nil"/>
              <w:bottom w:val="single" w:sz="4" w:space="0" w:color="auto"/>
              <w:right w:val="single" w:sz="4" w:space="0" w:color="auto"/>
            </w:tcBorders>
            <w:shd w:val="clear" w:color="auto" w:fill="auto"/>
            <w:noWrap/>
            <w:vAlign w:val="center"/>
            <w:hideMark/>
          </w:tcPr>
          <w:p w14:paraId="446CB189"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21</w:t>
            </w:r>
          </w:p>
        </w:tc>
        <w:tc>
          <w:tcPr>
            <w:tcW w:w="861" w:type="pct"/>
            <w:tcBorders>
              <w:top w:val="nil"/>
              <w:left w:val="nil"/>
              <w:bottom w:val="single" w:sz="4" w:space="0" w:color="auto"/>
              <w:right w:val="single" w:sz="4" w:space="0" w:color="auto"/>
            </w:tcBorders>
            <w:shd w:val="clear" w:color="auto" w:fill="auto"/>
            <w:noWrap/>
            <w:vAlign w:val="center"/>
            <w:hideMark/>
          </w:tcPr>
          <w:p w14:paraId="18E3A9AA"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10</w:t>
            </w:r>
          </w:p>
        </w:tc>
        <w:tc>
          <w:tcPr>
            <w:tcW w:w="840" w:type="pct"/>
            <w:tcBorders>
              <w:top w:val="single" w:sz="4" w:space="0" w:color="auto"/>
              <w:left w:val="nil"/>
              <w:bottom w:val="single" w:sz="4" w:space="0" w:color="auto"/>
              <w:right w:val="single" w:sz="4" w:space="0" w:color="auto"/>
            </w:tcBorders>
            <w:shd w:val="clear" w:color="auto" w:fill="FFFFFF" w:themeFill="background1"/>
          </w:tcPr>
          <w:p w14:paraId="7C6E850F" w14:textId="21687711" w:rsidR="00D02122" w:rsidRPr="00274A01" w:rsidRDefault="00D02122" w:rsidP="00CD33D0">
            <w:pPr>
              <w:jc w:val="center"/>
              <w:rPr>
                <w:rFonts w:ascii="Arial" w:hAnsi="Arial" w:cs="Arial"/>
                <w:sz w:val="20"/>
                <w:szCs w:val="20"/>
              </w:rPr>
            </w:pPr>
            <w:r w:rsidRPr="00274A01">
              <w:rPr>
                <w:rFonts w:ascii="Arial" w:hAnsi="Arial" w:cs="Arial"/>
                <w:sz w:val="20"/>
                <w:szCs w:val="20"/>
              </w:rPr>
              <w:t>2</w:t>
            </w:r>
          </w:p>
        </w:tc>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5CBE8493" w14:textId="62B32593" w:rsidR="00D02122" w:rsidRPr="00044B7F" w:rsidRDefault="00D02122" w:rsidP="00CD33D0">
            <w:pPr>
              <w:jc w:val="center"/>
              <w:rPr>
                <w:rFonts w:ascii="Arial" w:hAnsi="Arial" w:cs="Arial"/>
                <w:sz w:val="20"/>
                <w:szCs w:val="20"/>
              </w:rPr>
            </w:pPr>
            <w:r w:rsidRPr="00044B7F">
              <w:rPr>
                <w:rFonts w:ascii="Arial" w:hAnsi="Arial" w:cs="Arial"/>
                <w:sz w:val="20"/>
                <w:szCs w:val="20"/>
              </w:rPr>
              <w:t>32</w:t>
            </w:r>
          </w:p>
        </w:tc>
        <w:tc>
          <w:tcPr>
            <w:tcW w:w="940" w:type="pct"/>
            <w:tcBorders>
              <w:top w:val="nil"/>
              <w:left w:val="nil"/>
              <w:bottom w:val="single" w:sz="4" w:space="0" w:color="auto"/>
              <w:right w:val="single" w:sz="4" w:space="0" w:color="auto"/>
            </w:tcBorders>
            <w:shd w:val="clear" w:color="auto" w:fill="auto"/>
            <w:noWrap/>
            <w:vAlign w:val="center"/>
            <w:hideMark/>
          </w:tcPr>
          <w:p w14:paraId="13F0D758"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4</w:t>
            </w:r>
          </w:p>
        </w:tc>
      </w:tr>
      <w:tr w:rsidR="00D02122" w:rsidRPr="00E507C9" w14:paraId="50C9D1F7" w14:textId="77777777" w:rsidTr="00274A01">
        <w:trPr>
          <w:trHeight w:val="284"/>
        </w:trPr>
        <w:tc>
          <w:tcPr>
            <w:tcW w:w="947" w:type="pct"/>
            <w:tcBorders>
              <w:top w:val="nil"/>
              <w:left w:val="single" w:sz="4" w:space="0" w:color="auto"/>
              <w:bottom w:val="single" w:sz="4" w:space="0" w:color="auto"/>
              <w:right w:val="single" w:sz="4" w:space="0" w:color="auto"/>
            </w:tcBorders>
            <w:shd w:val="clear" w:color="auto" w:fill="auto"/>
            <w:noWrap/>
            <w:vAlign w:val="center"/>
            <w:hideMark/>
          </w:tcPr>
          <w:p w14:paraId="73153F9F" w14:textId="77777777" w:rsidR="00D02122" w:rsidRPr="00044B7F" w:rsidRDefault="00D02122" w:rsidP="00CD33D0">
            <w:pPr>
              <w:rPr>
                <w:rFonts w:ascii="Arial" w:hAnsi="Arial" w:cs="Arial"/>
                <w:sz w:val="20"/>
                <w:szCs w:val="20"/>
              </w:rPr>
            </w:pPr>
            <w:r w:rsidRPr="00044B7F">
              <w:rPr>
                <w:rFonts w:ascii="Arial" w:hAnsi="Arial" w:cs="Arial"/>
                <w:sz w:val="20"/>
                <w:szCs w:val="20"/>
              </w:rPr>
              <w:t>SIERPIEŃ</w:t>
            </w:r>
          </w:p>
        </w:tc>
        <w:tc>
          <w:tcPr>
            <w:tcW w:w="681" w:type="pct"/>
            <w:tcBorders>
              <w:top w:val="nil"/>
              <w:left w:val="nil"/>
              <w:bottom w:val="single" w:sz="4" w:space="0" w:color="auto"/>
              <w:right w:val="single" w:sz="4" w:space="0" w:color="auto"/>
            </w:tcBorders>
            <w:shd w:val="clear" w:color="auto" w:fill="auto"/>
            <w:noWrap/>
            <w:vAlign w:val="center"/>
            <w:hideMark/>
          </w:tcPr>
          <w:p w14:paraId="1136B758"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22</w:t>
            </w:r>
          </w:p>
        </w:tc>
        <w:tc>
          <w:tcPr>
            <w:tcW w:w="861" w:type="pct"/>
            <w:tcBorders>
              <w:top w:val="nil"/>
              <w:left w:val="nil"/>
              <w:bottom w:val="single" w:sz="4" w:space="0" w:color="auto"/>
              <w:right w:val="single" w:sz="4" w:space="0" w:color="auto"/>
            </w:tcBorders>
            <w:shd w:val="clear" w:color="auto" w:fill="auto"/>
            <w:noWrap/>
            <w:vAlign w:val="center"/>
            <w:hideMark/>
          </w:tcPr>
          <w:p w14:paraId="7B2452C1"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9</w:t>
            </w:r>
          </w:p>
        </w:tc>
        <w:tc>
          <w:tcPr>
            <w:tcW w:w="840" w:type="pct"/>
            <w:tcBorders>
              <w:top w:val="single" w:sz="4" w:space="0" w:color="auto"/>
              <w:left w:val="nil"/>
              <w:bottom w:val="single" w:sz="4" w:space="0" w:color="auto"/>
              <w:right w:val="single" w:sz="4" w:space="0" w:color="auto"/>
            </w:tcBorders>
            <w:shd w:val="clear" w:color="auto" w:fill="FFFFFF" w:themeFill="background1"/>
          </w:tcPr>
          <w:p w14:paraId="399F584E" w14:textId="3FAC8D16" w:rsidR="00D02122" w:rsidRPr="00274A01" w:rsidRDefault="00D02122" w:rsidP="00CD33D0">
            <w:pPr>
              <w:jc w:val="center"/>
              <w:rPr>
                <w:rFonts w:ascii="Arial" w:hAnsi="Arial" w:cs="Arial"/>
                <w:sz w:val="20"/>
                <w:szCs w:val="20"/>
              </w:rPr>
            </w:pPr>
            <w:r w:rsidRPr="00274A01">
              <w:rPr>
                <w:rFonts w:ascii="Arial" w:hAnsi="Arial" w:cs="Arial"/>
                <w:sz w:val="20"/>
                <w:szCs w:val="20"/>
              </w:rPr>
              <w:t>2</w:t>
            </w:r>
          </w:p>
        </w:tc>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5D425796" w14:textId="0262AC34" w:rsidR="00D02122" w:rsidRPr="00044B7F" w:rsidRDefault="00D02122" w:rsidP="00CD33D0">
            <w:pPr>
              <w:jc w:val="center"/>
              <w:rPr>
                <w:rFonts w:ascii="Arial" w:hAnsi="Arial" w:cs="Arial"/>
                <w:sz w:val="20"/>
                <w:szCs w:val="20"/>
              </w:rPr>
            </w:pPr>
            <w:r w:rsidRPr="00044B7F">
              <w:rPr>
                <w:rFonts w:ascii="Arial" w:hAnsi="Arial" w:cs="Arial"/>
                <w:sz w:val="20"/>
                <w:szCs w:val="20"/>
              </w:rPr>
              <w:t>33</w:t>
            </w:r>
          </w:p>
        </w:tc>
        <w:tc>
          <w:tcPr>
            <w:tcW w:w="940" w:type="pct"/>
            <w:tcBorders>
              <w:top w:val="nil"/>
              <w:left w:val="nil"/>
              <w:bottom w:val="single" w:sz="4" w:space="0" w:color="auto"/>
              <w:right w:val="single" w:sz="4" w:space="0" w:color="auto"/>
            </w:tcBorders>
            <w:shd w:val="clear" w:color="auto" w:fill="auto"/>
            <w:noWrap/>
            <w:vAlign w:val="center"/>
            <w:hideMark/>
          </w:tcPr>
          <w:p w14:paraId="552703EF"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4</w:t>
            </w:r>
          </w:p>
        </w:tc>
      </w:tr>
      <w:tr w:rsidR="00D02122" w:rsidRPr="00E507C9" w14:paraId="2DDE82D4" w14:textId="77777777" w:rsidTr="00274A01">
        <w:trPr>
          <w:trHeight w:val="284"/>
        </w:trPr>
        <w:tc>
          <w:tcPr>
            <w:tcW w:w="947" w:type="pct"/>
            <w:tcBorders>
              <w:top w:val="nil"/>
              <w:left w:val="single" w:sz="4" w:space="0" w:color="auto"/>
              <w:bottom w:val="single" w:sz="4" w:space="0" w:color="auto"/>
              <w:right w:val="single" w:sz="4" w:space="0" w:color="auto"/>
            </w:tcBorders>
            <w:shd w:val="clear" w:color="auto" w:fill="auto"/>
            <w:noWrap/>
            <w:vAlign w:val="center"/>
            <w:hideMark/>
          </w:tcPr>
          <w:p w14:paraId="6988E218" w14:textId="77777777" w:rsidR="00D02122" w:rsidRPr="00044B7F" w:rsidRDefault="00D02122" w:rsidP="00CD33D0">
            <w:pPr>
              <w:rPr>
                <w:rFonts w:ascii="Arial" w:hAnsi="Arial" w:cs="Arial"/>
                <w:sz w:val="20"/>
                <w:szCs w:val="20"/>
              </w:rPr>
            </w:pPr>
            <w:r w:rsidRPr="00044B7F">
              <w:rPr>
                <w:rFonts w:ascii="Arial" w:hAnsi="Arial" w:cs="Arial"/>
                <w:sz w:val="20"/>
                <w:szCs w:val="20"/>
              </w:rPr>
              <w:t>WRZESIEŃ</w:t>
            </w:r>
          </w:p>
        </w:tc>
        <w:tc>
          <w:tcPr>
            <w:tcW w:w="681" w:type="pct"/>
            <w:tcBorders>
              <w:top w:val="nil"/>
              <w:left w:val="nil"/>
              <w:bottom w:val="single" w:sz="4" w:space="0" w:color="auto"/>
              <w:right w:val="single" w:sz="4" w:space="0" w:color="auto"/>
            </w:tcBorders>
            <w:shd w:val="clear" w:color="auto" w:fill="auto"/>
            <w:noWrap/>
            <w:vAlign w:val="center"/>
            <w:hideMark/>
          </w:tcPr>
          <w:p w14:paraId="4356AC1A"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22</w:t>
            </w:r>
          </w:p>
        </w:tc>
        <w:tc>
          <w:tcPr>
            <w:tcW w:w="861" w:type="pct"/>
            <w:tcBorders>
              <w:top w:val="nil"/>
              <w:left w:val="nil"/>
              <w:bottom w:val="single" w:sz="4" w:space="0" w:color="auto"/>
              <w:right w:val="single" w:sz="4" w:space="0" w:color="auto"/>
            </w:tcBorders>
            <w:shd w:val="clear" w:color="auto" w:fill="auto"/>
            <w:noWrap/>
            <w:vAlign w:val="center"/>
            <w:hideMark/>
          </w:tcPr>
          <w:p w14:paraId="6F15452C"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8</w:t>
            </w:r>
          </w:p>
        </w:tc>
        <w:tc>
          <w:tcPr>
            <w:tcW w:w="840" w:type="pct"/>
            <w:tcBorders>
              <w:top w:val="single" w:sz="4" w:space="0" w:color="auto"/>
              <w:left w:val="nil"/>
              <w:bottom w:val="single" w:sz="4" w:space="0" w:color="auto"/>
              <w:right w:val="single" w:sz="4" w:space="0" w:color="auto"/>
            </w:tcBorders>
            <w:shd w:val="clear" w:color="auto" w:fill="FFFFFF" w:themeFill="background1"/>
          </w:tcPr>
          <w:p w14:paraId="21B32857" w14:textId="59AD4A86" w:rsidR="00D02122" w:rsidRPr="00274A01" w:rsidRDefault="00D02122" w:rsidP="00CD33D0">
            <w:pPr>
              <w:jc w:val="center"/>
              <w:rPr>
                <w:rFonts w:ascii="Arial" w:hAnsi="Arial" w:cs="Arial"/>
                <w:sz w:val="20"/>
                <w:szCs w:val="20"/>
              </w:rPr>
            </w:pPr>
            <w:r w:rsidRPr="00274A01">
              <w:rPr>
                <w:rFonts w:ascii="Arial" w:hAnsi="Arial" w:cs="Arial"/>
                <w:sz w:val="20"/>
                <w:szCs w:val="20"/>
              </w:rPr>
              <w:t>2</w:t>
            </w:r>
          </w:p>
        </w:tc>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3F0A97E8" w14:textId="0AFD3F93" w:rsidR="00D02122" w:rsidRPr="00044B7F" w:rsidRDefault="00D02122" w:rsidP="00CD33D0">
            <w:pPr>
              <w:jc w:val="center"/>
              <w:rPr>
                <w:rFonts w:ascii="Arial" w:hAnsi="Arial" w:cs="Arial"/>
                <w:sz w:val="20"/>
                <w:szCs w:val="20"/>
              </w:rPr>
            </w:pPr>
            <w:r w:rsidRPr="00044B7F">
              <w:rPr>
                <w:rFonts w:ascii="Arial" w:hAnsi="Arial" w:cs="Arial"/>
                <w:sz w:val="20"/>
                <w:szCs w:val="20"/>
              </w:rPr>
              <w:t>33</w:t>
            </w:r>
          </w:p>
        </w:tc>
        <w:tc>
          <w:tcPr>
            <w:tcW w:w="940" w:type="pct"/>
            <w:tcBorders>
              <w:top w:val="nil"/>
              <w:left w:val="nil"/>
              <w:bottom w:val="single" w:sz="4" w:space="0" w:color="auto"/>
              <w:right w:val="single" w:sz="4" w:space="0" w:color="auto"/>
            </w:tcBorders>
            <w:shd w:val="clear" w:color="auto" w:fill="auto"/>
            <w:noWrap/>
            <w:vAlign w:val="center"/>
            <w:hideMark/>
          </w:tcPr>
          <w:p w14:paraId="14728689"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4</w:t>
            </w:r>
          </w:p>
        </w:tc>
      </w:tr>
      <w:tr w:rsidR="00D02122" w:rsidRPr="00E507C9" w14:paraId="3FFCBD7E" w14:textId="77777777" w:rsidTr="00274A01">
        <w:trPr>
          <w:trHeight w:val="284"/>
        </w:trPr>
        <w:tc>
          <w:tcPr>
            <w:tcW w:w="947" w:type="pct"/>
            <w:tcBorders>
              <w:top w:val="nil"/>
              <w:left w:val="single" w:sz="4" w:space="0" w:color="auto"/>
              <w:bottom w:val="single" w:sz="4" w:space="0" w:color="auto"/>
              <w:right w:val="single" w:sz="4" w:space="0" w:color="auto"/>
            </w:tcBorders>
            <w:shd w:val="clear" w:color="auto" w:fill="auto"/>
            <w:noWrap/>
            <w:vAlign w:val="center"/>
            <w:hideMark/>
          </w:tcPr>
          <w:p w14:paraId="4C4DD1D0" w14:textId="77777777" w:rsidR="00D02122" w:rsidRPr="00044B7F" w:rsidRDefault="00D02122" w:rsidP="00CD33D0">
            <w:pPr>
              <w:rPr>
                <w:rFonts w:ascii="Arial" w:hAnsi="Arial" w:cs="Arial"/>
                <w:sz w:val="20"/>
                <w:szCs w:val="20"/>
              </w:rPr>
            </w:pPr>
            <w:r w:rsidRPr="00044B7F">
              <w:rPr>
                <w:rFonts w:ascii="Arial" w:hAnsi="Arial" w:cs="Arial"/>
                <w:sz w:val="20"/>
                <w:szCs w:val="20"/>
              </w:rPr>
              <w:t>PAŹDZIERNIK</w:t>
            </w:r>
          </w:p>
        </w:tc>
        <w:tc>
          <w:tcPr>
            <w:tcW w:w="681" w:type="pct"/>
            <w:tcBorders>
              <w:top w:val="nil"/>
              <w:left w:val="nil"/>
              <w:bottom w:val="single" w:sz="4" w:space="0" w:color="auto"/>
              <w:right w:val="single" w:sz="4" w:space="0" w:color="auto"/>
            </w:tcBorders>
            <w:shd w:val="clear" w:color="auto" w:fill="auto"/>
            <w:noWrap/>
            <w:vAlign w:val="center"/>
            <w:hideMark/>
          </w:tcPr>
          <w:p w14:paraId="6076E763"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21</w:t>
            </w:r>
          </w:p>
        </w:tc>
        <w:tc>
          <w:tcPr>
            <w:tcW w:w="861" w:type="pct"/>
            <w:tcBorders>
              <w:top w:val="nil"/>
              <w:left w:val="nil"/>
              <w:bottom w:val="single" w:sz="4" w:space="0" w:color="auto"/>
              <w:right w:val="single" w:sz="4" w:space="0" w:color="auto"/>
            </w:tcBorders>
            <w:shd w:val="clear" w:color="auto" w:fill="auto"/>
            <w:noWrap/>
            <w:vAlign w:val="center"/>
            <w:hideMark/>
          </w:tcPr>
          <w:p w14:paraId="4C979E1A"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10</w:t>
            </w:r>
          </w:p>
        </w:tc>
        <w:tc>
          <w:tcPr>
            <w:tcW w:w="840" w:type="pct"/>
            <w:tcBorders>
              <w:top w:val="single" w:sz="4" w:space="0" w:color="auto"/>
              <w:left w:val="nil"/>
              <w:bottom w:val="single" w:sz="4" w:space="0" w:color="auto"/>
              <w:right w:val="single" w:sz="4" w:space="0" w:color="auto"/>
            </w:tcBorders>
            <w:shd w:val="clear" w:color="auto" w:fill="FFFFFF" w:themeFill="background1"/>
          </w:tcPr>
          <w:p w14:paraId="5B11011D" w14:textId="6810E619" w:rsidR="00D02122" w:rsidRPr="00274A01" w:rsidRDefault="00D02122" w:rsidP="00CD33D0">
            <w:pPr>
              <w:jc w:val="center"/>
              <w:rPr>
                <w:rFonts w:ascii="Arial" w:hAnsi="Arial" w:cs="Arial"/>
                <w:sz w:val="20"/>
                <w:szCs w:val="20"/>
              </w:rPr>
            </w:pPr>
            <w:r w:rsidRPr="00274A01">
              <w:rPr>
                <w:rFonts w:ascii="Arial" w:hAnsi="Arial" w:cs="Arial"/>
                <w:sz w:val="20"/>
                <w:szCs w:val="20"/>
              </w:rPr>
              <w:t>2</w:t>
            </w:r>
          </w:p>
        </w:tc>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5FF361CE" w14:textId="367FA0E5" w:rsidR="00D02122" w:rsidRPr="00044B7F" w:rsidRDefault="00D02122" w:rsidP="00CD33D0">
            <w:pPr>
              <w:jc w:val="center"/>
              <w:rPr>
                <w:rFonts w:ascii="Arial" w:hAnsi="Arial" w:cs="Arial"/>
                <w:sz w:val="20"/>
                <w:szCs w:val="20"/>
              </w:rPr>
            </w:pPr>
            <w:r w:rsidRPr="00044B7F">
              <w:rPr>
                <w:rFonts w:ascii="Arial" w:hAnsi="Arial" w:cs="Arial"/>
                <w:sz w:val="20"/>
                <w:szCs w:val="20"/>
              </w:rPr>
              <w:t>32</w:t>
            </w:r>
          </w:p>
        </w:tc>
        <w:tc>
          <w:tcPr>
            <w:tcW w:w="940" w:type="pct"/>
            <w:tcBorders>
              <w:top w:val="nil"/>
              <w:left w:val="nil"/>
              <w:bottom w:val="single" w:sz="4" w:space="0" w:color="auto"/>
              <w:right w:val="single" w:sz="4" w:space="0" w:color="auto"/>
            </w:tcBorders>
            <w:shd w:val="clear" w:color="auto" w:fill="auto"/>
            <w:noWrap/>
            <w:vAlign w:val="center"/>
            <w:hideMark/>
          </w:tcPr>
          <w:p w14:paraId="16FBFAA0"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5</w:t>
            </w:r>
          </w:p>
        </w:tc>
      </w:tr>
      <w:tr w:rsidR="00D02122" w:rsidRPr="00E507C9" w14:paraId="44B936FC" w14:textId="77777777" w:rsidTr="00274A01">
        <w:trPr>
          <w:trHeight w:val="284"/>
        </w:trPr>
        <w:tc>
          <w:tcPr>
            <w:tcW w:w="947" w:type="pct"/>
            <w:tcBorders>
              <w:top w:val="nil"/>
              <w:left w:val="single" w:sz="4" w:space="0" w:color="auto"/>
              <w:bottom w:val="single" w:sz="4" w:space="0" w:color="auto"/>
              <w:right w:val="single" w:sz="4" w:space="0" w:color="auto"/>
            </w:tcBorders>
            <w:shd w:val="clear" w:color="auto" w:fill="auto"/>
            <w:noWrap/>
            <w:vAlign w:val="center"/>
            <w:hideMark/>
          </w:tcPr>
          <w:p w14:paraId="5DFE5C72" w14:textId="77777777" w:rsidR="00D02122" w:rsidRPr="00044B7F" w:rsidRDefault="00D02122" w:rsidP="00CD33D0">
            <w:pPr>
              <w:rPr>
                <w:rFonts w:ascii="Arial" w:hAnsi="Arial" w:cs="Arial"/>
                <w:sz w:val="20"/>
                <w:szCs w:val="20"/>
              </w:rPr>
            </w:pPr>
            <w:r w:rsidRPr="00044B7F">
              <w:rPr>
                <w:rFonts w:ascii="Arial" w:hAnsi="Arial" w:cs="Arial"/>
                <w:sz w:val="20"/>
                <w:szCs w:val="20"/>
              </w:rPr>
              <w:t>LISTOPAD</w:t>
            </w:r>
          </w:p>
        </w:tc>
        <w:tc>
          <w:tcPr>
            <w:tcW w:w="681" w:type="pct"/>
            <w:tcBorders>
              <w:top w:val="nil"/>
              <w:left w:val="nil"/>
              <w:bottom w:val="single" w:sz="4" w:space="0" w:color="auto"/>
              <w:right w:val="single" w:sz="4" w:space="0" w:color="auto"/>
            </w:tcBorders>
            <w:shd w:val="clear" w:color="auto" w:fill="auto"/>
            <w:noWrap/>
            <w:vAlign w:val="center"/>
            <w:hideMark/>
          </w:tcPr>
          <w:p w14:paraId="022D5ACF"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20</w:t>
            </w:r>
          </w:p>
        </w:tc>
        <w:tc>
          <w:tcPr>
            <w:tcW w:w="861" w:type="pct"/>
            <w:tcBorders>
              <w:top w:val="nil"/>
              <w:left w:val="nil"/>
              <w:bottom w:val="single" w:sz="4" w:space="0" w:color="auto"/>
              <w:right w:val="single" w:sz="4" w:space="0" w:color="auto"/>
            </w:tcBorders>
            <w:shd w:val="clear" w:color="auto" w:fill="auto"/>
            <w:noWrap/>
            <w:vAlign w:val="center"/>
            <w:hideMark/>
          </w:tcPr>
          <w:p w14:paraId="21015F10"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10</w:t>
            </w:r>
          </w:p>
        </w:tc>
        <w:tc>
          <w:tcPr>
            <w:tcW w:w="840" w:type="pct"/>
            <w:tcBorders>
              <w:top w:val="single" w:sz="4" w:space="0" w:color="auto"/>
              <w:left w:val="nil"/>
              <w:bottom w:val="single" w:sz="4" w:space="0" w:color="auto"/>
              <w:right w:val="single" w:sz="4" w:space="0" w:color="auto"/>
            </w:tcBorders>
            <w:shd w:val="clear" w:color="auto" w:fill="FFFFFF" w:themeFill="background1"/>
          </w:tcPr>
          <w:p w14:paraId="4D66CA52" w14:textId="6B582ABD" w:rsidR="00D02122" w:rsidRPr="00274A01" w:rsidRDefault="00D02122" w:rsidP="00CD33D0">
            <w:pPr>
              <w:jc w:val="center"/>
              <w:rPr>
                <w:rFonts w:ascii="Arial" w:hAnsi="Arial" w:cs="Arial"/>
                <w:sz w:val="20"/>
                <w:szCs w:val="20"/>
              </w:rPr>
            </w:pPr>
            <w:r w:rsidRPr="00274A01">
              <w:rPr>
                <w:rFonts w:ascii="Arial" w:hAnsi="Arial" w:cs="Arial"/>
                <w:sz w:val="20"/>
                <w:szCs w:val="20"/>
              </w:rPr>
              <w:t>2</w:t>
            </w:r>
          </w:p>
        </w:tc>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7F2401A7" w14:textId="5F040249" w:rsidR="00D02122" w:rsidRPr="00044B7F" w:rsidRDefault="00D02122" w:rsidP="00CD33D0">
            <w:pPr>
              <w:jc w:val="center"/>
              <w:rPr>
                <w:rFonts w:ascii="Arial" w:hAnsi="Arial" w:cs="Arial"/>
                <w:sz w:val="20"/>
                <w:szCs w:val="20"/>
              </w:rPr>
            </w:pPr>
            <w:r w:rsidRPr="00044B7F">
              <w:rPr>
                <w:rFonts w:ascii="Arial" w:hAnsi="Arial" w:cs="Arial"/>
                <w:sz w:val="20"/>
                <w:szCs w:val="20"/>
              </w:rPr>
              <w:t>30</w:t>
            </w:r>
          </w:p>
        </w:tc>
        <w:tc>
          <w:tcPr>
            <w:tcW w:w="940" w:type="pct"/>
            <w:tcBorders>
              <w:top w:val="nil"/>
              <w:left w:val="nil"/>
              <w:bottom w:val="single" w:sz="4" w:space="0" w:color="auto"/>
              <w:right w:val="single" w:sz="4" w:space="0" w:color="auto"/>
            </w:tcBorders>
            <w:shd w:val="clear" w:color="auto" w:fill="auto"/>
            <w:noWrap/>
            <w:vAlign w:val="center"/>
            <w:hideMark/>
          </w:tcPr>
          <w:p w14:paraId="236061D9"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5</w:t>
            </w:r>
          </w:p>
        </w:tc>
      </w:tr>
      <w:tr w:rsidR="00D02122" w:rsidRPr="00E507C9" w14:paraId="20ED3D46" w14:textId="77777777" w:rsidTr="00274A01">
        <w:trPr>
          <w:trHeight w:val="284"/>
        </w:trPr>
        <w:tc>
          <w:tcPr>
            <w:tcW w:w="947" w:type="pct"/>
            <w:tcBorders>
              <w:top w:val="nil"/>
              <w:left w:val="single" w:sz="4" w:space="0" w:color="auto"/>
              <w:bottom w:val="single" w:sz="4" w:space="0" w:color="auto"/>
              <w:right w:val="single" w:sz="4" w:space="0" w:color="auto"/>
            </w:tcBorders>
            <w:shd w:val="clear" w:color="auto" w:fill="auto"/>
            <w:noWrap/>
            <w:vAlign w:val="center"/>
            <w:hideMark/>
          </w:tcPr>
          <w:p w14:paraId="107F2D27" w14:textId="77777777" w:rsidR="00D02122" w:rsidRPr="00044B7F" w:rsidRDefault="00D02122" w:rsidP="00CD33D0">
            <w:pPr>
              <w:rPr>
                <w:rFonts w:ascii="Arial" w:hAnsi="Arial" w:cs="Arial"/>
                <w:sz w:val="20"/>
                <w:szCs w:val="20"/>
              </w:rPr>
            </w:pPr>
            <w:r w:rsidRPr="00044B7F">
              <w:rPr>
                <w:rFonts w:ascii="Arial" w:hAnsi="Arial" w:cs="Arial"/>
                <w:sz w:val="20"/>
                <w:szCs w:val="20"/>
              </w:rPr>
              <w:t>GRUDZIEŃ</w:t>
            </w:r>
          </w:p>
        </w:tc>
        <w:tc>
          <w:tcPr>
            <w:tcW w:w="681" w:type="pct"/>
            <w:tcBorders>
              <w:top w:val="nil"/>
              <w:left w:val="nil"/>
              <w:bottom w:val="single" w:sz="4" w:space="0" w:color="auto"/>
              <w:right w:val="single" w:sz="4" w:space="0" w:color="auto"/>
            </w:tcBorders>
            <w:shd w:val="clear" w:color="auto" w:fill="auto"/>
            <w:noWrap/>
            <w:vAlign w:val="center"/>
            <w:hideMark/>
          </w:tcPr>
          <w:p w14:paraId="79F3EF35"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20</w:t>
            </w:r>
          </w:p>
        </w:tc>
        <w:tc>
          <w:tcPr>
            <w:tcW w:w="861" w:type="pct"/>
            <w:tcBorders>
              <w:top w:val="nil"/>
              <w:left w:val="nil"/>
              <w:bottom w:val="single" w:sz="4" w:space="0" w:color="auto"/>
              <w:right w:val="single" w:sz="4" w:space="0" w:color="auto"/>
            </w:tcBorders>
            <w:shd w:val="clear" w:color="auto" w:fill="auto"/>
            <w:noWrap/>
            <w:vAlign w:val="center"/>
            <w:hideMark/>
          </w:tcPr>
          <w:p w14:paraId="1E2CAD61"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11</w:t>
            </w:r>
          </w:p>
        </w:tc>
        <w:tc>
          <w:tcPr>
            <w:tcW w:w="840" w:type="pct"/>
            <w:tcBorders>
              <w:top w:val="single" w:sz="4" w:space="0" w:color="auto"/>
              <w:left w:val="nil"/>
              <w:bottom w:val="single" w:sz="4" w:space="0" w:color="auto"/>
              <w:right w:val="single" w:sz="4" w:space="0" w:color="auto"/>
            </w:tcBorders>
            <w:shd w:val="clear" w:color="auto" w:fill="FFFFFF" w:themeFill="background1"/>
          </w:tcPr>
          <w:p w14:paraId="0BA5D64E" w14:textId="306C96D0" w:rsidR="00D02122" w:rsidRPr="00274A01" w:rsidRDefault="00D02122" w:rsidP="00CD33D0">
            <w:pPr>
              <w:jc w:val="center"/>
              <w:rPr>
                <w:rFonts w:ascii="Arial" w:hAnsi="Arial" w:cs="Arial"/>
                <w:sz w:val="20"/>
                <w:szCs w:val="20"/>
              </w:rPr>
            </w:pPr>
            <w:r w:rsidRPr="00274A01">
              <w:rPr>
                <w:rFonts w:ascii="Arial" w:hAnsi="Arial" w:cs="Arial"/>
                <w:sz w:val="20"/>
                <w:szCs w:val="20"/>
              </w:rPr>
              <w:t>2</w:t>
            </w:r>
          </w:p>
        </w:tc>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439BA749" w14:textId="07DC14CA" w:rsidR="00D02122" w:rsidRPr="00044B7F" w:rsidRDefault="00D02122" w:rsidP="00CD33D0">
            <w:pPr>
              <w:jc w:val="center"/>
              <w:rPr>
                <w:rFonts w:ascii="Arial" w:hAnsi="Arial" w:cs="Arial"/>
                <w:sz w:val="20"/>
                <w:szCs w:val="20"/>
              </w:rPr>
            </w:pPr>
            <w:r w:rsidRPr="00044B7F">
              <w:rPr>
                <w:rFonts w:ascii="Arial" w:hAnsi="Arial" w:cs="Arial"/>
                <w:sz w:val="20"/>
                <w:szCs w:val="20"/>
              </w:rPr>
              <w:t>30</w:t>
            </w:r>
          </w:p>
        </w:tc>
        <w:tc>
          <w:tcPr>
            <w:tcW w:w="940" w:type="pct"/>
            <w:tcBorders>
              <w:top w:val="nil"/>
              <w:left w:val="nil"/>
              <w:bottom w:val="single" w:sz="4" w:space="0" w:color="auto"/>
              <w:right w:val="single" w:sz="4" w:space="0" w:color="auto"/>
            </w:tcBorders>
            <w:shd w:val="clear" w:color="auto" w:fill="auto"/>
            <w:noWrap/>
            <w:vAlign w:val="center"/>
            <w:hideMark/>
          </w:tcPr>
          <w:p w14:paraId="456D6553" w14:textId="77777777" w:rsidR="00D02122" w:rsidRPr="00044B7F" w:rsidRDefault="00D02122" w:rsidP="00CD33D0">
            <w:pPr>
              <w:jc w:val="center"/>
              <w:rPr>
                <w:rFonts w:ascii="Arial" w:hAnsi="Arial" w:cs="Arial"/>
                <w:sz w:val="20"/>
                <w:szCs w:val="20"/>
              </w:rPr>
            </w:pPr>
            <w:r w:rsidRPr="00044B7F">
              <w:rPr>
                <w:rFonts w:ascii="Arial" w:hAnsi="Arial" w:cs="Arial"/>
                <w:sz w:val="20"/>
                <w:szCs w:val="20"/>
              </w:rPr>
              <w:t>4</w:t>
            </w:r>
          </w:p>
        </w:tc>
      </w:tr>
    </w:tbl>
    <w:p w14:paraId="1D934D0B" w14:textId="77777777" w:rsidR="009B5AF0" w:rsidRDefault="009B5AF0" w:rsidP="009B5AF0">
      <w:pPr>
        <w:jc w:val="center"/>
        <w:rPr>
          <w:rFonts w:ascii="Arial" w:hAnsi="Arial" w:cs="Arial"/>
          <w:b/>
          <w:sz w:val="20"/>
        </w:rPr>
      </w:pPr>
    </w:p>
    <w:p w14:paraId="7CA136E7" w14:textId="77777777" w:rsidR="009B5AF0" w:rsidRDefault="009B5AF0" w:rsidP="00EF1F0F">
      <w:pPr>
        <w:jc w:val="right"/>
        <w:rPr>
          <w:rFonts w:ascii="Arial" w:hAnsi="Arial" w:cs="Arial"/>
          <w:b/>
          <w:sz w:val="20"/>
        </w:rPr>
      </w:pPr>
    </w:p>
    <w:p w14:paraId="32D3AA95" w14:textId="77777777" w:rsidR="009B5AF0" w:rsidRDefault="009B5AF0" w:rsidP="00EF1F0F">
      <w:pPr>
        <w:jc w:val="right"/>
        <w:rPr>
          <w:rFonts w:ascii="Arial" w:hAnsi="Arial" w:cs="Arial"/>
          <w:b/>
          <w:sz w:val="20"/>
        </w:rPr>
      </w:pPr>
    </w:p>
    <w:p w14:paraId="32962C0D" w14:textId="77777777" w:rsidR="009B5AF0" w:rsidRDefault="009B5AF0" w:rsidP="00EF1F0F">
      <w:pPr>
        <w:jc w:val="right"/>
        <w:rPr>
          <w:rFonts w:ascii="Arial" w:hAnsi="Arial" w:cs="Arial"/>
          <w:b/>
          <w:sz w:val="20"/>
        </w:rPr>
      </w:pPr>
    </w:p>
    <w:p w14:paraId="0AA81F94" w14:textId="77777777" w:rsidR="009B5AF0" w:rsidRDefault="009B5AF0" w:rsidP="00EF1F0F">
      <w:pPr>
        <w:jc w:val="right"/>
        <w:rPr>
          <w:rFonts w:ascii="Arial" w:hAnsi="Arial" w:cs="Arial"/>
          <w:b/>
          <w:sz w:val="20"/>
        </w:rPr>
      </w:pPr>
    </w:p>
    <w:p w14:paraId="3FBB0AD6" w14:textId="77777777" w:rsidR="009B5AF0" w:rsidRDefault="009B5AF0" w:rsidP="00EF1F0F">
      <w:pPr>
        <w:jc w:val="right"/>
        <w:rPr>
          <w:rFonts w:ascii="Arial" w:hAnsi="Arial" w:cs="Arial"/>
          <w:b/>
          <w:sz w:val="20"/>
        </w:rPr>
      </w:pPr>
    </w:p>
    <w:p w14:paraId="3C3FD70B" w14:textId="77777777" w:rsidR="009B5AF0" w:rsidRDefault="009B5AF0" w:rsidP="00EF1F0F">
      <w:pPr>
        <w:jc w:val="right"/>
        <w:rPr>
          <w:rFonts w:ascii="Arial" w:hAnsi="Arial" w:cs="Arial"/>
          <w:b/>
          <w:sz w:val="20"/>
        </w:rPr>
      </w:pPr>
    </w:p>
    <w:p w14:paraId="6C8533AD" w14:textId="77777777" w:rsidR="009B5AF0" w:rsidRDefault="009B5AF0" w:rsidP="00EF1F0F">
      <w:pPr>
        <w:jc w:val="right"/>
        <w:rPr>
          <w:rFonts w:ascii="Arial" w:hAnsi="Arial" w:cs="Arial"/>
          <w:b/>
          <w:sz w:val="20"/>
        </w:rPr>
      </w:pPr>
    </w:p>
    <w:p w14:paraId="52952268" w14:textId="77777777" w:rsidR="009B5AF0" w:rsidRDefault="009B5AF0" w:rsidP="00EF1F0F">
      <w:pPr>
        <w:jc w:val="right"/>
        <w:rPr>
          <w:rFonts w:ascii="Arial" w:hAnsi="Arial" w:cs="Arial"/>
          <w:b/>
          <w:sz w:val="20"/>
        </w:rPr>
      </w:pPr>
    </w:p>
    <w:p w14:paraId="7DD6B6E7" w14:textId="77777777" w:rsidR="009B5AF0" w:rsidRDefault="009B5AF0" w:rsidP="00EF1F0F">
      <w:pPr>
        <w:jc w:val="right"/>
        <w:rPr>
          <w:rFonts w:ascii="Arial" w:hAnsi="Arial" w:cs="Arial"/>
          <w:b/>
          <w:sz w:val="20"/>
        </w:rPr>
      </w:pPr>
    </w:p>
    <w:p w14:paraId="276EB253" w14:textId="77777777" w:rsidR="009B5AF0" w:rsidRDefault="009B5AF0" w:rsidP="00EF1F0F">
      <w:pPr>
        <w:jc w:val="right"/>
        <w:rPr>
          <w:rFonts w:ascii="Arial" w:hAnsi="Arial" w:cs="Arial"/>
          <w:b/>
          <w:sz w:val="20"/>
        </w:rPr>
      </w:pPr>
    </w:p>
    <w:p w14:paraId="303BD814" w14:textId="77777777" w:rsidR="009B5AF0" w:rsidRDefault="009B5AF0" w:rsidP="00EF1F0F">
      <w:pPr>
        <w:jc w:val="right"/>
        <w:rPr>
          <w:rFonts w:ascii="Arial" w:hAnsi="Arial" w:cs="Arial"/>
          <w:b/>
          <w:sz w:val="20"/>
        </w:rPr>
      </w:pPr>
    </w:p>
    <w:p w14:paraId="7CF0C7D6" w14:textId="77777777" w:rsidR="009B5AF0" w:rsidRDefault="009B5AF0" w:rsidP="00EF1F0F">
      <w:pPr>
        <w:jc w:val="right"/>
        <w:rPr>
          <w:rFonts w:ascii="Arial" w:hAnsi="Arial" w:cs="Arial"/>
          <w:b/>
          <w:sz w:val="20"/>
        </w:rPr>
      </w:pPr>
    </w:p>
    <w:p w14:paraId="7C72E22D" w14:textId="77777777" w:rsidR="009B5AF0" w:rsidRDefault="009B5AF0" w:rsidP="00EF1F0F">
      <w:pPr>
        <w:jc w:val="right"/>
        <w:rPr>
          <w:rFonts w:ascii="Arial" w:hAnsi="Arial" w:cs="Arial"/>
          <w:b/>
          <w:sz w:val="20"/>
        </w:rPr>
      </w:pPr>
    </w:p>
    <w:p w14:paraId="0133F191" w14:textId="77777777" w:rsidR="009B5AF0" w:rsidRDefault="009B5AF0" w:rsidP="00EF1F0F">
      <w:pPr>
        <w:jc w:val="right"/>
        <w:rPr>
          <w:rFonts w:ascii="Arial" w:hAnsi="Arial" w:cs="Arial"/>
          <w:b/>
          <w:sz w:val="20"/>
        </w:rPr>
      </w:pPr>
    </w:p>
    <w:p w14:paraId="2D3BF1BB" w14:textId="77777777" w:rsidR="009B5AF0" w:rsidRDefault="009B5AF0" w:rsidP="00EF1F0F">
      <w:pPr>
        <w:jc w:val="right"/>
        <w:rPr>
          <w:rFonts w:ascii="Arial" w:hAnsi="Arial" w:cs="Arial"/>
          <w:b/>
          <w:sz w:val="20"/>
        </w:rPr>
      </w:pPr>
    </w:p>
    <w:p w14:paraId="1A88A2BB" w14:textId="4F9512A7" w:rsidR="009B5AF0" w:rsidRDefault="009B5AF0" w:rsidP="00EF1F0F">
      <w:pPr>
        <w:jc w:val="right"/>
        <w:rPr>
          <w:rFonts w:ascii="Arial" w:hAnsi="Arial" w:cs="Arial"/>
          <w:b/>
          <w:sz w:val="20"/>
        </w:rPr>
      </w:pPr>
    </w:p>
    <w:p w14:paraId="24F96B1C" w14:textId="0F8ECDDE" w:rsidR="00EB5064" w:rsidRDefault="00EB5064" w:rsidP="00EF1F0F">
      <w:pPr>
        <w:jc w:val="right"/>
        <w:rPr>
          <w:rFonts w:ascii="Arial" w:hAnsi="Arial" w:cs="Arial"/>
          <w:b/>
          <w:sz w:val="20"/>
        </w:rPr>
      </w:pPr>
    </w:p>
    <w:p w14:paraId="747C7611" w14:textId="65CA61C2" w:rsidR="00EB5064" w:rsidRDefault="00EB5064" w:rsidP="00EF1F0F">
      <w:pPr>
        <w:jc w:val="right"/>
        <w:rPr>
          <w:rFonts w:ascii="Arial" w:hAnsi="Arial" w:cs="Arial"/>
          <w:b/>
          <w:sz w:val="20"/>
        </w:rPr>
      </w:pPr>
    </w:p>
    <w:p w14:paraId="20154BC9" w14:textId="6C091E9B" w:rsidR="00EB5064" w:rsidRDefault="00EB5064" w:rsidP="00EF1F0F">
      <w:pPr>
        <w:jc w:val="right"/>
        <w:rPr>
          <w:rFonts w:ascii="Arial" w:hAnsi="Arial" w:cs="Arial"/>
          <w:b/>
          <w:sz w:val="20"/>
        </w:rPr>
      </w:pPr>
    </w:p>
    <w:p w14:paraId="34E8102D" w14:textId="45C16F88" w:rsidR="00EB5064" w:rsidRDefault="00EB5064" w:rsidP="00EF1F0F">
      <w:pPr>
        <w:jc w:val="right"/>
        <w:rPr>
          <w:rFonts w:ascii="Arial" w:hAnsi="Arial" w:cs="Arial"/>
          <w:b/>
          <w:sz w:val="20"/>
        </w:rPr>
      </w:pPr>
    </w:p>
    <w:p w14:paraId="28E07E70" w14:textId="475F53D9" w:rsidR="00EB5064" w:rsidRDefault="00EB5064" w:rsidP="00EF1F0F">
      <w:pPr>
        <w:jc w:val="right"/>
        <w:rPr>
          <w:rFonts w:ascii="Arial" w:hAnsi="Arial" w:cs="Arial"/>
          <w:b/>
          <w:sz w:val="20"/>
        </w:rPr>
      </w:pPr>
    </w:p>
    <w:p w14:paraId="2F207869" w14:textId="0BB8200D" w:rsidR="00EB5064" w:rsidRDefault="00EB5064" w:rsidP="00EF1F0F">
      <w:pPr>
        <w:jc w:val="right"/>
        <w:rPr>
          <w:rFonts w:ascii="Arial" w:hAnsi="Arial" w:cs="Arial"/>
          <w:b/>
          <w:sz w:val="20"/>
        </w:rPr>
      </w:pPr>
    </w:p>
    <w:p w14:paraId="31B24646" w14:textId="1F3EC412" w:rsidR="00EB5064" w:rsidRDefault="00EB5064" w:rsidP="00EF1F0F">
      <w:pPr>
        <w:jc w:val="right"/>
        <w:rPr>
          <w:rFonts w:ascii="Arial" w:hAnsi="Arial" w:cs="Arial"/>
          <w:b/>
          <w:sz w:val="20"/>
        </w:rPr>
      </w:pPr>
    </w:p>
    <w:p w14:paraId="45F4BBCF" w14:textId="58D5C2CC" w:rsidR="00EB5064" w:rsidRDefault="00EB5064" w:rsidP="00EF1F0F">
      <w:pPr>
        <w:jc w:val="right"/>
        <w:rPr>
          <w:rFonts w:ascii="Arial" w:hAnsi="Arial" w:cs="Arial"/>
          <w:b/>
          <w:sz w:val="20"/>
        </w:rPr>
      </w:pPr>
    </w:p>
    <w:p w14:paraId="1B9EFAB5" w14:textId="3D04A920" w:rsidR="00EB5064" w:rsidRDefault="00EB5064" w:rsidP="00EF1F0F">
      <w:pPr>
        <w:jc w:val="right"/>
        <w:rPr>
          <w:rFonts w:ascii="Arial" w:hAnsi="Arial" w:cs="Arial"/>
          <w:b/>
          <w:sz w:val="20"/>
        </w:rPr>
      </w:pPr>
    </w:p>
    <w:p w14:paraId="76D91361" w14:textId="00C95984" w:rsidR="00EB5064" w:rsidRDefault="00EB5064" w:rsidP="00EF1F0F">
      <w:pPr>
        <w:jc w:val="right"/>
        <w:rPr>
          <w:rFonts w:ascii="Arial" w:hAnsi="Arial" w:cs="Arial"/>
          <w:b/>
          <w:sz w:val="20"/>
        </w:rPr>
      </w:pPr>
    </w:p>
    <w:p w14:paraId="477BD85F" w14:textId="75288FEC" w:rsidR="00EB5064" w:rsidRDefault="00EB5064" w:rsidP="00EF1F0F">
      <w:pPr>
        <w:jc w:val="right"/>
        <w:rPr>
          <w:rFonts w:ascii="Arial" w:hAnsi="Arial" w:cs="Arial"/>
          <w:b/>
          <w:sz w:val="20"/>
        </w:rPr>
      </w:pPr>
    </w:p>
    <w:p w14:paraId="30264D1E" w14:textId="48693F74" w:rsidR="00EB5064" w:rsidRDefault="00EB5064" w:rsidP="00EF1F0F">
      <w:pPr>
        <w:jc w:val="right"/>
        <w:rPr>
          <w:rFonts w:ascii="Arial" w:hAnsi="Arial" w:cs="Arial"/>
          <w:b/>
          <w:sz w:val="20"/>
        </w:rPr>
      </w:pPr>
    </w:p>
    <w:p w14:paraId="08B430E4" w14:textId="03C455F3" w:rsidR="00EB5064" w:rsidRDefault="00EB5064" w:rsidP="00EF1F0F">
      <w:pPr>
        <w:jc w:val="right"/>
        <w:rPr>
          <w:rFonts w:ascii="Arial" w:hAnsi="Arial" w:cs="Arial"/>
          <w:b/>
          <w:sz w:val="20"/>
        </w:rPr>
      </w:pPr>
    </w:p>
    <w:p w14:paraId="1E220AD2" w14:textId="1B05CEF7" w:rsidR="00EB5064" w:rsidRDefault="00EB5064" w:rsidP="00EF1F0F">
      <w:pPr>
        <w:jc w:val="right"/>
        <w:rPr>
          <w:rFonts w:ascii="Arial" w:hAnsi="Arial" w:cs="Arial"/>
          <w:b/>
          <w:sz w:val="20"/>
        </w:rPr>
      </w:pPr>
    </w:p>
    <w:p w14:paraId="48E1A7CE" w14:textId="13EF6E05" w:rsidR="00EB5064" w:rsidRDefault="00EB5064" w:rsidP="00EF1F0F">
      <w:pPr>
        <w:jc w:val="right"/>
        <w:rPr>
          <w:rFonts w:ascii="Arial" w:hAnsi="Arial" w:cs="Arial"/>
          <w:b/>
          <w:sz w:val="20"/>
        </w:rPr>
      </w:pPr>
    </w:p>
    <w:p w14:paraId="635C63AC" w14:textId="6A689D9D" w:rsidR="00EB5064" w:rsidRDefault="00EB5064" w:rsidP="00EF1F0F">
      <w:pPr>
        <w:jc w:val="right"/>
        <w:rPr>
          <w:rFonts w:ascii="Arial" w:hAnsi="Arial" w:cs="Arial"/>
          <w:b/>
          <w:sz w:val="20"/>
        </w:rPr>
      </w:pPr>
    </w:p>
    <w:p w14:paraId="4A7391F6" w14:textId="4EB362DB" w:rsidR="00EB5064" w:rsidRDefault="00EB5064" w:rsidP="00EF1F0F">
      <w:pPr>
        <w:jc w:val="right"/>
        <w:rPr>
          <w:rFonts w:ascii="Arial" w:hAnsi="Arial" w:cs="Arial"/>
          <w:b/>
          <w:sz w:val="20"/>
        </w:rPr>
      </w:pPr>
    </w:p>
    <w:p w14:paraId="52E45941" w14:textId="665DA4BE" w:rsidR="00EB5064" w:rsidRDefault="00EB5064" w:rsidP="00EF1F0F">
      <w:pPr>
        <w:jc w:val="right"/>
        <w:rPr>
          <w:rFonts w:ascii="Arial" w:hAnsi="Arial" w:cs="Arial"/>
          <w:b/>
          <w:sz w:val="20"/>
        </w:rPr>
      </w:pPr>
    </w:p>
    <w:p w14:paraId="3185F82C" w14:textId="7A23400D" w:rsidR="00283046" w:rsidRDefault="00283046" w:rsidP="00EF1F0F">
      <w:pPr>
        <w:jc w:val="right"/>
        <w:rPr>
          <w:rFonts w:ascii="Arial" w:hAnsi="Arial" w:cs="Arial"/>
          <w:b/>
          <w:sz w:val="20"/>
        </w:rPr>
      </w:pPr>
    </w:p>
    <w:p w14:paraId="0B713C37" w14:textId="6CCA081B" w:rsidR="00283046" w:rsidRDefault="00283046" w:rsidP="00283046">
      <w:pPr>
        <w:rPr>
          <w:rFonts w:ascii="Arial" w:hAnsi="Arial" w:cs="Arial"/>
          <w:b/>
          <w:sz w:val="20"/>
        </w:rPr>
      </w:pPr>
    </w:p>
    <w:p w14:paraId="1DA5F00B" w14:textId="01F68FC5" w:rsidR="00416628" w:rsidRDefault="00416628" w:rsidP="00283046">
      <w:pPr>
        <w:rPr>
          <w:rFonts w:ascii="Arial" w:hAnsi="Arial" w:cs="Arial"/>
          <w:b/>
          <w:sz w:val="20"/>
        </w:rPr>
      </w:pPr>
    </w:p>
    <w:p w14:paraId="6AF62DC3" w14:textId="77777777" w:rsidR="00416628" w:rsidRDefault="00416628" w:rsidP="00283046">
      <w:pPr>
        <w:rPr>
          <w:rFonts w:ascii="Arial" w:hAnsi="Arial" w:cs="Arial"/>
          <w:b/>
          <w:sz w:val="20"/>
        </w:rPr>
      </w:pPr>
    </w:p>
    <w:p w14:paraId="4392FE90" w14:textId="14CCAF64" w:rsidR="00283046" w:rsidRDefault="00283046" w:rsidP="00283046">
      <w:pPr>
        <w:jc w:val="right"/>
        <w:rPr>
          <w:rFonts w:ascii="Arial" w:hAnsi="Arial" w:cs="Arial"/>
          <w:b/>
          <w:sz w:val="20"/>
        </w:rPr>
      </w:pPr>
      <w:r>
        <w:rPr>
          <w:rFonts w:ascii="Arial" w:hAnsi="Arial" w:cs="Arial"/>
          <w:b/>
          <w:sz w:val="20"/>
        </w:rPr>
        <w:t xml:space="preserve">Załącznik nr 2 </w:t>
      </w:r>
    </w:p>
    <w:p w14:paraId="6BCB0A5C" w14:textId="0003213C" w:rsidR="00283046" w:rsidRDefault="00283046" w:rsidP="00EF1F0F">
      <w:pPr>
        <w:jc w:val="right"/>
        <w:rPr>
          <w:rFonts w:ascii="Arial" w:hAnsi="Arial" w:cs="Arial"/>
          <w:b/>
          <w:sz w:val="20"/>
        </w:rPr>
      </w:pPr>
      <w:r w:rsidRPr="00283046">
        <w:rPr>
          <w:rFonts w:ascii="Arial" w:hAnsi="Arial" w:cs="Arial"/>
          <w:b/>
          <w:noProof/>
          <w:sz w:val="20"/>
        </w:rPr>
        <w:drawing>
          <wp:inline distT="0" distB="0" distL="0" distR="0" wp14:anchorId="7DFA3299" wp14:editId="4294E687">
            <wp:extent cx="5748793" cy="6651885"/>
            <wp:effectExtent l="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7995" cy="6674104"/>
                    </a:xfrm>
                    <a:prstGeom prst="rect">
                      <a:avLst/>
                    </a:prstGeom>
                    <a:noFill/>
                    <a:ln>
                      <a:noFill/>
                    </a:ln>
                  </pic:spPr>
                </pic:pic>
              </a:graphicData>
            </a:graphic>
          </wp:inline>
        </w:drawing>
      </w:r>
    </w:p>
    <w:p w14:paraId="24D48623" w14:textId="73440DA7" w:rsidR="00283046" w:rsidRDefault="00283046" w:rsidP="00EF1F0F">
      <w:pPr>
        <w:jc w:val="right"/>
        <w:rPr>
          <w:rFonts w:ascii="Arial" w:hAnsi="Arial" w:cs="Arial"/>
          <w:b/>
          <w:sz w:val="20"/>
        </w:rPr>
      </w:pPr>
      <w:r w:rsidRPr="00283046">
        <w:rPr>
          <w:rFonts w:ascii="Arial" w:hAnsi="Arial" w:cs="Arial"/>
          <w:b/>
          <w:noProof/>
          <w:sz w:val="20"/>
        </w:rPr>
        <w:lastRenderedPageBreak/>
        <w:drawing>
          <wp:inline distT="0" distB="0" distL="0" distR="0" wp14:anchorId="51A0D4C1" wp14:editId="7FE79B76">
            <wp:extent cx="5780405" cy="24091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0405" cy="2409190"/>
                    </a:xfrm>
                    <a:prstGeom prst="rect">
                      <a:avLst/>
                    </a:prstGeom>
                    <a:noFill/>
                    <a:ln>
                      <a:noFill/>
                    </a:ln>
                  </pic:spPr>
                </pic:pic>
              </a:graphicData>
            </a:graphic>
          </wp:inline>
        </w:drawing>
      </w:r>
    </w:p>
    <w:p w14:paraId="74268021" w14:textId="77777777" w:rsidR="00AF6605" w:rsidRPr="00ED096F" w:rsidRDefault="00AF6605" w:rsidP="005B1A9F">
      <w:pPr>
        <w:pStyle w:val="Akapitzlist"/>
        <w:numPr>
          <w:ilvl w:val="1"/>
          <w:numId w:val="88"/>
        </w:numPr>
        <w:tabs>
          <w:tab w:val="clear" w:pos="1440"/>
          <w:tab w:val="num" w:pos="284"/>
        </w:tabs>
        <w:ind w:left="284" w:hanging="284"/>
        <w:contextualSpacing w:val="0"/>
        <w:jc w:val="both"/>
        <w:rPr>
          <w:rFonts w:ascii="Arial" w:hAnsi="Arial" w:cs="Arial"/>
          <w:sz w:val="20"/>
          <w:szCs w:val="20"/>
        </w:rPr>
      </w:pPr>
      <w:r w:rsidRPr="00ED096F">
        <w:rPr>
          <w:rFonts w:ascii="Arial" w:hAnsi="Arial" w:cs="Arial"/>
          <w:sz w:val="20"/>
          <w:szCs w:val="20"/>
        </w:rPr>
        <w:t>Wykonawca składający niniejszą ofertę, a w przypadku oferty wspólnej każdy Wykonawca składający   ofertę wspólną oświadcza, że:</w:t>
      </w:r>
    </w:p>
    <w:p w14:paraId="040E66BB" w14:textId="77777777" w:rsidR="00AF6605" w:rsidRPr="00ED096F" w:rsidRDefault="00AF6605" w:rsidP="005B1A9F">
      <w:pPr>
        <w:pStyle w:val="Akapitzlist"/>
        <w:numPr>
          <w:ilvl w:val="0"/>
          <w:numId w:val="90"/>
        </w:numPr>
        <w:tabs>
          <w:tab w:val="left" w:pos="284"/>
        </w:tabs>
        <w:ind w:left="426" w:hanging="284"/>
        <w:contextualSpacing w:val="0"/>
        <w:jc w:val="both"/>
        <w:rPr>
          <w:rFonts w:ascii="Arial" w:hAnsi="Arial" w:cs="Arial"/>
          <w:sz w:val="20"/>
          <w:szCs w:val="20"/>
        </w:rPr>
      </w:pPr>
      <w:r w:rsidRPr="00ED096F">
        <w:rPr>
          <w:rFonts w:ascii="Arial" w:hAnsi="Arial" w:cs="Arial"/>
          <w:sz w:val="20"/>
          <w:szCs w:val="20"/>
        </w:rPr>
        <w:t>podałem cenę ofertową, która zawiera wszystkie koszty poniesione w celu należytego wykonania zamówienia,</w:t>
      </w:r>
    </w:p>
    <w:p w14:paraId="3787C769" w14:textId="77777777" w:rsidR="00AF6605" w:rsidRPr="00AF6605" w:rsidRDefault="00AF6605" w:rsidP="005B1A9F">
      <w:pPr>
        <w:numPr>
          <w:ilvl w:val="0"/>
          <w:numId w:val="88"/>
        </w:numPr>
        <w:tabs>
          <w:tab w:val="left" w:pos="426"/>
        </w:tabs>
        <w:suppressAutoHyphens w:val="0"/>
        <w:jc w:val="both"/>
        <w:rPr>
          <w:rFonts w:ascii="Arial" w:hAnsi="Arial" w:cs="Arial"/>
          <w:sz w:val="20"/>
          <w:szCs w:val="20"/>
        </w:rPr>
      </w:pPr>
      <w:r w:rsidRPr="00AF6605">
        <w:rPr>
          <w:rFonts w:ascii="Arial" w:hAnsi="Arial" w:cs="Arial"/>
          <w:sz w:val="20"/>
          <w:szCs w:val="20"/>
        </w:rPr>
        <w:t>oferowany przedmiot zamówienia jest wolny od wad prawnych i nie narusza praw osób trzecich,</w:t>
      </w:r>
    </w:p>
    <w:p w14:paraId="6EF9D8D0" w14:textId="672D5A45" w:rsidR="00AF6605" w:rsidRPr="00AF6605" w:rsidRDefault="00AF6605" w:rsidP="005B1A9F">
      <w:pPr>
        <w:numPr>
          <w:ilvl w:val="0"/>
          <w:numId w:val="88"/>
        </w:numPr>
        <w:tabs>
          <w:tab w:val="clear" w:pos="502"/>
          <w:tab w:val="num" w:pos="426"/>
        </w:tabs>
        <w:suppressAutoHyphens w:val="0"/>
        <w:jc w:val="both"/>
        <w:rPr>
          <w:rFonts w:ascii="Arial" w:hAnsi="Arial" w:cs="Arial"/>
          <w:sz w:val="20"/>
          <w:szCs w:val="20"/>
        </w:rPr>
      </w:pPr>
      <w:r w:rsidRPr="00AF6605">
        <w:rPr>
          <w:rFonts w:ascii="Arial" w:hAnsi="Arial" w:cs="Arial"/>
          <w:sz w:val="20"/>
          <w:szCs w:val="20"/>
        </w:rPr>
        <w:t>oferuję termin realizacji zamówienia oraz okres gwarancji zgodnie z wymaganiami zawartymi  w SIWZ,</w:t>
      </w:r>
    </w:p>
    <w:p w14:paraId="01FFA352" w14:textId="0B76224B" w:rsidR="00AF6605" w:rsidRPr="00B234CF" w:rsidRDefault="00AF6605" w:rsidP="005B1A9F">
      <w:pPr>
        <w:pStyle w:val="bullet"/>
        <w:numPr>
          <w:ilvl w:val="0"/>
          <w:numId w:val="88"/>
        </w:numPr>
        <w:tabs>
          <w:tab w:val="clear" w:pos="502"/>
          <w:tab w:val="num" w:pos="284"/>
        </w:tabs>
        <w:spacing w:before="0" w:after="0"/>
        <w:ind w:left="426" w:hanging="284"/>
        <w:jc w:val="both"/>
        <w:rPr>
          <w:rFonts w:ascii="Arial" w:hAnsi="Arial" w:cs="Arial"/>
          <w:sz w:val="20"/>
        </w:rPr>
      </w:pPr>
      <w:r w:rsidRPr="00B234CF">
        <w:rPr>
          <w:rFonts w:ascii="Arial" w:hAnsi="Arial" w:cs="Arial"/>
          <w:sz w:val="20"/>
        </w:rPr>
        <w:t xml:space="preserve">akceptuję proponowany przez Zamawiającego termin płatności wynagrodzenia należnego na podstawie umowy, który wynosi </w:t>
      </w:r>
      <w:r w:rsidRPr="00B63C55">
        <w:rPr>
          <w:rFonts w:ascii="Arial" w:hAnsi="Arial" w:cs="Arial"/>
          <w:b/>
          <w:bCs/>
          <w:sz w:val="20"/>
        </w:rPr>
        <w:t>do</w:t>
      </w:r>
      <w:r>
        <w:rPr>
          <w:rFonts w:ascii="Arial" w:hAnsi="Arial" w:cs="Arial"/>
          <w:sz w:val="20"/>
        </w:rPr>
        <w:t xml:space="preserve"> </w:t>
      </w:r>
      <w:r w:rsidRPr="00B234CF">
        <w:rPr>
          <w:rFonts w:ascii="Arial" w:hAnsi="Arial" w:cs="Arial"/>
          <w:b/>
          <w:sz w:val="20"/>
        </w:rPr>
        <w:t>60 dni kalendarzowych od daty wpływu faktury</w:t>
      </w:r>
      <w:r w:rsidRPr="00B234CF">
        <w:rPr>
          <w:rFonts w:ascii="Arial" w:hAnsi="Arial" w:cs="Arial"/>
          <w:sz w:val="20"/>
        </w:rPr>
        <w:t xml:space="preserve"> do WĘGLOKOKS KRAJ</w:t>
      </w:r>
      <w:r>
        <w:rPr>
          <w:rFonts w:ascii="Arial" w:hAnsi="Arial" w:cs="Arial"/>
          <w:sz w:val="20"/>
        </w:rPr>
        <w:t xml:space="preserve"> </w:t>
      </w:r>
      <w:r w:rsidRPr="00B234CF">
        <w:rPr>
          <w:rFonts w:ascii="Arial" w:hAnsi="Arial" w:cs="Arial"/>
          <w:sz w:val="20"/>
        </w:rPr>
        <w:t xml:space="preserve">Sp. z o.o. wystawionej po wykonaniu przedmiotu zamówienia w całości lub części, na podstawie dokumentu potwierdzającego należyte wykonanie przedmiotu zamówienia </w:t>
      </w:r>
      <w:r>
        <w:rPr>
          <w:rFonts w:ascii="Arial" w:hAnsi="Arial" w:cs="Arial"/>
          <w:sz w:val="20"/>
        </w:rPr>
        <w:t xml:space="preserve"> </w:t>
      </w:r>
      <w:r w:rsidRPr="00B234CF">
        <w:rPr>
          <w:rFonts w:ascii="Arial" w:hAnsi="Arial" w:cs="Arial"/>
          <w:sz w:val="20"/>
        </w:rPr>
        <w:t>w całości lub części np. protokołu odbioru przedmiotu zamówienia potwierdzonego przez WĘGLOKOKS KRAJ Sp. z o.o. Wyklucza się stosowanie zaliczek i przedpłat.</w:t>
      </w:r>
    </w:p>
    <w:p w14:paraId="472928BA" w14:textId="7B081C4A" w:rsidR="00AF6605" w:rsidRPr="00AF6605" w:rsidRDefault="00AF6605" w:rsidP="005B1A9F">
      <w:pPr>
        <w:numPr>
          <w:ilvl w:val="0"/>
          <w:numId w:val="88"/>
        </w:numPr>
        <w:tabs>
          <w:tab w:val="clear" w:pos="502"/>
          <w:tab w:val="num" w:pos="142"/>
        </w:tabs>
        <w:suppressAutoHyphens w:val="0"/>
        <w:ind w:left="426" w:hanging="284"/>
        <w:jc w:val="both"/>
        <w:rPr>
          <w:rFonts w:ascii="Arial" w:hAnsi="Arial" w:cs="Arial"/>
          <w:sz w:val="20"/>
          <w:szCs w:val="20"/>
        </w:rPr>
      </w:pPr>
      <w:r w:rsidRPr="00AF6605">
        <w:rPr>
          <w:rFonts w:ascii="Arial" w:hAnsi="Arial" w:cs="Arial"/>
          <w:sz w:val="20"/>
          <w:szCs w:val="20"/>
        </w:rPr>
        <w:t xml:space="preserve">oferowany przedmiot zamówienia spełnia wszystkie wymagania określone w SIWZ   w szczególności </w:t>
      </w:r>
      <w:r>
        <w:rPr>
          <w:rFonts w:ascii="Arial" w:hAnsi="Arial" w:cs="Arial"/>
          <w:sz w:val="20"/>
          <w:szCs w:val="20"/>
        </w:rPr>
        <w:t xml:space="preserve">                  </w:t>
      </w:r>
      <w:r w:rsidRPr="00AF6605">
        <w:rPr>
          <w:rFonts w:ascii="Arial" w:hAnsi="Arial" w:cs="Arial"/>
          <w:sz w:val="20"/>
          <w:szCs w:val="20"/>
        </w:rPr>
        <w:t xml:space="preserve"> w Szczegółowym opisie </w:t>
      </w:r>
      <w:r w:rsidRPr="00AF6605">
        <w:rPr>
          <w:rFonts w:ascii="Arial" w:hAnsi="Arial" w:cs="Arial"/>
          <w:i/>
          <w:sz w:val="20"/>
          <w:szCs w:val="20"/>
        </w:rPr>
        <w:t>przedmiotu zamówienia</w:t>
      </w:r>
      <w:r w:rsidRPr="00AF6605">
        <w:rPr>
          <w:rFonts w:ascii="Arial" w:hAnsi="Arial" w:cs="Arial"/>
          <w:sz w:val="20"/>
          <w:szCs w:val="20"/>
        </w:rPr>
        <w:t xml:space="preserve"> oraz </w:t>
      </w:r>
      <w:r w:rsidRPr="00AF6605">
        <w:rPr>
          <w:rFonts w:ascii="Arial" w:hAnsi="Arial" w:cs="Arial"/>
          <w:i/>
          <w:sz w:val="20"/>
          <w:szCs w:val="20"/>
        </w:rPr>
        <w:t>Istotnych postanowieniach, które zostaną wprowadzone do umowy  - bez zastrzeżeń</w:t>
      </w:r>
      <w:r w:rsidRPr="00AF6605">
        <w:rPr>
          <w:rFonts w:ascii="Arial" w:hAnsi="Arial" w:cs="Arial"/>
          <w:sz w:val="20"/>
          <w:szCs w:val="20"/>
        </w:rPr>
        <w:t>,</w:t>
      </w:r>
    </w:p>
    <w:p w14:paraId="110C3A4C" w14:textId="2EB0EA01" w:rsidR="00AF6605" w:rsidRPr="00AF6605" w:rsidRDefault="00AF6605" w:rsidP="005B1A9F">
      <w:pPr>
        <w:numPr>
          <w:ilvl w:val="0"/>
          <w:numId w:val="88"/>
        </w:numPr>
        <w:suppressAutoHyphens w:val="0"/>
        <w:spacing w:line="276" w:lineRule="auto"/>
        <w:jc w:val="both"/>
        <w:rPr>
          <w:rFonts w:ascii="Arial" w:hAnsi="Arial" w:cs="Arial"/>
          <w:sz w:val="20"/>
          <w:szCs w:val="20"/>
        </w:rPr>
      </w:pPr>
      <w:r w:rsidRPr="00AF6605">
        <w:rPr>
          <w:rFonts w:ascii="Arial" w:hAnsi="Arial" w:cs="Arial"/>
          <w:sz w:val="20"/>
          <w:szCs w:val="20"/>
        </w:rPr>
        <w:t xml:space="preserve">zapoznałem się  z wyciągiem z </w:t>
      </w:r>
      <w:r w:rsidRPr="00AF6605">
        <w:rPr>
          <w:rFonts w:ascii="Arial" w:hAnsi="Arial" w:cs="Arial"/>
          <w:i/>
          <w:sz w:val="20"/>
          <w:szCs w:val="20"/>
        </w:rPr>
        <w:t xml:space="preserve">Regulaminu </w:t>
      </w:r>
      <w:r w:rsidRPr="00AF6605">
        <w:rPr>
          <w:rFonts w:ascii="Arial" w:hAnsi="Arial" w:cs="Arial"/>
          <w:i/>
          <w:sz w:val="20"/>
          <w:szCs w:val="20"/>
          <w:lang w:val="pt-BR"/>
        </w:rPr>
        <w:t xml:space="preserve">udzielania zamówień </w:t>
      </w:r>
      <w:r w:rsidRPr="00AF6605">
        <w:rPr>
          <w:rFonts w:ascii="Arial" w:hAnsi="Arial" w:cs="Arial"/>
          <w:i/>
          <w:sz w:val="20"/>
          <w:szCs w:val="20"/>
        </w:rPr>
        <w:t>w WĘGLOKOKS KRAJ Sp. z o.o.</w:t>
      </w:r>
      <w:r w:rsidRPr="00AF6605">
        <w:rPr>
          <w:rFonts w:ascii="Arial" w:hAnsi="Arial" w:cs="Arial"/>
          <w:sz w:val="20"/>
          <w:szCs w:val="20"/>
        </w:rPr>
        <w:t xml:space="preserve"> oraz  Instrukcją dla Wykonawców, zamieszczoną na stronie </w:t>
      </w:r>
      <w:hyperlink r:id="rId21" w:history="1">
        <w:r w:rsidRPr="00AF6605">
          <w:rPr>
            <w:rStyle w:val="Hipercze"/>
            <w:rFonts w:ascii="Arial" w:hAnsi="Arial" w:cs="Arial"/>
            <w:b/>
            <w:i/>
            <w:sz w:val="20"/>
            <w:szCs w:val="20"/>
          </w:rPr>
          <w:t xml:space="preserve"> https://dostawcy-weglokoks. coig.biz</w:t>
        </w:r>
      </w:hyperlink>
      <w:r w:rsidRPr="00AF6605">
        <w:rPr>
          <w:rStyle w:val="Hipercze"/>
          <w:rFonts w:ascii="Arial" w:hAnsi="Arial" w:cs="Arial"/>
          <w:b/>
          <w:i/>
          <w:sz w:val="20"/>
          <w:szCs w:val="20"/>
        </w:rPr>
        <w:t xml:space="preserve"> </w:t>
      </w:r>
      <w:r w:rsidRPr="00AF6605">
        <w:rPr>
          <w:rFonts w:ascii="Arial" w:hAnsi="Arial" w:cs="Arial"/>
          <w:sz w:val="20"/>
          <w:szCs w:val="20"/>
        </w:rPr>
        <w:t xml:space="preserve"> oraz że w przypadku zawarcia umowy, zapoznam osoby realizujące umowę po stronie Wykonawcy z ww. Instrukcją,</w:t>
      </w:r>
    </w:p>
    <w:p w14:paraId="1D252E1C" w14:textId="77777777" w:rsidR="00AF6605" w:rsidRPr="00AF6605" w:rsidRDefault="00AF6605" w:rsidP="005B1A9F">
      <w:pPr>
        <w:pStyle w:val="Akapitzlist"/>
        <w:numPr>
          <w:ilvl w:val="0"/>
          <w:numId w:val="91"/>
        </w:numPr>
        <w:suppressAutoHyphens/>
        <w:spacing w:after="60"/>
        <w:ind w:left="284" w:hanging="284"/>
        <w:jc w:val="both"/>
        <w:rPr>
          <w:rFonts w:ascii="Arial" w:hAnsi="Arial" w:cs="Arial"/>
          <w:sz w:val="20"/>
          <w:szCs w:val="20"/>
        </w:rPr>
      </w:pPr>
      <w:r w:rsidRPr="00AF6605">
        <w:rPr>
          <w:rFonts w:ascii="Arial" w:hAnsi="Arial" w:cs="Arial"/>
          <w:sz w:val="20"/>
          <w:szCs w:val="20"/>
          <w:lang w:eastAsia="ar-SA"/>
        </w:rPr>
        <w:t xml:space="preserve">Wykonawca składający niniejszą ofertę, a w przypadku oferty wspólnej każdy Wykonawca składający ofertę wspólną </w:t>
      </w:r>
      <w:r w:rsidRPr="00AF6605">
        <w:rPr>
          <w:rFonts w:ascii="Arial" w:hAnsi="Arial" w:cs="Arial"/>
          <w:b/>
          <w:sz w:val="20"/>
          <w:szCs w:val="20"/>
          <w:u w:val="single"/>
          <w:lang w:eastAsia="ar-SA"/>
        </w:rPr>
        <w:t>oświadcza, że</w:t>
      </w:r>
      <w:r w:rsidRPr="00AF6605">
        <w:rPr>
          <w:rFonts w:ascii="Arial" w:hAnsi="Arial" w:cs="Arial"/>
          <w:b/>
          <w:sz w:val="20"/>
          <w:szCs w:val="20"/>
          <w:lang w:eastAsia="ar-SA"/>
        </w:rPr>
        <w:t>:</w:t>
      </w:r>
    </w:p>
    <w:p w14:paraId="36669A00" w14:textId="77777777" w:rsidR="00AF6605" w:rsidRPr="00AF6605" w:rsidRDefault="00AF6605" w:rsidP="00AF6605">
      <w:pPr>
        <w:pStyle w:val="Akapitzlist"/>
        <w:numPr>
          <w:ilvl w:val="0"/>
          <w:numId w:val="71"/>
        </w:numPr>
        <w:tabs>
          <w:tab w:val="clear" w:pos="1080"/>
          <w:tab w:val="num" w:pos="426"/>
        </w:tabs>
        <w:ind w:left="426" w:hanging="284"/>
        <w:jc w:val="both"/>
        <w:rPr>
          <w:rFonts w:ascii="Arial" w:hAnsi="Arial" w:cs="Arial"/>
          <w:sz w:val="20"/>
          <w:szCs w:val="20"/>
        </w:rPr>
      </w:pPr>
      <w:r w:rsidRPr="00AF6605">
        <w:rPr>
          <w:rFonts w:ascii="Arial" w:hAnsi="Arial" w:cs="Arial"/>
          <w:sz w:val="20"/>
          <w:szCs w:val="20"/>
        </w:rPr>
        <w:t>posiadam niezbędną wiedzę i doświadczenie,</w:t>
      </w:r>
    </w:p>
    <w:p w14:paraId="192EC3D3" w14:textId="77777777" w:rsidR="00AF6605" w:rsidRPr="00AF6605" w:rsidRDefault="00AF6605" w:rsidP="00AF6605">
      <w:pPr>
        <w:numPr>
          <w:ilvl w:val="0"/>
          <w:numId w:val="71"/>
        </w:numPr>
        <w:tabs>
          <w:tab w:val="num" w:pos="426"/>
        </w:tabs>
        <w:suppressAutoHyphens w:val="0"/>
        <w:ind w:left="426" w:hanging="284"/>
        <w:jc w:val="both"/>
        <w:rPr>
          <w:rFonts w:ascii="Arial" w:hAnsi="Arial" w:cs="Arial"/>
          <w:sz w:val="20"/>
          <w:szCs w:val="20"/>
        </w:rPr>
      </w:pPr>
      <w:r w:rsidRPr="00AF6605">
        <w:rPr>
          <w:rFonts w:ascii="Arial" w:hAnsi="Arial" w:cs="Arial"/>
          <w:spacing w:val="-4"/>
          <w:sz w:val="20"/>
          <w:szCs w:val="20"/>
        </w:rPr>
        <w:t>dysponuję odpowiednim potencjałem technicznym i osobami zdolnymi do wykonania zamówienia,</w:t>
      </w:r>
    </w:p>
    <w:p w14:paraId="321B369E" w14:textId="77777777" w:rsidR="00AF6605" w:rsidRPr="00AF6605" w:rsidRDefault="00AF6605" w:rsidP="00AF6605">
      <w:pPr>
        <w:numPr>
          <w:ilvl w:val="0"/>
          <w:numId w:val="71"/>
        </w:numPr>
        <w:tabs>
          <w:tab w:val="num" w:pos="426"/>
        </w:tabs>
        <w:suppressAutoHyphens w:val="0"/>
        <w:ind w:left="426" w:hanging="284"/>
        <w:jc w:val="both"/>
        <w:rPr>
          <w:rFonts w:ascii="Arial" w:hAnsi="Arial" w:cs="Arial"/>
          <w:sz w:val="20"/>
          <w:szCs w:val="20"/>
        </w:rPr>
      </w:pPr>
      <w:r w:rsidRPr="00AF6605">
        <w:rPr>
          <w:rFonts w:ascii="Arial" w:hAnsi="Arial" w:cs="Arial"/>
          <w:spacing w:val="-4"/>
          <w:sz w:val="20"/>
          <w:szCs w:val="20"/>
        </w:rPr>
        <w:t>znajduję się w sytuacji ekonomicznej i finansowej zapewniającej wykonanie zamówienia,</w:t>
      </w:r>
    </w:p>
    <w:p w14:paraId="590B1161" w14:textId="756CC225" w:rsidR="00AF6605" w:rsidRPr="00AF6605" w:rsidRDefault="00AF6605" w:rsidP="00AF6605">
      <w:pPr>
        <w:numPr>
          <w:ilvl w:val="0"/>
          <w:numId w:val="71"/>
        </w:numPr>
        <w:tabs>
          <w:tab w:val="num" w:pos="426"/>
        </w:tabs>
        <w:suppressAutoHyphens w:val="0"/>
        <w:ind w:left="426" w:hanging="284"/>
        <w:jc w:val="both"/>
        <w:rPr>
          <w:rFonts w:ascii="Arial" w:hAnsi="Arial" w:cs="Arial"/>
          <w:sz w:val="20"/>
          <w:szCs w:val="20"/>
        </w:rPr>
      </w:pPr>
      <w:r w:rsidRPr="00AF6605">
        <w:rPr>
          <w:rFonts w:ascii="Arial" w:hAnsi="Arial" w:cs="Arial"/>
          <w:sz w:val="20"/>
          <w:szCs w:val="20"/>
        </w:rPr>
        <w:t>posiadam uprawnienia do wykonywania określonej działalności lub czynności związanej  z wykonaniem przedmiotu zamówienia, jeżeli ustawy nakładają obowiązek posiadania takich uprawnień,</w:t>
      </w:r>
    </w:p>
    <w:p w14:paraId="18A6A91B" w14:textId="77777777" w:rsidR="00AF6605" w:rsidRPr="00AF6605" w:rsidRDefault="00AF6605" w:rsidP="005B1A9F">
      <w:pPr>
        <w:pStyle w:val="Akapitzlist"/>
        <w:numPr>
          <w:ilvl w:val="0"/>
          <w:numId w:val="89"/>
        </w:numPr>
        <w:suppressAutoHyphens/>
        <w:spacing w:after="60"/>
        <w:ind w:left="284" w:hanging="284"/>
        <w:jc w:val="both"/>
        <w:rPr>
          <w:rFonts w:ascii="Arial" w:hAnsi="Arial" w:cs="Arial"/>
          <w:sz w:val="20"/>
          <w:szCs w:val="20"/>
        </w:rPr>
      </w:pPr>
      <w:r w:rsidRPr="00AF6605">
        <w:rPr>
          <w:rFonts w:ascii="Arial" w:hAnsi="Arial" w:cs="Arial"/>
          <w:sz w:val="20"/>
          <w:szCs w:val="20"/>
          <w:lang w:eastAsia="ar-SA"/>
        </w:rPr>
        <w:t xml:space="preserve">Wykonawca składający niniejszą ofertę, a w przypadku oferty wspólnej każdy Wykonawca składający ofertę wspólną </w:t>
      </w:r>
      <w:r w:rsidRPr="00AF6605">
        <w:rPr>
          <w:rFonts w:ascii="Arial" w:hAnsi="Arial" w:cs="Arial"/>
          <w:b/>
          <w:sz w:val="20"/>
          <w:szCs w:val="20"/>
          <w:u w:val="single"/>
          <w:lang w:eastAsia="ar-SA"/>
        </w:rPr>
        <w:t>oświadcza, że:</w:t>
      </w:r>
    </w:p>
    <w:p w14:paraId="4CB235BE" w14:textId="6EC1CEEC" w:rsidR="00AF6605" w:rsidRPr="00AF6605" w:rsidRDefault="00AF6605" w:rsidP="005B1A9F">
      <w:pPr>
        <w:numPr>
          <w:ilvl w:val="2"/>
          <w:numId w:val="89"/>
        </w:numPr>
        <w:suppressAutoHyphens w:val="0"/>
        <w:ind w:left="426" w:hanging="142"/>
        <w:jc w:val="both"/>
        <w:rPr>
          <w:rFonts w:ascii="Arial" w:hAnsi="Arial" w:cs="Arial"/>
          <w:sz w:val="20"/>
          <w:szCs w:val="20"/>
        </w:rPr>
      </w:pPr>
      <w:r w:rsidRPr="00AF6605">
        <w:rPr>
          <w:rFonts w:ascii="Arial" w:hAnsi="Arial" w:cs="Arial"/>
          <w:sz w:val="20"/>
          <w:szCs w:val="20"/>
        </w:rPr>
        <w:t>nie zalegam z uiszczaniem podatków, opłat lub składek na ubezpieczenia społeczne i zdrowotne</w:t>
      </w:r>
      <w:r>
        <w:rPr>
          <w:rFonts w:ascii="Arial" w:hAnsi="Arial" w:cs="Arial"/>
          <w:sz w:val="20"/>
          <w:szCs w:val="20"/>
        </w:rPr>
        <w:t xml:space="preserve">                </w:t>
      </w:r>
      <w:r w:rsidRPr="00AF6605">
        <w:rPr>
          <w:rFonts w:ascii="Arial" w:hAnsi="Arial" w:cs="Arial"/>
          <w:sz w:val="20"/>
          <w:szCs w:val="20"/>
        </w:rPr>
        <w:t xml:space="preserve"> (z wyjątkiem przypadków gdy Wykonawcy uzyskali przewidziane prawem zwolnienie, odroczenie, rozłożenie na raty zaległych płatności lub wstrzymanie w całości wykonania decyzji właściwego organu);</w:t>
      </w:r>
    </w:p>
    <w:p w14:paraId="6BC4980E" w14:textId="77777777" w:rsidR="00AF6605" w:rsidRPr="00AF6605" w:rsidRDefault="00AF6605" w:rsidP="005B1A9F">
      <w:pPr>
        <w:numPr>
          <w:ilvl w:val="2"/>
          <w:numId w:val="89"/>
        </w:numPr>
        <w:tabs>
          <w:tab w:val="left" w:pos="284"/>
        </w:tabs>
        <w:spacing w:after="80"/>
        <w:ind w:left="426" w:hanging="142"/>
        <w:jc w:val="both"/>
        <w:rPr>
          <w:rFonts w:ascii="Arial" w:hAnsi="Arial" w:cs="Arial"/>
          <w:sz w:val="20"/>
          <w:szCs w:val="20"/>
        </w:rPr>
      </w:pPr>
      <w:r w:rsidRPr="00AF6605">
        <w:rPr>
          <w:rFonts w:ascii="Arial" w:hAnsi="Arial" w:cs="Arial"/>
          <w:spacing w:val="-4"/>
          <w:sz w:val="20"/>
          <w:szCs w:val="20"/>
        </w:rPr>
        <w:t xml:space="preserve">  nie znajduję się w stanie likwidacji lub upadłości (za wyjątkiem Wykonawców którzy po ogłoszeniu upadłości zawarli układ zatwierdzony prawomocnym postanowieniem sądu, jeżeli układ nie przewiduje zaspokojenia wierzycieli poprzez likwidację majątku upadłego).</w:t>
      </w:r>
    </w:p>
    <w:p w14:paraId="700A4FB6" w14:textId="77777777" w:rsidR="00AF6605" w:rsidRPr="00AF6605" w:rsidRDefault="00AF6605" w:rsidP="00AF6605">
      <w:pPr>
        <w:jc w:val="both"/>
        <w:rPr>
          <w:rFonts w:ascii="Arial" w:hAnsi="Arial" w:cs="Arial"/>
          <w:bCs/>
          <w:color w:val="000000"/>
          <w:sz w:val="20"/>
          <w:szCs w:val="20"/>
        </w:rPr>
      </w:pPr>
    </w:p>
    <w:p w14:paraId="56A0F86B" w14:textId="77777777" w:rsidR="00AF6605" w:rsidRPr="00AF6605" w:rsidRDefault="00AF6605" w:rsidP="005B1A9F">
      <w:pPr>
        <w:pStyle w:val="Akapitzlist"/>
        <w:numPr>
          <w:ilvl w:val="0"/>
          <w:numId w:val="89"/>
        </w:numPr>
        <w:spacing w:line="360" w:lineRule="auto"/>
        <w:ind w:left="426" w:hanging="426"/>
        <w:contextualSpacing w:val="0"/>
        <w:jc w:val="both"/>
        <w:rPr>
          <w:rFonts w:ascii="Arial" w:hAnsi="Arial" w:cs="Arial"/>
          <w:sz w:val="20"/>
          <w:szCs w:val="20"/>
        </w:rPr>
      </w:pPr>
      <w:r w:rsidRPr="00AF6605">
        <w:rPr>
          <w:rFonts w:ascii="Arial" w:hAnsi="Arial" w:cs="Arial"/>
          <w:sz w:val="20"/>
          <w:szCs w:val="20"/>
        </w:rPr>
        <w:t>Oświadczam, że jestem związany ofertą przez okres 60 dni.</w:t>
      </w:r>
    </w:p>
    <w:p w14:paraId="05192F7E" w14:textId="77777777" w:rsidR="00A7164C" w:rsidRDefault="00A7164C" w:rsidP="00A7164C">
      <w:pPr>
        <w:spacing w:after="415" w:line="259" w:lineRule="auto"/>
        <w:ind w:left="56"/>
        <w:jc w:val="center"/>
        <w:rPr>
          <w:rFonts w:ascii="Calibri" w:eastAsia="Calibri" w:hAnsi="Calibri" w:cs="Calibri"/>
          <w:b/>
          <w:sz w:val="23"/>
        </w:rPr>
      </w:pPr>
    </w:p>
    <w:p w14:paraId="4166CF44" w14:textId="048DF561" w:rsidR="00A7164C" w:rsidRDefault="00A7164C" w:rsidP="00A7164C">
      <w:pPr>
        <w:spacing w:after="387" w:line="259" w:lineRule="auto"/>
        <w:ind w:left="-8" w:right="-62"/>
      </w:pPr>
    </w:p>
    <w:p w14:paraId="202A36CD" w14:textId="77777777" w:rsidR="00A7164C" w:rsidRDefault="00A7164C" w:rsidP="00A7164C">
      <w:pPr>
        <w:spacing w:after="158" w:line="259" w:lineRule="auto"/>
      </w:pPr>
      <w:r>
        <w:t xml:space="preserve"> </w:t>
      </w:r>
    </w:p>
    <w:p w14:paraId="1970C889" w14:textId="73CAF78B" w:rsidR="00083985" w:rsidRPr="00725B05" w:rsidRDefault="00A7164C" w:rsidP="00274A01">
      <w:pPr>
        <w:spacing w:line="259" w:lineRule="auto"/>
        <w:ind w:right="-59"/>
        <w:jc w:val="right"/>
        <w:rPr>
          <w:rFonts w:ascii="Arial" w:hAnsi="Arial" w:cs="Arial"/>
          <w:b/>
          <w:sz w:val="20"/>
          <w:szCs w:val="20"/>
        </w:rPr>
      </w:pPr>
      <w:r>
        <w:br w:type="page"/>
      </w:r>
      <w:r w:rsidR="00083985" w:rsidRPr="00725B05">
        <w:rPr>
          <w:rFonts w:ascii="Arial" w:hAnsi="Arial" w:cs="Arial"/>
          <w:b/>
          <w:sz w:val="20"/>
          <w:szCs w:val="20"/>
        </w:rPr>
        <w:lastRenderedPageBreak/>
        <w:t>Załącznik Nr 3 do SIWZ</w:t>
      </w:r>
    </w:p>
    <w:p w14:paraId="16C9FFCC" w14:textId="77777777" w:rsidR="008D6D4E" w:rsidRPr="007E04A7" w:rsidRDefault="008D6D4E" w:rsidP="0063456A">
      <w:pPr>
        <w:rPr>
          <w:rFonts w:ascii="Arial" w:hAnsi="Arial" w:cs="Arial"/>
          <w:b/>
          <w:color w:val="FF0000"/>
          <w:sz w:val="16"/>
          <w:szCs w:val="16"/>
        </w:rPr>
      </w:pPr>
    </w:p>
    <w:p w14:paraId="5E66E849" w14:textId="77777777" w:rsidR="00A17E88" w:rsidRDefault="00A17E88" w:rsidP="0034009A">
      <w:pPr>
        <w:suppressAutoHyphens w:val="0"/>
        <w:autoSpaceDE w:val="0"/>
        <w:autoSpaceDN w:val="0"/>
        <w:adjustRightInd w:val="0"/>
        <w:rPr>
          <w:rFonts w:ascii="Arial" w:hAnsi="Arial" w:cs="Arial"/>
          <w:b/>
          <w:bCs/>
          <w:sz w:val="20"/>
          <w:szCs w:val="20"/>
          <w:lang w:eastAsia="pl-PL"/>
        </w:rPr>
      </w:pPr>
    </w:p>
    <w:p w14:paraId="2CEA14AF" w14:textId="77777777" w:rsidR="001F2156" w:rsidRDefault="001F2156" w:rsidP="00123070">
      <w:pPr>
        <w:tabs>
          <w:tab w:val="left" w:pos="6855"/>
          <w:tab w:val="right" w:pos="9422"/>
        </w:tabs>
        <w:jc w:val="right"/>
        <w:rPr>
          <w:rFonts w:ascii="Arial" w:hAnsi="Arial" w:cs="Arial"/>
          <w:b/>
          <w:sz w:val="20"/>
          <w:szCs w:val="20"/>
        </w:rPr>
      </w:pPr>
    </w:p>
    <w:p w14:paraId="2B284116" w14:textId="24F5CBC7" w:rsidR="009F534E" w:rsidRPr="009F534E" w:rsidRDefault="009F534E" w:rsidP="009F534E">
      <w:pPr>
        <w:jc w:val="center"/>
        <w:rPr>
          <w:rFonts w:ascii="Arial" w:hAnsi="Arial" w:cs="Arial"/>
          <w:b/>
          <w:sz w:val="22"/>
          <w:szCs w:val="22"/>
        </w:rPr>
      </w:pPr>
      <w:r w:rsidRPr="009F534E">
        <w:rPr>
          <w:rFonts w:ascii="Arial" w:hAnsi="Arial" w:cs="Arial"/>
          <w:b/>
          <w:sz w:val="22"/>
          <w:szCs w:val="22"/>
        </w:rPr>
        <w:t>WYKAZ WYKONANYCH/WYKONYWANYCH USŁUG</w:t>
      </w:r>
    </w:p>
    <w:p w14:paraId="4255B5B8" w14:textId="0497600C" w:rsidR="009F534E" w:rsidRPr="009F534E" w:rsidRDefault="009F534E" w:rsidP="009F534E">
      <w:pPr>
        <w:jc w:val="center"/>
        <w:rPr>
          <w:rFonts w:ascii="Arial" w:hAnsi="Arial" w:cs="Arial"/>
          <w:b/>
          <w:sz w:val="22"/>
          <w:szCs w:val="22"/>
        </w:rPr>
      </w:pPr>
      <w:r w:rsidRPr="009F534E">
        <w:rPr>
          <w:rFonts w:ascii="Arial" w:hAnsi="Arial" w:cs="Arial"/>
          <w:b/>
          <w:sz w:val="22"/>
          <w:szCs w:val="22"/>
        </w:rPr>
        <w:t>w okresie ostatnich trzech lat</w:t>
      </w:r>
      <w:r w:rsidR="007112E0">
        <w:rPr>
          <w:rFonts w:ascii="Arial" w:hAnsi="Arial" w:cs="Arial"/>
          <w:b/>
          <w:sz w:val="22"/>
          <w:szCs w:val="22"/>
        </w:rPr>
        <w:t xml:space="preserve"> </w:t>
      </w:r>
      <w:r w:rsidRPr="009F534E">
        <w:rPr>
          <w:rFonts w:ascii="Arial" w:hAnsi="Arial" w:cs="Arial"/>
          <w:b/>
          <w:sz w:val="22"/>
          <w:szCs w:val="22"/>
        </w:rPr>
        <w:t>przed upływem terminu składania ofert</w:t>
      </w:r>
    </w:p>
    <w:p w14:paraId="6D292DAE" w14:textId="77777777" w:rsidR="009F534E" w:rsidRPr="009F534E" w:rsidRDefault="009F534E" w:rsidP="009F534E">
      <w:pPr>
        <w:jc w:val="center"/>
        <w:rPr>
          <w:rFonts w:ascii="Arial" w:hAnsi="Arial" w:cs="Arial"/>
          <w:b/>
          <w:sz w:val="22"/>
          <w:szCs w:val="22"/>
        </w:rPr>
      </w:pPr>
      <w:r w:rsidRPr="009F534E">
        <w:rPr>
          <w:rFonts w:ascii="Arial" w:hAnsi="Arial" w:cs="Arial"/>
          <w:b/>
          <w:sz w:val="22"/>
          <w:szCs w:val="22"/>
        </w:rPr>
        <w:t>w zakresie niezbędnym do wykazania spełnienia warunku wiedzy i doświadczenia.</w:t>
      </w:r>
    </w:p>
    <w:p w14:paraId="5FCA643F" w14:textId="77777777" w:rsidR="009F534E" w:rsidRPr="009F534E" w:rsidRDefault="009F534E" w:rsidP="009F534E">
      <w:pPr>
        <w:rPr>
          <w:rFonts w:ascii="Arial" w:hAnsi="Arial" w:cs="Arial"/>
          <w:b/>
          <w:sz w:val="22"/>
          <w:szCs w:val="22"/>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119"/>
        <w:gridCol w:w="1842"/>
        <w:gridCol w:w="1701"/>
        <w:gridCol w:w="1418"/>
        <w:gridCol w:w="1417"/>
      </w:tblGrid>
      <w:tr w:rsidR="009F534E" w:rsidRPr="009F534E" w14:paraId="18940D78" w14:textId="77777777" w:rsidTr="00DF17E7">
        <w:tc>
          <w:tcPr>
            <w:tcW w:w="426" w:type="dxa"/>
            <w:tcBorders>
              <w:top w:val="single" w:sz="4" w:space="0" w:color="auto"/>
              <w:left w:val="single" w:sz="4" w:space="0" w:color="auto"/>
              <w:bottom w:val="single" w:sz="4" w:space="0" w:color="auto"/>
              <w:right w:val="single" w:sz="4" w:space="0" w:color="auto"/>
            </w:tcBorders>
            <w:vAlign w:val="center"/>
            <w:hideMark/>
          </w:tcPr>
          <w:p w14:paraId="72749E6C" w14:textId="77777777" w:rsidR="009F534E" w:rsidRPr="009F534E" w:rsidRDefault="009F534E" w:rsidP="00DF17E7">
            <w:pPr>
              <w:tabs>
                <w:tab w:val="left" w:pos="851"/>
              </w:tabs>
              <w:ind w:left="-70"/>
              <w:jc w:val="center"/>
              <w:rPr>
                <w:rFonts w:ascii="Arial" w:hAnsi="Arial" w:cs="Arial"/>
                <w:b/>
                <w:bCs/>
                <w:sz w:val="20"/>
                <w:szCs w:val="20"/>
              </w:rPr>
            </w:pPr>
            <w:r w:rsidRPr="009F534E">
              <w:rPr>
                <w:rFonts w:ascii="Arial" w:hAnsi="Arial" w:cs="Arial"/>
                <w:b/>
                <w:bCs/>
                <w:sz w:val="20"/>
                <w:szCs w:val="20"/>
              </w:rPr>
              <w:t>Lp.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EEE97C2" w14:textId="77777777" w:rsidR="009F534E" w:rsidRPr="009F534E" w:rsidRDefault="009F534E" w:rsidP="00DF17E7">
            <w:pPr>
              <w:tabs>
                <w:tab w:val="left" w:pos="851"/>
              </w:tabs>
              <w:jc w:val="center"/>
              <w:rPr>
                <w:rFonts w:ascii="Arial" w:hAnsi="Arial" w:cs="Arial"/>
                <w:b/>
                <w:bCs/>
                <w:sz w:val="20"/>
                <w:szCs w:val="20"/>
              </w:rPr>
            </w:pPr>
            <w:r w:rsidRPr="009F534E">
              <w:rPr>
                <w:rFonts w:ascii="Arial" w:hAnsi="Arial" w:cs="Arial"/>
                <w:b/>
                <w:bCs/>
                <w:sz w:val="20"/>
                <w:szCs w:val="20"/>
              </w:rPr>
              <w:t>Przedmiot zamówienia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240D781" w14:textId="77777777" w:rsidR="009F534E" w:rsidRPr="009F534E" w:rsidRDefault="009F534E" w:rsidP="00DF17E7">
            <w:pPr>
              <w:jc w:val="center"/>
              <w:rPr>
                <w:rFonts w:ascii="Arial" w:hAnsi="Arial" w:cs="Arial"/>
                <w:b/>
                <w:bCs/>
                <w:sz w:val="18"/>
                <w:szCs w:val="18"/>
              </w:rPr>
            </w:pPr>
            <w:r w:rsidRPr="009F534E">
              <w:rPr>
                <w:rFonts w:ascii="Arial" w:hAnsi="Arial" w:cs="Arial"/>
                <w:b/>
                <w:bCs/>
                <w:sz w:val="18"/>
                <w:szCs w:val="18"/>
              </w:rPr>
              <w:t xml:space="preserve">Wartość zamówienia </w:t>
            </w:r>
            <w:r w:rsidR="00777895">
              <w:rPr>
                <w:rFonts w:ascii="Arial" w:hAnsi="Arial" w:cs="Arial"/>
                <w:b/>
                <w:bCs/>
                <w:sz w:val="18"/>
                <w:szCs w:val="18"/>
              </w:rPr>
              <w:t>netto</w:t>
            </w:r>
            <w:r w:rsidRPr="009F534E">
              <w:rPr>
                <w:rFonts w:ascii="Arial" w:hAnsi="Arial" w:cs="Arial"/>
                <w:b/>
                <w:bCs/>
                <w:sz w:val="18"/>
                <w:szCs w:val="18"/>
              </w:rPr>
              <w:t xml:space="preserve"> PLN</w:t>
            </w:r>
          </w:p>
          <w:p w14:paraId="2C98243D" w14:textId="77777777" w:rsidR="009F534E" w:rsidRPr="009F534E" w:rsidRDefault="009F534E" w:rsidP="00DF17E7">
            <w:pPr>
              <w:tabs>
                <w:tab w:val="left" w:pos="851"/>
              </w:tabs>
              <w:jc w:val="center"/>
              <w:rPr>
                <w:rFonts w:ascii="Arial" w:hAnsi="Arial" w:cs="Arial"/>
                <w:bCs/>
                <w:sz w:val="18"/>
                <w:szCs w:val="18"/>
              </w:rPr>
            </w:pPr>
            <w:r w:rsidRPr="009F534E">
              <w:rPr>
                <w:rFonts w:ascii="Arial" w:hAnsi="Arial" w:cs="Arial"/>
                <w:bCs/>
                <w:sz w:val="18"/>
                <w:szCs w:val="18"/>
              </w:rPr>
              <w:t>(w okresie ostatnich 3 lat przed upływem terminu składania ofert)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B310B9" w14:textId="77777777" w:rsidR="009F534E" w:rsidRPr="009F534E" w:rsidRDefault="009F534E" w:rsidP="00DF17E7">
            <w:pPr>
              <w:jc w:val="center"/>
              <w:rPr>
                <w:rFonts w:ascii="Arial" w:hAnsi="Arial" w:cs="Arial"/>
                <w:bCs/>
                <w:sz w:val="18"/>
                <w:szCs w:val="18"/>
              </w:rPr>
            </w:pPr>
            <w:r w:rsidRPr="009F534E">
              <w:rPr>
                <w:rFonts w:ascii="Arial" w:hAnsi="Arial" w:cs="Arial"/>
                <w:bCs/>
                <w:sz w:val="18"/>
                <w:szCs w:val="18"/>
              </w:rPr>
              <w:t>Data</w:t>
            </w:r>
          </w:p>
          <w:p w14:paraId="67957DDE" w14:textId="77777777" w:rsidR="009F534E" w:rsidRPr="009F534E" w:rsidRDefault="009F534E" w:rsidP="00DF17E7">
            <w:pPr>
              <w:tabs>
                <w:tab w:val="left" w:pos="851"/>
              </w:tabs>
              <w:jc w:val="center"/>
              <w:rPr>
                <w:rFonts w:ascii="Arial" w:hAnsi="Arial" w:cs="Arial"/>
                <w:bCs/>
                <w:sz w:val="18"/>
                <w:szCs w:val="18"/>
              </w:rPr>
            </w:pPr>
            <w:r w:rsidRPr="009F534E">
              <w:rPr>
                <w:rFonts w:ascii="Arial" w:hAnsi="Arial" w:cs="Arial"/>
                <w:bCs/>
                <w:sz w:val="18"/>
                <w:szCs w:val="18"/>
              </w:rPr>
              <w:t>dostaw/</w:t>
            </w:r>
            <w:r w:rsidRPr="009F534E">
              <w:rPr>
                <w:rFonts w:ascii="Arial" w:hAnsi="Arial" w:cs="Arial"/>
                <w:bCs/>
                <w:sz w:val="18"/>
                <w:szCs w:val="18"/>
              </w:rPr>
              <w:br/>
              <w:t>usług</w:t>
            </w:r>
          </w:p>
          <w:p w14:paraId="6D0AA6BB" w14:textId="77777777" w:rsidR="009F534E" w:rsidRPr="009F534E" w:rsidRDefault="009F534E" w:rsidP="00DF17E7">
            <w:pPr>
              <w:jc w:val="center"/>
              <w:rPr>
                <w:rFonts w:ascii="Arial" w:hAnsi="Arial" w:cs="Arial"/>
                <w:sz w:val="18"/>
                <w:szCs w:val="18"/>
              </w:rPr>
            </w:pPr>
            <w:r w:rsidRPr="009F534E">
              <w:rPr>
                <w:rFonts w:ascii="Arial" w:hAnsi="Arial" w:cs="Arial"/>
                <w:sz w:val="18"/>
                <w:szCs w:val="18"/>
              </w:rPr>
              <w:t xml:space="preserve">(należy podać: </w:t>
            </w:r>
            <w:proofErr w:type="spellStart"/>
            <w:r w:rsidRPr="009F534E">
              <w:rPr>
                <w:rFonts w:ascii="Arial" w:hAnsi="Arial" w:cs="Arial"/>
                <w:sz w:val="18"/>
                <w:szCs w:val="18"/>
              </w:rPr>
              <w:t>dd</w:t>
            </w:r>
            <w:proofErr w:type="spellEnd"/>
            <w:r w:rsidRPr="009F534E">
              <w:rPr>
                <w:rFonts w:ascii="Arial" w:hAnsi="Arial" w:cs="Arial"/>
                <w:sz w:val="18"/>
                <w:szCs w:val="18"/>
              </w:rPr>
              <w:t>/mm/</w:t>
            </w:r>
            <w:proofErr w:type="spellStart"/>
            <w:r w:rsidRPr="009F534E">
              <w:rPr>
                <w:rFonts w:ascii="Arial" w:hAnsi="Arial" w:cs="Arial"/>
                <w:sz w:val="18"/>
                <w:szCs w:val="18"/>
              </w:rPr>
              <w:t>rrrrlub</w:t>
            </w:r>
            <w:proofErr w:type="spellEnd"/>
            <w:r w:rsidRPr="009F534E">
              <w:rPr>
                <w:rFonts w:ascii="Arial" w:hAnsi="Arial" w:cs="Arial"/>
                <w:sz w:val="18"/>
                <w:szCs w:val="18"/>
              </w:rPr>
              <w:t xml:space="preserve"> okres od </w:t>
            </w:r>
            <w:proofErr w:type="spellStart"/>
            <w:r w:rsidRPr="009F534E">
              <w:rPr>
                <w:rFonts w:ascii="Arial" w:hAnsi="Arial" w:cs="Arial"/>
                <w:sz w:val="18"/>
                <w:szCs w:val="18"/>
              </w:rPr>
              <w:t>dd</w:t>
            </w:r>
            <w:proofErr w:type="spellEnd"/>
            <w:r w:rsidRPr="009F534E">
              <w:rPr>
                <w:rFonts w:ascii="Arial" w:hAnsi="Arial" w:cs="Arial"/>
                <w:sz w:val="18"/>
                <w:szCs w:val="18"/>
              </w:rPr>
              <w:t>/mm/</w:t>
            </w:r>
            <w:proofErr w:type="spellStart"/>
            <w:r w:rsidRPr="009F534E">
              <w:rPr>
                <w:rFonts w:ascii="Arial" w:hAnsi="Arial" w:cs="Arial"/>
                <w:sz w:val="18"/>
                <w:szCs w:val="18"/>
              </w:rPr>
              <w:t>rrrrdo</w:t>
            </w:r>
            <w:proofErr w:type="spellEnd"/>
            <w:r w:rsidRPr="009F534E">
              <w:rPr>
                <w:rFonts w:ascii="Arial" w:hAnsi="Arial" w:cs="Arial"/>
                <w:sz w:val="18"/>
                <w:szCs w:val="18"/>
              </w:rPr>
              <w:t xml:space="preserve"> </w:t>
            </w:r>
            <w:proofErr w:type="spellStart"/>
            <w:r w:rsidRPr="009F534E">
              <w:rPr>
                <w:rFonts w:ascii="Arial" w:hAnsi="Arial" w:cs="Arial"/>
                <w:sz w:val="18"/>
                <w:szCs w:val="18"/>
              </w:rPr>
              <w:t>dd</w:t>
            </w:r>
            <w:proofErr w:type="spellEnd"/>
            <w:r w:rsidRPr="009F534E">
              <w:rPr>
                <w:rFonts w:ascii="Arial" w:hAnsi="Arial" w:cs="Arial"/>
                <w:sz w:val="18"/>
                <w:szCs w:val="18"/>
              </w:rPr>
              <w:t>/mm/</w:t>
            </w:r>
            <w:proofErr w:type="spellStart"/>
            <w:r w:rsidRPr="009F534E">
              <w:rPr>
                <w:rFonts w:ascii="Arial" w:hAnsi="Arial" w:cs="Arial"/>
                <w:sz w:val="18"/>
                <w:szCs w:val="18"/>
              </w:rPr>
              <w:t>rrrr</w:t>
            </w:r>
            <w:proofErr w:type="spellEnd"/>
            <w:r w:rsidRPr="009F534E">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AB4227" w14:textId="77777777" w:rsidR="009F534E" w:rsidRPr="009F534E" w:rsidRDefault="009F534E" w:rsidP="00DF17E7">
            <w:pPr>
              <w:jc w:val="center"/>
              <w:rPr>
                <w:rFonts w:ascii="Arial" w:hAnsi="Arial" w:cs="Arial"/>
                <w:b/>
                <w:bCs/>
                <w:sz w:val="18"/>
                <w:szCs w:val="18"/>
              </w:rPr>
            </w:pPr>
            <w:r w:rsidRPr="009F534E">
              <w:rPr>
                <w:rFonts w:ascii="Arial" w:hAnsi="Arial" w:cs="Arial"/>
                <w:b/>
                <w:bCs/>
                <w:sz w:val="18"/>
                <w:szCs w:val="18"/>
              </w:rPr>
              <w:t>Pełna nazwa Odbiorcy usług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15B380" w14:textId="77777777" w:rsidR="009F534E" w:rsidRPr="009F534E" w:rsidRDefault="009F534E" w:rsidP="00DF17E7">
            <w:pPr>
              <w:ind w:right="-68"/>
              <w:jc w:val="center"/>
              <w:rPr>
                <w:rFonts w:ascii="Arial" w:hAnsi="Arial" w:cs="Arial"/>
                <w:b/>
                <w:bCs/>
                <w:sz w:val="18"/>
                <w:szCs w:val="18"/>
              </w:rPr>
            </w:pPr>
            <w:r w:rsidRPr="009F534E">
              <w:rPr>
                <w:rFonts w:ascii="Arial" w:hAnsi="Arial" w:cs="Arial"/>
                <w:b/>
                <w:bCs/>
                <w:sz w:val="18"/>
                <w:szCs w:val="18"/>
              </w:rPr>
              <w:t>Podmiot wykonujący zamówienie</w:t>
            </w:r>
          </w:p>
        </w:tc>
      </w:tr>
      <w:tr w:rsidR="009F534E" w:rsidRPr="009F534E" w14:paraId="4028A77A" w14:textId="77777777" w:rsidTr="00DF17E7">
        <w:trPr>
          <w:cantSplit/>
          <w:trHeight w:val="615"/>
        </w:trPr>
        <w:tc>
          <w:tcPr>
            <w:tcW w:w="426" w:type="dxa"/>
            <w:tcBorders>
              <w:top w:val="single" w:sz="4" w:space="0" w:color="auto"/>
              <w:left w:val="single" w:sz="4" w:space="0" w:color="auto"/>
              <w:bottom w:val="single" w:sz="4" w:space="0" w:color="auto"/>
              <w:right w:val="single" w:sz="4" w:space="0" w:color="auto"/>
            </w:tcBorders>
          </w:tcPr>
          <w:p w14:paraId="02D57184" w14:textId="77777777" w:rsidR="009F534E" w:rsidRPr="009F534E" w:rsidRDefault="009F534E" w:rsidP="009F534E">
            <w:pPr>
              <w:tabs>
                <w:tab w:val="left" w:pos="851"/>
              </w:tabs>
              <w:jc w:val="both"/>
              <w:rPr>
                <w:rFonts w:ascii="Arial" w:hAnsi="Arial" w:cs="Arial"/>
                <w:b/>
                <w:bCs/>
                <w:sz w:val="20"/>
                <w:szCs w:val="20"/>
              </w:rPr>
            </w:pPr>
          </w:p>
        </w:tc>
        <w:tc>
          <w:tcPr>
            <w:tcW w:w="3119" w:type="dxa"/>
            <w:tcBorders>
              <w:top w:val="single" w:sz="4" w:space="0" w:color="auto"/>
              <w:left w:val="single" w:sz="4" w:space="0" w:color="auto"/>
              <w:bottom w:val="single" w:sz="4" w:space="0" w:color="auto"/>
              <w:right w:val="single" w:sz="4" w:space="0" w:color="auto"/>
            </w:tcBorders>
          </w:tcPr>
          <w:p w14:paraId="51707BEA" w14:textId="77777777" w:rsidR="009F534E" w:rsidRPr="009F534E" w:rsidRDefault="009F534E" w:rsidP="009F534E">
            <w:pPr>
              <w:tabs>
                <w:tab w:val="left" w:pos="851"/>
              </w:tabs>
              <w:jc w:val="both"/>
              <w:rPr>
                <w:rFonts w:ascii="Arial" w:hAnsi="Arial" w:cs="Arial"/>
                <w:sz w:val="20"/>
                <w:szCs w:val="20"/>
              </w:rPr>
            </w:pPr>
          </w:p>
          <w:p w14:paraId="634EAB3B" w14:textId="77777777" w:rsidR="009F534E" w:rsidRPr="009F534E" w:rsidRDefault="009F534E" w:rsidP="009F534E">
            <w:pPr>
              <w:tabs>
                <w:tab w:val="left" w:pos="851"/>
              </w:tabs>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C0BE480" w14:textId="77777777" w:rsidR="009F534E" w:rsidRPr="009F534E" w:rsidRDefault="009F534E" w:rsidP="009F534E">
            <w:pPr>
              <w:tabs>
                <w:tab w:val="left" w:pos="851"/>
              </w:tabs>
              <w:jc w:val="both"/>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F49FC2F" w14:textId="77777777" w:rsidR="009F534E" w:rsidRPr="009F534E" w:rsidRDefault="009F534E" w:rsidP="009F534E">
            <w:pPr>
              <w:tabs>
                <w:tab w:val="left" w:pos="851"/>
              </w:tabs>
              <w:jc w:val="both"/>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45C7050" w14:textId="77777777" w:rsidR="009F534E" w:rsidRPr="009F534E" w:rsidRDefault="009F534E" w:rsidP="009F534E">
            <w:pPr>
              <w:tabs>
                <w:tab w:val="left" w:pos="851"/>
              </w:tabs>
              <w:jc w:val="both"/>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94D93B7" w14:textId="77777777" w:rsidR="009F534E" w:rsidRPr="009F534E" w:rsidRDefault="009F534E" w:rsidP="009F534E">
            <w:pPr>
              <w:tabs>
                <w:tab w:val="left" w:pos="851"/>
              </w:tabs>
              <w:jc w:val="both"/>
              <w:rPr>
                <w:rFonts w:ascii="Arial" w:hAnsi="Arial" w:cs="Arial"/>
                <w:b/>
                <w:bCs/>
                <w:color w:val="7030A0"/>
                <w:sz w:val="20"/>
                <w:szCs w:val="20"/>
              </w:rPr>
            </w:pPr>
          </w:p>
        </w:tc>
      </w:tr>
      <w:tr w:rsidR="009F534E" w:rsidRPr="009F534E" w14:paraId="257733AC" w14:textId="77777777" w:rsidTr="00DF17E7">
        <w:trPr>
          <w:cantSplit/>
          <w:trHeight w:val="735"/>
        </w:trPr>
        <w:tc>
          <w:tcPr>
            <w:tcW w:w="426" w:type="dxa"/>
            <w:tcBorders>
              <w:top w:val="single" w:sz="4" w:space="0" w:color="auto"/>
              <w:left w:val="single" w:sz="4" w:space="0" w:color="auto"/>
              <w:bottom w:val="single" w:sz="4" w:space="0" w:color="auto"/>
              <w:right w:val="single" w:sz="4" w:space="0" w:color="auto"/>
            </w:tcBorders>
          </w:tcPr>
          <w:p w14:paraId="72ADBE8C" w14:textId="77777777" w:rsidR="009F534E" w:rsidRPr="009F534E" w:rsidRDefault="009F534E" w:rsidP="009F534E">
            <w:pPr>
              <w:tabs>
                <w:tab w:val="left" w:pos="851"/>
              </w:tabs>
              <w:jc w:val="both"/>
              <w:rPr>
                <w:rFonts w:ascii="Arial" w:hAnsi="Arial" w:cs="Arial"/>
                <w:b/>
                <w:bCs/>
                <w:sz w:val="20"/>
                <w:szCs w:val="20"/>
              </w:rPr>
            </w:pPr>
          </w:p>
        </w:tc>
        <w:tc>
          <w:tcPr>
            <w:tcW w:w="3119" w:type="dxa"/>
            <w:tcBorders>
              <w:top w:val="single" w:sz="4" w:space="0" w:color="auto"/>
              <w:left w:val="single" w:sz="4" w:space="0" w:color="auto"/>
              <w:bottom w:val="single" w:sz="4" w:space="0" w:color="auto"/>
              <w:right w:val="single" w:sz="4" w:space="0" w:color="auto"/>
            </w:tcBorders>
          </w:tcPr>
          <w:p w14:paraId="0E73E8CA" w14:textId="77777777" w:rsidR="009F534E" w:rsidRPr="009F534E" w:rsidRDefault="009F534E" w:rsidP="009F534E">
            <w:pPr>
              <w:tabs>
                <w:tab w:val="left" w:pos="851"/>
              </w:tabs>
              <w:jc w:val="both"/>
              <w:rPr>
                <w:rFonts w:ascii="Arial" w:hAnsi="Arial" w:cs="Arial"/>
                <w:sz w:val="20"/>
                <w:szCs w:val="20"/>
              </w:rPr>
            </w:pPr>
          </w:p>
          <w:p w14:paraId="0FB63E77" w14:textId="77777777" w:rsidR="009F534E" w:rsidRPr="009F534E" w:rsidRDefault="009F534E" w:rsidP="009F534E">
            <w:pPr>
              <w:tabs>
                <w:tab w:val="left" w:pos="851"/>
              </w:tabs>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D870DBB" w14:textId="77777777" w:rsidR="009F534E" w:rsidRPr="009F534E" w:rsidRDefault="009F534E" w:rsidP="009F534E">
            <w:pPr>
              <w:tabs>
                <w:tab w:val="left" w:pos="851"/>
              </w:tabs>
              <w:jc w:val="both"/>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26A91C" w14:textId="77777777" w:rsidR="009F534E" w:rsidRPr="009F534E" w:rsidRDefault="009F534E" w:rsidP="009F534E">
            <w:pPr>
              <w:tabs>
                <w:tab w:val="left" w:pos="851"/>
              </w:tabs>
              <w:jc w:val="both"/>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3325968" w14:textId="77777777" w:rsidR="009F534E" w:rsidRPr="009F534E" w:rsidRDefault="009F534E" w:rsidP="009F534E">
            <w:pPr>
              <w:tabs>
                <w:tab w:val="left" w:pos="851"/>
              </w:tabs>
              <w:jc w:val="both"/>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D9CDA80" w14:textId="77777777" w:rsidR="009F534E" w:rsidRPr="009F534E" w:rsidRDefault="009F534E" w:rsidP="009F534E">
            <w:pPr>
              <w:tabs>
                <w:tab w:val="left" w:pos="851"/>
              </w:tabs>
              <w:jc w:val="both"/>
              <w:rPr>
                <w:rFonts w:ascii="Arial" w:hAnsi="Arial" w:cs="Arial"/>
                <w:b/>
                <w:bCs/>
                <w:color w:val="7030A0"/>
                <w:sz w:val="20"/>
                <w:szCs w:val="20"/>
              </w:rPr>
            </w:pPr>
          </w:p>
        </w:tc>
      </w:tr>
      <w:tr w:rsidR="009F534E" w:rsidRPr="009F534E" w14:paraId="5E796306" w14:textId="77777777" w:rsidTr="00DF17E7">
        <w:trPr>
          <w:cantSplit/>
          <w:trHeight w:val="765"/>
        </w:trPr>
        <w:tc>
          <w:tcPr>
            <w:tcW w:w="426" w:type="dxa"/>
            <w:tcBorders>
              <w:top w:val="single" w:sz="4" w:space="0" w:color="auto"/>
              <w:left w:val="single" w:sz="4" w:space="0" w:color="auto"/>
              <w:bottom w:val="single" w:sz="4" w:space="0" w:color="auto"/>
              <w:right w:val="single" w:sz="4" w:space="0" w:color="auto"/>
            </w:tcBorders>
          </w:tcPr>
          <w:p w14:paraId="690618C9" w14:textId="77777777" w:rsidR="009F534E" w:rsidRPr="009F534E" w:rsidRDefault="009F534E" w:rsidP="009F534E">
            <w:pPr>
              <w:tabs>
                <w:tab w:val="left" w:pos="851"/>
              </w:tabs>
              <w:jc w:val="both"/>
              <w:rPr>
                <w:rFonts w:ascii="Arial" w:hAnsi="Arial" w:cs="Arial"/>
                <w:b/>
                <w:bCs/>
                <w:sz w:val="20"/>
                <w:szCs w:val="20"/>
              </w:rPr>
            </w:pPr>
          </w:p>
        </w:tc>
        <w:tc>
          <w:tcPr>
            <w:tcW w:w="3119" w:type="dxa"/>
            <w:tcBorders>
              <w:top w:val="single" w:sz="4" w:space="0" w:color="auto"/>
              <w:left w:val="single" w:sz="4" w:space="0" w:color="auto"/>
              <w:bottom w:val="single" w:sz="4" w:space="0" w:color="auto"/>
              <w:right w:val="single" w:sz="4" w:space="0" w:color="auto"/>
            </w:tcBorders>
          </w:tcPr>
          <w:p w14:paraId="29F1C5EA" w14:textId="77777777" w:rsidR="009F534E" w:rsidRPr="009F534E" w:rsidRDefault="009F534E" w:rsidP="009F534E">
            <w:pPr>
              <w:tabs>
                <w:tab w:val="left" w:pos="851"/>
              </w:tabs>
              <w:jc w:val="both"/>
              <w:rPr>
                <w:rFonts w:ascii="Arial" w:hAnsi="Arial" w:cs="Arial"/>
                <w:sz w:val="20"/>
                <w:szCs w:val="20"/>
              </w:rPr>
            </w:pPr>
          </w:p>
          <w:p w14:paraId="3B427541" w14:textId="77777777" w:rsidR="009F534E" w:rsidRPr="009F534E" w:rsidRDefault="009F534E" w:rsidP="009F534E">
            <w:pPr>
              <w:tabs>
                <w:tab w:val="left" w:pos="851"/>
              </w:tabs>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F9910E2" w14:textId="77777777" w:rsidR="009F534E" w:rsidRPr="009F534E" w:rsidRDefault="009F534E" w:rsidP="009F534E">
            <w:pPr>
              <w:tabs>
                <w:tab w:val="left" w:pos="851"/>
              </w:tabs>
              <w:jc w:val="both"/>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E2998E0" w14:textId="77777777" w:rsidR="009F534E" w:rsidRPr="009F534E" w:rsidRDefault="009F534E" w:rsidP="009F534E">
            <w:pPr>
              <w:tabs>
                <w:tab w:val="left" w:pos="851"/>
              </w:tabs>
              <w:jc w:val="both"/>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CDA9D13" w14:textId="77777777" w:rsidR="009F534E" w:rsidRPr="009F534E" w:rsidRDefault="009F534E" w:rsidP="009F534E">
            <w:pPr>
              <w:tabs>
                <w:tab w:val="left" w:pos="851"/>
              </w:tabs>
              <w:jc w:val="both"/>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9C89142" w14:textId="77777777" w:rsidR="009F534E" w:rsidRPr="009F534E" w:rsidRDefault="009F534E" w:rsidP="009F534E">
            <w:pPr>
              <w:tabs>
                <w:tab w:val="left" w:pos="851"/>
              </w:tabs>
              <w:jc w:val="both"/>
              <w:rPr>
                <w:rFonts w:ascii="Arial" w:hAnsi="Arial" w:cs="Arial"/>
                <w:b/>
                <w:bCs/>
                <w:sz w:val="20"/>
                <w:szCs w:val="20"/>
              </w:rPr>
            </w:pPr>
          </w:p>
        </w:tc>
      </w:tr>
      <w:tr w:rsidR="009F534E" w:rsidRPr="009F534E" w14:paraId="7B9F06EA" w14:textId="77777777" w:rsidTr="00DF17E7">
        <w:trPr>
          <w:cantSplit/>
          <w:trHeight w:val="765"/>
        </w:trPr>
        <w:tc>
          <w:tcPr>
            <w:tcW w:w="426" w:type="dxa"/>
            <w:tcBorders>
              <w:top w:val="single" w:sz="4" w:space="0" w:color="auto"/>
              <w:left w:val="single" w:sz="4" w:space="0" w:color="auto"/>
              <w:bottom w:val="single" w:sz="4" w:space="0" w:color="auto"/>
              <w:right w:val="single" w:sz="4" w:space="0" w:color="auto"/>
            </w:tcBorders>
          </w:tcPr>
          <w:p w14:paraId="71D8B30B" w14:textId="77777777" w:rsidR="009F534E" w:rsidRPr="009F534E" w:rsidRDefault="009F534E" w:rsidP="009F534E">
            <w:pPr>
              <w:tabs>
                <w:tab w:val="left" w:pos="851"/>
              </w:tabs>
              <w:jc w:val="both"/>
              <w:rPr>
                <w:rFonts w:ascii="Arial" w:hAnsi="Arial" w:cs="Arial"/>
                <w:b/>
                <w:bCs/>
                <w:sz w:val="20"/>
                <w:szCs w:val="20"/>
              </w:rPr>
            </w:pPr>
          </w:p>
        </w:tc>
        <w:tc>
          <w:tcPr>
            <w:tcW w:w="3119" w:type="dxa"/>
            <w:tcBorders>
              <w:top w:val="single" w:sz="4" w:space="0" w:color="auto"/>
              <w:left w:val="single" w:sz="4" w:space="0" w:color="auto"/>
              <w:bottom w:val="single" w:sz="4" w:space="0" w:color="auto"/>
              <w:right w:val="single" w:sz="4" w:space="0" w:color="auto"/>
            </w:tcBorders>
          </w:tcPr>
          <w:p w14:paraId="2159B358" w14:textId="77777777" w:rsidR="009F534E" w:rsidRPr="009F534E" w:rsidRDefault="009F534E" w:rsidP="009F534E">
            <w:pPr>
              <w:tabs>
                <w:tab w:val="left" w:pos="851"/>
              </w:tabs>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94204AC" w14:textId="77777777" w:rsidR="009F534E" w:rsidRPr="009F534E" w:rsidRDefault="009F534E" w:rsidP="009F534E">
            <w:pPr>
              <w:tabs>
                <w:tab w:val="left" w:pos="851"/>
              </w:tabs>
              <w:jc w:val="both"/>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4B9FBD2" w14:textId="77777777" w:rsidR="009F534E" w:rsidRPr="009F534E" w:rsidRDefault="009F534E" w:rsidP="009F534E">
            <w:pPr>
              <w:tabs>
                <w:tab w:val="left" w:pos="851"/>
              </w:tabs>
              <w:jc w:val="both"/>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DFE901D" w14:textId="77777777" w:rsidR="009F534E" w:rsidRPr="009F534E" w:rsidRDefault="009F534E" w:rsidP="009F534E">
            <w:pPr>
              <w:tabs>
                <w:tab w:val="left" w:pos="851"/>
              </w:tabs>
              <w:jc w:val="both"/>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9EB86CC" w14:textId="77777777" w:rsidR="009F534E" w:rsidRPr="009F534E" w:rsidRDefault="009F534E" w:rsidP="009F534E">
            <w:pPr>
              <w:tabs>
                <w:tab w:val="left" w:pos="851"/>
              </w:tabs>
              <w:jc w:val="both"/>
              <w:rPr>
                <w:rFonts w:ascii="Arial" w:hAnsi="Arial" w:cs="Arial"/>
                <w:b/>
                <w:bCs/>
                <w:sz w:val="20"/>
                <w:szCs w:val="20"/>
              </w:rPr>
            </w:pPr>
          </w:p>
        </w:tc>
      </w:tr>
      <w:tr w:rsidR="009F534E" w:rsidRPr="009F534E" w14:paraId="01F1B8E0" w14:textId="77777777" w:rsidTr="00DF17E7">
        <w:trPr>
          <w:cantSplit/>
          <w:trHeight w:val="765"/>
        </w:trPr>
        <w:tc>
          <w:tcPr>
            <w:tcW w:w="426" w:type="dxa"/>
            <w:tcBorders>
              <w:top w:val="single" w:sz="4" w:space="0" w:color="auto"/>
              <w:left w:val="single" w:sz="4" w:space="0" w:color="auto"/>
              <w:bottom w:val="single" w:sz="4" w:space="0" w:color="auto"/>
              <w:right w:val="single" w:sz="4" w:space="0" w:color="auto"/>
            </w:tcBorders>
          </w:tcPr>
          <w:p w14:paraId="1ED931CD" w14:textId="77777777" w:rsidR="009F534E" w:rsidRPr="009F534E" w:rsidRDefault="009F534E" w:rsidP="009F534E">
            <w:pPr>
              <w:tabs>
                <w:tab w:val="left" w:pos="851"/>
              </w:tabs>
              <w:jc w:val="both"/>
              <w:rPr>
                <w:rFonts w:ascii="Arial" w:hAnsi="Arial" w:cs="Arial"/>
                <w:b/>
                <w:bCs/>
                <w:sz w:val="20"/>
                <w:szCs w:val="20"/>
              </w:rPr>
            </w:pPr>
          </w:p>
        </w:tc>
        <w:tc>
          <w:tcPr>
            <w:tcW w:w="3119" w:type="dxa"/>
            <w:tcBorders>
              <w:top w:val="single" w:sz="4" w:space="0" w:color="auto"/>
              <w:left w:val="single" w:sz="4" w:space="0" w:color="auto"/>
              <w:bottom w:val="single" w:sz="4" w:space="0" w:color="auto"/>
              <w:right w:val="single" w:sz="4" w:space="0" w:color="auto"/>
            </w:tcBorders>
          </w:tcPr>
          <w:p w14:paraId="0D584371" w14:textId="77777777" w:rsidR="009F534E" w:rsidRPr="009F534E" w:rsidRDefault="009F534E" w:rsidP="009F534E">
            <w:pPr>
              <w:tabs>
                <w:tab w:val="left" w:pos="851"/>
              </w:tabs>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E2001D9" w14:textId="77777777" w:rsidR="009F534E" w:rsidRPr="009F534E" w:rsidRDefault="009F534E" w:rsidP="009F534E">
            <w:pPr>
              <w:tabs>
                <w:tab w:val="left" w:pos="851"/>
              </w:tabs>
              <w:jc w:val="both"/>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CF3935B" w14:textId="77777777" w:rsidR="009F534E" w:rsidRPr="009F534E" w:rsidRDefault="009F534E" w:rsidP="009F534E">
            <w:pPr>
              <w:tabs>
                <w:tab w:val="left" w:pos="851"/>
              </w:tabs>
              <w:jc w:val="both"/>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7690CBC" w14:textId="77777777" w:rsidR="009F534E" w:rsidRPr="009F534E" w:rsidRDefault="009F534E" w:rsidP="009F534E">
            <w:pPr>
              <w:tabs>
                <w:tab w:val="left" w:pos="851"/>
              </w:tabs>
              <w:jc w:val="both"/>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41A59BF" w14:textId="77777777" w:rsidR="009F534E" w:rsidRPr="009F534E" w:rsidRDefault="009F534E" w:rsidP="009F534E">
            <w:pPr>
              <w:tabs>
                <w:tab w:val="left" w:pos="851"/>
              </w:tabs>
              <w:jc w:val="both"/>
              <w:rPr>
                <w:rFonts w:ascii="Arial" w:hAnsi="Arial" w:cs="Arial"/>
                <w:b/>
                <w:bCs/>
                <w:sz w:val="20"/>
                <w:szCs w:val="20"/>
              </w:rPr>
            </w:pPr>
          </w:p>
        </w:tc>
      </w:tr>
      <w:tr w:rsidR="009F534E" w:rsidRPr="009F534E" w14:paraId="6AD8C15C" w14:textId="77777777" w:rsidTr="00DF17E7">
        <w:trPr>
          <w:cantSplit/>
          <w:trHeight w:val="765"/>
        </w:trPr>
        <w:tc>
          <w:tcPr>
            <w:tcW w:w="426" w:type="dxa"/>
            <w:tcBorders>
              <w:top w:val="single" w:sz="4" w:space="0" w:color="auto"/>
              <w:left w:val="single" w:sz="4" w:space="0" w:color="auto"/>
              <w:bottom w:val="single" w:sz="4" w:space="0" w:color="auto"/>
              <w:right w:val="single" w:sz="4" w:space="0" w:color="auto"/>
            </w:tcBorders>
          </w:tcPr>
          <w:p w14:paraId="314E1D9A" w14:textId="77777777" w:rsidR="009F534E" w:rsidRPr="009F534E" w:rsidRDefault="009F534E" w:rsidP="009F534E">
            <w:pPr>
              <w:tabs>
                <w:tab w:val="left" w:pos="851"/>
              </w:tabs>
              <w:jc w:val="both"/>
              <w:rPr>
                <w:rFonts w:ascii="Arial" w:hAnsi="Arial" w:cs="Arial"/>
                <w:b/>
                <w:bCs/>
                <w:sz w:val="20"/>
                <w:szCs w:val="20"/>
              </w:rPr>
            </w:pPr>
          </w:p>
        </w:tc>
        <w:tc>
          <w:tcPr>
            <w:tcW w:w="3119" w:type="dxa"/>
            <w:tcBorders>
              <w:top w:val="single" w:sz="4" w:space="0" w:color="auto"/>
              <w:left w:val="single" w:sz="4" w:space="0" w:color="auto"/>
              <w:bottom w:val="single" w:sz="4" w:space="0" w:color="auto"/>
              <w:right w:val="single" w:sz="4" w:space="0" w:color="auto"/>
            </w:tcBorders>
          </w:tcPr>
          <w:p w14:paraId="1CD26794" w14:textId="77777777" w:rsidR="009F534E" w:rsidRPr="009F534E" w:rsidRDefault="009F534E" w:rsidP="009F534E">
            <w:pPr>
              <w:tabs>
                <w:tab w:val="left" w:pos="851"/>
              </w:tabs>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EDC5FF2" w14:textId="77777777" w:rsidR="009F534E" w:rsidRPr="009F534E" w:rsidRDefault="009F534E" w:rsidP="009F534E">
            <w:pPr>
              <w:tabs>
                <w:tab w:val="left" w:pos="851"/>
              </w:tabs>
              <w:jc w:val="both"/>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759B62E" w14:textId="77777777" w:rsidR="009F534E" w:rsidRPr="009F534E" w:rsidRDefault="009F534E" w:rsidP="009F534E">
            <w:pPr>
              <w:tabs>
                <w:tab w:val="left" w:pos="851"/>
              </w:tabs>
              <w:jc w:val="both"/>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7AEF8CC" w14:textId="77777777" w:rsidR="009F534E" w:rsidRPr="009F534E" w:rsidRDefault="009F534E" w:rsidP="009F534E">
            <w:pPr>
              <w:tabs>
                <w:tab w:val="left" w:pos="851"/>
              </w:tabs>
              <w:jc w:val="both"/>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E8B8E24" w14:textId="77777777" w:rsidR="009F534E" w:rsidRPr="009F534E" w:rsidRDefault="009F534E" w:rsidP="009F534E">
            <w:pPr>
              <w:tabs>
                <w:tab w:val="left" w:pos="851"/>
              </w:tabs>
              <w:jc w:val="both"/>
              <w:rPr>
                <w:rFonts w:ascii="Arial" w:hAnsi="Arial" w:cs="Arial"/>
                <w:b/>
                <w:bCs/>
                <w:sz w:val="20"/>
                <w:szCs w:val="20"/>
              </w:rPr>
            </w:pPr>
          </w:p>
        </w:tc>
      </w:tr>
    </w:tbl>
    <w:p w14:paraId="187ECECD" w14:textId="77777777" w:rsidR="009F534E" w:rsidRPr="009F534E" w:rsidRDefault="009F534E" w:rsidP="009F534E">
      <w:pPr>
        <w:suppressAutoHyphens w:val="0"/>
        <w:jc w:val="both"/>
        <w:rPr>
          <w:rFonts w:ascii="Arial" w:hAnsi="Arial" w:cs="Arial"/>
          <w:b/>
          <w:sz w:val="20"/>
          <w:szCs w:val="20"/>
        </w:rPr>
      </w:pPr>
    </w:p>
    <w:p w14:paraId="53D042FF" w14:textId="77777777" w:rsidR="009F534E" w:rsidRPr="009F534E" w:rsidRDefault="009F534E" w:rsidP="009F534E">
      <w:pPr>
        <w:suppressAutoHyphens w:val="0"/>
        <w:jc w:val="both"/>
        <w:rPr>
          <w:rFonts w:ascii="Arial" w:hAnsi="Arial" w:cs="Arial"/>
          <w:b/>
          <w:sz w:val="20"/>
          <w:szCs w:val="20"/>
          <w:lang w:eastAsia="pl-PL"/>
        </w:rPr>
      </w:pPr>
      <w:r w:rsidRPr="009F534E">
        <w:rPr>
          <w:rFonts w:ascii="Arial" w:hAnsi="Arial" w:cs="Arial"/>
          <w:b/>
          <w:sz w:val="20"/>
          <w:szCs w:val="20"/>
          <w:lang w:eastAsia="pl-PL"/>
        </w:rPr>
        <w:t>Uwaga!</w:t>
      </w:r>
    </w:p>
    <w:p w14:paraId="77A71723" w14:textId="77777777" w:rsidR="009F534E" w:rsidRPr="009F534E" w:rsidRDefault="009F534E" w:rsidP="00E03D18">
      <w:pPr>
        <w:numPr>
          <w:ilvl w:val="0"/>
          <w:numId w:val="40"/>
        </w:numPr>
        <w:tabs>
          <w:tab w:val="num" w:pos="0"/>
          <w:tab w:val="num" w:pos="540"/>
          <w:tab w:val="num" w:pos="1134"/>
        </w:tabs>
        <w:suppressAutoHyphens w:val="0"/>
        <w:ind w:left="567" w:hanging="567"/>
        <w:jc w:val="both"/>
        <w:rPr>
          <w:rFonts w:ascii="Arial" w:hAnsi="Arial" w:cs="Arial"/>
          <w:sz w:val="20"/>
          <w:szCs w:val="20"/>
          <w:lang w:eastAsia="pl-PL"/>
        </w:rPr>
      </w:pPr>
      <w:r w:rsidRPr="009F534E">
        <w:rPr>
          <w:rFonts w:ascii="Arial" w:hAnsi="Arial" w:cs="Arial"/>
          <w:sz w:val="20"/>
          <w:szCs w:val="20"/>
          <w:lang w:eastAsia="pl-PL"/>
        </w:rPr>
        <w:t>Przez wykonanie zamówienia należy rozumieć jego odbiór.</w:t>
      </w:r>
    </w:p>
    <w:p w14:paraId="602F8622" w14:textId="77777777" w:rsidR="009F534E" w:rsidRPr="009F534E" w:rsidRDefault="009F534E" w:rsidP="00E03D18">
      <w:pPr>
        <w:numPr>
          <w:ilvl w:val="0"/>
          <w:numId w:val="40"/>
        </w:numPr>
        <w:tabs>
          <w:tab w:val="num" w:pos="540"/>
          <w:tab w:val="num" w:pos="567"/>
        </w:tabs>
        <w:suppressAutoHyphens w:val="0"/>
        <w:ind w:left="567" w:hanging="567"/>
        <w:jc w:val="both"/>
        <w:rPr>
          <w:rFonts w:ascii="Arial" w:hAnsi="Arial" w:cs="Arial"/>
          <w:sz w:val="20"/>
          <w:szCs w:val="20"/>
          <w:lang w:eastAsia="pl-PL"/>
        </w:rPr>
      </w:pPr>
      <w:r w:rsidRPr="009F534E">
        <w:rPr>
          <w:rFonts w:ascii="Arial" w:hAnsi="Arial" w:cs="Arial"/>
          <w:sz w:val="20"/>
          <w:szCs w:val="20"/>
          <w:lang w:eastAsia="pl-PL"/>
        </w:rPr>
        <w:t xml:space="preserve">W przypadku dostaw/usług okresowych lub ciągłych należy w kolumnie </w:t>
      </w:r>
      <w:r w:rsidRPr="009F534E">
        <w:rPr>
          <w:rFonts w:ascii="Arial" w:hAnsi="Arial" w:cs="Arial"/>
          <w:b/>
          <w:bCs/>
          <w:sz w:val="20"/>
          <w:szCs w:val="20"/>
          <w:lang w:eastAsia="pl-PL"/>
        </w:rPr>
        <w:t>Data wykonania</w:t>
      </w:r>
      <w:r w:rsidRPr="009F534E">
        <w:rPr>
          <w:rFonts w:ascii="Arial" w:hAnsi="Arial" w:cs="Arial"/>
          <w:sz w:val="20"/>
          <w:szCs w:val="20"/>
          <w:lang w:eastAsia="pl-PL"/>
        </w:rPr>
        <w:t xml:space="preserve"> wpisać </w:t>
      </w:r>
      <w:r w:rsidRPr="009F534E">
        <w:rPr>
          <w:rFonts w:ascii="Arial" w:hAnsi="Arial" w:cs="Arial"/>
          <w:sz w:val="20"/>
          <w:szCs w:val="20"/>
          <w:lang w:eastAsia="pl-PL"/>
        </w:rPr>
        <w:br/>
      </w:r>
      <w:r w:rsidRPr="009F534E">
        <w:rPr>
          <w:rFonts w:ascii="Arial" w:hAnsi="Arial" w:cs="Arial"/>
          <w:b/>
          <w:bCs/>
          <w:sz w:val="20"/>
          <w:szCs w:val="20"/>
          <w:lang w:eastAsia="pl-PL"/>
        </w:rPr>
        <w:t>„do nadal”</w:t>
      </w:r>
      <w:r w:rsidRPr="009F534E">
        <w:rPr>
          <w:rFonts w:ascii="Arial" w:hAnsi="Arial" w:cs="Arial"/>
          <w:sz w:val="20"/>
          <w:szCs w:val="20"/>
          <w:lang w:eastAsia="pl-PL"/>
        </w:rPr>
        <w:t>, podając wartość zrealizowanego dotychczas zamówienia. –</w:t>
      </w:r>
    </w:p>
    <w:p w14:paraId="1A39C043" w14:textId="77777777" w:rsidR="009F534E" w:rsidRPr="009F534E" w:rsidRDefault="009F534E" w:rsidP="00E03D18">
      <w:pPr>
        <w:numPr>
          <w:ilvl w:val="0"/>
          <w:numId w:val="40"/>
        </w:numPr>
        <w:tabs>
          <w:tab w:val="num" w:pos="540"/>
          <w:tab w:val="num" w:pos="567"/>
        </w:tabs>
        <w:suppressAutoHyphens w:val="0"/>
        <w:ind w:left="567" w:hanging="567"/>
        <w:jc w:val="both"/>
        <w:rPr>
          <w:rFonts w:ascii="Arial" w:hAnsi="Arial" w:cs="Arial"/>
          <w:sz w:val="20"/>
          <w:szCs w:val="20"/>
          <w:lang w:eastAsia="pl-PL"/>
        </w:rPr>
      </w:pPr>
      <w:r w:rsidRPr="009F534E">
        <w:rPr>
          <w:rFonts w:ascii="Arial" w:hAnsi="Arial" w:cs="Arial"/>
          <w:sz w:val="20"/>
          <w:szCs w:val="20"/>
          <w:lang w:eastAsia="pl-PL"/>
        </w:rPr>
        <w:t xml:space="preserve">Do wykazu należy dołączyć dokumenty </w:t>
      </w:r>
      <w:r w:rsidRPr="009F534E">
        <w:rPr>
          <w:rFonts w:ascii="Arial" w:hAnsi="Arial" w:cs="Arial"/>
          <w:sz w:val="20"/>
          <w:szCs w:val="20"/>
          <w:u w:val="single"/>
          <w:lang w:eastAsia="pl-PL"/>
        </w:rPr>
        <w:t>potwierdzające,</w:t>
      </w:r>
      <w:r w:rsidRPr="009F534E">
        <w:rPr>
          <w:rFonts w:ascii="Arial" w:hAnsi="Arial" w:cs="Arial"/>
          <w:sz w:val="20"/>
          <w:szCs w:val="20"/>
          <w:lang w:eastAsia="pl-PL"/>
        </w:rPr>
        <w:t xml:space="preserve"> że podane w wykazie dostawy/usługi zostały wykonane należycie lub są wykonywane należycie.</w:t>
      </w:r>
    </w:p>
    <w:p w14:paraId="3491921F" w14:textId="77777777" w:rsidR="009F534E" w:rsidRPr="009F534E" w:rsidRDefault="009F534E" w:rsidP="009F534E">
      <w:pPr>
        <w:tabs>
          <w:tab w:val="num" w:pos="1440"/>
        </w:tabs>
        <w:suppressAutoHyphens w:val="0"/>
        <w:ind w:left="360"/>
        <w:jc w:val="both"/>
        <w:rPr>
          <w:rFonts w:ascii="Arial" w:hAnsi="Arial" w:cs="Arial"/>
          <w:sz w:val="20"/>
          <w:szCs w:val="20"/>
          <w:lang w:eastAsia="pl-PL"/>
        </w:rPr>
      </w:pPr>
    </w:p>
    <w:p w14:paraId="4F9F898D" w14:textId="77777777" w:rsidR="009F534E" w:rsidRPr="009F534E" w:rsidRDefault="009F534E" w:rsidP="009F534E">
      <w:pPr>
        <w:suppressAutoHyphens w:val="0"/>
        <w:jc w:val="both"/>
        <w:rPr>
          <w:rFonts w:ascii="Arial" w:hAnsi="Arial" w:cs="Arial"/>
          <w:sz w:val="20"/>
          <w:szCs w:val="20"/>
          <w:lang w:eastAsia="pl-PL"/>
        </w:rPr>
      </w:pPr>
      <w:r w:rsidRPr="009F534E">
        <w:rPr>
          <w:rFonts w:ascii="Arial" w:hAnsi="Arial" w:cs="Arial"/>
          <w:sz w:val="20"/>
          <w:szCs w:val="20"/>
          <w:lang w:eastAsia="pl-PL"/>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366CBB58" w14:textId="77777777" w:rsidR="009F534E" w:rsidRPr="009F534E" w:rsidRDefault="009F534E" w:rsidP="009F534E">
      <w:pPr>
        <w:tabs>
          <w:tab w:val="num" w:pos="1440"/>
        </w:tabs>
        <w:jc w:val="both"/>
        <w:rPr>
          <w:rFonts w:ascii="Arial" w:hAnsi="Arial" w:cs="Arial"/>
          <w:sz w:val="20"/>
          <w:szCs w:val="20"/>
        </w:rPr>
      </w:pPr>
    </w:p>
    <w:p w14:paraId="045BDFA3" w14:textId="77777777" w:rsidR="009F534E" w:rsidRPr="009F534E" w:rsidRDefault="009F534E" w:rsidP="009F534E">
      <w:pPr>
        <w:autoSpaceDE w:val="0"/>
        <w:autoSpaceDN w:val="0"/>
        <w:adjustRightInd w:val="0"/>
        <w:jc w:val="both"/>
        <w:rPr>
          <w:rFonts w:ascii="Arial" w:hAnsi="Arial" w:cs="Arial"/>
          <w:sz w:val="22"/>
          <w:szCs w:val="22"/>
        </w:rPr>
      </w:pPr>
    </w:p>
    <w:p w14:paraId="539F1A53" w14:textId="77777777" w:rsidR="009F534E" w:rsidRDefault="009F534E" w:rsidP="009F534E">
      <w:pPr>
        <w:autoSpaceDE w:val="0"/>
        <w:jc w:val="both"/>
        <w:rPr>
          <w:rFonts w:ascii="Arial" w:hAnsi="Arial" w:cs="Arial"/>
          <w:sz w:val="20"/>
          <w:szCs w:val="20"/>
        </w:rPr>
      </w:pPr>
    </w:p>
    <w:p w14:paraId="19C1BF24" w14:textId="77777777" w:rsidR="00DF17E7" w:rsidRDefault="00DF17E7" w:rsidP="009F534E">
      <w:pPr>
        <w:autoSpaceDE w:val="0"/>
        <w:jc w:val="both"/>
        <w:rPr>
          <w:rFonts w:ascii="Arial" w:hAnsi="Arial" w:cs="Arial"/>
          <w:sz w:val="20"/>
          <w:szCs w:val="20"/>
        </w:rPr>
      </w:pPr>
    </w:p>
    <w:p w14:paraId="38CE8B84" w14:textId="77777777" w:rsidR="00DF17E7" w:rsidRDefault="00DF17E7" w:rsidP="009F534E">
      <w:pPr>
        <w:autoSpaceDE w:val="0"/>
        <w:jc w:val="both"/>
        <w:rPr>
          <w:rFonts w:ascii="Arial" w:hAnsi="Arial" w:cs="Arial"/>
          <w:sz w:val="20"/>
          <w:szCs w:val="20"/>
        </w:rPr>
      </w:pPr>
    </w:p>
    <w:p w14:paraId="66CB0CB6" w14:textId="77777777" w:rsidR="00486621" w:rsidRPr="009F534E" w:rsidRDefault="00486621" w:rsidP="009F534E">
      <w:pPr>
        <w:autoSpaceDE w:val="0"/>
        <w:jc w:val="both"/>
        <w:rPr>
          <w:rFonts w:ascii="Arial" w:hAnsi="Arial" w:cs="Arial"/>
          <w:sz w:val="20"/>
          <w:szCs w:val="20"/>
        </w:rPr>
      </w:pPr>
    </w:p>
    <w:p w14:paraId="16B38015" w14:textId="77777777" w:rsidR="00266153" w:rsidRDefault="00266153" w:rsidP="00FE722E">
      <w:pPr>
        <w:tabs>
          <w:tab w:val="left" w:pos="6855"/>
          <w:tab w:val="right" w:pos="9422"/>
        </w:tabs>
        <w:rPr>
          <w:rFonts w:ascii="Arial" w:hAnsi="Arial" w:cs="Arial"/>
          <w:b/>
          <w:sz w:val="20"/>
          <w:szCs w:val="20"/>
        </w:rPr>
      </w:pPr>
    </w:p>
    <w:p w14:paraId="7F45508F" w14:textId="77777777" w:rsidR="001F2156" w:rsidRDefault="001F2156" w:rsidP="00BE5EF7">
      <w:pPr>
        <w:tabs>
          <w:tab w:val="left" w:pos="6855"/>
          <w:tab w:val="right" w:pos="9422"/>
        </w:tabs>
        <w:rPr>
          <w:rFonts w:ascii="Arial" w:hAnsi="Arial" w:cs="Arial"/>
          <w:b/>
          <w:sz w:val="20"/>
          <w:szCs w:val="20"/>
        </w:rPr>
      </w:pPr>
    </w:p>
    <w:p w14:paraId="2130813A" w14:textId="77777777" w:rsidR="00DF17E7" w:rsidRDefault="00DF17E7" w:rsidP="003B5E1F">
      <w:pPr>
        <w:jc w:val="right"/>
        <w:rPr>
          <w:rFonts w:ascii="Arial" w:hAnsi="Arial" w:cs="Arial"/>
          <w:b/>
          <w:sz w:val="20"/>
          <w:szCs w:val="20"/>
        </w:rPr>
      </w:pPr>
    </w:p>
    <w:p w14:paraId="5CDA4A89" w14:textId="77777777" w:rsidR="00DF17E7" w:rsidRDefault="00DF17E7" w:rsidP="003B5E1F">
      <w:pPr>
        <w:jc w:val="right"/>
        <w:rPr>
          <w:rFonts w:ascii="Arial" w:hAnsi="Arial" w:cs="Arial"/>
          <w:b/>
          <w:sz w:val="20"/>
          <w:szCs w:val="20"/>
        </w:rPr>
      </w:pPr>
    </w:p>
    <w:p w14:paraId="3D6A5A03" w14:textId="77777777" w:rsidR="00DF17E7" w:rsidRDefault="00DF17E7" w:rsidP="003B5E1F">
      <w:pPr>
        <w:jc w:val="right"/>
        <w:rPr>
          <w:rFonts w:ascii="Arial" w:hAnsi="Arial" w:cs="Arial"/>
          <w:b/>
          <w:sz w:val="20"/>
          <w:szCs w:val="20"/>
        </w:rPr>
      </w:pPr>
    </w:p>
    <w:p w14:paraId="340C02AD" w14:textId="77777777" w:rsidR="00DF17E7" w:rsidRDefault="00DF17E7" w:rsidP="003B5E1F">
      <w:pPr>
        <w:jc w:val="right"/>
        <w:rPr>
          <w:rFonts w:ascii="Arial" w:hAnsi="Arial" w:cs="Arial"/>
          <w:b/>
          <w:sz w:val="20"/>
          <w:szCs w:val="20"/>
        </w:rPr>
      </w:pPr>
    </w:p>
    <w:p w14:paraId="4BCF7BAB" w14:textId="77777777" w:rsidR="00DF17E7" w:rsidRDefault="00DF17E7" w:rsidP="003B5E1F">
      <w:pPr>
        <w:jc w:val="right"/>
        <w:rPr>
          <w:rFonts w:ascii="Arial" w:hAnsi="Arial" w:cs="Arial"/>
          <w:b/>
          <w:sz w:val="20"/>
          <w:szCs w:val="20"/>
        </w:rPr>
      </w:pPr>
    </w:p>
    <w:p w14:paraId="71C81A45" w14:textId="77777777" w:rsidR="00DF17E7" w:rsidRDefault="00DF17E7" w:rsidP="003B5E1F">
      <w:pPr>
        <w:jc w:val="right"/>
        <w:rPr>
          <w:rFonts w:ascii="Arial" w:hAnsi="Arial" w:cs="Arial"/>
          <w:b/>
          <w:sz w:val="20"/>
          <w:szCs w:val="20"/>
        </w:rPr>
      </w:pPr>
    </w:p>
    <w:p w14:paraId="24A4D064" w14:textId="77777777" w:rsidR="00DF17E7" w:rsidRDefault="00DF17E7" w:rsidP="003B5E1F">
      <w:pPr>
        <w:jc w:val="right"/>
        <w:rPr>
          <w:rFonts w:ascii="Arial" w:hAnsi="Arial" w:cs="Arial"/>
          <w:b/>
          <w:sz w:val="20"/>
          <w:szCs w:val="20"/>
        </w:rPr>
      </w:pPr>
    </w:p>
    <w:p w14:paraId="61DB419A" w14:textId="77777777" w:rsidR="00DF17E7" w:rsidRDefault="00DF17E7" w:rsidP="003B5E1F">
      <w:pPr>
        <w:jc w:val="right"/>
        <w:rPr>
          <w:rFonts w:ascii="Arial" w:hAnsi="Arial" w:cs="Arial"/>
          <w:b/>
          <w:sz w:val="20"/>
          <w:szCs w:val="20"/>
        </w:rPr>
      </w:pPr>
    </w:p>
    <w:p w14:paraId="33709068" w14:textId="77777777" w:rsidR="003B5E1F" w:rsidRPr="003B5E1F" w:rsidRDefault="003B5E1F" w:rsidP="003B5E1F">
      <w:pPr>
        <w:jc w:val="right"/>
        <w:rPr>
          <w:rFonts w:ascii="Arial" w:hAnsi="Arial" w:cs="Arial"/>
          <w:b/>
          <w:sz w:val="20"/>
          <w:szCs w:val="20"/>
        </w:rPr>
      </w:pPr>
      <w:r w:rsidRPr="003B5E1F">
        <w:rPr>
          <w:rFonts w:ascii="Arial" w:hAnsi="Arial" w:cs="Arial"/>
          <w:b/>
          <w:sz w:val="20"/>
          <w:szCs w:val="20"/>
        </w:rPr>
        <w:lastRenderedPageBreak/>
        <w:t xml:space="preserve">Załącznik Nr </w:t>
      </w:r>
      <w:r w:rsidR="009F534E">
        <w:rPr>
          <w:rFonts w:ascii="Arial" w:hAnsi="Arial" w:cs="Arial"/>
          <w:b/>
          <w:sz w:val="20"/>
          <w:szCs w:val="20"/>
        </w:rPr>
        <w:t>4</w:t>
      </w:r>
      <w:r w:rsidRPr="003B5E1F">
        <w:rPr>
          <w:rFonts w:ascii="Arial" w:hAnsi="Arial" w:cs="Arial"/>
          <w:b/>
          <w:sz w:val="20"/>
          <w:szCs w:val="20"/>
        </w:rPr>
        <w:t xml:space="preserve"> do SIWZ</w:t>
      </w:r>
    </w:p>
    <w:p w14:paraId="0060A8FF" w14:textId="77777777" w:rsidR="003B5E1F" w:rsidRPr="003B5E1F" w:rsidRDefault="003B5E1F" w:rsidP="003B5E1F">
      <w:pPr>
        <w:jc w:val="right"/>
        <w:rPr>
          <w:rFonts w:ascii="Arial" w:hAnsi="Arial" w:cs="Arial"/>
          <w:b/>
          <w:sz w:val="20"/>
          <w:szCs w:val="20"/>
        </w:rPr>
      </w:pPr>
    </w:p>
    <w:p w14:paraId="173FEF7E" w14:textId="3BF82036" w:rsidR="00A52A85" w:rsidRDefault="00A52A85" w:rsidP="00A52A85">
      <w:pPr>
        <w:pStyle w:val="Tekstpodstawowywcity"/>
        <w:rPr>
          <w:rFonts w:ascii="Arial" w:hAnsi="Arial" w:cs="Arial"/>
          <w:sz w:val="20"/>
        </w:rPr>
      </w:pPr>
      <w:r w:rsidRPr="00781C72">
        <w:rPr>
          <w:rFonts w:ascii="Arial" w:hAnsi="Arial" w:cs="Arial"/>
          <w:sz w:val="20"/>
        </w:rPr>
        <w:t>WYKAZ OSÓB , KTÓRYMI DYSPONUJE/DYSPONOWAĆ BĘDZIE WYKONAWCA DO REALIZACJI PRZEDMIOTU ZAMÓWIENIA I KTÓRE BĘDĄ UCZESTNICZYĆ W WYKONYWANIU ZAMÓWIENIA</w:t>
      </w:r>
    </w:p>
    <w:tbl>
      <w:tblPr>
        <w:tblW w:w="5408"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4183"/>
        <w:gridCol w:w="992"/>
        <w:gridCol w:w="1702"/>
        <w:gridCol w:w="1560"/>
        <w:gridCol w:w="1558"/>
      </w:tblGrid>
      <w:tr w:rsidR="00B254F8" w:rsidRPr="00781C72" w14:paraId="4AEF5572" w14:textId="77777777" w:rsidTr="00B254F8">
        <w:trPr>
          <w:cantSplit/>
          <w:trHeight w:val="314"/>
          <w:tblHeader/>
        </w:trPr>
        <w:tc>
          <w:tcPr>
            <w:tcW w:w="20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1F6F26E" w14:textId="77777777" w:rsidR="00B254F8" w:rsidRPr="00B254F8" w:rsidRDefault="00B254F8" w:rsidP="00AA41EE">
            <w:pPr>
              <w:pStyle w:val="Tekstpodstawowywcity"/>
              <w:autoSpaceDN w:val="0"/>
              <w:adjustRightInd w:val="0"/>
              <w:ind w:hanging="360"/>
              <w:rPr>
                <w:rFonts w:ascii="Arial" w:hAnsi="Arial" w:cs="Arial"/>
                <w:bCs/>
                <w:sz w:val="18"/>
                <w:szCs w:val="18"/>
              </w:rPr>
            </w:pPr>
            <w:r w:rsidRPr="00B254F8">
              <w:rPr>
                <w:rFonts w:ascii="Arial" w:hAnsi="Arial" w:cs="Arial"/>
                <w:bCs/>
                <w:sz w:val="18"/>
                <w:szCs w:val="18"/>
              </w:rPr>
              <w:t>Lp.</w:t>
            </w:r>
          </w:p>
        </w:tc>
        <w:tc>
          <w:tcPr>
            <w:tcW w:w="2008"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9BF263F" w14:textId="77777777" w:rsidR="00B254F8" w:rsidRPr="00B254F8" w:rsidRDefault="00B254F8" w:rsidP="00B254F8">
            <w:pPr>
              <w:pStyle w:val="Tekstpodstawowywcity"/>
              <w:autoSpaceDN w:val="0"/>
              <w:adjustRightInd w:val="0"/>
              <w:ind w:left="0"/>
              <w:jc w:val="center"/>
              <w:rPr>
                <w:rFonts w:ascii="Arial" w:hAnsi="Arial" w:cs="Arial"/>
                <w:bCs/>
                <w:sz w:val="18"/>
                <w:szCs w:val="18"/>
              </w:rPr>
            </w:pPr>
            <w:r w:rsidRPr="00B254F8">
              <w:rPr>
                <w:rFonts w:ascii="Arial" w:hAnsi="Arial" w:cs="Arial"/>
                <w:bCs/>
                <w:sz w:val="18"/>
                <w:szCs w:val="18"/>
              </w:rPr>
              <w:t>Wymagania Zamawiającego</w:t>
            </w:r>
          </w:p>
          <w:p w14:paraId="652B393E" w14:textId="77777777" w:rsidR="00B254F8" w:rsidRPr="00B254F8" w:rsidRDefault="00B254F8" w:rsidP="00AA41EE">
            <w:pPr>
              <w:pStyle w:val="Tekstpodstawowywcity"/>
              <w:autoSpaceDN w:val="0"/>
              <w:adjustRightInd w:val="0"/>
              <w:ind w:left="0"/>
              <w:jc w:val="center"/>
              <w:rPr>
                <w:rFonts w:ascii="Arial" w:hAnsi="Arial" w:cs="Arial"/>
                <w:bCs/>
                <w:sz w:val="18"/>
                <w:szCs w:val="18"/>
              </w:rPr>
            </w:pPr>
            <w:r w:rsidRPr="00B254F8">
              <w:rPr>
                <w:rFonts w:ascii="Arial" w:hAnsi="Arial" w:cs="Arial"/>
                <w:bCs/>
                <w:sz w:val="18"/>
                <w:szCs w:val="18"/>
              </w:rPr>
              <w:t>w zakresie ilości osób</w:t>
            </w:r>
          </w:p>
          <w:p w14:paraId="463FF11D" w14:textId="77777777" w:rsidR="00B254F8" w:rsidRPr="00B254F8" w:rsidRDefault="00B254F8" w:rsidP="00AA41EE">
            <w:pPr>
              <w:pStyle w:val="Tekstpodstawowywcity"/>
              <w:autoSpaceDN w:val="0"/>
              <w:adjustRightInd w:val="0"/>
              <w:ind w:left="0"/>
              <w:jc w:val="center"/>
              <w:rPr>
                <w:rFonts w:ascii="Arial" w:hAnsi="Arial" w:cs="Arial"/>
                <w:bCs/>
                <w:sz w:val="18"/>
                <w:szCs w:val="18"/>
              </w:rPr>
            </w:pPr>
            <w:r w:rsidRPr="00B254F8">
              <w:rPr>
                <w:rFonts w:ascii="Arial" w:hAnsi="Arial" w:cs="Arial"/>
                <w:bCs/>
                <w:sz w:val="18"/>
                <w:szCs w:val="18"/>
              </w:rPr>
              <w:t>o wymaganych uprawnieniach</w:t>
            </w:r>
          </w:p>
          <w:p w14:paraId="1E11CD77" w14:textId="77777777" w:rsidR="00B254F8" w:rsidRPr="00B254F8" w:rsidRDefault="00B254F8" w:rsidP="00AA41EE">
            <w:pPr>
              <w:pStyle w:val="Tekstpodstawowywcity"/>
              <w:autoSpaceDN w:val="0"/>
              <w:adjustRightInd w:val="0"/>
              <w:ind w:left="0"/>
              <w:jc w:val="center"/>
              <w:rPr>
                <w:rFonts w:ascii="Arial" w:hAnsi="Arial" w:cs="Arial"/>
                <w:bCs/>
                <w:sz w:val="18"/>
                <w:szCs w:val="18"/>
              </w:rPr>
            </w:pPr>
            <w:r w:rsidRPr="00B254F8">
              <w:rPr>
                <w:rFonts w:ascii="Arial" w:hAnsi="Arial" w:cs="Arial"/>
                <w:bCs/>
                <w:sz w:val="18"/>
                <w:szCs w:val="18"/>
              </w:rPr>
              <w:t>/ kwalifikacjach</w:t>
            </w:r>
          </w:p>
        </w:tc>
        <w:tc>
          <w:tcPr>
            <w:tcW w:w="129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5C29D4" w14:textId="77777777" w:rsidR="00B254F8" w:rsidRPr="00B254F8" w:rsidRDefault="00B254F8" w:rsidP="00AA41EE">
            <w:pPr>
              <w:pStyle w:val="Tekstpodstawowywcity"/>
              <w:ind w:left="0"/>
              <w:jc w:val="center"/>
              <w:rPr>
                <w:rFonts w:ascii="Arial" w:hAnsi="Arial" w:cs="Arial"/>
                <w:bCs/>
                <w:sz w:val="18"/>
                <w:szCs w:val="18"/>
              </w:rPr>
            </w:pPr>
            <w:r w:rsidRPr="00B254F8">
              <w:rPr>
                <w:rFonts w:ascii="Arial" w:hAnsi="Arial" w:cs="Arial"/>
                <w:bCs/>
                <w:sz w:val="18"/>
                <w:szCs w:val="18"/>
              </w:rPr>
              <w:t xml:space="preserve">Informacje Wykonawcy na potwierdzenie spełnienia warunku udziału  </w:t>
            </w:r>
          </w:p>
          <w:p w14:paraId="2C03FF3C" w14:textId="737D7E1E" w:rsidR="00B254F8" w:rsidRPr="00B254F8" w:rsidRDefault="00B254F8" w:rsidP="00AA41EE">
            <w:pPr>
              <w:pStyle w:val="Tekstpodstawowywcity"/>
              <w:ind w:left="0"/>
              <w:jc w:val="center"/>
              <w:rPr>
                <w:rFonts w:ascii="Arial" w:hAnsi="Arial" w:cs="Arial"/>
                <w:bCs/>
                <w:sz w:val="18"/>
                <w:szCs w:val="18"/>
              </w:rPr>
            </w:pPr>
            <w:r w:rsidRPr="00B254F8">
              <w:rPr>
                <w:rFonts w:ascii="Arial" w:hAnsi="Arial" w:cs="Arial"/>
                <w:bCs/>
                <w:sz w:val="18"/>
                <w:szCs w:val="18"/>
              </w:rPr>
              <w:t xml:space="preserve"> w postępowaniu</w:t>
            </w:r>
          </w:p>
        </w:tc>
        <w:tc>
          <w:tcPr>
            <w:tcW w:w="749"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06372B2" w14:textId="77777777" w:rsidR="00B254F8" w:rsidRPr="00B254F8" w:rsidRDefault="00B254F8" w:rsidP="00AA41EE">
            <w:pPr>
              <w:pStyle w:val="Tekstpodstawowywcity"/>
              <w:ind w:left="0"/>
              <w:jc w:val="center"/>
              <w:rPr>
                <w:rFonts w:ascii="Arial" w:hAnsi="Arial" w:cs="Arial"/>
                <w:bCs/>
                <w:sz w:val="18"/>
                <w:szCs w:val="18"/>
              </w:rPr>
            </w:pPr>
            <w:r w:rsidRPr="00B254F8">
              <w:rPr>
                <w:rFonts w:ascii="Arial" w:hAnsi="Arial" w:cs="Arial"/>
                <w:bCs/>
                <w:sz w:val="18"/>
                <w:szCs w:val="18"/>
              </w:rPr>
              <w:t>Podmiot udostępniający zasoby                              w przypadku korzystania z nich przez Wykonawcę</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233DE98" w14:textId="77777777" w:rsidR="00B254F8" w:rsidRPr="00B254F8" w:rsidRDefault="00B254F8" w:rsidP="00AA41EE">
            <w:pPr>
              <w:pStyle w:val="Tekstpodstawowywcity"/>
              <w:ind w:left="0"/>
              <w:jc w:val="center"/>
              <w:rPr>
                <w:rFonts w:ascii="Arial" w:hAnsi="Arial" w:cs="Arial"/>
                <w:bCs/>
                <w:iCs/>
                <w:sz w:val="18"/>
                <w:szCs w:val="18"/>
              </w:rPr>
            </w:pPr>
            <w:r w:rsidRPr="00B254F8">
              <w:rPr>
                <w:rFonts w:ascii="Arial" w:hAnsi="Arial" w:cs="Arial"/>
                <w:bCs/>
                <w:iCs/>
                <w:sz w:val="18"/>
                <w:szCs w:val="18"/>
              </w:rPr>
              <w:t>Nr strony                  w ofercie zawierającej dokument potwierdzający wymagane uprawnienia</w:t>
            </w:r>
          </w:p>
        </w:tc>
      </w:tr>
      <w:tr w:rsidR="00B254F8" w:rsidRPr="00781C72" w14:paraId="086E22F8" w14:textId="77777777" w:rsidTr="00B254F8">
        <w:trPr>
          <w:cantSplit/>
          <w:tblHeader/>
        </w:trPr>
        <w:tc>
          <w:tcPr>
            <w:tcW w:w="202" w:type="pct"/>
            <w:vMerge/>
            <w:shd w:val="clear" w:color="auto" w:fill="D9D9D9"/>
            <w:vAlign w:val="center"/>
          </w:tcPr>
          <w:p w14:paraId="5AADC35D" w14:textId="77777777" w:rsidR="00B254F8" w:rsidRPr="00781C72" w:rsidRDefault="00B254F8" w:rsidP="00AA41EE">
            <w:pPr>
              <w:pStyle w:val="Tekstpodstawowywcity"/>
              <w:rPr>
                <w:rFonts w:ascii="Arial" w:hAnsi="Arial" w:cs="Arial"/>
                <w:b/>
                <w:bCs/>
                <w:sz w:val="20"/>
              </w:rPr>
            </w:pPr>
          </w:p>
        </w:tc>
        <w:tc>
          <w:tcPr>
            <w:tcW w:w="2008" w:type="pct"/>
            <w:vMerge/>
            <w:shd w:val="clear" w:color="auto" w:fill="D9D9D9"/>
          </w:tcPr>
          <w:p w14:paraId="572CB587" w14:textId="77777777" w:rsidR="00B254F8" w:rsidRPr="00781C72" w:rsidRDefault="00B254F8" w:rsidP="00AA41EE">
            <w:pPr>
              <w:pStyle w:val="Tekstpodstawowywcity"/>
              <w:jc w:val="left"/>
              <w:rPr>
                <w:rFonts w:ascii="Arial" w:hAnsi="Arial" w:cs="Arial"/>
                <w:b/>
                <w:bCs/>
                <w:sz w:val="20"/>
              </w:rPr>
            </w:pPr>
          </w:p>
        </w:tc>
        <w:tc>
          <w:tcPr>
            <w:tcW w:w="476" w:type="pct"/>
            <w:shd w:val="clear" w:color="auto" w:fill="D9D9D9"/>
            <w:vAlign w:val="center"/>
          </w:tcPr>
          <w:p w14:paraId="693CE7B6" w14:textId="77777777" w:rsidR="00B254F8" w:rsidRPr="00B254F8" w:rsidRDefault="00B254F8" w:rsidP="00AA41EE">
            <w:pPr>
              <w:pStyle w:val="Tekstpodstawowywcity"/>
              <w:ind w:left="0"/>
              <w:jc w:val="center"/>
              <w:rPr>
                <w:rFonts w:ascii="Arial" w:hAnsi="Arial" w:cs="Arial"/>
                <w:bCs/>
                <w:sz w:val="18"/>
                <w:szCs w:val="18"/>
              </w:rPr>
            </w:pPr>
            <w:r w:rsidRPr="00B254F8">
              <w:rPr>
                <w:rFonts w:ascii="Arial" w:hAnsi="Arial" w:cs="Arial"/>
                <w:bCs/>
                <w:sz w:val="18"/>
                <w:szCs w:val="18"/>
              </w:rPr>
              <w:t xml:space="preserve">Imię </w:t>
            </w:r>
          </w:p>
          <w:p w14:paraId="609231FE" w14:textId="77777777" w:rsidR="00B254F8" w:rsidRPr="00B254F8" w:rsidRDefault="00B254F8" w:rsidP="00AA41EE">
            <w:pPr>
              <w:pStyle w:val="Tekstpodstawowywcity"/>
              <w:ind w:left="0"/>
              <w:jc w:val="center"/>
              <w:rPr>
                <w:rFonts w:ascii="Arial" w:hAnsi="Arial" w:cs="Arial"/>
                <w:bCs/>
                <w:sz w:val="18"/>
                <w:szCs w:val="18"/>
              </w:rPr>
            </w:pPr>
            <w:r w:rsidRPr="00B254F8">
              <w:rPr>
                <w:rFonts w:ascii="Arial" w:hAnsi="Arial" w:cs="Arial"/>
                <w:bCs/>
                <w:sz w:val="18"/>
                <w:szCs w:val="18"/>
              </w:rPr>
              <w:t>i nazwisko</w:t>
            </w:r>
          </w:p>
        </w:tc>
        <w:tc>
          <w:tcPr>
            <w:tcW w:w="817" w:type="pct"/>
            <w:shd w:val="clear" w:color="auto" w:fill="D9D9D9"/>
            <w:vAlign w:val="center"/>
          </w:tcPr>
          <w:p w14:paraId="6394C74C" w14:textId="77777777" w:rsidR="00B254F8" w:rsidRPr="00B254F8" w:rsidRDefault="00B254F8" w:rsidP="00AA41EE">
            <w:pPr>
              <w:pStyle w:val="Tekstpodstawowywcity"/>
              <w:ind w:left="0"/>
              <w:jc w:val="center"/>
              <w:rPr>
                <w:rFonts w:ascii="Arial" w:hAnsi="Arial" w:cs="Arial"/>
                <w:bCs/>
                <w:sz w:val="18"/>
                <w:szCs w:val="18"/>
              </w:rPr>
            </w:pPr>
            <w:r w:rsidRPr="00B254F8">
              <w:rPr>
                <w:rFonts w:ascii="Arial" w:hAnsi="Arial" w:cs="Arial"/>
                <w:bCs/>
                <w:sz w:val="18"/>
                <w:szCs w:val="18"/>
              </w:rPr>
              <w:t>Nr dokumentu potwierdzającego posiadane uprawnienia/ kwalifikacje</w:t>
            </w:r>
          </w:p>
        </w:tc>
        <w:tc>
          <w:tcPr>
            <w:tcW w:w="749" w:type="pct"/>
            <w:vMerge/>
            <w:shd w:val="clear" w:color="auto" w:fill="D9D9D9"/>
          </w:tcPr>
          <w:p w14:paraId="5DAE8945" w14:textId="77777777" w:rsidR="00B254F8" w:rsidRPr="00781C72" w:rsidRDefault="00B254F8" w:rsidP="00AA41EE">
            <w:pPr>
              <w:pStyle w:val="Tekstpodstawowywcity"/>
              <w:rPr>
                <w:rFonts w:ascii="Arial" w:hAnsi="Arial" w:cs="Arial"/>
                <w:b/>
                <w:bCs/>
                <w:sz w:val="20"/>
              </w:rPr>
            </w:pPr>
          </w:p>
        </w:tc>
        <w:tc>
          <w:tcPr>
            <w:tcW w:w="748" w:type="pct"/>
            <w:vMerge/>
            <w:shd w:val="clear" w:color="auto" w:fill="D9D9D9"/>
          </w:tcPr>
          <w:p w14:paraId="0BD51408" w14:textId="77777777" w:rsidR="00B254F8" w:rsidRPr="00781C72" w:rsidRDefault="00B254F8" w:rsidP="00AA41EE">
            <w:pPr>
              <w:pStyle w:val="Tekstpodstawowywcity"/>
              <w:ind w:right="1295"/>
              <w:rPr>
                <w:rFonts w:ascii="Arial" w:hAnsi="Arial" w:cs="Arial"/>
                <w:b/>
                <w:bCs/>
                <w:sz w:val="20"/>
              </w:rPr>
            </w:pPr>
          </w:p>
        </w:tc>
      </w:tr>
      <w:tr w:rsidR="00B254F8" w:rsidRPr="00484B48" w14:paraId="6600E5ED" w14:textId="77777777" w:rsidTr="00B254F8">
        <w:trPr>
          <w:cantSplit/>
          <w:trHeight w:val="155"/>
          <w:tblHeader/>
        </w:trPr>
        <w:tc>
          <w:tcPr>
            <w:tcW w:w="202" w:type="pct"/>
            <w:shd w:val="clear" w:color="auto" w:fill="D9D9D9"/>
            <w:vAlign w:val="center"/>
          </w:tcPr>
          <w:p w14:paraId="04403015" w14:textId="77777777" w:rsidR="00B254F8" w:rsidRPr="00B254F8" w:rsidRDefault="00B254F8" w:rsidP="00AA41EE">
            <w:pPr>
              <w:pStyle w:val="Tekstpodstawowywcity"/>
              <w:ind w:hanging="288"/>
              <w:jc w:val="center"/>
              <w:rPr>
                <w:rFonts w:ascii="Arial" w:hAnsi="Arial" w:cs="Arial"/>
                <w:b/>
                <w:iCs/>
                <w:sz w:val="16"/>
                <w:szCs w:val="16"/>
              </w:rPr>
            </w:pPr>
            <w:r w:rsidRPr="00B254F8">
              <w:rPr>
                <w:rFonts w:ascii="Arial" w:hAnsi="Arial" w:cs="Arial"/>
                <w:iCs/>
                <w:sz w:val="16"/>
                <w:szCs w:val="16"/>
              </w:rPr>
              <w:t>1</w:t>
            </w:r>
          </w:p>
        </w:tc>
        <w:tc>
          <w:tcPr>
            <w:tcW w:w="2008" w:type="pct"/>
            <w:shd w:val="clear" w:color="auto" w:fill="D9D9D9"/>
            <w:vAlign w:val="center"/>
          </w:tcPr>
          <w:p w14:paraId="2D813AA5" w14:textId="77777777" w:rsidR="00B254F8" w:rsidRPr="00B254F8" w:rsidRDefault="00B254F8" w:rsidP="00AA41EE">
            <w:pPr>
              <w:tabs>
                <w:tab w:val="left" w:pos="470"/>
              </w:tabs>
              <w:jc w:val="center"/>
              <w:rPr>
                <w:rFonts w:ascii="Arial" w:hAnsi="Arial" w:cs="Arial"/>
                <w:iCs/>
                <w:sz w:val="16"/>
                <w:szCs w:val="16"/>
              </w:rPr>
            </w:pPr>
            <w:r w:rsidRPr="00B254F8">
              <w:rPr>
                <w:rFonts w:ascii="Arial" w:hAnsi="Arial" w:cs="Arial"/>
                <w:iCs/>
                <w:sz w:val="16"/>
                <w:szCs w:val="16"/>
              </w:rPr>
              <w:t>2</w:t>
            </w:r>
          </w:p>
        </w:tc>
        <w:tc>
          <w:tcPr>
            <w:tcW w:w="476" w:type="pct"/>
            <w:shd w:val="clear" w:color="auto" w:fill="D9D9D9"/>
            <w:vAlign w:val="center"/>
          </w:tcPr>
          <w:p w14:paraId="51B39B71" w14:textId="77777777" w:rsidR="00B254F8" w:rsidRPr="00B254F8" w:rsidRDefault="00B254F8" w:rsidP="00AA41EE">
            <w:pPr>
              <w:pStyle w:val="Tekstpodstawowywcity"/>
              <w:jc w:val="center"/>
              <w:rPr>
                <w:rFonts w:ascii="Arial" w:hAnsi="Arial" w:cs="Arial"/>
                <w:b/>
                <w:iCs/>
                <w:sz w:val="16"/>
                <w:szCs w:val="16"/>
              </w:rPr>
            </w:pPr>
            <w:r w:rsidRPr="00B254F8">
              <w:rPr>
                <w:rFonts w:ascii="Arial" w:hAnsi="Arial" w:cs="Arial"/>
                <w:iCs/>
                <w:sz w:val="16"/>
                <w:szCs w:val="16"/>
              </w:rPr>
              <w:t>3</w:t>
            </w:r>
          </w:p>
        </w:tc>
        <w:tc>
          <w:tcPr>
            <w:tcW w:w="817" w:type="pct"/>
            <w:shd w:val="clear" w:color="auto" w:fill="D9D9D9"/>
            <w:vAlign w:val="center"/>
          </w:tcPr>
          <w:p w14:paraId="725F0D2C" w14:textId="77777777" w:rsidR="00B254F8" w:rsidRPr="00B254F8" w:rsidRDefault="00B254F8" w:rsidP="00AA41EE">
            <w:pPr>
              <w:pStyle w:val="Tekstpodstawowywcity"/>
              <w:jc w:val="center"/>
              <w:rPr>
                <w:rFonts w:ascii="Arial" w:hAnsi="Arial" w:cs="Arial"/>
                <w:b/>
                <w:bCs/>
                <w:iCs/>
                <w:sz w:val="16"/>
                <w:szCs w:val="16"/>
              </w:rPr>
            </w:pPr>
            <w:r w:rsidRPr="00B254F8">
              <w:rPr>
                <w:rFonts w:ascii="Arial" w:hAnsi="Arial" w:cs="Arial"/>
                <w:bCs/>
                <w:iCs/>
                <w:sz w:val="16"/>
                <w:szCs w:val="16"/>
              </w:rPr>
              <w:t>4</w:t>
            </w:r>
          </w:p>
        </w:tc>
        <w:tc>
          <w:tcPr>
            <w:tcW w:w="749" w:type="pct"/>
            <w:shd w:val="clear" w:color="auto" w:fill="D9D9D9"/>
          </w:tcPr>
          <w:p w14:paraId="438949FE" w14:textId="77777777" w:rsidR="00B254F8" w:rsidRPr="00B254F8" w:rsidRDefault="00B254F8" w:rsidP="00AA41EE">
            <w:pPr>
              <w:pStyle w:val="Tekstpodstawowywcity"/>
              <w:jc w:val="center"/>
              <w:rPr>
                <w:rFonts w:ascii="Arial" w:hAnsi="Arial" w:cs="Arial"/>
                <w:b/>
                <w:bCs/>
                <w:iCs/>
                <w:sz w:val="16"/>
                <w:szCs w:val="16"/>
              </w:rPr>
            </w:pPr>
            <w:r w:rsidRPr="00B254F8">
              <w:rPr>
                <w:rFonts w:ascii="Arial" w:hAnsi="Arial" w:cs="Arial"/>
                <w:bCs/>
                <w:iCs/>
                <w:sz w:val="16"/>
                <w:szCs w:val="16"/>
              </w:rPr>
              <w:t>5</w:t>
            </w:r>
          </w:p>
        </w:tc>
        <w:tc>
          <w:tcPr>
            <w:tcW w:w="748" w:type="pct"/>
            <w:shd w:val="clear" w:color="auto" w:fill="D9D9D9"/>
          </w:tcPr>
          <w:p w14:paraId="04E87C9A" w14:textId="77777777" w:rsidR="00B254F8" w:rsidRPr="00B254F8" w:rsidRDefault="00B254F8" w:rsidP="00AA41EE">
            <w:pPr>
              <w:pStyle w:val="Tekstpodstawowywcity"/>
              <w:jc w:val="center"/>
              <w:rPr>
                <w:rFonts w:ascii="Arial" w:hAnsi="Arial" w:cs="Arial"/>
                <w:b/>
                <w:bCs/>
                <w:iCs/>
                <w:sz w:val="16"/>
                <w:szCs w:val="16"/>
              </w:rPr>
            </w:pPr>
            <w:r w:rsidRPr="00B254F8">
              <w:rPr>
                <w:rFonts w:ascii="Arial" w:hAnsi="Arial" w:cs="Arial"/>
                <w:bCs/>
                <w:iCs/>
                <w:sz w:val="16"/>
                <w:szCs w:val="16"/>
              </w:rPr>
              <w:t>6</w:t>
            </w:r>
          </w:p>
        </w:tc>
      </w:tr>
      <w:tr w:rsidR="00A52A85" w:rsidRPr="00781C72" w14:paraId="2EED4AE8" w14:textId="77777777" w:rsidTr="00B254F8">
        <w:trPr>
          <w:cantSplit/>
          <w:trHeight w:val="284"/>
          <w:tblHeader/>
        </w:trPr>
        <w:tc>
          <w:tcPr>
            <w:tcW w:w="202" w:type="pct"/>
            <w:vAlign w:val="center"/>
          </w:tcPr>
          <w:p w14:paraId="55BECCAE" w14:textId="77777777" w:rsidR="00A52A85" w:rsidRPr="00781C72" w:rsidRDefault="00496C25" w:rsidP="00DA6463">
            <w:pPr>
              <w:pStyle w:val="Tekstpodstawowywcity"/>
              <w:ind w:hanging="360"/>
              <w:jc w:val="left"/>
              <w:rPr>
                <w:rFonts w:ascii="Arial" w:hAnsi="Arial" w:cs="Arial"/>
                <w:spacing w:val="-6"/>
                <w:sz w:val="20"/>
              </w:rPr>
            </w:pPr>
            <w:r>
              <w:rPr>
                <w:rFonts w:ascii="Arial" w:hAnsi="Arial" w:cs="Arial"/>
                <w:spacing w:val="-6"/>
                <w:sz w:val="20"/>
              </w:rPr>
              <w:t>1.</w:t>
            </w:r>
          </w:p>
        </w:tc>
        <w:tc>
          <w:tcPr>
            <w:tcW w:w="2008" w:type="pct"/>
            <w:vAlign w:val="center"/>
          </w:tcPr>
          <w:p w14:paraId="21002B70" w14:textId="130DA2DF" w:rsidR="00816855" w:rsidRPr="009A4C5C" w:rsidRDefault="00816855" w:rsidP="005B1A9F">
            <w:pPr>
              <w:pStyle w:val="Akapitzlist"/>
              <w:widowControl w:val="0"/>
              <w:numPr>
                <w:ilvl w:val="0"/>
                <w:numId w:val="83"/>
              </w:numPr>
              <w:tabs>
                <w:tab w:val="left" w:pos="283"/>
              </w:tabs>
              <w:adjustRightInd w:val="0"/>
              <w:ind w:left="0" w:firstLine="0"/>
              <w:jc w:val="both"/>
              <w:textAlignment w:val="baseline"/>
              <w:rPr>
                <w:rFonts w:ascii="Arial" w:hAnsi="Arial" w:cs="Arial"/>
                <w:sz w:val="16"/>
                <w:szCs w:val="16"/>
              </w:rPr>
            </w:pPr>
            <w:r w:rsidRPr="009A4C5C">
              <w:rPr>
                <w:rFonts w:ascii="Arial" w:hAnsi="Arial" w:cs="Arial"/>
                <w:b/>
                <w:sz w:val="16"/>
                <w:szCs w:val="16"/>
              </w:rPr>
              <w:t xml:space="preserve">Co najmniej </w:t>
            </w:r>
            <w:r w:rsidR="00C92D3F" w:rsidRPr="009A4C5C">
              <w:rPr>
                <w:rFonts w:ascii="Arial" w:hAnsi="Arial" w:cs="Arial"/>
                <w:b/>
                <w:sz w:val="16"/>
                <w:szCs w:val="16"/>
              </w:rPr>
              <w:t>dwie</w:t>
            </w:r>
            <w:r w:rsidRPr="009A4C5C">
              <w:rPr>
                <w:rFonts w:ascii="Arial" w:hAnsi="Arial" w:cs="Arial"/>
                <w:b/>
                <w:sz w:val="16"/>
                <w:szCs w:val="16"/>
              </w:rPr>
              <w:t xml:space="preserve"> osoby</w:t>
            </w:r>
            <w:r w:rsidRPr="009A4C5C">
              <w:rPr>
                <w:rFonts w:ascii="Arial" w:hAnsi="Arial" w:cs="Arial"/>
                <w:sz w:val="16"/>
                <w:szCs w:val="16"/>
              </w:rPr>
              <w:t xml:space="preserve"> posiadające   </w:t>
            </w:r>
            <w:r w:rsidRPr="009A4C5C">
              <w:rPr>
                <w:rFonts w:ascii="Arial" w:hAnsi="Arial" w:cs="Arial"/>
                <w:sz w:val="16"/>
                <w:szCs w:val="16"/>
              </w:rPr>
              <w:br/>
              <w:t xml:space="preserve">     (łącznie)  nw.  kwalifikacje: </w:t>
            </w:r>
          </w:p>
          <w:p w14:paraId="2B55B67A" w14:textId="5ACA5E11" w:rsidR="00E339BF" w:rsidRPr="009A4C5C" w:rsidRDefault="00816855" w:rsidP="00816855">
            <w:pPr>
              <w:pStyle w:val="Akapitzlist"/>
              <w:widowControl w:val="0"/>
              <w:numPr>
                <w:ilvl w:val="2"/>
                <w:numId w:val="71"/>
              </w:numPr>
              <w:tabs>
                <w:tab w:val="left" w:pos="283"/>
              </w:tabs>
              <w:adjustRightInd w:val="0"/>
              <w:ind w:left="283" w:hanging="283"/>
              <w:jc w:val="both"/>
              <w:textAlignment w:val="baseline"/>
              <w:rPr>
                <w:rFonts w:ascii="Arial" w:hAnsi="Arial" w:cs="Arial"/>
                <w:sz w:val="16"/>
                <w:szCs w:val="16"/>
              </w:rPr>
            </w:pPr>
            <w:r w:rsidRPr="009A4C5C">
              <w:rPr>
                <w:rFonts w:ascii="Arial" w:hAnsi="Arial" w:cs="Arial"/>
                <w:sz w:val="16"/>
                <w:szCs w:val="16"/>
              </w:rPr>
              <w:t xml:space="preserve"> </w:t>
            </w:r>
            <w:r w:rsidR="00E339BF" w:rsidRPr="009A4C5C">
              <w:rPr>
                <w:rFonts w:ascii="Arial" w:hAnsi="Arial" w:cs="Arial"/>
                <w:sz w:val="16"/>
                <w:szCs w:val="16"/>
              </w:rPr>
              <w:t>co najmniej 5 letnie doświadczenie zawodowe przy obsłudze</w:t>
            </w:r>
            <w:r w:rsidRPr="009A4C5C">
              <w:rPr>
                <w:rFonts w:ascii="Arial" w:hAnsi="Arial" w:cs="Arial"/>
                <w:sz w:val="16"/>
                <w:szCs w:val="16"/>
              </w:rPr>
              <w:t xml:space="preserve"> </w:t>
            </w:r>
            <w:r w:rsidR="00E339BF" w:rsidRPr="009A4C5C">
              <w:rPr>
                <w:rFonts w:ascii="Arial" w:hAnsi="Arial" w:cs="Arial"/>
                <w:sz w:val="16"/>
                <w:szCs w:val="16"/>
              </w:rPr>
              <w:t>i</w:t>
            </w:r>
            <w:r w:rsidRPr="009A4C5C">
              <w:rPr>
                <w:rFonts w:ascii="Arial" w:hAnsi="Arial" w:cs="Arial"/>
                <w:sz w:val="16"/>
                <w:szCs w:val="16"/>
              </w:rPr>
              <w:t xml:space="preserve"> </w:t>
            </w:r>
            <w:r w:rsidR="00E339BF" w:rsidRPr="009A4C5C">
              <w:rPr>
                <w:rFonts w:ascii="Arial" w:hAnsi="Arial" w:cs="Arial"/>
                <w:sz w:val="16"/>
                <w:szCs w:val="16"/>
              </w:rPr>
              <w:t> konserwacji urządzeń elektrycznych: górniczych wyciągów szybowych, urządzeń sygnalizacji szybowej na stanowisku rewidenta urządzeń elektrycznych maszyn wyciągowych i sygnalizacji szybowej,</w:t>
            </w:r>
          </w:p>
          <w:p w14:paraId="46481551" w14:textId="29D25F01" w:rsidR="00EF60D1" w:rsidRPr="009A4C5C" w:rsidRDefault="00E339BF" w:rsidP="00EF60D1">
            <w:pPr>
              <w:pStyle w:val="Akapitzlist"/>
              <w:widowControl w:val="0"/>
              <w:numPr>
                <w:ilvl w:val="2"/>
                <w:numId w:val="71"/>
              </w:numPr>
              <w:tabs>
                <w:tab w:val="left" w:pos="283"/>
              </w:tabs>
              <w:adjustRightInd w:val="0"/>
              <w:ind w:left="283" w:hanging="283"/>
              <w:jc w:val="both"/>
              <w:textAlignment w:val="baseline"/>
              <w:rPr>
                <w:rFonts w:ascii="Arial" w:hAnsi="Arial" w:cs="Arial"/>
                <w:sz w:val="16"/>
                <w:szCs w:val="16"/>
              </w:rPr>
            </w:pPr>
            <w:r w:rsidRPr="009A4C5C">
              <w:rPr>
                <w:rFonts w:ascii="Arial" w:hAnsi="Arial" w:cs="Arial"/>
                <w:sz w:val="16"/>
                <w:szCs w:val="16"/>
              </w:rPr>
              <w:t>znajomość układów zasilania, sterowania</w:t>
            </w:r>
            <w:r w:rsidR="009A4C5C">
              <w:rPr>
                <w:rFonts w:ascii="Arial" w:hAnsi="Arial" w:cs="Arial"/>
                <w:sz w:val="16"/>
                <w:szCs w:val="16"/>
              </w:rPr>
              <w:t xml:space="preserve">                                  </w:t>
            </w:r>
            <w:r w:rsidRPr="009A4C5C">
              <w:rPr>
                <w:rFonts w:ascii="Arial" w:hAnsi="Arial" w:cs="Arial"/>
                <w:sz w:val="16"/>
                <w:szCs w:val="16"/>
              </w:rPr>
              <w:t>i sygnalizacji urządzeń elektrycznych górniczych wyciągów szybowych wraz z </w:t>
            </w:r>
            <w:r w:rsidR="0052267B" w:rsidRPr="009A4C5C">
              <w:rPr>
                <w:rFonts w:ascii="Arial" w:hAnsi="Arial" w:cs="Arial"/>
                <w:sz w:val="16"/>
                <w:szCs w:val="16"/>
              </w:rPr>
              <w:t xml:space="preserve"> </w:t>
            </w:r>
            <w:r w:rsidRPr="009A4C5C">
              <w:rPr>
                <w:rFonts w:ascii="Arial" w:hAnsi="Arial" w:cs="Arial"/>
                <w:sz w:val="16"/>
                <w:szCs w:val="16"/>
              </w:rPr>
              <w:t>przynależnymi rozdzielniami oraz urządzeń sygnalizacji i łączności szybowej</w:t>
            </w:r>
            <w:r w:rsidR="00EF60D1" w:rsidRPr="009A4C5C">
              <w:rPr>
                <w:rFonts w:ascii="Arial" w:hAnsi="Arial" w:cs="Arial"/>
                <w:sz w:val="16"/>
                <w:szCs w:val="16"/>
              </w:rPr>
              <w:t xml:space="preserve"> następujących  rodzajów:</w:t>
            </w:r>
          </w:p>
          <w:p w14:paraId="5666AF0C" w14:textId="05DDF6E8" w:rsidR="00EF60D1" w:rsidRPr="0079581A" w:rsidRDefault="00EF60D1" w:rsidP="00EF60D1">
            <w:pPr>
              <w:pStyle w:val="Akapitzlist"/>
              <w:widowControl w:val="0"/>
              <w:numPr>
                <w:ilvl w:val="2"/>
                <w:numId w:val="69"/>
              </w:numPr>
              <w:tabs>
                <w:tab w:val="clear" w:pos="1276"/>
                <w:tab w:val="num" w:pos="283"/>
              </w:tabs>
              <w:adjustRightInd w:val="0"/>
              <w:ind w:left="283" w:hanging="283"/>
              <w:jc w:val="both"/>
              <w:textAlignment w:val="baseline"/>
              <w:rPr>
                <w:rFonts w:ascii="Arial" w:hAnsi="Arial" w:cs="Arial"/>
                <w:sz w:val="16"/>
                <w:szCs w:val="16"/>
              </w:rPr>
            </w:pPr>
            <w:r w:rsidRPr="0079581A">
              <w:rPr>
                <w:rFonts w:ascii="Arial" w:hAnsi="Arial" w:cs="Arial"/>
                <w:sz w:val="16"/>
                <w:szCs w:val="16"/>
              </w:rPr>
              <w:t xml:space="preserve">maszyn wyciągowych zasilanych w układzie Leonarda </w:t>
            </w:r>
            <w:proofErr w:type="spellStart"/>
            <w:r w:rsidRPr="0079581A">
              <w:rPr>
                <w:rFonts w:ascii="Arial" w:hAnsi="Arial" w:cs="Arial"/>
                <w:sz w:val="16"/>
                <w:szCs w:val="16"/>
              </w:rPr>
              <w:t>Punga</w:t>
            </w:r>
            <w:proofErr w:type="spellEnd"/>
            <w:r w:rsidRPr="0079581A">
              <w:rPr>
                <w:rFonts w:ascii="Arial" w:hAnsi="Arial" w:cs="Arial"/>
                <w:sz w:val="16"/>
                <w:szCs w:val="16"/>
              </w:rPr>
              <w:t xml:space="preserve"> z wykorzystaniem </w:t>
            </w:r>
            <w:r w:rsidR="00B254F8" w:rsidRPr="0079581A">
              <w:rPr>
                <w:rFonts w:ascii="Arial" w:hAnsi="Arial" w:cs="Arial"/>
                <w:sz w:val="16"/>
                <w:szCs w:val="16"/>
              </w:rPr>
              <w:t xml:space="preserve">  </w:t>
            </w:r>
            <w:r w:rsidRPr="0079581A">
              <w:rPr>
                <w:rFonts w:ascii="Arial" w:hAnsi="Arial" w:cs="Arial"/>
                <w:sz w:val="16"/>
                <w:szCs w:val="16"/>
              </w:rPr>
              <w:t xml:space="preserve">w układzie regulacji, sterowania i zabezpieczeń sterowników programowalnych produkcji Allen Bradley </w:t>
            </w:r>
            <w:r w:rsidR="0079581A">
              <w:rPr>
                <w:rFonts w:ascii="Arial" w:hAnsi="Arial" w:cs="Arial"/>
                <w:sz w:val="16"/>
                <w:szCs w:val="16"/>
              </w:rPr>
              <w:t xml:space="preserve">                                 </w:t>
            </w:r>
            <w:r w:rsidRPr="0079581A">
              <w:rPr>
                <w:rFonts w:ascii="Arial" w:hAnsi="Arial" w:cs="Arial"/>
                <w:sz w:val="16"/>
                <w:szCs w:val="16"/>
              </w:rPr>
              <w:t xml:space="preserve">w rozproszonym układzie kart rozszerzeń, </w:t>
            </w:r>
            <w:r w:rsidR="009A4C5C">
              <w:rPr>
                <w:rFonts w:ascii="Arial" w:hAnsi="Arial" w:cs="Arial"/>
                <w:sz w:val="16"/>
                <w:szCs w:val="16"/>
              </w:rPr>
              <w:t xml:space="preserve">                               </w:t>
            </w:r>
            <w:r w:rsidRPr="0079581A">
              <w:rPr>
                <w:rFonts w:ascii="Arial" w:hAnsi="Arial" w:cs="Arial"/>
                <w:sz w:val="16"/>
                <w:szCs w:val="16"/>
              </w:rPr>
              <w:t>z hamulcem tarczowym sterowanym – ZSHH zdwojone agregaty hamulcowe ASEA w układzie tzw. gorącej rezerwy, sterowane sterownikiem programowalnym produkcji Allen Bradley.</w:t>
            </w:r>
          </w:p>
          <w:p w14:paraId="3C564B68" w14:textId="69E49A7B" w:rsidR="00EF60D1" w:rsidRPr="0079581A" w:rsidRDefault="00002117" w:rsidP="00B254F8">
            <w:pPr>
              <w:pStyle w:val="Akapitzlist"/>
              <w:widowControl w:val="0"/>
              <w:numPr>
                <w:ilvl w:val="2"/>
                <w:numId w:val="69"/>
              </w:numPr>
              <w:tabs>
                <w:tab w:val="clear" w:pos="1276"/>
                <w:tab w:val="num" w:pos="283"/>
              </w:tabs>
              <w:adjustRightInd w:val="0"/>
              <w:ind w:left="283" w:hanging="283"/>
              <w:jc w:val="both"/>
              <w:textAlignment w:val="baseline"/>
              <w:rPr>
                <w:rFonts w:ascii="Arial" w:hAnsi="Arial" w:cs="Arial"/>
                <w:sz w:val="16"/>
                <w:szCs w:val="16"/>
              </w:rPr>
            </w:pPr>
            <w:r w:rsidRPr="0079581A">
              <w:rPr>
                <w:rFonts w:ascii="Arial" w:hAnsi="Arial" w:cs="Arial"/>
                <w:sz w:val="16"/>
                <w:szCs w:val="16"/>
              </w:rPr>
              <w:t xml:space="preserve">maszyn wyciągowych zasilanych w układzie Leonarda z przetwornicą maszynową lub zespołem przekształtników tyrystorowych nawrotnych  DCS800 produkcji ABB z transformatorami </w:t>
            </w:r>
            <w:proofErr w:type="spellStart"/>
            <w:r w:rsidRPr="0079581A">
              <w:rPr>
                <w:rFonts w:ascii="Arial" w:hAnsi="Arial" w:cs="Arial"/>
                <w:sz w:val="16"/>
                <w:szCs w:val="16"/>
              </w:rPr>
              <w:t>przekształtni</w:t>
            </w:r>
            <w:proofErr w:type="spellEnd"/>
            <w:r w:rsidR="009A4C5C">
              <w:rPr>
                <w:rFonts w:ascii="Arial" w:hAnsi="Arial" w:cs="Arial"/>
                <w:sz w:val="16"/>
                <w:szCs w:val="16"/>
              </w:rPr>
              <w:t xml:space="preserve"> </w:t>
            </w:r>
            <w:proofErr w:type="spellStart"/>
            <w:r w:rsidRPr="0079581A">
              <w:rPr>
                <w:rFonts w:ascii="Arial" w:hAnsi="Arial" w:cs="Arial"/>
                <w:sz w:val="16"/>
                <w:szCs w:val="16"/>
              </w:rPr>
              <w:t>kowymi</w:t>
            </w:r>
            <w:proofErr w:type="spellEnd"/>
            <w:r w:rsidRPr="0079581A">
              <w:rPr>
                <w:rFonts w:ascii="Arial" w:hAnsi="Arial" w:cs="Arial"/>
                <w:sz w:val="16"/>
                <w:szCs w:val="16"/>
              </w:rPr>
              <w:t>, z regulatorem hamulca EPZSH-a, cyfrowym regulatorem jazdy z wykorzystaniem</w:t>
            </w:r>
            <w:r w:rsidR="0079581A">
              <w:rPr>
                <w:rFonts w:ascii="Arial" w:hAnsi="Arial" w:cs="Arial"/>
                <w:sz w:val="16"/>
                <w:szCs w:val="16"/>
              </w:rPr>
              <w:t xml:space="preserve"> </w:t>
            </w:r>
            <w:r w:rsidRPr="0079581A">
              <w:rPr>
                <w:rFonts w:ascii="Arial" w:hAnsi="Arial" w:cs="Arial"/>
                <w:sz w:val="16"/>
                <w:szCs w:val="16"/>
              </w:rPr>
              <w:t>w układzie regulacji, sterowania i zabezpieczeń sterowników programowalnych AC800M</w:t>
            </w:r>
            <w:r w:rsidR="00EF60D1" w:rsidRPr="0079581A">
              <w:rPr>
                <w:rFonts w:ascii="Arial" w:hAnsi="Arial" w:cs="Arial"/>
                <w:sz w:val="16"/>
                <w:szCs w:val="16"/>
              </w:rPr>
              <w:t>,</w:t>
            </w:r>
          </w:p>
          <w:p w14:paraId="5597ABC6" w14:textId="14D91695" w:rsidR="00EF60D1" w:rsidRPr="0079581A" w:rsidRDefault="00EF60D1" w:rsidP="00B254F8">
            <w:pPr>
              <w:pStyle w:val="Akapitzlist"/>
              <w:widowControl w:val="0"/>
              <w:numPr>
                <w:ilvl w:val="2"/>
                <w:numId w:val="69"/>
              </w:numPr>
              <w:tabs>
                <w:tab w:val="clear" w:pos="1276"/>
                <w:tab w:val="num" w:pos="283"/>
              </w:tabs>
              <w:adjustRightInd w:val="0"/>
              <w:ind w:left="283" w:hanging="283"/>
              <w:jc w:val="both"/>
              <w:textAlignment w:val="baseline"/>
              <w:rPr>
                <w:rFonts w:ascii="Arial" w:hAnsi="Arial" w:cs="Arial"/>
                <w:sz w:val="16"/>
                <w:szCs w:val="16"/>
              </w:rPr>
            </w:pPr>
            <w:r w:rsidRPr="0079581A">
              <w:rPr>
                <w:rFonts w:ascii="Arial" w:hAnsi="Arial" w:cs="Arial"/>
                <w:sz w:val="16"/>
                <w:szCs w:val="16"/>
              </w:rPr>
              <w:t xml:space="preserve">maszyn wyciągowych z silnikami asynchronicznymi </w:t>
            </w:r>
            <w:r w:rsidR="00B254F8" w:rsidRPr="0079581A">
              <w:rPr>
                <w:rFonts w:ascii="Arial" w:hAnsi="Arial" w:cs="Arial"/>
                <w:sz w:val="16"/>
                <w:szCs w:val="16"/>
              </w:rPr>
              <w:t xml:space="preserve">                  </w:t>
            </w:r>
            <w:r w:rsidRPr="0079581A">
              <w:rPr>
                <w:rFonts w:ascii="Arial" w:hAnsi="Arial" w:cs="Arial"/>
                <w:sz w:val="16"/>
                <w:szCs w:val="16"/>
              </w:rPr>
              <w:t xml:space="preserve">z regulacją prędkości poprzez zmianę rezystancji </w:t>
            </w:r>
            <w:r w:rsidR="0079581A">
              <w:rPr>
                <w:rFonts w:ascii="Arial" w:hAnsi="Arial" w:cs="Arial"/>
                <w:sz w:val="16"/>
                <w:szCs w:val="16"/>
              </w:rPr>
              <w:t xml:space="preserve">                 </w:t>
            </w:r>
            <w:r w:rsidRPr="0079581A">
              <w:rPr>
                <w:rFonts w:ascii="Arial" w:hAnsi="Arial" w:cs="Arial"/>
                <w:sz w:val="16"/>
                <w:szCs w:val="16"/>
              </w:rPr>
              <w:t>w obwodzie wirnika.</w:t>
            </w:r>
          </w:p>
          <w:p w14:paraId="03F31B0F" w14:textId="464EDD54" w:rsidR="00EF60D1" w:rsidRPr="009A4C5C" w:rsidRDefault="00EF60D1" w:rsidP="00B254F8">
            <w:pPr>
              <w:pStyle w:val="Akapitzlist"/>
              <w:widowControl w:val="0"/>
              <w:numPr>
                <w:ilvl w:val="2"/>
                <w:numId w:val="69"/>
              </w:numPr>
              <w:tabs>
                <w:tab w:val="clear" w:pos="1276"/>
                <w:tab w:val="num" w:pos="283"/>
              </w:tabs>
              <w:adjustRightInd w:val="0"/>
              <w:ind w:left="283" w:hanging="283"/>
              <w:jc w:val="both"/>
              <w:textAlignment w:val="baseline"/>
              <w:rPr>
                <w:rFonts w:ascii="Arial" w:hAnsi="Arial" w:cs="Arial"/>
                <w:sz w:val="16"/>
                <w:szCs w:val="16"/>
              </w:rPr>
            </w:pPr>
            <w:r w:rsidRPr="009A4C5C">
              <w:rPr>
                <w:rFonts w:ascii="Arial" w:hAnsi="Arial" w:cs="Arial"/>
                <w:sz w:val="16"/>
                <w:szCs w:val="16"/>
              </w:rPr>
              <w:t xml:space="preserve">układy sygnalizacji i łączności szybowej wykonane zgodnie z Albumem UUSS wydanie II oraz  układów łączności szybowej typu ITS i urządzeniem sygnalizacji i łączności szybowej, rewizji szybu i jazd brygad szybowych </w:t>
            </w:r>
            <w:proofErr w:type="spellStart"/>
            <w:r w:rsidRPr="009A4C5C">
              <w:rPr>
                <w:rFonts w:ascii="Arial" w:hAnsi="Arial" w:cs="Arial"/>
                <w:sz w:val="16"/>
                <w:szCs w:val="16"/>
              </w:rPr>
              <w:t>USSRSz</w:t>
            </w:r>
            <w:proofErr w:type="spellEnd"/>
            <w:r w:rsidRPr="009A4C5C">
              <w:rPr>
                <w:rFonts w:ascii="Arial" w:hAnsi="Arial" w:cs="Arial"/>
                <w:sz w:val="16"/>
                <w:szCs w:val="16"/>
              </w:rPr>
              <w:t xml:space="preserve">.  </w:t>
            </w:r>
          </w:p>
          <w:p w14:paraId="2C77124D" w14:textId="579C1047" w:rsidR="00E339BF" w:rsidRPr="009A4C5C" w:rsidRDefault="00E339BF" w:rsidP="00B254F8">
            <w:pPr>
              <w:pStyle w:val="Akapitzlist"/>
              <w:widowControl w:val="0"/>
              <w:numPr>
                <w:ilvl w:val="1"/>
                <w:numId w:val="71"/>
              </w:numPr>
              <w:tabs>
                <w:tab w:val="clear" w:pos="928"/>
                <w:tab w:val="num" w:pos="283"/>
              </w:tabs>
              <w:adjustRightInd w:val="0"/>
              <w:ind w:left="283" w:hanging="283"/>
              <w:jc w:val="both"/>
              <w:textAlignment w:val="baseline"/>
              <w:rPr>
                <w:rFonts w:ascii="Arial" w:hAnsi="Arial" w:cs="Arial"/>
                <w:sz w:val="16"/>
                <w:szCs w:val="16"/>
              </w:rPr>
            </w:pPr>
            <w:r w:rsidRPr="009A4C5C">
              <w:rPr>
                <w:rFonts w:ascii="Arial" w:hAnsi="Arial" w:cs="Arial"/>
                <w:sz w:val="16"/>
                <w:szCs w:val="16"/>
              </w:rPr>
              <w:t>zaświadczenia ukończenia minimum szkoły ponadpodstawowej w grupie technicy lub w grupie robotnicy przemysłowi,</w:t>
            </w:r>
            <w:r w:rsidR="0052267B" w:rsidRPr="009A4C5C">
              <w:rPr>
                <w:rFonts w:ascii="Arial" w:hAnsi="Arial" w:cs="Arial"/>
                <w:sz w:val="16"/>
                <w:szCs w:val="16"/>
              </w:rPr>
              <w:t xml:space="preserve"> </w:t>
            </w:r>
            <w:r w:rsidRPr="009A4C5C">
              <w:rPr>
                <w:rFonts w:ascii="Arial" w:hAnsi="Arial" w:cs="Arial"/>
                <w:sz w:val="16"/>
                <w:szCs w:val="16"/>
              </w:rPr>
              <w:t>rzemieślnicy</w:t>
            </w:r>
            <w:r w:rsidR="0052267B" w:rsidRPr="009A4C5C">
              <w:rPr>
                <w:rFonts w:ascii="Arial" w:hAnsi="Arial" w:cs="Arial"/>
                <w:sz w:val="16"/>
                <w:szCs w:val="16"/>
              </w:rPr>
              <w:t xml:space="preserve"> </w:t>
            </w:r>
            <w:r w:rsidRPr="009A4C5C">
              <w:rPr>
                <w:rFonts w:ascii="Arial" w:hAnsi="Arial" w:cs="Arial"/>
                <w:sz w:val="16"/>
                <w:szCs w:val="16"/>
              </w:rPr>
              <w:t>w</w:t>
            </w:r>
            <w:r w:rsidR="006F47AD" w:rsidRPr="009A4C5C">
              <w:rPr>
                <w:rFonts w:ascii="Arial" w:hAnsi="Arial" w:cs="Arial"/>
                <w:sz w:val="16"/>
                <w:szCs w:val="16"/>
              </w:rPr>
              <w:t xml:space="preserve"> </w:t>
            </w:r>
            <w:r w:rsidRPr="009A4C5C">
              <w:rPr>
                <w:rFonts w:ascii="Arial" w:hAnsi="Arial" w:cs="Arial"/>
                <w:sz w:val="16"/>
                <w:szCs w:val="16"/>
              </w:rPr>
              <w:t>specjalności elektrotechnika lub pokrewne,</w:t>
            </w:r>
          </w:p>
          <w:p w14:paraId="6F05D874" w14:textId="42710E65" w:rsidR="00E339BF" w:rsidRPr="009A4C5C" w:rsidRDefault="00E339BF" w:rsidP="00B254F8">
            <w:pPr>
              <w:pStyle w:val="Akapitzlist"/>
              <w:widowControl w:val="0"/>
              <w:numPr>
                <w:ilvl w:val="1"/>
                <w:numId w:val="71"/>
              </w:numPr>
              <w:tabs>
                <w:tab w:val="clear" w:pos="928"/>
                <w:tab w:val="num" w:pos="283"/>
              </w:tabs>
              <w:adjustRightInd w:val="0"/>
              <w:ind w:left="283" w:hanging="283"/>
              <w:jc w:val="both"/>
              <w:textAlignment w:val="baseline"/>
              <w:rPr>
                <w:rFonts w:ascii="Arial" w:hAnsi="Arial" w:cs="Arial"/>
                <w:sz w:val="16"/>
                <w:szCs w:val="16"/>
              </w:rPr>
            </w:pPr>
            <w:r w:rsidRPr="009A4C5C">
              <w:rPr>
                <w:rFonts w:ascii="Arial" w:hAnsi="Arial" w:cs="Arial"/>
                <w:sz w:val="16"/>
                <w:szCs w:val="16"/>
              </w:rPr>
              <w:t xml:space="preserve">kwalifikacje rewidenta </w:t>
            </w:r>
            <w:proofErr w:type="spellStart"/>
            <w:r w:rsidRPr="009A4C5C">
              <w:rPr>
                <w:rFonts w:ascii="Arial" w:hAnsi="Arial" w:cs="Arial"/>
                <w:sz w:val="16"/>
                <w:szCs w:val="16"/>
              </w:rPr>
              <w:t>urzą</w:t>
            </w:r>
            <w:r w:rsidR="006F47AD" w:rsidRPr="009A4C5C">
              <w:rPr>
                <w:rFonts w:ascii="Arial" w:hAnsi="Arial" w:cs="Arial"/>
                <w:sz w:val="16"/>
                <w:szCs w:val="16"/>
              </w:rPr>
              <w:t>dz</w:t>
            </w:r>
            <w:proofErr w:type="spellEnd"/>
            <w:r w:rsidR="006F47AD" w:rsidRPr="009A4C5C">
              <w:rPr>
                <w:rFonts w:ascii="Arial" w:hAnsi="Arial" w:cs="Arial"/>
                <w:sz w:val="16"/>
                <w:szCs w:val="16"/>
              </w:rPr>
              <w:t xml:space="preserve">. </w:t>
            </w:r>
            <w:r w:rsidRPr="009A4C5C">
              <w:rPr>
                <w:rFonts w:ascii="Arial" w:hAnsi="Arial" w:cs="Arial"/>
                <w:sz w:val="16"/>
                <w:szCs w:val="16"/>
              </w:rPr>
              <w:t>elektrycznych maszyn wyciągowych</w:t>
            </w:r>
            <w:r w:rsidR="0052267B" w:rsidRPr="009A4C5C">
              <w:rPr>
                <w:rFonts w:ascii="Arial" w:hAnsi="Arial" w:cs="Arial"/>
                <w:sz w:val="16"/>
                <w:szCs w:val="16"/>
              </w:rPr>
              <w:t xml:space="preserve"> </w:t>
            </w:r>
            <w:r w:rsidRPr="009A4C5C">
              <w:rPr>
                <w:rFonts w:ascii="Arial" w:hAnsi="Arial" w:cs="Arial"/>
                <w:sz w:val="16"/>
                <w:szCs w:val="16"/>
              </w:rPr>
              <w:t>i sygnalizacji szybowej,</w:t>
            </w:r>
          </w:p>
          <w:p w14:paraId="4E4DDB17" w14:textId="77777777" w:rsidR="00E339BF" w:rsidRPr="009A4C5C" w:rsidRDefault="00E339BF" w:rsidP="00816855">
            <w:pPr>
              <w:widowControl w:val="0"/>
              <w:numPr>
                <w:ilvl w:val="0"/>
                <w:numId w:val="71"/>
              </w:numPr>
              <w:tabs>
                <w:tab w:val="left" w:pos="1134"/>
              </w:tabs>
              <w:suppressAutoHyphens w:val="0"/>
              <w:adjustRightInd w:val="0"/>
              <w:ind w:left="292" w:hanging="283"/>
              <w:jc w:val="both"/>
              <w:textAlignment w:val="baseline"/>
              <w:rPr>
                <w:rFonts w:ascii="Arial" w:hAnsi="Arial" w:cs="Arial"/>
                <w:sz w:val="16"/>
                <w:szCs w:val="16"/>
              </w:rPr>
            </w:pPr>
            <w:r w:rsidRPr="009A4C5C">
              <w:rPr>
                <w:rFonts w:ascii="Arial" w:hAnsi="Arial" w:cs="Arial"/>
                <w:sz w:val="16"/>
                <w:szCs w:val="16"/>
              </w:rPr>
              <w:t>kwalifikacje do zajmowania się eksploatacją urządzeń instalacji i sieci na stanowisku eksploatacji w napięciu do i powyżej 1kV (minimum do 6kV),</w:t>
            </w:r>
          </w:p>
          <w:p w14:paraId="1BDAF26D" w14:textId="3DC77616" w:rsidR="00E339BF" w:rsidRPr="009A4C5C" w:rsidRDefault="00E339BF" w:rsidP="005B1A9F">
            <w:pPr>
              <w:widowControl w:val="0"/>
              <w:numPr>
                <w:ilvl w:val="0"/>
                <w:numId w:val="71"/>
              </w:numPr>
              <w:tabs>
                <w:tab w:val="left" w:pos="1134"/>
                <w:tab w:val="num" w:pos="1980"/>
              </w:tabs>
              <w:suppressAutoHyphens w:val="0"/>
              <w:adjustRightInd w:val="0"/>
              <w:ind w:left="292" w:hanging="283"/>
              <w:jc w:val="both"/>
              <w:textAlignment w:val="baseline"/>
              <w:rPr>
                <w:rFonts w:ascii="Arial" w:hAnsi="Arial" w:cs="Arial"/>
                <w:sz w:val="16"/>
                <w:szCs w:val="16"/>
              </w:rPr>
            </w:pPr>
            <w:r w:rsidRPr="009A4C5C">
              <w:rPr>
                <w:rFonts w:ascii="Arial" w:hAnsi="Arial" w:cs="Arial"/>
                <w:sz w:val="16"/>
                <w:szCs w:val="16"/>
              </w:rPr>
              <w:t>kwalifikacje elektromontera sprzętu elektrycznego</w:t>
            </w:r>
            <w:r w:rsidR="009A4C5C">
              <w:rPr>
                <w:rFonts w:ascii="Arial" w:hAnsi="Arial" w:cs="Arial"/>
                <w:sz w:val="16"/>
                <w:szCs w:val="16"/>
              </w:rPr>
              <w:t xml:space="preserve">                 </w:t>
            </w:r>
            <w:r w:rsidRPr="009A4C5C">
              <w:rPr>
                <w:rFonts w:ascii="Arial" w:hAnsi="Arial" w:cs="Arial"/>
                <w:sz w:val="16"/>
                <w:szCs w:val="16"/>
              </w:rPr>
              <w:t xml:space="preserve"> o napięciu do i powyżej 1kV w ruchu podziemnych zakładów górniczych,</w:t>
            </w:r>
          </w:p>
          <w:p w14:paraId="3992F6BF" w14:textId="7171A2EA" w:rsidR="00E339BF" w:rsidRPr="009A4C5C" w:rsidRDefault="00E339BF" w:rsidP="005B1A9F">
            <w:pPr>
              <w:widowControl w:val="0"/>
              <w:numPr>
                <w:ilvl w:val="0"/>
                <w:numId w:val="71"/>
              </w:numPr>
              <w:tabs>
                <w:tab w:val="left" w:pos="1134"/>
                <w:tab w:val="num" w:pos="1980"/>
              </w:tabs>
              <w:suppressAutoHyphens w:val="0"/>
              <w:adjustRightInd w:val="0"/>
              <w:ind w:left="292" w:hanging="283"/>
              <w:jc w:val="both"/>
              <w:textAlignment w:val="baseline"/>
              <w:rPr>
                <w:rFonts w:ascii="Arial" w:hAnsi="Arial" w:cs="Arial"/>
                <w:sz w:val="16"/>
                <w:szCs w:val="16"/>
              </w:rPr>
            </w:pPr>
            <w:r w:rsidRPr="009A4C5C">
              <w:rPr>
                <w:rFonts w:ascii="Arial" w:hAnsi="Arial" w:cs="Arial"/>
                <w:sz w:val="16"/>
                <w:szCs w:val="16"/>
              </w:rPr>
              <w:t xml:space="preserve">szkolenie specjalistyczne eksploatacji urządzeń budowy przeciwwybuchowej dla elektromonterów maszyn i urządzeń elektrycznych o napięciu do </w:t>
            </w:r>
            <w:r w:rsidR="009A4C5C">
              <w:rPr>
                <w:rFonts w:ascii="Arial" w:hAnsi="Arial" w:cs="Arial"/>
                <w:sz w:val="16"/>
                <w:szCs w:val="16"/>
              </w:rPr>
              <w:t xml:space="preserve">                     </w:t>
            </w:r>
            <w:r w:rsidRPr="009A4C5C">
              <w:rPr>
                <w:rFonts w:ascii="Arial" w:hAnsi="Arial" w:cs="Arial"/>
                <w:sz w:val="16"/>
                <w:szCs w:val="16"/>
              </w:rPr>
              <w:t xml:space="preserve">i  powyżej 1 </w:t>
            </w:r>
            <w:proofErr w:type="spellStart"/>
            <w:r w:rsidRPr="009A4C5C">
              <w:rPr>
                <w:rFonts w:ascii="Arial" w:hAnsi="Arial" w:cs="Arial"/>
                <w:sz w:val="16"/>
                <w:szCs w:val="16"/>
              </w:rPr>
              <w:t>kV</w:t>
            </w:r>
            <w:proofErr w:type="spellEnd"/>
            <w:r w:rsidRPr="009A4C5C">
              <w:rPr>
                <w:rFonts w:ascii="Arial" w:hAnsi="Arial" w:cs="Arial"/>
                <w:sz w:val="16"/>
                <w:szCs w:val="16"/>
              </w:rPr>
              <w:t xml:space="preserve">, </w:t>
            </w:r>
          </w:p>
          <w:p w14:paraId="13BF0528" w14:textId="72B58C42" w:rsidR="00A52A85" w:rsidRPr="00E339BF" w:rsidRDefault="00E339BF" w:rsidP="005B1A9F">
            <w:pPr>
              <w:widowControl w:val="0"/>
              <w:numPr>
                <w:ilvl w:val="0"/>
                <w:numId w:val="71"/>
              </w:numPr>
              <w:tabs>
                <w:tab w:val="left" w:pos="292"/>
                <w:tab w:val="num" w:pos="1980"/>
              </w:tabs>
              <w:suppressAutoHyphens w:val="0"/>
              <w:adjustRightInd w:val="0"/>
              <w:ind w:left="292" w:hanging="292"/>
              <w:jc w:val="both"/>
              <w:textAlignment w:val="baseline"/>
              <w:rPr>
                <w:rFonts w:ascii="Arial" w:hAnsi="Arial" w:cs="Arial"/>
                <w:sz w:val="20"/>
                <w:szCs w:val="20"/>
              </w:rPr>
            </w:pPr>
            <w:r w:rsidRPr="009A4C5C">
              <w:rPr>
                <w:rFonts w:ascii="Arial" w:hAnsi="Arial" w:cs="Arial"/>
                <w:sz w:val="16"/>
                <w:szCs w:val="16"/>
              </w:rPr>
              <w:t>aktualne badania lekarskie uprawniające do pracy na stanowisku elektromontera do i powyżej 1 </w:t>
            </w:r>
            <w:proofErr w:type="spellStart"/>
            <w:r w:rsidRPr="009A4C5C">
              <w:rPr>
                <w:rFonts w:ascii="Arial" w:hAnsi="Arial" w:cs="Arial"/>
                <w:sz w:val="16"/>
                <w:szCs w:val="16"/>
              </w:rPr>
              <w:t>kV</w:t>
            </w:r>
            <w:proofErr w:type="spellEnd"/>
            <w:r w:rsidRPr="009A4C5C">
              <w:rPr>
                <w:rFonts w:ascii="Arial" w:hAnsi="Arial" w:cs="Arial"/>
                <w:sz w:val="16"/>
                <w:szCs w:val="16"/>
              </w:rPr>
              <w:t>, rewidenta maszyn wyciągowych i sygnalizacji szybowej oraz pracy na wysokości i pracy w szybie.</w:t>
            </w:r>
          </w:p>
        </w:tc>
        <w:tc>
          <w:tcPr>
            <w:tcW w:w="476" w:type="pct"/>
            <w:vAlign w:val="center"/>
          </w:tcPr>
          <w:p w14:paraId="2235901F" w14:textId="77777777" w:rsidR="00A52A85" w:rsidRPr="00781C72" w:rsidRDefault="00A52A85" w:rsidP="00DA6463">
            <w:pPr>
              <w:pStyle w:val="Tekstpodstawowywcity"/>
              <w:rPr>
                <w:rFonts w:ascii="Arial" w:hAnsi="Arial" w:cs="Arial"/>
                <w:spacing w:val="-6"/>
                <w:sz w:val="20"/>
              </w:rPr>
            </w:pPr>
          </w:p>
        </w:tc>
        <w:tc>
          <w:tcPr>
            <w:tcW w:w="817" w:type="pct"/>
            <w:vAlign w:val="center"/>
          </w:tcPr>
          <w:p w14:paraId="055D1CA4" w14:textId="424C864E" w:rsidR="001248D9" w:rsidRDefault="001248D9" w:rsidP="001248D9">
            <w:pPr>
              <w:tabs>
                <w:tab w:val="left" w:pos="284"/>
              </w:tabs>
              <w:suppressAutoHyphens w:val="0"/>
              <w:ind w:left="284"/>
              <w:jc w:val="both"/>
              <w:rPr>
                <w:rFonts w:ascii="Arial" w:hAnsi="Arial" w:cs="Arial"/>
                <w:sz w:val="20"/>
                <w:szCs w:val="20"/>
              </w:rPr>
            </w:pPr>
            <w:r>
              <w:rPr>
                <w:rFonts w:ascii="Arial" w:hAnsi="Arial" w:cs="Arial"/>
                <w:sz w:val="20"/>
                <w:szCs w:val="20"/>
              </w:rPr>
              <w:t xml:space="preserve"> </w:t>
            </w:r>
          </w:p>
          <w:p w14:paraId="7BE6BEC3" w14:textId="77777777" w:rsidR="00A52A85" w:rsidRPr="00781C72" w:rsidRDefault="00A52A85" w:rsidP="00DA6463">
            <w:pPr>
              <w:pStyle w:val="Tekstpodstawowywcity"/>
              <w:rPr>
                <w:rFonts w:ascii="Arial" w:hAnsi="Arial" w:cs="Arial"/>
                <w:b/>
                <w:bCs/>
                <w:spacing w:val="-6"/>
                <w:sz w:val="20"/>
              </w:rPr>
            </w:pPr>
          </w:p>
        </w:tc>
        <w:tc>
          <w:tcPr>
            <w:tcW w:w="749" w:type="pct"/>
          </w:tcPr>
          <w:p w14:paraId="5E31464F" w14:textId="77777777" w:rsidR="00A52A85" w:rsidRPr="00781C72" w:rsidRDefault="00A52A85" w:rsidP="00DA6463">
            <w:pPr>
              <w:pStyle w:val="Tekstpodstawowywcity"/>
              <w:rPr>
                <w:rFonts w:ascii="Arial" w:hAnsi="Arial" w:cs="Arial"/>
                <w:b/>
                <w:bCs/>
                <w:spacing w:val="-6"/>
                <w:sz w:val="20"/>
              </w:rPr>
            </w:pPr>
          </w:p>
        </w:tc>
        <w:tc>
          <w:tcPr>
            <w:tcW w:w="748" w:type="pct"/>
          </w:tcPr>
          <w:p w14:paraId="23632E20" w14:textId="77777777" w:rsidR="00A52A85" w:rsidRPr="00781C72" w:rsidRDefault="00A52A85" w:rsidP="00DA6463">
            <w:pPr>
              <w:pStyle w:val="Tekstpodstawowywcity"/>
              <w:rPr>
                <w:rFonts w:ascii="Arial" w:hAnsi="Arial" w:cs="Arial"/>
                <w:b/>
                <w:bCs/>
                <w:spacing w:val="-6"/>
                <w:sz w:val="20"/>
              </w:rPr>
            </w:pPr>
          </w:p>
        </w:tc>
      </w:tr>
    </w:tbl>
    <w:p w14:paraId="0A1485BC" w14:textId="73A1DAE2" w:rsidR="00A52A85" w:rsidRDefault="00A52A85" w:rsidP="00A52A85">
      <w:pPr>
        <w:tabs>
          <w:tab w:val="num" w:pos="993"/>
        </w:tabs>
        <w:autoSpaceDE w:val="0"/>
        <w:autoSpaceDN w:val="0"/>
        <w:adjustRightInd w:val="0"/>
        <w:ind w:left="360"/>
        <w:jc w:val="both"/>
        <w:rPr>
          <w:rFonts w:ascii="Arial" w:hAnsi="Arial" w:cs="Arial"/>
          <w:i/>
          <w:iCs/>
          <w:sz w:val="16"/>
          <w:szCs w:val="16"/>
        </w:rPr>
      </w:pPr>
    </w:p>
    <w:p w14:paraId="2357091D" w14:textId="77777777" w:rsidR="00B254F8" w:rsidRDefault="00B254F8" w:rsidP="00A52A85">
      <w:pPr>
        <w:tabs>
          <w:tab w:val="num" w:pos="993"/>
        </w:tabs>
        <w:autoSpaceDE w:val="0"/>
        <w:autoSpaceDN w:val="0"/>
        <w:adjustRightInd w:val="0"/>
        <w:ind w:left="360"/>
        <w:jc w:val="both"/>
        <w:rPr>
          <w:rFonts w:ascii="Arial" w:hAnsi="Arial" w:cs="Arial"/>
          <w:i/>
          <w:iCs/>
          <w:sz w:val="16"/>
          <w:szCs w:val="16"/>
        </w:rPr>
      </w:pPr>
    </w:p>
    <w:p w14:paraId="3EA7AC2F" w14:textId="77777777" w:rsidR="001701B2" w:rsidRPr="00C14789" w:rsidRDefault="001701B2" w:rsidP="00A52A85">
      <w:pPr>
        <w:tabs>
          <w:tab w:val="num" w:pos="993"/>
        </w:tabs>
        <w:autoSpaceDE w:val="0"/>
        <w:autoSpaceDN w:val="0"/>
        <w:adjustRightInd w:val="0"/>
        <w:ind w:left="360"/>
        <w:jc w:val="both"/>
        <w:rPr>
          <w:rFonts w:ascii="Arial" w:hAnsi="Arial" w:cs="Arial"/>
          <w:i/>
          <w:iCs/>
          <w:sz w:val="16"/>
          <w:szCs w:val="16"/>
        </w:rPr>
      </w:pPr>
    </w:p>
    <w:p w14:paraId="505B25D5" w14:textId="77777777" w:rsidR="00A52A85" w:rsidRPr="00781C72" w:rsidRDefault="00A52A85" w:rsidP="00496C25">
      <w:pPr>
        <w:autoSpaceDE w:val="0"/>
        <w:autoSpaceDN w:val="0"/>
        <w:adjustRightInd w:val="0"/>
        <w:outlineLvl w:val="0"/>
        <w:rPr>
          <w:rFonts w:ascii="Arial" w:hAnsi="Arial" w:cs="Arial"/>
          <w:b/>
          <w:bCs/>
          <w:sz w:val="20"/>
          <w:szCs w:val="20"/>
        </w:rPr>
      </w:pPr>
      <w:r w:rsidRPr="00781C72">
        <w:rPr>
          <w:rFonts w:ascii="Arial" w:hAnsi="Arial" w:cs="Arial"/>
          <w:b/>
          <w:bCs/>
          <w:sz w:val="20"/>
          <w:szCs w:val="20"/>
        </w:rPr>
        <w:lastRenderedPageBreak/>
        <w:t>Uwaga!</w:t>
      </w:r>
    </w:p>
    <w:p w14:paraId="53C7407B" w14:textId="77777777" w:rsidR="00A52A85" w:rsidRPr="00496C25" w:rsidRDefault="00A52A85" w:rsidP="00496C25">
      <w:pPr>
        <w:autoSpaceDE w:val="0"/>
        <w:autoSpaceDN w:val="0"/>
        <w:adjustRightInd w:val="0"/>
        <w:ind w:left="284" w:hanging="284"/>
        <w:jc w:val="both"/>
        <w:rPr>
          <w:rFonts w:ascii="Arial" w:hAnsi="Arial" w:cs="Arial"/>
          <w:sz w:val="20"/>
          <w:szCs w:val="20"/>
        </w:rPr>
      </w:pPr>
      <w:r w:rsidRPr="00781C72">
        <w:rPr>
          <w:rFonts w:ascii="Arial" w:hAnsi="Arial" w:cs="Arial"/>
          <w:sz w:val="20"/>
          <w:szCs w:val="20"/>
        </w:rPr>
        <w:t xml:space="preserve">*) </w:t>
      </w:r>
      <w:r w:rsidRPr="0079581A">
        <w:rPr>
          <w:rFonts w:ascii="Arial" w:hAnsi="Arial" w:cs="Arial"/>
          <w:sz w:val="20"/>
          <w:szCs w:val="20"/>
        </w:rPr>
        <w:t>do wykazu należy dołączyć kopie poświadczone przez Wykonawcę za zgodność z oryginałem dokumentów potwierdzających posiadane kwalifikacje zawodowe/wykształcenie</w:t>
      </w:r>
    </w:p>
    <w:p w14:paraId="7D8218DA" w14:textId="77777777" w:rsidR="001701B2" w:rsidRPr="00496C25" w:rsidRDefault="001701B2" w:rsidP="0079581A">
      <w:pPr>
        <w:autoSpaceDE w:val="0"/>
        <w:autoSpaceDN w:val="0"/>
        <w:adjustRightInd w:val="0"/>
        <w:jc w:val="both"/>
        <w:rPr>
          <w:rFonts w:ascii="Arial" w:hAnsi="Arial" w:cs="Arial"/>
          <w:sz w:val="16"/>
          <w:szCs w:val="16"/>
        </w:rPr>
      </w:pPr>
    </w:p>
    <w:p w14:paraId="3FBC21DD" w14:textId="0896E239" w:rsidR="00A52A85" w:rsidRPr="00781C72" w:rsidRDefault="00A52A85" w:rsidP="00DE1C26">
      <w:pPr>
        <w:pStyle w:val="Tekstpodstawowywcity"/>
        <w:ind w:left="142" w:hanging="142"/>
        <w:rPr>
          <w:rFonts w:ascii="Arial" w:hAnsi="Arial" w:cs="Arial"/>
          <w:b/>
          <w:bCs/>
          <w:sz w:val="20"/>
        </w:rPr>
      </w:pPr>
      <w:r w:rsidRPr="00781C72">
        <w:rPr>
          <w:rFonts w:ascii="Arial" w:hAnsi="Arial" w:cs="Arial"/>
          <w:bCs/>
          <w:sz w:val="20"/>
        </w:rPr>
        <w:t>*  W przypadku gdy wykazano osoby zdolne do wykonania zamówienia będące w dyspozycji innego podmiotu, Wykonawca składający ofertę zobowiązany jest udowodnić Zamawiającemu, iż będzie dysponował zasobami niezbędnymi do realizacji zamówienia,  w szczególności  dołączając w tym celu do oferty zobowiązanie tych podmiotów do oddania mu do dyspozycji niezbędnych zasobów na okres korzystania</w:t>
      </w:r>
      <w:r w:rsidR="001701B2">
        <w:rPr>
          <w:rFonts w:ascii="Arial" w:hAnsi="Arial" w:cs="Arial"/>
          <w:bCs/>
          <w:sz w:val="20"/>
        </w:rPr>
        <w:t xml:space="preserve">              </w:t>
      </w:r>
      <w:r w:rsidRPr="00781C72">
        <w:rPr>
          <w:rFonts w:ascii="Arial" w:hAnsi="Arial" w:cs="Arial"/>
          <w:bCs/>
          <w:sz w:val="20"/>
        </w:rPr>
        <w:t xml:space="preserve"> z nich przy wykonaniu zamówienia.</w:t>
      </w:r>
    </w:p>
    <w:p w14:paraId="2F6BF679" w14:textId="77777777" w:rsidR="003B5E1F" w:rsidRPr="003B5E1F" w:rsidRDefault="003B5E1F" w:rsidP="00496C25">
      <w:pPr>
        <w:ind w:left="567" w:hanging="207"/>
        <w:jc w:val="both"/>
        <w:rPr>
          <w:rFonts w:ascii="Arial" w:hAnsi="Arial" w:cs="Arial"/>
          <w:b/>
          <w:bCs/>
          <w:sz w:val="20"/>
          <w:szCs w:val="20"/>
        </w:rPr>
      </w:pPr>
    </w:p>
    <w:p w14:paraId="5BDB5BF8" w14:textId="77777777" w:rsidR="003B5E1F" w:rsidRDefault="003B5E1F" w:rsidP="00496C25">
      <w:pPr>
        <w:ind w:left="567" w:hanging="207"/>
        <w:jc w:val="both"/>
        <w:rPr>
          <w:rFonts w:ascii="Arial" w:hAnsi="Arial" w:cs="Arial"/>
          <w:b/>
          <w:bCs/>
          <w:sz w:val="20"/>
          <w:szCs w:val="20"/>
        </w:rPr>
      </w:pPr>
    </w:p>
    <w:p w14:paraId="5A08F7FA" w14:textId="77777777" w:rsidR="001701B2" w:rsidRDefault="001701B2" w:rsidP="00652E5F">
      <w:pPr>
        <w:jc w:val="right"/>
        <w:rPr>
          <w:rFonts w:ascii="Arial" w:hAnsi="Arial" w:cs="Arial"/>
          <w:b/>
          <w:sz w:val="20"/>
          <w:szCs w:val="20"/>
        </w:rPr>
      </w:pPr>
      <w:bookmarkStart w:id="13" w:name="_Hlk76713066"/>
    </w:p>
    <w:p w14:paraId="1091D774" w14:textId="2AC230B1" w:rsidR="001701B2" w:rsidRDefault="001701B2" w:rsidP="00652E5F">
      <w:pPr>
        <w:jc w:val="right"/>
        <w:rPr>
          <w:rFonts w:ascii="Arial" w:hAnsi="Arial" w:cs="Arial"/>
          <w:b/>
          <w:sz w:val="20"/>
          <w:szCs w:val="20"/>
        </w:rPr>
      </w:pPr>
    </w:p>
    <w:p w14:paraId="76D2BEAE" w14:textId="0DEA04E3" w:rsidR="003B0FCF" w:rsidRDefault="003B0FCF" w:rsidP="00652E5F">
      <w:pPr>
        <w:jc w:val="right"/>
        <w:rPr>
          <w:rFonts w:ascii="Arial" w:hAnsi="Arial" w:cs="Arial"/>
          <w:b/>
          <w:sz w:val="20"/>
          <w:szCs w:val="20"/>
        </w:rPr>
      </w:pPr>
    </w:p>
    <w:p w14:paraId="65CA2CB0" w14:textId="18214CEF" w:rsidR="003B0FCF" w:rsidRDefault="003B0FCF" w:rsidP="00652E5F">
      <w:pPr>
        <w:jc w:val="right"/>
        <w:rPr>
          <w:rFonts w:ascii="Arial" w:hAnsi="Arial" w:cs="Arial"/>
          <w:b/>
          <w:sz w:val="20"/>
          <w:szCs w:val="20"/>
        </w:rPr>
      </w:pPr>
    </w:p>
    <w:p w14:paraId="50911D01" w14:textId="6A128155" w:rsidR="003B0FCF" w:rsidRDefault="003B0FCF" w:rsidP="00652E5F">
      <w:pPr>
        <w:jc w:val="right"/>
        <w:rPr>
          <w:rFonts w:ascii="Arial" w:hAnsi="Arial" w:cs="Arial"/>
          <w:b/>
          <w:sz w:val="20"/>
          <w:szCs w:val="20"/>
        </w:rPr>
      </w:pPr>
    </w:p>
    <w:p w14:paraId="62F88F24" w14:textId="74983C2E" w:rsidR="003B0FCF" w:rsidRDefault="003B0FCF" w:rsidP="00652E5F">
      <w:pPr>
        <w:jc w:val="right"/>
        <w:rPr>
          <w:rFonts w:ascii="Arial" w:hAnsi="Arial" w:cs="Arial"/>
          <w:b/>
          <w:sz w:val="20"/>
          <w:szCs w:val="20"/>
        </w:rPr>
      </w:pPr>
    </w:p>
    <w:p w14:paraId="0F49A454" w14:textId="1731E87C" w:rsidR="003B0FCF" w:rsidRDefault="003B0FCF" w:rsidP="00652E5F">
      <w:pPr>
        <w:jc w:val="right"/>
        <w:rPr>
          <w:rFonts w:ascii="Arial" w:hAnsi="Arial" w:cs="Arial"/>
          <w:b/>
          <w:sz w:val="20"/>
          <w:szCs w:val="20"/>
        </w:rPr>
      </w:pPr>
    </w:p>
    <w:p w14:paraId="70B098D6" w14:textId="41E447FF" w:rsidR="003B0FCF" w:rsidRDefault="003B0FCF" w:rsidP="00652E5F">
      <w:pPr>
        <w:jc w:val="right"/>
        <w:rPr>
          <w:rFonts w:ascii="Arial" w:hAnsi="Arial" w:cs="Arial"/>
          <w:b/>
          <w:sz w:val="20"/>
          <w:szCs w:val="20"/>
        </w:rPr>
      </w:pPr>
    </w:p>
    <w:p w14:paraId="6DAADE05" w14:textId="4F146498" w:rsidR="003B0FCF" w:rsidRDefault="003B0FCF" w:rsidP="00652E5F">
      <w:pPr>
        <w:jc w:val="right"/>
        <w:rPr>
          <w:rFonts w:ascii="Arial" w:hAnsi="Arial" w:cs="Arial"/>
          <w:b/>
          <w:sz w:val="20"/>
          <w:szCs w:val="20"/>
        </w:rPr>
      </w:pPr>
    </w:p>
    <w:p w14:paraId="5C6401F2" w14:textId="03AB7BE2" w:rsidR="003B0FCF" w:rsidRDefault="003B0FCF" w:rsidP="00652E5F">
      <w:pPr>
        <w:jc w:val="right"/>
        <w:rPr>
          <w:rFonts w:ascii="Arial" w:hAnsi="Arial" w:cs="Arial"/>
          <w:b/>
          <w:sz w:val="20"/>
          <w:szCs w:val="20"/>
        </w:rPr>
      </w:pPr>
    </w:p>
    <w:p w14:paraId="64BC2DD8" w14:textId="22379FC5" w:rsidR="003B0FCF" w:rsidRDefault="003B0FCF" w:rsidP="00652E5F">
      <w:pPr>
        <w:jc w:val="right"/>
        <w:rPr>
          <w:rFonts w:ascii="Arial" w:hAnsi="Arial" w:cs="Arial"/>
          <w:b/>
          <w:sz w:val="20"/>
          <w:szCs w:val="20"/>
        </w:rPr>
      </w:pPr>
    </w:p>
    <w:p w14:paraId="4AF91C69" w14:textId="51C3CBCC" w:rsidR="003B0FCF" w:rsidRDefault="003B0FCF" w:rsidP="00652E5F">
      <w:pPr>
        <w:jc w:val="right"/>
        <w:rPr>
          <w:rFonts w:ascii="Arial" w:hAnsi="Arial" w:cs="Arial"/>
          <w:b/>
          <w:sz w:val="20"/>
          <w:szCs w:val="20"/>
        </w:rPr>
      </w:pPr>
    </w:p>
    <w:p w14:paraId="5F6E4147" w14:textId="23CB176A" w:rsidR="003B0FCF" w:rsidRDefault="003B0FCF" w:rsidP="00652E5F">
      <w:pPr>
        <w:jc w:val="right"/>
        <w:rPr>
          <w:rFonts w:ascii="Arial" w:hAnsi="Arial" w:cs="Arial"/>
          <w:b/>
          <w:sz w:val="20"/>
          <w:szCs w:val="20"/>
        </w:rPr>
      </w:pPr>
    </w:p>
    <w:p w14:paraId="414DF016" w14:textId="660046C5" w:rsidR="003B0FCF" w:rsidRDefault="003B0FCF" w:rsidP="00652E5F">
      <w:pPr>
        <w:jc w:val="right"/>
        <w:rPr>
          <w:rFonts w:ascii="Arial" w:hAnsi="Arial" w:cs="Arial"/>
          <w:b/>
          <w:sz w:val="20"/>
          <w:szCs w:val="20"/>
        </w:rPr>
      </w:pPr>
    </w:p>
    <w:p w14:paraId="33A7D80C" w14:textId="49180E17" w:rsidR="003B0FCF" w:rsidRDefault="003B0FCF" w:rsidP="00652E5F">
      <w:pPr>
        <w:jc w:val="right"/>
        <w:rPr>
          <w:rFonts w:ascii="Arial" w:hAnsi="Arial" w:cs="Arial"/>
          <w:b/>
          <w:sz w:val="20"/>
          <w:szCs w:val="20"/>
        </w:rPr>
      </w:pPr>
    </w:p>
    <w:p w14:paraId="3AE15801" w14:textId="71F9FB6C" w:rsidR="003B0FCF" w:rsidRDefault="003B0FCF" w:rsidP="00652E5F">
      <w:pPr>
        <w:jc w:val="right"/>
        <w:rPr>
          <w:rFonts w:ascii="Arial" w:hAnsi="Arial" w:cs="Arial"/>
          <w:b/>
          <w:sz w:val="20"/>
          <w:szCs w:val="20"/>
        </w:rPr>
      </w:pPr>
    </w:p>
    <w:p w14:paraId="1E2F4F01" w14:textId="17F69B14" w:rsidR="003B0FCF" w:rsidRDefault="003B0FCF" w:rsidP="00652E5F">
      <w:pPr>
        <w:jc w:val="right"/>
        <w:rPr>
          <w:rFonts w:ascii="Arial" w:hAnsi="Arial" w:cs="Arial"/>
          <w:b/>
          <w:sz w:val="20"/>
          <w:szCs w:val="20"/>
        </w:rPr>
      </w:pPr>
    </w:p>
    <w:p w14:paraId="6AA80D34" w14:textId="4C0F73E8" w:rsidR="003B0FCF" w:rsidRDefault="003B0FCF" w:rsidP="00652E5F">
      <w:pPr>
        <w:jc w:val="right"/>
        <w:rPr>
          <w:rFonts w:ascii="Arial" w:hAnsi="Arial" w:cs="Arial"/>
          <w:b/>
          <w:sz w:val="20"/>
          <w:szCs w:val="20"/>
        </w:rPr>
      </w:pPr>
    </w:p>
    <w:p w14:paraId="07DE7A54" w14:textId="7D07A355" w:rsidR="003B0FCF" w:rsidRDefault="003B0FCF" w:rsidP="00652E5F">
      <w:pPr>
        <w:jc w:val="right"/>
        <w:rPr>
          <w:rFonts w:ascii="Arial" w:hAnsi="Arial" w:cs="Arial"/>
          <w:b/>
          <w:sz w:val="20"/>
          <w:szCs w:val="20"/>
        </w:rPr>
      </w:pPr>
    </w:p>
    <w:p w14:paraId="2911E446" w14:textId="2E6F1697" w:rsidR="003B0FCF" w:rsidRDefault="003B0FCF" w:rsidP="00652E5F">
      <w:pPr>
        <w:jc w:val="right"/>
        <w:rPr>
          <w:rFonts w:ascii="Arial" w:hAnsi="Arial" w:cs="Arial"/>
          <w:b/>
          <w:sz w:val="20"/>
          <w:szCs w:val="20"/>
        </w:rPr>
      </w:pPr>
    </w:p>
    <w:p w14:paraId="76C26B6E" w14:textId="1BA04D3B" w:rsidR="003B0FCF" w:rsidRDefault="003B0FCF" w:rsidP="00652E5F">
      <w:pPr>
        <w:jc w:val="right"/>
        <w:rPr>
          <w:rFonts w:ascii="Arial" w:hAnsi="Arial" w:cs="Arial"/>
          <w:b/>
          <w:sz w:val="20"/>
          <w:szCs w:val="20"/>
        </w:rPr>
      </w:pPr>
    </w:p>
    <w:p w14:paraId="6FBF840E" w14:textId="213A130F" w:rsidR="003B0FCF" w:rsidRDefault="003B0FCF" w:rsidP="00652E5F">
      <w:pPr>
        <w:jc w:val="right"/>
        <w:rPr>
          <w:rFonts w:ascii="Arial" w:hAnsi="Arial" w:cs="Arial"/>
          <w:b/>
          <w:sz w:val="20"/>
          <w:szCs w:val="20"/>
        </w:rPr>
      </w:pPr>
    </w:p>
    <w:p w14:paraId="4BF9F799" w14:textId="4F9C778E" w:rsidR="003B0FCF" w:rsidRDefault="003B0FCF" w:rsidP="00652E5F">
      <w:pPr>
        <w:jc w:val="right"/>
        <w:rPr>
          <w:rFonts w:ascii="Arial" w:hAnsi="Arial" w:cs="Arial"/>
          <w:b/>
          <w:sz w:val="20"/>
          <w:szCs w:val="20"/>
        </w:rPr>
      </w:pPr>
    </w:p>
    <w:p w14:paraId="40A36DA9" w14:textId="58B2B586" w:rsidR="003B0FCF" w:rsidRDefault="003B0FCF" w:rsidP="00652E5F">
      <w:pPr>
        <w:jc w:val="right"/>
        <w:rPr>
          <w:rFonts w:ascii="Arial" w:hAnsi="Arial" w:cs="Arial"/>
          <w:b/>
          <w:sz w:val="20"/>
          <w:szCs w:val="20"/>
        </w:rPr>
      </w:pPr>
    </w:p>
    <w:p w14:paraId="5AEABA4F" w14:textId="79FA405D" w:rsidR="003B0FCF" w:rsidRDefault="003B0FCF" w:rsidP="00652E5F">
      <w:pPr>
        <w:jc w:val="right"/>
        <w:rPr>
          <w:rFonts w:ascii="Arial" w:hAnsi="Arial" w:cs="Arial"/>
          <w:b/>
          <w:sz w:val="20"/>
          <w:szCs w:val="20"/>
        </w:rPr>
      </w:pPr>
    </w:p>
    <w:p w14:paraId="10841D8F" w14:textId="376EAE79" w:rsidR="003B0FCF" w:rsidRDefault="003B0FCF" w:rsidP="00652E5F">
      <w:pPr>
        <w:jc w:val="right"/>
        <w:rPr>
          <w:rFonts w:ascii="Arial" w:hAnsi="Arial" w:cs="Arial"/>
          <w:b/>
          <w:sz w:val="20"/>
          <w:szCs w:val="20"/>
        </w:rPr>
      </w:pPr>
    </w:p>
    <w:p w14:paraId="2C28224A" w14:textId="1AB82B8E" w:rsidR="003B0FCF" w:rsidRDefault="003B0FCF" w:rsidP="00652E5F">
      <w:pPr>
        <w:jc w:val="right"/>
        <w:rPr>
          <w:rFonts w:ascii="Arial" w:hAnsi="Arial" w:cs="Arial"/>
          <w:b/>
          <w:sz w:val="20"/>
          <w:szCs w:val="20"/>
        </w:rPr>
      </w:pPr>
    </w:p>
    <w:p w14:paraId="266BA2AE" w14:textId="0A4CBA9E" w:rsidR="003B0FCF" w:rsidRDefault="003B0FCF" w:rsidP="00652E5F">
      <w:pPr>
        <w:jc w:val="right"/>
        <w:rPr>
          <w:rFonts w:ascii="Arial" w:hAnsi="Arial" w:cs="Arial"/>
          <w:b/>
          <w:sz w:val="20"/>
          <w:szCs w:val="20"/>
        </w:rPr>
      </w:pPr>
    </w:p>
    <w:p w14:paraId="3C9FE4DD" w14:textId="5D1BC53B" w:rsidR="003B0FCF" w:rsidRDefault="003B0FCF" w:rsidP="00652E5F">
      <w:pPr>
        <w:jc w:val="right"/>
        <w:rPr>
          <w:rFonts w:ascii="Arial" w:hAnsi="Arial" w:cs="Arial"/>
          <w:b/>
          <w:sz w:val="20"/>
          <w:szCs w:val="20"/>
        </w:rPr>
      </w:pPr>
    </w:p>
    <w:p w14:paraId="0D6A4533" w14:textId="40ED640F" w:rsidR="003B0FCF" w:rsidRDefault="003B0FCF" w:rsidP="00652E5F">
      <w:pPr>
        <w:jc w:val="right"/>
        <w:rPr>
          <w:rFonts w:ascii="Arial" w:hAnsi="Arial" w:cs="Arial"/>
          <w:b/>
          <w:sz w:val="20"/>
          <w:szCs w:val="20"/>
        </w:rPr>
      </w:pPr>
    </w:p>
    <w:p w14:paraId="6E246591" w14:textId="05596EE1" w:rsidR="003B0FCF" w:rsidRDefault="003B0FCF" w:rsidP="00652E5F">
      <w:pPr>
        <w:jc w:val="right"/>
        <w:rPr>
          <w:rFonts w:ascii="Arial" w:hAnsi="Arial" w:cs="Arial"/>
          <w:b/>
          <w:sz w:val="20"/>
          <w:szCs w:val="20"/>
        </w:rPr>
      </w:pPr>
    </w:p>
    <w:p w14:paraId="52FF6350" w14:textId="2A91C908" w:rsidR="003B0FCF" w:rsidRDefault="003B0FCF" w:rsidP="00652E5F">
      <w:pPr>
        <w:jc w:val="right"/>
        <w:rPr>
          <w:rFonts w:ascii="Arial" w:hAnsi="Arial" w:cs="Arial"/>
          <w:b/>
          <w:sz w:val="20"/>
          <w:szCs w:val="20"/>
        </w:rPr>
      </w:pPr>
    </w:p>
    <w:p w14:paraId="35DA10FF" w14:textId="09CADF5B" w:rsidR="003B0FCF" w:rsidRDefault="003B0FCF" w:rsidP="00652E5F">
      <w:pPr>
        <w:jc w:val="right"/>
        <w:rPr>
          <w:rFonts w:ascii="Arial" w:hAnsi="Arial" w:cs="Arial"/>
          <w:b/>
          <w:sz w:val="20"/>
          <w:szCs w:val="20"/>
        </w:rPr>
      </w:pPr>
    </w:p>
    <w:p w14:paraId="46E75BEF" w14:textId="34BEAA4E" w:rsidR="003B0FCF" w:rsidRDefault="003B0FCF" w:rsidP="00652E5F">
      <w:pPr>
        <w:jc w:val="right"/>
        <w:rPr>
          <w:rFonts w:ascii="Arial" w:hAnsi="Arial" w:cs="Arial"/>
          <w:b/>
          <w:sz w:val="20"/>
          <w:szCs w:val="20"/>
        </w:rPr>
      </w:pPr>
    </w:p>
    <w:p w14:paraId="11983AF2" w14:textId="181A09C4" w:rsidR="003B0FCF" w:rsidRDefault="003B0FCF" w:rsidP="00652E5F">
      <w:pPr>
        <w:jc w:val="right"/>
        <w:rPr>
          <w:rFonts w:ascii="Arial" w:hAnsi="Arial" w:cs="Arial"/>
          <w:b/>
          <w:sz w:val="20"/>
          <w:szCs w:val="20"/>
        </w:rPr>
      </w:pPr>
    </w:p>
    <w:p w14:paraId="39F5725B" w14:textId="1830D1D8" w:rsidR="003B0FCF" w:rsidRDefault="003B0FCF" w:rsidP="00652E5F">
      <w:pPr>
        <w:jc w:val="right"/>
        <w:rPr>
          <w:rFonts w:ascii="Arial" w:hAnsi="Arial" w:cs="Arial"/>
          <w:b/>
          <w:sz w:val="20"/>
          <w:szCs w:val="20"/>
        </w:rPr>
      </w:pPr>
    </w:p>
    <w:p w14:paraId="23EF1B92" w14:textId="27016A2F" w:rsidR="003B0FCF" w:rsidRDefault="003B0FCF" w:rsidP="00652E5F">
      <w:pPr>
        <w:jc w:val="right"/>
        <w:rPr>
          <w:rFonts w:ascii="Arial" w:hAnsi="Arial" w:cs="Arial"/>
          <w:b/>
          <w:sz w:val="20"/>
          <w:szCs w:val="20"/>
        </w:rPr>
      </w:pPr>
    </w:p>
    <w:p w14:paraId="7C53651D" w14:textId="265AF3C9" w:rsidR="003B0FCF" w:rsidRDefault="003B0FCF" w:rsidP="00652E5F">
      <w:pPr>
        <w:jc w:val="right"/>
        <w:rPr>
          <w:rFonts w:ascii="Arial" w:hAnsi="Arial" w:cs="Arial"/>
          <w:b/>
          <w:sz w:val="20"/>
          <w:szCs w:val="20"/>
        </w:rPr>
      </w:pPr>
    </w:p>
    <w:p w14:paraId="0A472F61" w14:textId="67F1490B" w:rsidR="003B0FCF" w:rsidRDefault="003B0FCF" w:rsidP="00652E5F">
      <w:pPr>
        <w:jc w:val="right"/>
        <w:rPr>
          <w:rFonts w:ascii="Arial" w:hAnsi="Arial" w:cs="Arial"/>
          <w:b/>
          <w:sz w:val="20"/>
          <w:szCs w:val="20"/>
        </w:rPr>
      </w:pPr>
    </w:p>
    <w:p w14:paraId="2E8C1CAA" w14:textId="50346E4A" w:rsidR="003B0FCF" w:rsidRDefault="003B0FCF" w:rsidP="00652E5F">
      <w:pPr>
        <w:jc w:val="right"/>
        <w:rPr>
          <w:rFonts w:ascii="Arial" w:hAnsi="Arial" w:cs="Arial"/>
          <w:b/>
          <w:sz w:val="20"/>
          <w:szCs w:val="20"/>
        </w:rPr>
      </w:pPr>
    </w:p>
    <w:p w14:paraId="0677E022" w14:textId="3FDE2443" w:rsidR="003B0FCF" w:rsidRDefault="003B0FCF" w:rsidP="00652E5F">
      <w:pPr>
        <w:jc w:val="right"/>
        <w:rPr>
          <w:rFonts w:ascii="Arial" w:hAnsi="Arial" w:cs="Arial"/>
          <w:b/>
          <w:sz w:val="20"/>
          <w:szCs w:val="20"/>
        </w:rPr>
      </w:pPr>
    </w:p>
    <w:p w14:paraId="4821E2C0" w14:textId="5704B35E" w:rsidR="003B0FCF" w:rsidRDefault="003B0FCF" w:rsidP="00652E5F">
      <w:pPr>
        <w:jc w:val="right"/>
        <w:rPr>
          <w:rFonts w:ascii="Arial" w:hAnsi="Arial" w:cs="Arial"/>
          <w:b/>
          <w:sz w:val="20"/>
          <w:szCs w:val="20"/>
        </w:rPr>
      </w:pPr>
    </w:p>
    <w:p w14:paraId="6A621242" w14:textId="4F636A82" w:rsidR="003B0FCF" w:rsidRDefault="003B0FCF" w:rsidP="00652E5F">
      <w:pPr>
        <w:jc w:val="right"/>
        <w:rPr>
          <w:rFonts w:ascii="Arial" w:hAnsi="Arial" w:cs="Arial"/>
          <w:b/>
          <w:sz w:val="20"/>
          <w:szCs w:val="20"/>
        </w:rPr>
      </w:pPr>
    </w:p>
    <w:p w14:paraId="33F9D2B9" w14:textId="1215C05A" w:rsidR="003B0FCF" w:rsidRDefault="003B0FCF" w:rsidP="00652E5F">
      <w:pPr>
        <w:jc w:val="right"/>
        <w:rPr>
          <w:rFonts w:ascii="Arial" w:hAnsi="Arial" w:cs="Arial"/>
          <w:b/>
          <w:sz w:val="20"/>
          <w:szCs w:val="20"/>
        </w:rPr>
      </w:pPr>
    </w:p>
    <w:p w14:paraId="6780F890" w14:textId="59CC8B2C" w:rsidR="003B0FCF" w:rsidRDefault="003B0FCF" w:rsidP="00652E5F">
      <w:pPr>
        <w:jc w:val="right"/>
        <w:rPr>
          <w:rFonts w:ascii="Arial" w:hAnsi="Arial" w:cs="Arial"/>
          <w:b/>
          <w:sz w:val="20"/>
          <w:szCs w:val="20"/>
        </w:rPr>
      </w:pPr>
    </w:p>
    <w:p w14:paraId="1703EF2E" w14:textId="5BD77188" w:rsidR="003B0FCF" w:rsidRDefault="003B0FCF" w:rsidP="00652E5F">
      <w:pPr>
        <w:jc w:val="right"/>
        <w:rPr>
          <w:rFonts w:ascii="Arial" w:hAnsi="Arial" w:cs="Arial"/>
          <w:b/>
          <w:sz w:val="20"/>
          <w:szCs w:val="20"/>
        </w:rPr>
      </w:pPr>
    </w:p>
    <w:p w14:paraId="732B5402" w14:textId="2D59CF57" w:rsidR="00002117" w:rsidRDefault="00002117" w:rsidP="00652E5F">
      <w:pPr>
        <w:jc w:val="right"/>
        <w:rPr>
          <w:rFonts w:ascii="Arial" w:hAnsi="Arial" w:cs="Arial"/>
          <w:b/>
          <w:sz w:val="20"/>
          <w:szCs w:val="20"/>
        </w:rPr>
      </w:pPr>
    </w:p>
    <w:p w14:paraId="6974001D" w14:textId="22354BA1" w:rsidR="00BB431F" w:rsidRDefault="00BB431F" w:rsidP="00652E5F">
      <w:pPr>
        <w:jc w:val="right"/>
        <w:rPr>
          <w:rFonts w:ascii="Arial" w:hAnsi="Arial" w:cs="Arial"/>
          <w:b/>
          <w:sz w:val="20"/>
          <w:szCs w:val="20"/>
        </w:rPr>
      </w:pPr>
    </w:p>
    <w:p w14:paraId="71A312F6" w14:textId="77777777" w:rsidR="00BB431F" w:rsidRDefault="00BB431F" w:rsidP="00652E5F">
      <w:pPr>
        <w:jc w:val="right"/>
        <w:rPr>
          <w:rFonts w:ascii="Arial" w:hAnsi="Arial" w:cs="Arial"/>
          <w:b/>
          <w:sz w:val="20"/>
          <w:szCs w:val="20"/>
        </w:rPr>
      </w:pPr>
    </w:p>
    <w:p w14:paraId="23184FF3" w14:textId="76BFE342" w:rsidR="003B0FCF" w:rsidRDefault="003B0FCF" w:rsidP="00652E5F">
      <w:pPr>
        <w:jc w:val="right"/>
        <w:rPr>
          <w:rFonts w:ascii="Arial" w:hAnsi="Arial" w:cs="Arial"/>
          <w:b/>
          <w:sz w:val="20"/>
          <w:szCs w:val="20"/>
        </w:rPr>
      </w:pPr>
    </w:p>
    <w:p w14:paraId="3A7E4DD8" w14:textId="77777777" w:rsidR="003B0FCF" w:rsidRDefault="003B0FCF" w:rsidP="00652E5F">
      <w:pPr>
        <w:jc w:val="right"/>
        <w:rPr>
          <w:rFonts w:ascii="Arial" w:hAnsi="Arial" w:cs="Arial"/>
          <w:b/>
          <w:sz w:val="20"/>
          <w:szCs w:val="20"/>
        </w:rPr>
      </w:pPr>
    </w:p>
    <w:p w14:paraId="030293DC" w14:textId="77777777" w:rsidR="001701B2" w:rsidRDefault="001701B2" w:rsidP="00652E5F">
      <w:pPr>
        <w:jc w:val="right"/>
        <w:rPr>
          <w:rFonts w:ascii="Arial" w:hAnsi="Arial" w:cs="Arial"/>
          <w:b/>
          <w:sz w:val="20"/>
          <w:szCs w:val="20"/>
        </w:rPr>
      </w:pPr>
    </w:p>
    <w:p w14:paraId="09641509" w14:textId="1EEB69FC" w:rsidR="00652E5F" w:rsidRDefault="00652E5F" w:rsidP="00652E5F">
      <w:pPr>
        <w:jc w:val="right"/>
        <w:rPr>
          <w:rFonts w:ascii="Arial" w:hAnsi="Arial" w:cs="Arial"/>
          <w:b/>
          <w:sz w:val="20"/>
          <w:szCs w:val="20"/>
        </w:rPr>
      </w:pPr>
      <w:r w:rsidRPr="00E779D0">
        <w:rPr>
          <w:rFonts w:ascii="Arial" w:hAnsi="Arial" w:cs="Arial"/>
          <w:b/>
          <w:sz w:val="20"/>
          <w:szCs w:val="20"/>
        </w:rPr>
        <w:lastRenderedPageBreak/>
        <w:t xml:space="preserve">Załącznik Nr </w:t>
      </w:r>
      <w:r w:rsidR="00496C25">
        <w:rPr>
          <w:rFonts w:ascii="Arial" w:hAnsi="Arial" w:cs="Arial"/>
          <w:b/>
          <w:sz w:val="20"/>
          <w:szCs w:val="20"/>
        </w:rPr>
        <w:t>5</w:t>
      </w:r>
      <w:r w:rsidRPr="00E779D0">
        <w:rPr>
          <w:rFonts w:ascii="Arial" w:hAnsi="Arial" w:cs="Arial"/>
          <w:b/>
          <w:sz w:val="20"/>
          <w:szCs w:val="20"/>
        </w:rPr>
        <w:t xml:space="preserve"> do SIWZ</w:t>
      </w:r>
    </w:p>
    <w:p w14:paraId="484DB4D3" w14:textId="681ED90B" w:rsidR="0052267B" w:rsidRDefault="0052267B" w:rsidP="00652E5F">
      <w:pPr>
        <w:jc w:val="right"/>
        <w:rPr>
          <w:rFonts w:ascii="Arial" w:hAnsi="Arial" w:cs="Arial"/>
          <w:b/>
          <w:sz w:val="20"/>
          <w:szCs w:val="20"/>
        </w:rPr>
      </w:pPr>
    </w:p>
    <w:p w14:paraId="02796566" w14:textId="77777777" w:rsidR="0052267B" w:rsidRPr="00E779D0" w:rsidRDefault="0052267B" w:rsidP="00652E5F">
      <w:pPr>
        <w:jc w:val="right"/>
        <w:rPr>
          <w:rFonts w:ascii="Arial" w:hAnsi="Arial" w:cs="Arial"/>
          <w:sz w:val="20"/>
          <w:szCs w:val="20"/>
        </w:rPr>
      </w:pPr>
    </w:p>
    <w:p w14:paraId="1F052091" w14:textId="77777777" w:rsidR="0052267B" w:rsidRPr="00807975" w:rsidRDefault="0052267B" w:rsidP="0052267B">
      <w:pPr>
        <w:pStyle w:val="Tekstpodstawowy"/>
        <w:rPr>
          <w:rFonts w:ascii="Arial" w:hAnsi="Arial" w:cs="Arial"/>
          <w:sz w:val="20"/>
        </w:rPr>
      </w:pPr>
      <w:r w:rsidRPr="00807975">
        <w:rPr>
          <w:rFonts w:ascii="Arial" w:hAnsi="Arial" w:cs="Arial"/>
          <w:sz w:val="20"/>
        </w:rPr>
        <w:t>______________</w:t>
      </w:r>
      <w:r w:rsidRPr="00807975">
        <w:rPr>
          <w:rFonts w:ascii="Arial" w:hAnsi="Arial" w:cs="Arial"/>
          <w:sz w:val="20"/>
        </w:rPr>
        <w:tab/>
        <w:t xml:space="preserve">                                                         </w:t>
      </w:r>
      <w:r w:rsidRPr="00807975">
        <w:rPr>
          <w:rFonts w:ascii="Arial" w:hAnsi="Arial" w:cs="Arial"/>
          <w:sz w:val="20"/>
        </w:rPr>
        <w:tab/>
        <w:t xml:space="preserve">                              _____________</w:t>
      </w:r>
      <w:r w:rsidRPr="00807975">
        <w:rPr>
          <w:rFonts w:ascii="Arial" w:hAnsi="Arial" w:cs="Arial"/>
          <w:sz w:val="20"/>
        </w:rPr>
        <w:tab/>
        <w:t xml:space="preserve">   Miejscowość</w:t>
      </w:r>
      <w:r w:rsidRPr="00807975">
        <w:rPr>
          <w:rFonts w:ascii="Arial" w:hAnsi="Arial" w:cs="Arial"/>
          <w:sz w:val="20"/>
        </w:rPr>
        <w:tab/>
      </w:r>
      <w:r w:rsidRPr="00807975">
        <w:rPr>
          <w:rFonts w:ascii="Arial" w:hAnsi="Arial" w:cs="Arial"/>
          <w:sz w:val="20"/>
        </w:rPr>
        <w:tab/>
      </w:r>
      <w:r w:rsidRPr="00807975">
        <w:rPr>
          <w:rFonts w:ascii="Arial" w:hAnsi="Arial" w:cs="Arial"/>
          <w:sz w:val="20"/>
        </w:rPr>
        <w:tab/>
      </w:r>
      <w:r w:rsidRPr="00807975">
        <w:rPr>
          <w:rFonts w:ascii="Arial" w:hAnsi="Arial" w:cs="Arial"/>
          <w:sz w:val="20"/>
        </w:rPr>
        <w:tab/>
      </w:r>
      <w:r w:rsidRPr="00807975">
        <w:rPr>
          <w:rFonts w:ascii="Arial" w:hAnsi="Arial" w:cs="Arial"/>
          <w:sz w:val="20"/>
        </w:rPr>
        <w:tab/>
      </w:r>
      <w:r w:rsidRPr="00807975">
        <w:rPr>
          <w:rFonts w:ascii="Arial" w:hAnsi="Arial" w:cs="Arial"/>
          <w:sz w:val="20"/>
        </w:rPr>
        <w:tab/>
      </w:r>
      <w:r w:rsidRPr="00807975">
        <w:rPr>
          <w:rFonts w:ascii="Arial" w:hAnsi="Arial" w:cs="Arial"/>
          <w:sz w:val="20"/>
        </w:rPr>
        <w:tab/>
        <w:t xml:space="preserve">                                          Data</w:t>
      </w:r>
    </w:p>
    <w:p w14:paraId="22BF2981" w14:textId="77777777" w:rsidR="0052267B" w:rsidRPr="00807975" w:rsidRDefault="0052267B" w:rsidP="0052267B">
      <w:pPr>
        <w:pStyle w:val="Tekstpodstawowy"/>
        <w:rPr>
          <w:rFonts w:ascii="Arial" w:hAnsi="Arial" w:cs="Arial"/>
          <w:sz w:val="20"/>
        </w:rPr>
      </w:pPr>
    </w:p>
    <w:p w14:paraId="1AA7F0A3" w14:textId="77777777" w:rsidR="0052267B" w:rsidRPr="00807975" w:rsidRDefault="0052267B" w:rsidP="0052267B">
      <w:pPr>
        <w:jc w:val="right"/>
        <w:rPr>
          <w:rFonts w:ascii="Arial" w:hAnsi="Arial" w:cs="Arial"/>
          <w:b/>
          <w:sz w:val="20"/>
          <w:szCs w:val="20"/>
        </w:rPr>
      </w:pPr>
    </w:p>
    <w:p w14:paraId="37C76E96" w14:textId="77777777" w:rsidR="0052267B" w:rsidRPr="00807975" w:rsidRDefault="0052267B" w:rsidP="0052267B">
      <w:pPr>
        <w:jc w:val="right"/>
        <w:rPr>
          <w:rFonts w:ascii="Arial" w:hAnsi="Arial" w:cs="Arial"/>
          <w:b/>
          <w:sz w:val="20"/>
          <w:szCs w:val="20"/>
        </w:rPr>
      </w:pPr>
    </w:p>
    <w:p w14:paraId="78EA545E" w14:textId="77777777" w:rsidR="0052267B" w:rsidRPr="00807975" w:rsidRDefault="0052267B" w:rsidP="0052267B">
      <w:pPr>
        <w:pStyle w:val="bullet"/>
        <w:spacing w:before="0" w:after="0"/>
        <w:jc w:val="center"/>
        <w:rPr>
          <w:rFonts w:ascii="Arial" w:hAnsi="Arial" w:cs="Arial"/>
          <w:b/>
          <w:bCs/>
          <w:sz w:val="20"/>
        </w:rPr>
      </w:pPr>
      <w:r w:rsidRPr="00807975">
        <w:rPr>
          <w:rFonts w:ascii="Arial" w:hAnsi="Arial" w:cs="Arial"/>
          <w:b/>
          <w:bCs/>
          <w:sz w:val="20"/>
        </w:rPr>
        <w:t>PEŁNA NAZWA WYKONAWCY</w:t>
      </w:r>
    </w:p>
    <w:p w14:paraId="50B39F38" w14:textId="77777777" w:rsidR="0052267B" w:rsidRPr="00807975" w:rsidRDefault="0052267B" w:rsidP="0052267B">
      <w:pPr>
        <w:pStyle w:val="bullet"/>
        <w:spacing w:before="0" w:after="0"/>
        <w:jc w:val="both"/>
        <w:rPr>
          <w:rFonts w:ascii="Arial" w:hAnsi="Arial" w:cs="Arial"/>
          <w:bCs/>
          <w:sz w:val="20"/>
        </w:rPr>
      </w:pPr>
    </w:p>
    <w:p w14:paraId="15F017F7" w14:textId="77777777" w:rsidR="0052267B" w:rsidRPr="00807975" w:rsidRDefault="0052267B" w:rsidP="0052267B">
      <w:pPr>
        <w:pStyle w:val="bullet"/>
        <w:spacing w:before="0" w:after="0"/>
        <w:jc w:val="both"/>
        <w:rPr>
          <w:rFonts w:ascii="Arial" w:hAnsi="Arial" w:cs="Arial"/>
          <w:bCs/>
          <w:sz w:val="20"/>
        </w:rPr>
      </w:pPr>
    </w:p>
    <w:p w14:paraId="36D4126F" w14:textId="77777777" w:rsidR="0052267B" w:rsidRPr="00807975" w:rsidRDefault="0052267B" w:rsidP="0052267B">
      <w:pPr>
        <w:pStyle w:val="bullet"/>
        <w:spacing w:before="0" w:after="0" w:line="360" w:lineRule="auto"/>
        <w:jc w:val="center"/>
        <w:rPr>
          <w:rFonts w:ascii="Arial" w:hAnsi="Arial" w:cs="Arial"/>
          <w:b/>
          <w:bCs/>
          <w:sz w:val="20"/>
        </w:rPr>
      </w:pPr>
      <w:r w:rsidRPr="00807975">
        <w:rPr>
          <w:rFonts w:ascii="Arial" w:hAnsi="Arial" w:cs="Arial"/>
          <w:b/>
          <w:bCs/>
          <w:sz w:val="20"/>
        </w:rPr>
        <w:t>--------------------------------------------------------------------------</w:t>
      </w:r>
    </w:p>
    <w:p w14:paraId="00D3EC8B" w14:textId="77777777" w:rsidR="0052267B" w:rsidRPr="00807975" w:rsidRDefault="0052267B" w:rsidP="0052267B">
      <w:pPr>
        <w:pStyle w:val="bullet"/>
        <w:spacing w:before="0" w:after="0" w:line="360" w:lineRule="auto"/>
        <w:jc w:val="center"/>
        <w:rPr>
          <w:rFonts w:ascii="Arial" w:hAnsi="Arial" w:cs="Arial"/>
          <w:b/>
          <w:bCs/>
          <w:sz w:val="20"/>
        </w:rPr>
      </w:pPr>
      <w:r w:rsidRPr="00807975">
        <w:rPr>
          <w:rFonts w:ascii="Arial" w:hAnsi="Arial" w:cs="Arial"/>
          <w:b/>
          <w:bCs/>
          <w:sz w:val="20"/>
        </w:rPr>
        <w:t>----------------------------------------------------------------------------</w:t>
      </w:r>
    </w:p>
    <w:p w14:paraId="5D263728" w14:textId="77777777" w:rsidR="0052267B" w:rsidRPr="00807975" w:rsidRDefault="0052267B" w:rsidP="0052267B">
      <w:pPr>
        <w:pStyle w:val="bullet"/>
        <w:spacing w:before="0" w:after="0" w:line="360" w:lineRule="auto"/>
        <w:jc w:val="center"/>
        <w:rPr>
          <w:rFonts w:ascii="Arial" w:hAnsi="Arial" w:cs="Arial"/>
          <w:b/>
          <w:bCs/>
          <w:sz w:val="20"/>
        </w:rPr>
      </w:pPr>
      <w:r w:rsidRPr="00807975">
        <w:rPr>
          <w:rFonts w:ascii="Arial" w:hAnsi="Arial" w:cs="Arial"/>
          <w:b/>
          <w:bCs/>
          <w:sz w:val="20"/>
        </w:rPr>
        <w:t>------------------------------------------------------------------------------</w:t>
      </w:r>
    </w:p>
    <w:p w14:paraId="1E1EEF3F" w14:textId="77777777" w:rsidR="0052267B" w:rsidRPr="00807975" w:rsidRDefault="0052267B" w:rsidP="0052267B">
      <w:pPr>
        <w:jc w:val="right"/>
        <w:rPr>
          <w:rFonts w:ascii="Arial" w:hAnsi="Arial" w:cs="Arial"/>
          <w:b/>
          <w:bCs/>
          <w:noProof/>
        </w:rPr>
      </w:pPr>
    </w:p>
    <w:p w14:paraId="23CD108A" w14:textId="77777777" w:rsidR="0052267B" w:rsidRPr="00807975" w:rsidRDefault="0052267B" w:rsidP="0052267B">
      <w:pPr>
        <w:jc w:val="right"/>
        <w:rPr>
          <w:rFonts w:ascii="Arial" w:hAnsi="Arial" w:cs="Arial"/>
          <w:b/>
          <w:bCs/>
          <w:noProof/>
        </w:rPr>
      </w:pPr>
    </w:p>
    <w:p w14:paraId="0D005102" w14:textId="77777777" w:rsidR="0052267B" w:rsidRPr="00807975" w:rsidRDefault="0052267B" w:rsidP="0052267B">
      <w:pPr>
        <w:jc w:val="right"/>
        <w:rPr>
          <w:rFonts w:ascii="Arial" w:hAnsi="Arial" w:cs="Arial"/>
          <w:b/>
          <w:bCs/>
          <w:noProof/>
        </w:rPr>
      </w:pPr>
    </w:p>
    <w:p w14:paraId="60306928" w14:textId="77777777" w:rsidR="0052267B" w:rsidRPr="00807975" w:rsidRDefault="0052267B" w:rsidP="0052267B">
      <w:pPr>
        <w:jc w:val="right"/>
        <w:rPr>
          <w:rFonts w:ascii="Arial" w:hAnsi="Arial" w:cs="Arial"/>
          <w:b/>
          <w:bCs/>
          <w:noProof/>
        </w:rPr>
      </w:pPr>
    </w:p>
    <w:p w14:paraId="3C3EFC8C" w14:textId="77777777" w:rsidR="0052267B" w:rsidRPr="00807975" w:rsidRDefault="0052267B" w:rsidP="0052267B">
      <w:pPr>
        <w:jc w:val="center"/>
        <w:rPr>
          <w:rFonts w:ascii="Arial" w:hAnsi="Arial" w:cs="Arial"/>
          <w:b/>
          <w:sz w:val="20"/>
          <w:szCs w:val="20"/>
        </w:rPr>
      </w:pPr>
      <w:r w:rsidRPr="00807975">
        <w:rPr>
          <w:rFonts w:ascii="Arial" w:hAnsi="Arial" w:cs="Arial"/>
          <w:b/>
          <w:sz w:val="20"/>
          <w:szCs w:val="20"/>
        </w:rPr>
        <w:t xml:space="preserve">OŚWIADCZENIE WYKONAWCY </w:t>
      </w:r>
    </w:p>
    <w:p w14:paraId="576B589B" w14:textId="77777777" w:rsidR="0052267B" w:rsidRPr="00807975" w:rsidRDefault="0052267B" w:rsidP="0052267B">
      <w:pPr>
        <w:rPr>
          <w:rFonts w:ascii="Arial" w:hAnsi="Arial" w:cs="Arial"/>
          <w:b/>
          <w:sz w:val="20"/>
          <w:szCs w:val="20"/>
        </w:rPr>
      </w:pPr>
    </w:p>
    <w:p w14:paraId="4C3312AA" w14:textId="6FD45F42" w:rsidR="0052267B" w:rsidRPr="00E279B9" w:rsidRDefault="0052267B" w:rsidP="0052267B">
      <w:pPr>
        <w:tabs>
          <w:tab w:val="left" w:pos="426"/>
        </w:tabs>
        <w:spacing w:before="120" w:line="360" w:lineRule="auto"/>
        <w:ind w:left="360"/>
        <w:rPr>
          <w:rFonts w:ascii="Arial" w:hAnsi="Arial" w:cs="Arial"/>
          <w:sz w:val="20"/>
          <w:szCs w:val="20"/>
        </w:rPr>
      </w:pPr>
      <w:r w:rsidRPr="00E279B9">
        <w:rPr>
          <w:rFonts w:ascii="Arial" w:hAnsi="Arial" w:cs="Arial"/>
          <w:sz w:val="20"/>
          <w:szCs w:val="20"/>
        </w:rPr>
        <w:t xml:space="preserve">Oświadczam /oświadczamy: </w:t>
      </w:r>
    </w:p>
    <w:p w14:paraId="5F87A8E0" w14:textId="77777777" w:rsidR="00652E5F" w:rsidRPr="00E779D0" w:rsidRDefault="00652E5F" w:rsidP="00652E5F">
      <w:pPr>
        <w:jc w:val="right"/>
        <w:rPr>
          <w:rFonts w:ascii="Arial" w:hAnsi="Arial" w:cs="Arial"/>
          <w:b/>
          <w:sz w:val="20"/>
          <w:szCs w:val="20"/>
        </w:rPr>
      </w:pPr>
    </w:p>
    <w:p w14:paraId="4621A8F4" w14:textId="4388256C" w:rsidR="009B671D" w:rsidRPr="0079581A" w:rsidRDefault="00276C83" w:rsidP="005B1A9F">
      <w:pPr>
        <w:numPr>
          <w:ilvl w:val="0"/>
          <w:numId w:val="74"/>
        </w:numPr>
        <w:tabs>
          <w:tab w:val="left" w:pos="709"/>
          <w:tab w:val="right" w:leader="dot" w:pos="9638"/>
        </w:tabs>
        <w:suppressAutoHyphens w:val="0"/>
        <w:spacing w:line="276" w:lineRule="auto"/>
        <w:ind w:left="709" w:hanging="283"/>
        <w:jc w:val="both"/>
        <w:rPr>
          <w:rFonts w:ascii="Arial" w:hAnsi="Arial" w:cs="Arial"/>
          <w:sz w:val="20"/>
          <w:szCs w:val="20"/>
        </w:rPr>
      </w:pPr>
      <w:r>
        <w:rPr>
          <w:rFonts w:ascii="Arial" w:hAnsi="Arial" w:cs="Arial"/>
          <w:sz w:val="20"/>
          <w:szCs w:val="20"/>
        </w:rPr>
        <w:t xml:space="preserve">o </w:t>
      </w:r>
      <w:r w:rsidR="005B1A9F">
        <w:rPr>
          <w:rFonts w:ascii="Arial" w:hAnsi="Arial" w:cs="Arial"/>
          <w:sz w:val="20"/>
          <w:szCs w:val="20"/>
        </w:rPr>
        <w:t>z</w:t>
      </w:r>
      <w:r>
        <w:rPr>
          <w:rFonts w:ascii="Arial" w:hAnsi="Arial" w:cs="Arial"/>
          <w:sz w:val="20"/>
          <w:szCs w:val="20"/>
        </w:rPr>
        <w:t xml:space="preserve">najomości </w:t>
      </w:r>
      <w:r w:rsidR="005B1A9F">
        <w:rPr>
          <w:rFonts w:ascii="Arial" w:hAnsi="Arial" w:cs="Arial"/>
          <w:sz w:val="20"/>
          <w:szCs w:val="20"/>
        </w:rPr>
        <w:t xml:space="preserve">kopalni w zakresie dotyczącym </w:t>
      </w:r>
      <w:r w:rsidR="009B671D" w:rsidRPr="0079581A">
        <w:rPr>
          <w:rFonts w:ascii="Arial" w:hAnsi="Arial" w:cs="Arial"/>
          <w:sz w:val="20"/>
          <w:szCs w:val="20"/>
        </w:rPr>
        <w:t>wykonywani</w:t>
      </w:r>
      <w:r w:rsidR="005B1A9F" w:rsidRPr="0079581A">
        <w:rPr>
          <w:rFonts w:ascii="Arial" w:hAnsi="Arial" w:cs="Arial"/>
          <w:sz w:val="20"/>
          <w:szCs w:val="20"/>
        </w:rPr>
        <w:t>a</w:t>
      </w:r>
      <w:r w:rsidR="009B671D" w:rsidRPr="0079581A">
        <w:rPr>
          <w:rFonts w:ascii="Arial" w:hAnsi="Arial" w:cs="Arial"/>
          <w:sz w:val="20"/>
          <w:szCs w:val="20"/>
        </w:rPr>
        <w:t xml:space="preserve"> usługi, znajomości układów zasilania, sterowania maszyn wyciągowych oraz układów sygnalizacji szybowych na terenie Zamawiającego </w:t>
      </w:r>
      <w:r w:rsidR="005B1A9F" w:rsidRPr="0079581A">
        <w:rPr>
          <w:rFonts w:ascii="Arial" w:hAnsi="Arial" w:cs="Arial"/>
          <w:sz w:val="20"/>
          <w:szCs w:val="20"/>
        </w:rPr>
        <w:t xml:space="preserve">            </w:t>
      </w:r>
      <w:r w:rsidR="009B671D" w:rsidRPr="0079581A">
        <w:rPr>
          <w:rFonts w:ascii="Arial" w:hAnsi="Arial" w:cs="Arial"/>
          <w:sz w:val="20"/>
          <w:szCs w:val="20"/>
        </w:rPr>
        <w:t xml:space="preserve">w tym w szczególności : sterowane </w:t>
      </w:r>
      <w:proofErr w:type="spellStart"/>
      <w:r w:rsidR="009B671D" w:rsidRPr="0079581A">
        <w:rPr>
          <w:rFonts w:ascii="Arial" w:hAnsi="Arial" w:cs="Arial"/>
          <w:sz w:val="20"/>
          <w:szCs w:val="20"/>
        </w:rPr>
        <w:t>m.w</w:t>
      </w:r>
      <w:proofErr w:type="spellEnd"/>
      <w:r w:rsidR="009B671D" w:rsidRPr="0079581A">
        <w:rPr>
          <w:rFonts w:ascii="Arial" w:hAnsi="Arial" w:cs="Arial"/>
          <w:sz w:val="20"/>
          <w:szCs w:val="20"/>
        </w:rPr>
        <w:t xml:space="preserve">. </w:t>
      </w:r>
      <w:r w:rsidR="00002117" w:rsidRPr="0079581A">
        <w:rPr>
          <w:rFonts w:ascii="Arial" w:hAnsi="Arial" w:cs="Arial"/>
          <w:sz w:val="20"/>
          <w:szCs w:val="20"/>
        </w:rPr>
        <w:t xml:space="preserve">i układów sygnalizacji szybowej </w:t>
      </w:r>
      <w:r w:rsidR="00196925" w:rsidRPr="0079581A">
        <w:rPr>
          <w:rFonts w:ascii="Arial" w:hAnsi="Arial" w:cs="Arial"/>
          <w:sz w:val="20"/>
          <w:szCs w:val="20"/>
        </w:rPr>
        <w:t>szybu „</w:t>
      </w:r>
      <w:r w:rsidR="009B671D" w:rsidRPr="0079581A">
        <w:rPr>
          <w:rFonts w:ascii="Arial" w:hAnsi="Arial" w:cs="Arial"/>
          <w:sz w:val="20"/>
          <w:szCs w:val="20"/>
        </w:rPr>
        <w:t>Józef</w:t>
      </w:r>
      <w:r w:rsidR="00196925" w:rsidRPr="0079581A">
        <w:rPr>
          <w:rFonts w:ascii="Arial" w:hAnsi="Arial" w:cs="Arial"/>
          <w:sz w:val="20"/>
          <w:szCs w:val="20"/>
        </w:rPr>
        <w:t>”</w:t>
      </w:r>
      <w:r w:rsidR="009B671D" w:rsidRPr="0079581A">
        <w:rPr>
          <w:rFonts w:ascii="Arial" w:hAnsi="Arial" w:cs="Arial"/>
          <w:sz w:val="20"/>
          <w:szCs w:val="20"/>
        </w:rPr>
        <w:t xml:space="preserve"> i</w:t>
      </w:r>
      <w:r w:rsidR="00196925" w:rsidRPr="0079581A">
        <w:rPr>
          <w:rFonts w:ascii="Arial" w:hAnsi="Arial" w:cs="Arial"/>
          <w:sz w:val="20"/>
          <w:szCs w:val="20"/>
        </w:rPr>
        <w:t> szybu</w:t>
      </w:r>
      <w:r w:rsidR="0079581A">
        <w:rPr>
          <w:rFonts w:ascii="Arial" w:hAnsi="Arial" w:cs="Arial"/>
          <w:sz w:val="20"/>
          <w:szCs w:val="20"/>
        </w:rPr>
        <w:t xml:space="preserve"> </w:t>
      </w:r>
      <w:r w:rsidR="00196925" w:rsidRPr="0079581A">
        <w:rPr>
          <w:rFonts w:ascii="Arial" w:hAnsi="Arial" w:cs="Arial"/>
          <w:sz w:val="20"/>
          <w:szCs w:val="20"/>
        </w:rPr>
        <w:t>„</w:t>
      </w:r>
      <w:r w:rsidR="009B671D" w:rsidRPr="0079581A">
        <w:rPr>
          <w:rFonts w:ascii="Arial" w:hAnsi="Arial" w:cs="Arial"/>
          <w:sz w:val="20"/>
          <w:szCs w:val="20"/>
        </w:rPr>
        <w:t>Bolesław</w:t>
      </w:r>
      <w:r w:rsidR="00196925" w:rsidRPr="0079581A">
        <w:rPr>
          <w:rFonts w:ascii="Arial" w:hAnsi="Arial" w:cs="Arial"/>
          <w:sz w:val="20"/>
          <w:szCs w:val="20"/>
        </w:rPr>
        <w:t>”</w:t>
      </w:r>
      <w:r w:rsidR="00002117" w:rsidRPr="0079581A">
        <w:rPr>
          <w:rFonts w:ascii="Arial" w:hAnsi="Arial" w:cs="Arial"/>
          <w:sz w:val="20"/>
          <w:szCs w:val="20"/>
        </w:rPr>
        <w:t>, i układów sygnalizacji szybowej</w:t>
      </w:r>
      <w:r w:rsidR="00196925" w:rsidRPr="0079581A">
        <w:rPr>
          <w:rFonts w:ascii="Arial" w:hAnsi="Arial" w:cs="Arial"/>
          <w:sz w:val="20"/>
          <w:szCs w:val="20"/>
        </w:rPr>
        <w:t>,</w:t>
      </w:r>
    </w:p>
    <w:p w14:paraId="145B6260" w14:textId="3F5B613C" w:rsidR="009B671D" w:rsidRPr="0079581A" w:rsidRDefault="005B1A9F" w:rsidP="005B1A9F">
      <w:pPr>
        <w:numPr>
          <w:ilvl w:val="0"/>
          <w:numId w:val="74"/>
        </w:numPr>
        <w:tabs>
          <w:tab w:val="left" w:pos="709"/>
          <w:tab w:val="right" w:leader="dot" w:pos="9638"/>
        </w:tabs>
        <w:suppressAutoHyphens w:val="0"/>
        <w:spacing w:line="276" w:lineRule="auto"/>
        <w:ind w:left="709" w:hanging="283"/>
        <w:jc w:val="both"/>
        <w:rPr>
          <w:rFonts w:ascii="Arial" w:hAnsi="Arial" w:cs="Arial"/>
          <w:sz w:val="20"/>
          <w:szCs w:val="20"/>
        </w:rPr>
      </w:pPr>
      <w:r w:rsidRPr="0079581A">
        <w:rPr>
          <w:rFonts w:ascii="Arial" w:hAnsi="Arial" w:cs="Arial"/>
          <w:sz w:val="20"/>
          <w:szCs w:val="20"/>
        </w:rPr>
        <w:t xml:space="preserve">że </w:t>
      </w:r>
      <w:r w:rsidR="009B671D" w:rsidRPr="0079581A">
        <w:rPr>
          <w:rFonts w:ascii="Arial" w:hAnsi="Arial" w:cs="Arial"/>
          <w:sz w:val="20"/>
          <w:szCs w:val="20"/>
        </w:rPr>
        <w:t>pracownicy biorący udział w świadczeniu usług posiadają aktualne badania lekarskie i niezbędne świadectwa kwalifikacyjne adekwatne do wymaganych stanowisk pracy.</w:t>
      </w:r>
    </w:p>
    <w:p w14:paraId="5F4217F2" w14:textId="77777777" w:rsidR="00652E5F" w:rsidRPr="00E779D0" w:rsidRDefault="00652E5F" w:rsidP="00652E5F">
      <w:pPr>
        <w:tabs>
          <w:tab w:val="left" w:pos="720"/>
        </w:tabs>
        <w:ind w:left="360" w:firstLine="180"/>
        <w:jc w:val="center"/>
        <w:rPr>
          <w:rFonts w:ascii="Arial" w:hAnsi="Arial" w:cs="Arial"/>
          <w:b/>
          <w:sz w:val="20"/>
          <w:szCs w:val="20"/>
        </w:rPr>
      </w:pPr>
    </w:p>
    <w:bookmarkEnd w:id="13"/>
    <w:p w14:paraId="5229EA1D" w14:textId="77777777" w:rsidR="00652E5F" w:rsidRPr="00E779D0" w:rsidRDefault="00652E5F" w:rsidP="00652E5F">
      <w:pPr>
        <w:tabs>
          <w:tab w:val="left" w:pos="720"/>
        </w:tabs>
        <w:ind w:left="360" w:firstLine="180"/>
        <w:rPr>
          <w:rFonts w:ascii="Arial" w:hAnsi="Arial" w:cs="Arial"/>
          <w:b/>
          <w:sz w:val="20"/>
          <w:szCs w:val="20"/>
        </w:rPr>
      </w:pPr>
    </w:p>
    <w:p w14:paraId="2D0733B4" w14:textId="77777777" w:rsidR="00652E5F" w:rsidRPr="00E779D0" w:rsidRDefault="00652E5F" w:rsidP="00652E5F">
      <w:pPr>
        <w:tabs>
          <w:tab w:val="left" w:pos="720"/>
        </w:tabs>
        <w:ind w:left="360" w:firstLine="180"/>
        <w:jc w:val="right"/>
        <w:rPr>
          <w:rFonts w:ascii="Arial" w:hAnsi="Arial" w:cs="Arial"/>
          <w:b/>
          <w:sz w:val="20"/>
          <w:szCs w:val="20"/>
        </w:rPr>
      </w:pPr>
    </w:p>
    <w:p w14:paraId="085739B7" w14:textId="77777777" w:rsidR="00652E5F" w:rsidRPr="00E779D0" w:rsidRDefault="00652E5F" w:rsidP="00652E5F">
      <w:pPr>
        <w:tabs>
          <w:tab w:val="left" w:pos="720"/>
        </w:tabs>
        <w:ind w:left="360" w:firstLine="180"/>
        <w:jc w:val="both"/>
        <w:rPr>
          <w:rFonts w:ascii="Arial" w:hAnsi="Arial" w:cs="Arial"/>
          <w:sz w:val="20"/>
          <w:szCs w:val="20"/>
        </w:rPr>
      </w:pPr>
    </w:p>
    <w:p w14:paraId="154DD33C" w14:textId="77777777" w:rsidR="00652E5F" w:rsidRPr="00E779D0" w:rsidRDefault="00652E5F" w:rsidP="00652E5F">
      <w:pPr>
        <w:tabs>
          <w:tab w:val="left" w:pos="720"/>
        </w:tabs>
        <w:ind w:left="360" w:firstLine="180"/>
        <w:jc w:val="both"/>
        <w:rPr>
          <w:rFonts w:ascii="Arial" w:hAnsi="Arial" w:cs="Arial"/>
          <w:sz w:val="20"/>
          <w:szCs w:val="20"/>
        </w:rPr>
      </w:pPr>
    </w:p>
    <w:p w14:paraId="65AD6FA6" w14:textId="77777777" w:rsidR="00652E5F" w:rsidRPr="00E779D0" w:rsidRDefault="00652E5F" w:rsidP="00652E5F">
      <w:pPr>
        <w:tabs>
          <w:tab w:val="left" w:pos="720"/>
        </w:tabs>
        <w:ind w:left="360" w:firstLine="180"/>
        <w:jc w:val="both"/>
        <w:rPr>
          <w:rFonts w:ascii="Arial" w:hAnsi="Arial" w:cs="Arial"/>
          <w:sz w:val="20"/>
          <w:szCs w:val="20"/>
        </w:rPr>
      </w:pPr>
    </w:p>
    <w:p w14:paraId="49A11EC0" w14:textId="77777777" w:rsidR="00652E5F" w:rsidRPr="00E779D0" w:rsidRDefault="00652E5F" w:rsidP="00652E5F">
      <w:pPr>
        <w:tabs>
          <w:tab w:val="left" w:pos="720"/>
        </w:tabs>
        <w:ind w:left="360" w:firstLine="180"/>
        <w:jc w:val="both"/>
        <w:rPr>
          <w:rFonts w:ascii="Arial" w:hAnsi="Arial" w:cs="Arial"/>
          <w:sz w:val="20"/>
          <w:szCs w:val="20"/>
        </w:rPr>
      </w:pPr>
    </w:p>
    <w:p w14:paraId="452597B9" w14:textId="77777777" w:rsidR="00652E5F" w:rsidRPr="00E779D0" w:rsidRDefault="00652E5F" w:rsidP="00652E5F">
      <w:pPr>
        <w:tabs>
          <w:tab w:val="left" w:pos="720"/>
        </w:tabs>
        <w:ind w:left="360" w:firstLine="180"/>
        <w:jc w:val="both"/>
        <w:rPr>
          <w:rFonts w:ascii="Arial" w:hAnsi="Arial" w:cs="Arial"/>
          <w:sz w:val="20"/>
          <w:szCs w:val="20"/>
        </w:rPr>
      </w:pPr>
    </w:p>
    <w:p w14:paraId="4E3A643B" w14:textId="77777777" w:rsidR="003B5E1F" w:rsidRDefault="003B5E1F" w:rsidP="00ED544C">
      <w:pPr>
        <w:jc w:val="center"/>
        <w:rPr>
          <w:rFonts w:ascii="Arial" w:hAnsi="Arial" w:cs="Arial"/>
          <w:sz w:val="20"/>
          <w:szCs w:val="20"/>
        </w:rPr>
      </w:pPr>
    </w:p>
    <w:p w14:paraId="312404F9" w14:textId="77777777" w:rsidR="00ED544C" w:rsidRDefault="00ED544C" w:rsidP="00ED544C">
      <w:pPr>
        <w:jc w:val="center"/>
        <w:rPr>
          <w:rFonts w:ascii="Arial" w:hAnsi="Arial" w:cs="Arial"/>
          <w:sz w:val="20"/>
          <w:szCs w:val="20"/>
        </w:rPr>
      </w:pPr>
    </w:p>
    <w:p w14:paraId="4DDFA09E" w14:textId="77777777" w:rsidR="00ED544C" w:rsidRDefault="00ED544C" w:rsidP="00ED544C">
      <w:pPr>
        <w:jc w:val="center"/>
        <w:rPr>
          <w:rFonts w:ascii="Arial" w:hAnsi="Arial" w:cs="Arial"/>
          <w:sz w:val="20"/>
          <w:szCs w:val="20"/>
        </w:rPr>
      </w:pPr>
    </w:p>
    <w:p w14:paraId="1721B746" w14:textId="77777777" w:rsidR="00496C25" w:rsidRDefault="00496C25" w:rsidP="00ED544C">
      <w:pPr>
        <w:jc w:val="center"/>
        <w:rPr>
          <w:rFonts w:ascii="Arial" w:hAnsi="Arial" w:cs="Arial"/>
          <w:sz w:val="20"/>
          <w:szCs w:val="20"/>
        </w:rPr>
      </w:pPr>
    </w:p>
    <w:p w14:paraId="0380C529" w14:textId="77777777" w:rsidR="00496C25" w:rsidRDefault="00496C25" w:rsidP="00ED544C">
      <w:pPr>
        <w:jc w:val="center"/>
        <w:rPr>
          <w:rFonts w:ascii="Arial" w:hAnsi="Arial" w:cs="Arial"/>
          <w:sz w:val="20"/>
          <w:szCs w:val="20"/>
        </w:rPr>
      </w:pPr>
    </w:p>
    <w:p w14:paraId="7E18695E" w14:textId="77777777" w:rsidR="00496C25" w:rsidRDefault="00496C25" w:rsidP="00ED544C">
      <w:pPr>
        <w:jc w:val="center"/>
        <w:rPr>
          <w:rFonts w:ascii="Arial" w:hAnsi="Arial" w:cs="Arial"/>
          <w:sz w:val="20"/>
          <w:szCs w:val="20"/>
        </w:rPr>
      </w:pPr>
    </w:p>
    <w:p w14:paraId="098F3330" w14:textId="77777777" w:rsidR="00496C25" w:rsidRDefault="00496C25" w:rsidP="00ED544C">
      <w:pPr>
        <w:jc w:val="center"/>
        <w:rPr>
          <w:rFonts w:ascii="Arial" w:hAnsi="Arial" w:cs="Arial"/>
          <w:sz w:val="20"/>
          <w:szCs w:val="20"/>
        </w:rPr>
      </w:pPr>
    </w:p>
    <w:p w14:paraId="55AB6B9D" w14:textId="77777777" w:rsidR="00496C25" w:rsidRDefault="00496C25" w:rsidP="00ED544C">
      <w:pPr>
        <w:jc w:val="center"/>
        <w:rPr>
          <w:rFonts w:ascii="Arial" w:hAnsi="Arial" w:cs="Arial"/>
          <w:sz w:val="20"/>
          <w:szCs w:val="20"/>
        </w:rPr>
      </w:pPr>
    </w:p>
    <w:p w14:paraId="2C4C4233" w14:textId="77777777" w:rsidR="00496C25" w:rsidRDefault="00496C25" w:rsidP="00ED544C">
      <w:pPr>
        <w:jc w:val="center"/>
        <w:rPr>
          <w:rFonts w:ascii="Arial" w:hAnsi="Arial" w:cs="Arial"/>
          <w:sz w:val="20"/>
          <w:szCs w:val="20"/>
        </w:rPr>
      </w:pPr>
    </w:p>
    <w:p w14:paraId="0494620B" w14:textId="77777777" w:rsidR="00496C25" w:rsidRDefault="00496C25" w:rsidP="00ED544C">
      <w:pPr>
        <w:jc w:val="center"/>
        <w:rPr>
          <w:rFonts w:ascii="Arial" w:hAnsi="Arial" w:cs="Arial"/>
          <w:sz w:val="20"/>
          <w:szCs w:val="20"/>
        </w:rPr>
      </w:pPr>
    </w:p>
    <w:p w14:paraId="4B81E65C" w14:textId="77777777" w:rsidR="00496C25" w:rsidRDefault="00496C25" w:rsidP="00ED544C">
      <w:pPr>
        <w:jc w:val="center"/>
        <w:rPr>
          <w:rFonts w:ascii="Arial" w:hAnsi="Arial" w:cs="Arial"/>
          <w:sz w:val="20"/>
          <w:szCs w:val="20"/>
        </w:rPr>
      </w:pPr>
    </w:p>
    <w:p w14:paraId="516F3143" w14:textId="77777777" w:rsidR="00496C25" w:rsidRDefault="00496C25" w:rsidP="00ED544C">
      <w:pPr>
        <w:jc w:val="center"/>
        <w:rPr>
          <w:rFonts w:ascii="Arial" w:hAnsi="Arial" w:cs="Arial"/>
          <w:sz w:val="20"/>
          <w:szCs w:val="20"/>
        </w:rPr>
      </w:pPr>
    </w:p>
    <w:p w14:paraId="31C1A903" w14:textId="77777777" w:rsidR="00496C25" w:rsidRDefault="00496C25" w:rsidP="00ED544C">
      <w:pPr>
        <w:jc w:val="center"/>
        <w:rPr>
          <w:rFonts w:ascii="Arial" w:hAnsi="Arial" w:cs="Arial"/>
          <w:sz w:val="20"/>
          <w:szCs w:val="20"/>
        </w:rPr>
      </w:pPr>
    </w:p>
    <w:p w14:paraId="6D7DB17A" w14:textId="77777777" w:rsidR="00496C25" w:rsidRDefault="00496C25" w:rsidP="00ED544C">
      <w:pPr>
        <w:jc w:val="center"/>
        <w:rPr>
          <w:rFonts w:ascii="Arial" w:hAnsi="Arial" w:cs="Arial"/>
          <w:sz w:val="20"/>
          <w:szCs w:val="20"/>
        </w:rPr>
      </w:pPr>
    </w:p>
    <w:p w14:paraId="0A0E89EA" w14:textId="77777777" w:rsidR="00496C25" w:rsidRDefault="00496C25" w:rsidP="00ED544C">
      <w:pPr>
        <w:jc w:val="center"/>
        <w:rPr>
          <w:rFonts w:ascii="Arial" w:hAnsi="Arial" w:cs="Arial"/>
          <w:sz w:val="20"/>
          <w:szCs w:val="20"/>
        </w:rPr>
      </w:pPr>
    </w:p>
    <w:p w14:paraId="6ACD7B65" w14:textId="77777777" w:rsidR="00496C25" w:rsidRDefault="00496C25" w:rsidP="00ED544C">
      <w:pPr>
        <w:jc w:val="center"/>
        <w:rPr>
          <w:rFonts w:ascii="Arial" w:hAnsi="Arial" w:cs="Arial"/>
          <w:sz w:val="20"/>
          <w:szCs w:val="20"/>
        </w:rPr>
      </w:pPr>
    </w:p>
    <w:p w14:paraId="6803C408" w14:textId="77777777" w:rsidR="00496C25" w:rsidRDefault="00496C25" w:rsidP="00ED544C">
      <w:pPr>
        <w:jc w:val="center"/>
        <w:rPr>
          <w:rFonts w:ascii="Arial" w:hAnsi="Arial" w:cs="Arial"/>
          <w:sz w:val="20"/>
          <w:szCs w:val="20"/>
        </w:rPr>
      </w:pPr>
    </w:p>
    <w:p w14:paraId="738447F0" w14:textId="77777777" w:rsidR="00496C25" w:rsidRDefault="00496C25" w:rsidP="00ED544C">
      <w:pPr>
        <w:jc w:val="center"/>
        <w:rPr>
          <w:rFonts w:ascii="Arial" w:hAnsi="Arial" w:cs="Arial"/>
          <w:sz w:val="20"/>
          <w:szCs w:val="20"/>
        </w:rPr>
      </w:pPr>
    </w:p>
    <w:p w14:paraId="34C8A4A5" w14:textId="77777777" w:rsidR="00496C25" w:rsidRDefault="00496C25" w:rsidP="00ED544C">
      <w:pPr>
        <w:jc w:val="center"/>
        <w:rPr>
          <w:rFonts w:ascii="Arial" w:hAnsi="Arial" w:cs="Arial"/>
          <w:sz w:val="20"/>
          <w:szCs w:val="20"/>
        </w:rPr>
      </w:pPr>
    </w:p>
    <w:p w14:paraId="10611B7F" w14:textId="77777777" w:rsidR="00496C25" w:rsidRDefault="00496C25" w:rsidP="00ED544C">
      <w:pPr>
        <w:jc w:val="center"/>
        <w:rPr>
          <w:rFonts w:ascii="Arial" w:hAnsi="Arial" w:cs="Arial"/>
          <w:sz w:val="20"/>
          <w:szCs w:val="20"/>
        </w:rPr>
      </w:pPr>
    </w:p>
    <w:p w14:paraId="78688A89" w14:textId="77777777" w:rsidR="00496C25" w:rsidRDefault="00496C25" w:rsidP="00ED544C">
      <w:pPr>
        <w:jc w:val="center"/>
        <w:rPr>
          <w:rFonts w:ascii="Arial" w:hAnsi="Arial" w:cs="Arial"/>
          <w:sz w:val="20"/>
          <w:szCs w:val="20"/>
        </w:rPr>
      </w:pPr>
    </w:p>
    <w:p w14:paraId="5D979AD6" w14:textId="77777777" w:rsidR="00496C25" w:rsidRDefault="00496C25" w:rsidP="00ED544C">
      <w:pPr>
        <w:jc w:val="center"/>
        <w:rPr>
          <w:rFonts w:ascii="Arial" w:hAnsi="Arial" w:cs="Arial"/>
          <w:sz w:val="20"/>
          <w:szCs w:val="20"/>
        </w:rPr>
      </w:pPr>
    </w:p>
    <w:p w14:paraId="1C1BE155" w14:textId="139328A9" w:rsidR="00496C25" w:rsidRDefault="00496C25" w:rsidP="00ED544C">
      <w:pPr>
        <w:jc w:val="center"/>
        <w:rPr>
          <w:rFonts w:ascii="Arial" w:hAnsi="Arial" w:cs="Arial"/>
          <w:sz w:val="20"/>
          <w:szCs w:val="20"/>
        </w:rPr>
      </w:pPr>
    </w:p>
    <w:p w14:paraId="0F8BA31B" w14:textId="7AFCEFC3" w:rsidR="00991B59" w:rsidRDefault="00991B59" w:rsidP="00ED544C">
      <w:pPr>
        <w:jc w:val="center"/>
        <w:rPr>
          <w:rFonts w:ascii="Arial" w:hAnsi="Arial" w:cs="Arial"/>
          <w:sz w:val="20"/>
          <w:szCs w:val="20"/>
        </w:rPr>
      </w:pPr>
    </w:p>
    <w:p w14:paraId="765793B8" w14:textId="6F0F9899" w:rsidR="00652E5F" w:rsidRPr="0027156F" w:rsidRDefault="00652E5F" w:rsidP="00652E5F">
      <w:pPr>
        <w:suppressAutoHyphens w:val="0"/>
        <w:jc w:val="right"/>
        <w:rPr>
          <w:rFonts w:ascii="Arial" w:hAnsi="Arial" w:cs="Arial"/>
          <w:b/>
          <w:sz w:val="20"/>
          <w:szCs w:val="20"/>
        </w:rPr>
      </w:pPr>
      <w:bookmarkStart w:id="14" w:name="_Hlk76713136"/>
      <w:r w:rsidRPr="0027156F">
        <w:rPr>
          <w:rFonts w:ascii="Arial" w:hAnsi="Arial" w:cs="Arial"/>
          <w:b/>
          <w:sz w:val="20"/>
          <w:szCs w:val="20"/>
        </w:rPr>
        <w:t xml:space="preserve">Załącznik nr </w:t>
      </w:r>
      <w:r w:rsidR="00496C25">
        <w:rPr>
          <w:rFonts w:ascii="Arial" w:hAnsi="Arial" w:cs="Arial"/>
          <w:b/>
          <w:sz w:val="20"/>
          <w:szCs w:val="20"/>
        </w:rPr>
        <w:t>6</w:t>
      </w:r>
      <w:r w:rsidR="001701B2">
        <w:rPr>
          <w:rFonts w:ascii="Arial" w:hAnsi="Arial" w:cs="Arial"/>
          <w:b/>
          <w:sz w:val="20"/>
          <w:szCs w:val="20"/>
        </w:rPr>
        <w:t xml:space="preserve"> </w:t>
      </w:r>
      <w:r w:rsidRPr="0027156F">
        <w:rPr>
          <w:rFonts w:ascii="Arial" w:hAnsi="Arial" w:cs="Arial"/>
          <w:b/>
          <w:sz w:val="20"/>
          <w:szCs w:val="20"/>
        </w:rPr>
        <w:t>do SIWZ</w:t>
      </w:r>
    </w:p>
    <w:p w14:paraId="18CAF328" w14:textId="77777777" w:rsidR="00652E5F" w:rsidRPr="0027156F" w:rsidRDefault="00652E5F" w:rsidP="00652E5F">
      <w:pPr>
        <w:autoSpaceDE w:val="0"/>
        <w:jc w:val="both"/>
        <w:rPr>
          <w:rFonts w:ascii="Arial" w:hAnsi="Arial" w:cs="Arial"/>
          <w:sz w:val="20"/>
          <w:szCs w:val="20"/>
        </w:rPr>
      </w:pPr>
    </w:p>
    <w:p w14:paraId="3CDEFC01" w14:textId="77777777" w:rsidR="00652E5F" w:rsidRPr="0027156F" w:rsidRDefault="00652E5F" w:rsidP="00652E5F">
      <w:pPr>
        <w:pStyle w:val="bullet"/>
        <w:spacing w:before="0" w:after="0"/>
        <w:rPr>
          <w:rFonts w:ascii="Arial" w:hAnsi="Arial" w:cs="Arial"/>
          <w:sz w:val="20"/>
        </w:rPr>
      </w:pPr>
      <w:r w:rsidRPr="0027156F">
        <w:rPr>
          <w:rFonts w:ascii="Arial" w:hAnsi="Arial" w:cs="Arial"/>
          <w:b/>
          <w:bCs/>
          <w:sz w:val="20"/>
        </w:rPr>
        <w:t>Miejscowość __________________</w:t>
      </w:r>
      <w:r w:rsidRPr="0027156F">
        <w:rPr>
          <w:rFonts w:ascii="Arial" w:hAnsi="Arial" w:cs="Arial"/>
          <w:b/>
          <w:bCs/>
          <w:sz w:val="20"/>
        </w:rPr>
        <w:tab/>
      </w:r>
      <w:r w:rsidRPr="0027156F">
        <w:rPr>
          <w:rFonts w:ascii="Arial" w:hAnsi="Arial" w:cs="Arial"/>
          <w:b/>
          <w:bCs/>
          <w:sz w:val="20"/>
        </w:rPr>
        <w:tab/>
      </w:r>
      <w:r w:rsidRPr="0027156F">
        <w:rPr>
          <w:rFonts w:ascii="Arial" w:hAnsi="Arial" w:cs="Arial"/>
          <w:b/>
          <w:bCs/>
          <w:sz w:val="20"/>
        </w:rPr>
        <w:tab/>
      </w:r>
      <w:r w:rsidRPr="0027156F">
        <w:rPr>
          <w:rFonts w:ascii="Arial" w:hAnsi="Arial" w:cs="Arial"/>
          <w:b/>
          <w:bCs/>
          <w:sz w:val="20"/>
        </w:rPr>
        <w:tab/>
      </w:r>
      <w:r w:rsidRPr="0027156F">
        <w:rPr>
          <w:rFonts w:ascii="Arial" w:hAnsi="Arial" w:cs="Arial"/>
          <w:b/>
          <w:bCs/>
          <w:sz w:val="20"/>
        </w:rPr>
        <w:tab/>
        <w:t xml:space="preserve">         Data</w:t>
      </w:r>
      <w:r w:rsidRPr="0027156F">
        <w:rPr>
          <w:rFonts w:ascii="Arial" w:hAnsi="Arial" w:cs="Arial"/>
          <w:sz w:val="20"/>
        </w:rPr>
        <w:t xml:space="preserve"> ____________</w:t>
      </w:r>
    </w:p>
    <w:p w14:paraId="51768E3A" w14:textId="77777777" w:rsidR="00652E5F" w:rsidRPr="0027156F" w:rsidRDefault="00652E5F" w:rsidP="00652E5F">
      <w:pPr>
        <w:pStyle w:val="bullet"/>
        <w:spacing w:before="0" w:after="0"/>
        <w:rPr>
          <w:rFonts w:ascii="Arial" w:hAnsi="Arial" w:cs="Arial"/>
          <w:bCs/>
          <w:sz w:val="20"/>
        </w:rPr>
      </w:pPr>
    </w:p>
    <w:p w14:paraId="4C3B1512" w14:textId="77777777" w:rsidR="00652E5F" w:rsidRPr="0027156F" w:rsidRDefault="00652E5F" w:rsidP="00652E5F">
      <w:pPr>
        <w:pStyle w:val="bullet"/>
        <w:spacing w:before="0" w:after="0"/>
        <w:rPr>
          <w:rFonts w:ascii="Arial" w:hAnsi="Arial" w:cs="Arial"/>
          <w:bCs/>
          <w:sz w:val="20"/>
        </w:rPr>
      </w:pPr>
    </w:p>
    <w:p w14:paraId="11A430C1" w14:textId="77777777" w:rsidR="00652E5F" w:rsidRPr="0027156F" w:rsidRDefault="00652E5F" w:rsidP="00652E5F">
      <w:pPr>
        <w:pStyle w:val="bullet"/>
        <w:spacing w:before="0" w:after="0"/>
        <w:jc w:val="center"/>
        <w:rPr>
          <w:rFonts w:ascii="Arial" w:hAnsi="Arial" w:cs="Arial"/>
          <w:b/>
          <w:bCs/>
          <w:sz w:val="20"/>
        </w:rPr>
      </w:pPr>
      <w:r w:rsidRPr="0027156F">
        <w:rPr>
          <w:rFonts w:ascii="Arial" w:hAnsi="Arial" w:cs="Arial"/>
          <w:b/>
          <w:bCs/>
          <w:sz w:val="20"/>
        </w:rPr>
        <w:t>PEŁNA NAZWA WYKONAWCY</w:t>
      </w:r>
    </w:p>
    <w:p w14:paraId="62EF0E17" w14:textId="77777777" w:rsidR="00652E5F" w:rsidRPr="0027156F" w:rsidRDefault="00652E5F" w:rsidP="00652E5F">
      <w:pPr>
        <w:pStyle w:val="bullet"/>
        <w:spacing w:before="0" w:after="0"/>
        <w:jc w:val="both"/>
        <w:rPr>
          <w:rFonts w:ascii="Arial" w:hAnsi="Arial" w:cs="Arial"/>
          <w:bCs/>
          <w:sz w:val="20"/>
        </w:rPr>
      </w:pPr>
    </w:p>
    <w:p w14:paraId="07FC681E" w14:textId="77777777" w:rsidR="00652E5F" w:rsidRPr="00586541" w:rsidRDefault="00652E5F" w:rsidP="00652E5F">
      <w:pPr>
        <w:pStyle w:val="bullet"/>
        <w:spacing w:before="0" w:after="0" w:line="360" w:lineRule="auto"/>
        <w:jc w:val="center"/>
        <w:rPr>
          <w:rFonts w:ascii="Arial" w:hAnsi="Arial" w:cs="Arial"/>
          <w:bCs/>
          <w:sz w:val="20"/>
        </w:rPr>
      </w:pPr>
      <w:r w:rsidRPr="00586541">
        <w:rPr>
          <w:rFonts w:ascii="Arial" w:hAnsi="Arial" w:cs="Arial"/>
          <w:bCs/>
          <w:sz w:val="20"/>
        </w:rPr>
        <w:t>--------------------------------------------------------------------------</w:t>
      </w:r>
    </w:p>
    <w:p w14:paraId="7932FF9E" w14:textId="77777777" w:rsidR="00652E5F" w:rsidRPr="00586541" w:rsidRDefault="00652E5F" w:rsidP="00652E5F">
      <w:pPr>
        <w:pStyle w:val="bullet"/>
        <w:spacing w:before="0" w:after="0" w:line="360" w:lineRule="auto"/>
        <w:jc w:val="center"/>
        <w:rPr>
          <w:rFonts w:ascii="Arial" w:hAnsi="Arial" w:cs="Arial"/>
          <w:bCs/>
          <w:sz w:val="20"/>
        </w:rPr>
      </w:pPr>
      <w:r w:rsidRPr="00586541">
        <w:rPr>
          <w:rFonts w:ascii="Arial" w:hAnsi="Arial" w:cs="Arial"/>
          <w:bCs/>
          <w:sz w:val="20"/>
        </w:rPr>
        <w:t>----------------------------------------------------------------------------</w:t>
      </w:r>
    </w:p>
    <w:p w14:paraId="34853D7F" w14:textId="77777777" w:rsidR="00652E5F" w:rsidRPr="00586541" w:rsidRDefault="00652E5F" w:rsidP="00652E5F">
      <w:pPr>
        <w:pStyle w:val="bullet"/>
        <w:spacing w:before="0" w:after="0" w:line="360" w:lineRule="auto"/>
        <w:jc w:val="center"/>
        <w:rPr>
          <w:rFonts w:ascii="Arial" w:hAnsi="Arial" w:cs="Arial"/>
          <w:bCs/>
          <w:sz w:val="20"/>
        </w:rPr>
      </w:pPr>
      <w:r w:rsidRPr="00586541">
        <w:rPr>
          <w:rFonts w:ascii="Arial" w:hAnsi="Arial" w:cs="Arial"/>
          <w:bCs/>
          <w:sz w:val="20"/>
        </w:rPr>
        <w:t>------------------------------------------------------------------------------</w:t>
      </w:r>
    </w:p>
    <w:p w14:paraId="7694F698" w14:textId="77777777" w:rsidR="00652E5F" w:rsidRPr="0027156F" w:rsidRDefault="00652E5F" w:rsidP="00652E5F">
      <w:pPr>
        <w:rPr>
          <w:rFonts w:ascii="Arial" w:hAnsi="Arial" w:cs="Arial"/>
          <w:b/>
          <w:bCs/>
          <w:noProof/>
          <w:sz w:val="20"/>
          <w:szCs w:val="20"/>
        </w:rPr>
      </w:pPr>
    </w:p>
    <w:p w14:paraId="4BC50DAB" w14:textId="77777777" w:rsidR="00652E5F" w:rsidRDefault="00652E5F" w:rsidP="00652E5F">
      <w:pPr>
        <w:jc w:val="center"/>
        <w:rPr>
          <w:rFonts w:ascii="Arial" w:hAnsi="Arial" w:cs="Arial"/>
          <w:b/>
          <w:sz w:val="20"/>
          <w:szCs w:val="20"/>
        </w:rPr>
      </w:pPr>
      <w:r>
        <w:rPr>
          <w:rFonts w:ascii="Arial" w:hAnsi="Arial" w:cs="Arial"/>
          <w:b/>
          <w:sz w:val="20"/>
          <w:szCs w:val="20"/>
        </w:rPr>
        <w:t xml:space="preserve">OŚWIADCZENIE </w:t>
      </w:r>
    </w:p>
    <w:p w14:paraId="61AA3B0D" w14:textId="77777777" w:rsidR="00652E5F" w:rsidRPr="00586541" w:rsidRDefault="00652E5F" w:rsidP="00652E5F">
      <w:pPr>
        <w:jc w:val="center"/>
        <w:rPr>
          <w:rFonts w:ascii="Arial" w:hAnsi="Arial" w:cs="Arial"/>
          <w:b/>
          <w:sz w:val="20"/>
          <w:szCs w:val="20"/>
        </w:rPr>
      </w:pPr>
    </w:p>
    <w:p w14:paraId="5AA84B12" w14:textId="77777777" w:rsidR="00652E5F" w:rsidRDefault="00652E5F" w:rsidP="00652E5F">
      <w:pPr>
        <w:pStyle w:val="Akapitzlist"/>
        <w:spacing w:after="200"/>
        <w:ind w:left="0"/>
        <w:jc w:val="both"/>
        <w:rPr>
          <w:rFonts w:ascii="Arial" w:hAnsi="Arial" w:cs="Arial"/>
          <w:sz w:val="20"/>
          <w:szCs w:val="20"/>
        </w:rPr>
      </w:pPr>
      <w:r>
        <w:rPr>
          <w:rFonts w:ascii="Arial" w:hAnsi="Arial" w:cs="Arial"/>
          <w:sz w:val="20"/>
          <w:szCs w:val="20"/>
        </w:rPr>
        <w:t>Oświadczam</w:t>
      </w:r>
      <w:r w:rsidRPr="00A210C4">
        <w:rPr>
          <w:rFonts w:ascii="Arial" w:hAnsi="Arial" w:cs="Arial"/>
          <w:sz w:val="20"/>
          <w:szCs w:val="20"/>
        </w:rPr>
        <w:t>, że</w:t>
      </w:r>
      <w:r>
        <w:rPr>
          <w:rFonts w:ascii="Arial" w:hAnsi="Arial" w:cs="Arial"/>
          <w:sz w:val="20"/>
          <w:szCs w:val="20"/>
        </w:rPr>
        <w:t xml:space="preserve"> w okresie realizacji zamówienia pod nazwą:</w:t>
      </w:r>
    </w:p>
    <w:p w14:paraId="0554DA38" w14:textId="77777777" w:rsidR="00652E5F" w:rsidRDefault="00652E5F" w:rsidP="00652E5F">
      <w:pPr>
        <w:pStyle w:val="Akapitzlist"/>
        <w:spacing w:after="200"/>
        <w:ind w:left="0"/>
        <w:jc w:val="both"/>
        <w:rPr>
          <w:rFonts w:ascii="Arial" w:hAnsi="Arial" w:cs="Arial"/>
          <w:sz w:val="20"/>
          <w:szCs w:val="20"/>
        </w:rPr>
      </w:pPr>
      <w:r>
        <w:rPr>
          <w:rFonts w:ascii="Arial" w:hAnsi="Arial" w:cs="Arial"/>
          <w:sz w:val="20"/>
          <w:szCs w:val="20"/>
        </w:rPr>
        <w:t>…………………………………………………………………………………………………………………………………………………………………………………………………………………………………………………………</w:t>
      </w:r>
    </w:p>
    <w:p w14:paraId="2344404E" w14:textId="77777777" w:rsidR="00652E5F" w:rsidRPr="00586541" w:rsidRDefault="00652E5F" w:rsidP="00652E5F">
      <w:pPr>
        <w:pStyle w:val="Akapitzlist"/>
        <w:spacing w:after="200"/>
        <w:ind w:left="0"/>
        <w:jc w:val="both"/>
        <w:rPr>
          <w:rFonts w:ascii="Arial" w:hAnsi="Arial" w:cs="Arial"/>
          <w:color w:val="FF0000"/>
          <w:sz w:val="20"/>
          <w:szCs w:val="20"/>
        </w:rPr>
      </w:pPr>
      <w:r>
        <w:rPr>
          <w:rFonts w:ascii="Arial" w:hAnsi="Arial" w:cs="Arial"/>
          <w:sz w:val="20"/>
          <w:szCs w:val="20"/>
        </w:rPr>
        <w:t>będą korzystać z następujących odpłatnych usług świadczonych przez Zamawiającego:</w:t>
      </w:r>
    </w:p>
    <w:tbl>
      <w:tblPr>
        <w:tblW w:w="925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85"/>
        <w:gridCol w:w="709"/>
        <w:gridCol w:w="710"/>
        <w:gridCol w:w="3346"/>
      </w:tblGrid>
      <w:tr w:rsidR="00652E5F" w:rsidRPr="00FD649C" w14:paraId="2A78CB10" w14:textId="77777777" w:rsidTr="00DA6463">
        <w:trPr>
          <w:trHeight w:val="932"/>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63BF64" w14:textId="77777777" w:rsidR="00652E5F" w:rsidRPr="00FD649C" w:rsidRDefault="00652E5F" w:rsidP="00DA6463">
            <w:pPr>
              <w:contextualSpacing/>
              <w:jc w:val="center"/>
              <w:rPr>
                <w:rFonts w:ascii="Arial" w:eastAsia="Calibri" w:hAnsi="Arial" w:cs="Arial"/>
                <w:b/>
                <w:sz w:val="20"/>
                <w:szCs w:val="20"/>
                <w:lang w:eastAsia="en-US"/>
              </w:rPr>
            </w:pPr>
          </w:p>
          <w:p w14:paraId="69B204A4" w14:textId="77777777" w:rsidR="00652E5F" w:rsidRPr="00FD649C" w:rsidRDefault="00652E5F" w:rsidP="00DA6463">
            <w:pPr>
              <w:contextualSpacing/>
              <w:jc w:val="center"/>
              <w:rPr>
                <w:rFonts w:ascii="Arial" w:eastAsia="Calibri" w:hAnsi="Arial" w:cs="Arial"/>
                <w:b/>
                <w:sz w:val="20"/>
                <w:szCs w:val="20"/>
                <w:lang w:eastAsia="en-US"/>
              </w:rPr>
            </w:pPr>
            <w:r w:rsidRPr="00FD649C">
              <w:rPr>
                <w:rFonts w:ascii="Arial" w:eastAsia="Calibri" w:hAnsi="Arial" w:cs="Arial"/>
                <w:b/>
                <w:sz w:val="20"/>
                <w:szCs w:val="20"/>
                <w:lang w:eastAsia="en-US"/>
              </w:rPr>
              <w:t>Wyszczególnienie</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68F2F3" w14:textId="77777777" w:rsidR="00652E5F" w:rsidRPr="00FD649C" w:rsidRDefault="00652E5F" w:rsidP="00DA6463">
            <w:pPr>
              <w:contextualSpacing/>
              <w:jc w:val="center"/>
              <w:rPr>
                <w:rFonts w:ascii="Arial" w:eastAsia="Calibri" w:hAnsi="Arial" w:cs="Arial"/>
                <w:b/>
                <w:sz w:val="20"/>
                <w:szCs w:val="20"/>
                <w:lang w:eastAsia="en-US"/>
              </w:rPr>
            </w:pPr>
          </w:p>
          <w:p w14:paraId="6E3D3947" w14:textId="77777777" w:rsidR="00652E5F" w:rsidRPr="00FD649C" w:rsidRDefault="00652E5F" w:rsidP="00DA6463">
            <w:pPr>
              <w:contextualSpacing/>
              <w:jc w:val="center"/>
              <w:rPr>
                <w:rFonts w:ascii="Arial" w:eastAsia="Calibri" w:hAnsi="Arial" w:cs="Arial"/>
                <w:b/>
                <w:sz w:val="20"/>
                <w:szCs w:val="20"/>
                <w:lang w:eastAsia="en-US"/>
              </w:rPr>
            </w:pPr>
            <w:r w:rsidRPr="00FD649C">
              <w:rPr>
                <w:rFonts w:ascii="Arial" w:eastAsia="Calibri" w:hAnsi="Arial" w:cs="Arial"/>
                <w:b/>
                <w:sz w:val="20"/>
                <w:szCs w:val="20"/>
                <w:lang w:eastAsia="en-US"/>
              </w:rPr>
              <w:t>TAK</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CB534D" w14:textId="77777777" w:rsidR="00652E5F" w:rsidRPr="00FD649C" w:rsidRDefault="00652E5F" w:rsidP="00DA6463">
            <w:pPr>
              <w:contextualSpacing/>
              <w:jc w:val="center"/>
              <w:rPr>
                <w:rFonts w:ascii="Arial" w:eastAsia="Calibri" w:hAnsi="Arial" w:cs="Arial"/>
                <w:b/>
                <w:sz w:val="20"/>
                <w:szCs w:val="20"/>
                <w:lang w:eastAsia="en-US"/>
              </w:rPr>
            </w:pPr>
          </w:p>
          <w:p w14:paraId="3C478A36" w14:textId="77777777" w:rsidR="00652E5F" w:rsidRPr="00FD649C" w:rsidRDefault="00652E5F" w:rsidP="00DA6463">
            <w:pPr>
              <w:contextualSpacing/>
              <w:jc w:val="center"/>
              <w:rPr>
                <w:rFonts w:ascii="Arial" w:eastAsia="Calibri" w:hAnsi="Arial" w:cs="Arial"/>
                <w:b/>
                <w:sz w:val="20"/>
                <w:szCs w:val="20"/>
                <w:lang w:eastAsia="en-US"/>
              </w:rPr>
            </w:pPr>
            <w:r w:rsidRPr="00FD649C">
              <w:rPr>
                <w:rFonts w:ascii="Arial" w:eastAsia="Calibri" w:hAnsi="Arial" w:cs="Arial"/>
                <w:b/>
                <w:sz w:val="20"/>
                <w:szCs w:val="20"/>
                <w:lang w:eastAsia="en-US"/>
              </w:rPr>
              <w:t>NIE</w:t>
            </w: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E2045" w14:textId="77777777" w:rsidR="00652E5F" w:rsidRPr="00FD649C" w:rsidRDefault="00652E5F" w:rsidP="00DA6463">
            <w:pPr>
              <w:contextualSpacing/>
              <w:jc w:val="center"/>
              <w:rPr>
                <w:rFonts w:ascii="Arial" w:eastAsia="Calibri" w:hAnsi="Arial" w:cs="Arial"/>
                <w:b/>
                <w:sz w:val="20"/>
                <w:szCs w:val="20"/>
                <w:lang w:eastAsia="en-US"/>
              </w:rPr>
            </w:pPr>
            <w:r w:rsidRPr="00FD649C">
              <w:rPr>
                <w:rFonts w:ascii="Arial" w:eastAsia="Calibri" w:hAnsi="Arial" w:cs="Arial"/>
                <w:b/>
                <w:sz w:val="20"/>
                <w:szCs w:val="20"/>
                <w:lang w:eastAsia="en-US"/>
              </w:rPr>
              <w:t xml:space="preserve">Cena netto zgodnie </w:t>
            </w:r>
            <w:r w:rsidRPr="00FD649C">
              <w:rPr>
                <w:rFonts w:ascii="Arial" w:eastAsia="Calibri" w:hAnsi="Arial" w:cs="Arial"/>
                <w:b/>
                <w:sz w:val="20"/>
                <w:szCs w:val="20"/>
                <w:lang w:eastAsia="en-US"/>
              </w:rPr>
              <w:br/>
              <w:t>z obowiązującym u Zamawiającego cennikiem</w:t>
            </w:r>
          </w:p>
        </w:tc>
      </w:tr>
      <w:tr w:rsidR="00652E5F" w:rsidRPr="00FD649C" w14:paraId="2D6DC2FA" w14:textId="77777777" w:rsidTr="00DA6463">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12F00A" w14:textId="77777777" w:rsidR="00652E5F" w:rsidRPr="00FD649C" w:rsidRDefault="00652E5F" w:rsidP="00DA6463">
            <w:pPr>
              <w:rPr>
                <w:rFonts w:ascii="Arial" w:hAnsi="Arial" w:cs="Arial"/>
                <w:sz w:val="20"/>
                <w:szCs w:val="20"/>
              </w:rPr>
            </w:pPr>
            <w:r w:rsidRPr="00FD649C">
              <w:rPr>
                <w:rFonts w:ascii="Arial" w:hAnsi="Arial" w:cs="Arial"/>
                <w:sz w:val="20"/>
                <w:szCs w:val="20"/>
              </w:rPr>
              <w:t>Rejestracja wejść i wyjść z terenu zakładu pracy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8F978F" w14:textId="77777777" w:rsidR="00652E5F" w:rsidRPr="00FD649C" w:rsidRDefault="00652E5F" w:rsidP="00DA6463">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B62065" w14:textId="77777777" w:rsidR="00652E5F" w:rsidRPr="00FD649C" w:rsidRDefault="00652E5F" w:rsidP="00DA6463">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057532" w14:textId="77777777" w:rsidR="00652E5F" w:rsidRPr="00FD649C" w:rsidRDefault="00652E5F" w:rsidP="00DA6463">
            <w:pPr>
              <w:jc w:val="center"/>
              <w:rPr>
                <w:rFonts w:ascii="Arial" w:hAnsi="Arial" w:cs="Arial"/>
                <w:sz w:val="20"/>
                <w:szCs w:val="20"/>
              </w:rPr>
            </w:pPr>
            <w:r w:rsidRPr="00FD649C">
              <w:rPr>
                <w:rFonts w:ascii="Arial" w:hAnsi="Arial" w:cs="Arial"/>
                <w:sz w:val="20"/>
                <w:szCs w:val="20"/>
              </w:rPr>
              <w:t>1,</w:t>
            </w:r>
            <w:r>
              <w:rPr>
                <w:rFonts w:ascii="Arial" w:hAnsi="Arial" w:cs="Arial"/>
                <w:sz w:val="20"/>
                <w:szCs w:val="20"/>
              </w:rPr>
              <w:t>6</w:t>
            </w:r>
            <w:r w:rsidRPr="00FD649C">
              <w:rPr>
                <w:rFonts w:ascii="Arial" w:hAnsi="Arial" w:cs="Arial"/>
                <w:sz w:val="20"/>
                <w:szCs w:val="20"/>
              </w:rPr>
              <w:t>0 zł/dn.</w:t>
            </w:r>
          </w:p>
        </w:tc>
      </w:tr>
      <w:tr w:rsidR="00652E5F" w:rsidRPr="00FD649C" w14:paraId="31A7C070" w14:textId="77777777" w:rsidTr="00DA6463">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DDB30E" w14:textId="77777777" w:rsidR="00652E5F" w:rsidRPr="00FD649C" w:rsidRDefault="00652E5F" w:rsidP="00DA6463">
            <w:pPr>
              <w:rPr>
                <w:rFonts w:ascii="Arial" w:hAnsi="Arial" w:cs="Arial"/>
                <w:sz w:val="20"/>
                <w:szCs w:val="20"/>
              </w:rPr>
            </w:pPr>
            <w:r w:rsidRPr="00FD649C">
              <w:rPr>
                <w:rFonts w:ascii="Arial" w:hAnsi="Arial" w:cs="Arial"/>
                <w:sz w:val="20"/>
                <w:szCs w:val="20"/>
              </w:rPr>
              <w:t>Korzystanie z łaźni</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2B0FCD" w14:textId="77777777" w:rsidR="00652E5F" w:rsidRPr="00FD649C" w:rsidRDefault="00652E5F" w:rsidP="00DA6463">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0A2502" w14:textId="77777777" w:rsidR="00652E5F" w:rsidRPr="00FD649C" w:rsidRDefault="00652E5F" w:rsidP="00DA6463">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3A8909" w14:textId="77777777" w:rsidR="00652E5F" w:rsidRPr="00FD649C" w:rsidRDefault="00652E5F" w:rsidP="00DA6463">
            <w:pPr>
              <w:jc w:val="center"/>
              <w:rPr>
                <w:rFonts w:ascii="Arial" w:hAnsi="Arial" w:cs="Arial"/>
                <w:sz w:val="20"/>
                <w:szCs w:val="20"/>
              </w:rPr>
            </w:pPr>
            <w:r w:rsidRPr="00FD649C">
              <w:rPr>
                <w:rFonts w:ascii="Arial" w:hAnsi="Arial" w:cs="Arial"/>
                <w:sz w:val="20"/>
                <w:szCs w:val="20"/>
              </w:rPr>
              <w:t>1</w:t>
            </w:r>
            <w:r>
              <w:rPr>
                <w:rFonts w:ascii="Arial" w:hAnsi="Arial" w:cs="Arial"/>
                <w:sz w:val="20"/>
                <w:szCs w:val="20"/>
              </w:rPr>
              <w:t>2</w:t>
            </w:r>
            <w:r w:rsidRPr="00FD649C">
              <w:rPr>
                <w:rFonts w:ascii="Arial" w:hAnsi="Arial" w:cs="Arial"/>
                <w:sz w:val="20"/>
                <w:szCs w:val="20"/>
              </w:rPr>
              <w:t>,</w:t>
            </w:r>
            <w:r>
              <w:rPr>
                <w:rFonts w:ascii="Arial" w:hAnsi="Arial" w:cs="Arial"/>
                <w:sz w:val="20"/>
                <w:szCs w:val="20"/>
              </w:rPr>
              <w:t>2</w:t>
            </w:r>
            <w:r w:rsidRPr="00FD649C">
              <w:rPr>
                <w:rFonts w:ascii="Arial" w:hAnsi="Arial" w:cs="Arial"/>
                <w:sz w:val="20"/>
                <w:szCs w:val="20"/>
              </w:rPr>
              <w:t>0 zł/dn.</w:t>
            </w:r>
          </w:p>
        </w:tc>
      </w:tr>
      <w:tr w:rsidR="00652E5F" w:rsidRPr="00FD649C" w14:paraId="4E4FE750" w14:textId="77777777" w:rsidTr="00DA6463">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8E5BF0" w14:textId="77777777" w:rsidR="00652E5F" w:rsidRPr="00FD649C" w:rsidRDefault="00652E5F" w:rsidP="00DA6463">
            <w:pPr>
              <w:rPr>
                <w:rFonts w:ascii="Arial" w:hAnsi="Arial" w:cs="Arial"/>
                <w:sz w:val="20"/>
                <w:szCs w:val="20"/>
              </w:rPr>
            </w:pPr>
            <w:r w:rsidRPr="00FD649C">
              <w:rPr>
                <w:rFonts w:ascii="Arial" w:hAnsi="Arial" w:cs="Arial"/>
                <w:sz w:val="20"/>
                <w:szCs w:val="20"/>
              </w:rPr>
              <w:t>Korzystanie z lampowni i pochłaniaczy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69B218" w14:textId="77777777" w:rsidR="00652E5F" w:rsidRPr="00FD649C" w:rsidRDefault="00652E5F" w:rsidP="00DA6463">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E22D7E" w14:textId="77777777" w:rsidR="00652E5F" w:rsidRPr="00FD649C" w:rsidRDefault="00652E5F" w:rsidP="00DA6463">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F80E78" w14:textId="77777777" w:rsidR="00652E5F" w:rsidRPr="00FD649C" w:rsidRDefault="00652E5F" w:rsidP="00DA6463">
            <w:pPr>
              <w:jc w:val="center"/>
              <w:rPr>
                <w:rFonts w:ascii="Arial" w:hAnsi="Arial" w:cs="Arial"/>
                <w:sz w:val="20"/>
                <w:szCs w:val="20"/>
              </w:rPr>
            </w:pPr>
            <w:r w:rsidRPr="00FD649C">
              <w:rPr>
                <w:rFonts w:ascii="Arial" w:hAnsi="Arial" w:cs="Arial"/>
                <w:sz w:val="20"/>
                <w:szCs w:val="20"/>
              </w:rPr>
              <w:t>1</w:t>
            </w:r>
            <w:r>
              <w:rPr>
                <w:rFonts w:ascii="Arial" w:hAnsi="Arial" w:cs="Arial"/>
                <w:sz w:val="20"/>
                <w:szCs w:val="20"/>
              </w:rPr>
              <w:t>1</w:t>
            </w:r>
            <w:r w:rsidRPr="00FD649C">
              <w:rPr>
                <w:rFonts w:ascii="Arial" w:hAnsi="Arial" w:cs="Arial"/>
                <w:sz w:val="20"/>
                <w:szCs w:val="20"/>
              </w:rPr>
              <w:t>,</w:t>
            </w:r>
            <w:r>
              <w:rPr>
                <w:rFonts w:ascii="Arial" w:hAnsi="Arial" w:cs="Arial"/>
                <w:sz w:val="20"/>
                <w:szCs w:val="20"/>
              </w:rPr>
              <w:t>4</w:t>
            </w:r>
            <w:r w:rsidRPr="00FD649C">
              <w:rPr>
                <w:rFonts w:ascii="Arial" w:hAnsi="Arial" w:cs="Arial"/>
                <w:sz w:val="20"/>
                <w:szCs w:val="20"/>
              </w:rPr>
              <w:t>0 zł/dn.</w:t>
            </w:r>
          </w:p>
        </w:tc>
      </w:tr>
      <w:tr w:rsidR="00652E5F" w:rsidRPr="00FD649C" w14:paraId="34BAEEC9" w14:textId="77777777" w:rsidTr="00DA6463">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69BA1B" w14:textId="77777777" w:rsidR="00652E5F" w:rsidRPr="00FD649C" w:rsidRDefault="00652E5F" w:rsidP="00DA6463">
            <w:pPr>
              <w:rPr>
                <w:rFonts w:ascii="Arial" w:hAnsi="Arial" w:cs="Arial"/>
                <w:sz w:val="20"/>
                <w:szCs w:val="20"/>
              </w:rPr>
            </w:pPr>
            <w:r w:rsidRPr="00FD649C">
              <w:rPr>
                <w:rFonts w:ascii="Arial" w:hAnsi="Arial" w:cs="Arial"/>
                <w:sz w:val="20"/>
                <w:szCs w:val="20"/>
              </w:rPr>
              <w:t>Duplikat karty identyfikacyjnej do systemu RWW wraz z etui (w przypadku zgubienia, zniszczenia lub utraty funkcjonalności karty)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159A09" w14:textId="77777777" w:rsidR="00652E5F" w:rsidRPr="00FD649C" w:rsidRDefault="00652E5F" w:rsidP="00DA6463">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C3519D" w14:textId="77777777" w:rsidR="00652E5F" w:rsidRPr="00FD649C" w:rsidRDefault="00652E5F" w:rsidP="00DA6463">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1EE819" w14:textId="77777777" w:rsidR="00652E5F" w:rsidRPr="00FD649C" w:rsidRDefault="00652E5F" w:rsidP="00DA6463">
            <w:pPr>
              <w:jc w:val="center"/>
              <w:rPr>
                <w:rFonts w:ascii="Arial" w:hAnsi="Arial" w:cs="Arial"/>
                <w:sz w:val="20"/>
                <w:szCs w:val="20"/>
              </w:rPr>
            </w:pPr>
            <w:r w:rsidRPr="00FD649C">
              <w:rPr>
                <w:rFonts w:ascii="Arial" w:hAnsi="Arial" w:cs="Arial"/>
                <w:sz w:val="20"/>
                <w:szCs w:val="20"/>
              </w:rPr>
              <w:t>50,00 zł/szt.</w:t>
            </w:r>
          </w:p>
        </w:tc>
      </w:tr>
      <w:tr w:rsidR="00652E5F" w:rsidRPr="00FD649C" w14:paraId="0D4C517B" w14:textId="77777777" w:rsidTr="00DA6463">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67577C" w14:textId="77777777" w:rsidR="00652E5F" w:rsidRPr="00FD649C" w:rsidRDefault="00652E5F" w:rsidP="00DA6463">
            <w:pPr>
              <w:rPr>
                <w:rFonts w:ascii="Arial" w:hAnsi="Arial" w:cs="Arial"/>
                <w:sz w:val="20"/>
                <w:szCs w:val="20"/>
              </w:rPr>
            </w:pPr>
            <w:r w:rsidRPr="00FD649C">
              <w:rPr>
                <w:rFonts w:ascii="Arial" w:hAnsi="Arial" w:cs="Arial"/>
                <w:sz w:val="20"/>
                <w:szCs w:val="20"/>
              </w:rPr>
              <w:t>Szkolenie BHP 1-5 osób / grupa pow. 5 os.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93E7F1" w14:textId="77777777" w:rsidR="00652E5F" w:rsidRPr="00FD649C" w:rsidRDefault="00652E5F" w:rsidP="00DA6463">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35F5BA" w14:textId="77777777" w:rsidR="00652E5F" w:rsidRPr="00FD649C" w:rsidRDefault="00652E5F" w:rsidP="00DA6463">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09DA3" w14:textId="77777777" w:rsidR="00652E5F" w:rsidRPr="00FD649C" w:rsidRDefault="00652E5F" w:rsidP="00DA6463">
            <w:pPr>
              <w:jc w:val="center"/>
              <w:rPr>
                <w:rFonts w:ascii="Arial" w:hAnsi="Arial" w:cs="Arial"/>
                <w:sz w:val="20"/>
                <w:szCs w:val="20"/>
              </w:rPr>
            </w:pPr>
            <w:r w:rsidRPr="00FD649C">
              <w:rPr>
                <w:rFonts w:ascii="Arial" w:hAnsi="Arial" w:cs="Arial"/>
                <w:sz w:val="20"/>
                <w:szCs w:val="20"/>
              </w:rPr>
              <w:t>70,00 / 50 zł/os</w:t>
            </w:r>
          </w:p>
        </w:tc>
      </w:tr>
      <w:tr w:rsidR="00652E5F" w:rsidRPr="00FD649C" w14:paraId="0EE75131" w14:textId="77777777" w:rsidTr="00DA6463">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DE984D" w14:textId="77777777" w:rsidR="00652E5F" w:rsidRPr="00FD649C" w:rsidRDefault="00652E5F" w:rsidP="00DA6463">
            <w:pPr>
              <w:rPr>
                <w:rFonts w:ascii="Arial" w:hAnsi="Arial" w:cs="Arial"/>
                <w:sz w:val="20"/>
                <w:szCs w:val="20"/>
              </w:rPr>
            </w:pPr>
            <w:r w:rsidRPr="00FD649C">
              <w:rPr>
                <w:rFonts w:ascii="Arial" w:hAnsi="Arial" w:cs="Arial"/>
                <w:sz w:val="20"/>
                <w:szCs w:val="20"/>
              </w:rPr>
              <w:t>Pranie, szycie, suszenie ubrań roboczych</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8599CA" w14:textId="77777777" w:rsidR="00652E5F" w:rsidRPr="00FD649C" w:rsidRDefault="00652E5F" w:rsidP="00DA6463">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69AFBB" w14:textId="77777777" w:rsidR="00652E5F" w:rsidRPr="00FD649C" w:rsidRDefault="00652E5F" w:rsidP="00DA6463">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874824" w14:textId="77777777" w:rsidR="00652E5F" w:rsidRPr="00FD649C" w:rsidRDefault="00652E5F" w:rsidP="00DA6463">
            <w:pPr>
              <w:jc w:val="center"/>
              <w:rPr>
                <w:rFonts w:ascii="Arial" w:hAnsi="Arial" w:cs="Arial"/>
                <w:sz w:val="20"/>
                <w:szCs w:val="20"/>
              </w:rPr>
            </w:pPr>
            <w:r w:rsidRPr="00FD649C">
              <w:rPr>
                <w:rFonts w:ascii="Arial" w:hAnsi="Arial" w:cs="Arial"/>
                <w:sz w:val="20"/>
                <w:szCs w:val="20"/>
              </w:rPr>
              <w:t>6,40 zł/kg</w:t>
            </w:r>
          </w:p>
        </w:tc>
      </w:tr>
      <w:tr w:rsidR="00652E5F" w:rsidRPr="00FD649C" w14:paraId="340D05B2" w14:textId="77777777" w:rsidTr="00DA6463">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227C8C" w14:textId="77777777" w:rsidR="00652E5F" w:rsidRPr="00FD649C" w:rsidRDefault="00652E5F" w:rsidP="00DA6463">
            <w:pPr>
              <w:rPr>
                <w:rFonts w:ascii="Arial" w:hAnsi="Arial" w:cs="Arial"/>
                <w:sz w:val="20"/>
                <w:szCs w:val="20"/>
              </w:rPr>
            </w:pPr>
            <w:r w:rsidRPr="00FD649C">
              <w:rPr>
                <w:rFonts w:ascii="Arial" w:hAnsi="Arial" w:cs="Arial"/>
                <w:sz w:val="20"/>
                <w:szCs w:val="20"/>
              </w:rPr>
              <w:t>Najem pomieszczeń biurowych i usługowych</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10E618" w14:textId="77777777" w:rsidR="00652E5F" w:rsidRPr="00FD649C" w:rsidRDefault="00652E5F" w:rsidP="00DA6463">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57FB64" w14:textId="77777777" w:rsidR="00652E5F" w:rsidRPr="00FD649C" w:rsidRDefault="00652E5F" w:rsidP="00DA6463">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53E88C" w14:textId="77777777" w:rsidR="00652E5F" w:rsidRPr="00FD649C" w:rsidRDefault="00652E5F" w:rsidP="00DA6463">
            <w:pPr>
              <w:jc w:val="center"/>
              <w:rPr>
                <w:rFonts w:ascii="Arial" w:hAnsi="Arial" w:cs="Arial"/>
                <w:sz w:val="20"/>
                <w:szCs w:val="20"/>
              </w:rPr>
            </w:pPr>
            <w:r w:rsidRPr="00FD649C">
              <w:rPr>
                <w:rFonts w:ascii="Arial" w:hAnsi="Arial" w:cs="Arial"/>
                <w:sz w:val="20"/>
                <w:szCs w:val="20"/>
              </w:rPr>
              <w:t>12,00 zł/m</w:t>
            </w:r>
            <w:r w:rsidRPr="00FD649C">
              <w:rPr>
                <w:rFonts w:ascii="Arial" w:hAnsi="Arial" w:cs="Arial"/>
                <w:sz w:val="20"/>
                <w:szCs w:val="20"/>
                <w:vertAlign w:val="superscript"/>
              </w:rPr>
              <w:t>2/</w:t>
            </w:r>
            <w:r w:rsidRPr="00FD649C">
              <w:rPr>
                <w:rFonts w:ascii="Arial" w:hAnsi="Arial" w:cs="Arial"/>
                <w:sz w:val="20"/>
                <w:szCs w:val="20"/>
              </w:rPr>
              <w:t>mc</w:t>
            </w:r>
          </w:p>
        </w:tc>
      </w:tr>
      <w:tr w:rsidR="00652E5F" w:rsidRPr="00FD649C" w14:paraId="2D27923A" w14:textId="77777777" w:rsidTr="00DA6463">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A05866" w14:textId="77777777" w:rsidR="00652E5F" w:rsidRPr="00FD649C" w:rsidRDefault="00652E5F" w:rsidP="00DA6463">
            <w:pPr>
              <w:rPr>
                <w:rFonts w:ascii="Arial" w:hAnsi="Arial" w:cs="Arial"/>
                <w:sz w:val="20"/>
                <w:szCs w:val="20"/>
              </w:rPr>
            </w:pPr>
            <w:r w:rsidRPr="00FD649C">
              <w:rPr>
                <w:rFonts w:ascii="Arial" w:hAnsi="Arial" w:cs="Arial"/>
                <w:sz w:val="20"/>
                <w:szCs w:val="20"/>
              </w:rPr>
              <w:t>Najem pomieszczeń socjalno-bytowych</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6C3FFD" w14:textId="77777777" w:rsidR="00652E5F" w:rsidRPr="00FD649C" w:rsidRDefault="00652E5F" w:rsidP="00DA6463">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DF7500" w14:textId="77777777" w:rsidR="00652E5F" w:rsidRPr="00FD649C" w:rsidRDefault="00652E5F" w:rsidP="00DA6463">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983B4C" w14:textId="77777777" w:rsidR="00652E5F" w:rsidRPr="00FD649C" w:rsidRDefault="00652E5F" w:rsidP="00DA6463">
            <w:pPr>
              <w:jc w:val="center"/>
              <w:rPr>
                <w:rFonts w:ascii="Arial" w:hAnsi="Arial" w:cs="Arial"/>
                <w:sz w:val="20"/>
                <w:szCs w:val="20"/>
              </w:rPr>
            </w:pPr>
            <w:r w:rsidRPr="00FD649C">
              <w:rPr>
                <w:rFonts w:ascii="Arial" w:hAnsi="Arial" w:cs="Arial"/>
                <w:sz w:val="20"/>
                <w:szCs w:val="20"/>
              </w:rPr>
              <w:t>9,00 zł/m</w:t>
            </w:r>
            <w:r w:rsidRPr="00FD649C">
              <w:rPr>
                <w:rFonts w:ascii="Arial" w:hAnsi="Arial" w:cs="Arial"/>
                <w:sz w:val="20"/>
                <w:szCs w:val="20"/>
                <w:vertAlign w:val="superscript"/>
              </w:rPr>
              <w:t>2</w:t>
            </w:r>
            <w:r w:rsidRPr="00FD649C">
              <w:rPr>
                <w:rFonts w:ascii="Arial" w:hAnsi="Arial" w:cs="Arial"/>
                <w:sz w:val="20"/>
                <w:szCs w:val="20"/>
              </w:rPr>
              <w:t>/mc</w:t>
            </w:r>
          </w:p>
        </w:tc>
      </w:tr>
      <w:tr w:rsidR="00652E5F" w:rsidRPr="00FD649C" w14:paraId="3B159637" w14:textId="77777777" w:rsidTr="00DA6463">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2176B6" w14:textId="77777777" w:rsidR="00652E5F" w:rsidRPr="00FD649C" w:rsidRDefault="00652E5F" w:rsidP="00DA6463">
            <w:pPr>
              <w:rPr>
                <w:rFonts w:ascii="Arial" w:hAnsi="Arial" w:cs="Arial"/>
                <w:sz w:val="20"/>
                <w:szCs w:val="20"/>
              </w:rPr>
            </w:pPr>
            <w:r w:rsidRPr="00FD649C">
              <w:rPr>
                <w:rFonts w:ascii="Arial" w:hAnsi="Arial" w:cs="Arial"/>
                <w:sz w:val="20"/>
                <w:szCs w:val="20"/>
              </w:rPr>
              <w:t>Najem pomieszczeń produkcyjnych i magazynowych</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D4146F" w14:textId="77777777" w:rsidR="00652E5F" w:rsidRPr="00FD649C" w:rsidRDefault="00652E5F" w:rsidP="00DA6463">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20CAE1" w14:textId="77777777" w:rsidR="00652E5F" w:rsidRPr="00FD649C" w:rsidRDefault="00652E5F" w:rsidP="00DA6463">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13EA6F" w14:textId="77777777" w:rsidR="00652E5F" w:rsidRPr="00FD649C" w:rsidRDefault="00652E5F" w:rsidP="00DA6463">
            <w:pPr>
              <w:jc w:val="center"/>
              <w:rPr>
                <w:rFonts w:ascii="Arial" w:hAnsi="Arial" w:cs="Arial"/>
                <w:sz w:val="20"/>
                <w:szCs w:val="20"/>
              </w:rPr>
            </w:pPr>
            <w:r w:rsidRPr="00FD649C">
              <w:rPr>
                <w:rFonts w:ascii="Arial" w:hAnsi="Arial" w:cs="Arial"/>
                <w:sz w:val="20"/>
                <w:szCs w:val="20"/>
              </w:rPr>
              <w:t>7,00 zł/m</w:t>
            </w:r>
            <w:r w:rsidRPr="00FD649C">
              <w:rPr>
                <w:rFonts w:ascii="Arial" w:hAnsi="Arial" w:cs="Arial"/>
                <w:sz w:val="20"/>
                <w:szCs w:val="20"/>
                <w:vertAlign w:val="superscript"/>
              </w:rPr>
              <w:t>2</w:t>
            </w:r>
            <w:r w:rsidRPr="00FD649C">
              <w:rPr>
                <w:rFonts w:ascii="Arial" w:hAnsi="Arial" w:cs="Arial"/>
                <w:sz w:val="20"/>
                <w:szCs w:val="20"/>
              </w:rPr>
              <w:t>/mc</w:t>
            </w:r>
          </w:p>
        </w:tc>
      </w:tr>
      <w:tr w:rsidR="00652E5F" w:rsidRPr="00FD649C" w14:paraId="0BAE7EDC" w14:textId="77777777" w:rsidTr="00DA6463">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30996A" w14:textId="77777777" w:rsidR="00652E5F" w:rsidRPr="00FD649C" w:rsidRDefault="00652E5F" w:rsidP="00DA6463">
            <w:pPr>
              <w:rPr>
                <w:rFonts w:ascii="Arial" w:hAnsi="Arial" w:cs="Arial"/>
                <w:sz w:val="20"/>
                <w:szCs w:val="20"/>
              </w:rPr>
            </w:pPr>
            <w:r w:rsidRPr="00FD649C">
              <w:rPr>
                <w:rFonts w:ascii="Arial" w:hAnsi="Arial" w:cs="Arial"/>
                <w:sz w:val="20"/>
                <w:szCs w:val="20"/>
              </w:rPr>
              <w:t>Odpady komunalne – opłata miesięczna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7A64C1" w14:textId="77777777" w:rsidR="00652E5F" w:rsidRPr="00FD649C" w:rsidRDefault="00652E5F" w:rsidP="00DA6463">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781382" w14:textId="77777777" w:rsidR="00652E5F" w:rsidRPr="00FD649C" w:rsidRDefault="00652E5F" w:rsidP="00DA6463">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914270" w14:textId="77777777" w:rsidR="00652E5F" w:rsidRPr="00FD649C" w:rsidRDefault="00652E5F" w:rsidP="00DA6463">
            <w:pPr>
              <w:jc w:val="center"/>
              <w:rPr>
                <w:rFonts w:ascii="Arial" w:hAnsi="Arial" w:cs="Arial"/>
                <w:sz w:val="20"/>
                <w:szCs w:val="20"/>
              </w:rPr>
            </w:pPr>
            <w:r w:rsidRPr="00FD649C">
              <w:rPr>
                <w:rFonts w:ascii="Arial" w:hAnsi="Arial" w:cs="Arial"/>
                <w:sz w:val="20"/>
                <w:szCs w:val="20"/>
              </w:rPr>
              <w:t>6,00 zł/os./mc</w:t>
            </w:r>
          </w:p>
        </w:tc>
      </w:tr>
      <w:tr w:rsidR="00652E5F" w:rsidRPr="00FD649C" w14:paraId="1588830A" w14:textId="77777777" w:rsidTr="00DA6463">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456BEE" w14:textId="77777777" w:rsidR="00652E5F" w:rsidRPr="00FD649C" w:rsidRDefault="00652E5F" w:rsidP="00DA6463">
            <w:pPr>
              <w:rPr>
                <w:rFonts w:ascii="Arial" w:hAnsi="Arial" w:cs="Arial"/>
                <w:sz w:val="20"/>
                <w:szCs w:val="20"/>
              </w:rPr>
            </w:pPr>
            <w:r w:rsidRPr="00FD649C">
              <w:rPr>
                <w:rFonts w:ascii="Arial" w:hAnsi="Arial" w:cs="Arial"/>
                <w:sz w:val="20"/>
                <w:szCs w:val="20"/>
              </w:rPr>
              <w:t>Dostawa wody - własna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4A512B" w14:textId="77777777" w:rsidR="00652E5F" w:rsidRPr="00FD649C" w:rsidRDefault="00652E5F" w:rsidP="00DA6463">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18B1F1" w14:textId="77777777" w:rsidR="00652E5F" w:rsidRPr="00FD649C" w:rsidRDefault="00652E5F" w:rsidP="00DA6463">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6F43CB" w14:textId="77777777" w:rsidR="00652E5F" w:rsidRPr="00FD649C" w:rsidRDefault="00652E5F" w:rsidP="00DA6463">
            <w:pPr>
              <w:jc w:val="center"/>
              <w:rPr>
                <w:rFonts w:ascii="Arial" w:hAnsi="Arial" w:cs="Arial"/>
                <w:sz w:val="20"/>
                <w:szCs w:val="20"/>
              </w:rPr>
            </w:pPr>
            <w:r w:rsidRPr="00FD649C">
              <w:rPr>
                <w:rFonts w:ascii="Arial" w:hAnsi="Arial" w:cs="Arial"/>
                <w:sz w:val="20"/>
                <w:szCs w:val="20"/>
              </w:rPr>
              <w:t>5,</w:t>
            </w:r>
            <w:r>
              <w:rPr>
                <w:rFonts w:ascii="Arial" w:hAnsi="Arial" w:cs="Arial"/>
                <w:sz w:val="20"/>
                <w:szCs w:val="20"/>
              </w:rPr>
              <w:t>58</w:t>
            </w:r>
            <w:r w:rsidRPr="00FD649C">
              <w:rPr>
                <w:rFonts w:ascii="Arial" w:hAnsi="Arial" w:cs="Arial"/>
                <w:sz w:val="20"/>
                <w:szCs w:val="20"/>
              </w:rPr>
              <w:t xml:space="preserve"> zł/ m</w:t>
            </w:r>
            <w:r w:rsidRPr="00FD649C">
              <w:rPr>
                <w:rFonts w:ascii="Arial" w:hAnsi="Arial" w:cs="Arial"/>
                <w:sz w:val="20"/>
                <w:szCs w:val="20"/>
                <w:vertAlign w:val="superscript"/>
              </w:rPr>
              <w:t>3</w:t>
            </w:r>
          </w:p>
        </w:tc>
      </w:tr>
      <w:tr w:rsidR="00652E5F" w:rsidRPr="00FD649C" w14:paraId="3392D4A6" w14:textId="77777777" w:rsidTr="00DA6463">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17C444" w14:textId="77777777" w:rsidR="00652E5F" w:rsidRPr="00FD649C" w:rsidRDefault="00652E5F" w:rsidP="00DA6463">
            <w:pPr>
              <w:rPr>
                <w:rFonts w:ascii="Arial" w:hAnsi="Arial" w:cs="Arial"/>
                <w:sz w:val="20"/>
                <w:szCs w:val="20"/>
              </w:rPr>
            </w:pPr>
            <w:r w:rsidRPr="00FD649C">
              <w:rPr>
                <w:rFonts w:ascii="Arial" w:hAnsi="Arial" w:cs="Arial"/>
                <w:sz w:val="20"/>
                <w:szCs w:val="20"/>
              </w:rPr>
              <w:t>Odprowadzenie ścieków - własne</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D12FEE" w14:textId="77777777" w:rsidR="00652E5F" w:rsidRPr="00FD649C" w:rsidRDefault="00652E5F" w:rsidP="00DA6463">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28A563" w14:textId="77777777" w:rsidR="00652E5F" w:rsidRPr="00FD649C" w:rsidRDefault="00652E5F" w:rsidP="00DA6463">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5D9E68" w14:textId="77777777" w:rsidR="00652E5F" w:rsidRPr="00FD649C" w:rsidRDefault="00652E5F" w:rsidP="00DA6463">
            <w:pPr>
              <w:jc w:val="center"/>
              <w:rPr>
                <w:rFonts w:ascii="Arial" w:hAnsi="Arial" w:cs="Arial"/>
                <w:sz w:val="20"/>
                <w:szCs w:val="20"/>
                <w:vertAlign w:val="superscript"/>
              </w:rPr>
            </w:pPr>
            <w:r w:rsidRPr="00FD649C">
              <w:rPr>
                <w:rFonts w:ascii="Arial" w:hAnsi="Arial" w:cs="Arial"/>
                <w:sz w:val="20"/>
                <w:szCs w:val="20"/>
              </w:rPr>
              <w:t>8,</w:t>
            </w:r>
            <w:r>
              <w:rPr>
                <w:rFonts w:ascii="Arial" w:hAnsi="Arial" w:cs="Arial"/>
                <w:sz w:val="20"/>
                <w:szCs w:val="20"/>
              </w:rPr>
              <w:t>48</w:t>
            </w:r>
            <w:r w:rsidRPr="00FD649C">
              <w:rPr>
                <w:rFonts w:ascii="Arial" w:hAnsi="Arial" w:cs="Arial"/>
                <w:sz w:val="20"/>
                <w:szCs w:val="20"/>
              </w:rPr>
              <w:t xml:space="preserve"> zł/ m</w:t>
            </w:r>
            <w:r w:rsidRPr="00FD649C">
              <w:rPr>
                <w:rFonts w:ascii="Arial" w:hAnsi="Arial" w:cs="Arial"/>
                <w:sz w:val="20"/>
                <w:szCs w:val="20"/>
                <w:vertAlign w:val="superscript"/>
              </w:rPr>
              <w:t>3</w:t>
            </w:r>
          </w:p>
        </w:tc>
      </w:tr>
      <w:tr w:rsidR="00652E5F" w:rsidRPr="00FD649C" w14:paraId="550D176B" w14:textId="77777777" w:rsidTr="00DA6463">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F4A81E" w14:textId="77777777" w:rsidR="00652E5F" w:rsidRPr="00FD649C" w:rsidRDefault="00652E5F" w:rsidP="00DA6463">
            <w:pPr>
              <w:rPr>
                <w:rFonts w:ascii="Arial" w:hAnsi="Arial" w:cs="Arial"/>
                <w:sz w:val="20"/>
                <w:szCs w:val="20"/>
              </w:rPr>
            </w:pPr>
            <w:r w:rsidRPr="00FD649C">
              <w:rPr>
                <w:rFonts w:ascii="Arial" w:hAnsi="Arial" w:cs="Arial"/>
                <w:sz w:val="20"/>
                <w:szCs w:val="20"/>
              </w:rPr>
              <w:t>Energia elektryczna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E24923" w14:textId="77777777" w:rsidR="00652E5F" w:rsidRPr="00FD649C" w:rsidRDefault="00652E5F" w:rsidP="00DA6463">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1C8D11" w14:textId="77777777" w:rsidR="00652E5F" w:rsidRPr="00FD649C" w:rsidRDefault="00652E5F" w:rsidP="00DA6463">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5CBEB5" w14:textId="77777777" w:rsidR="00652E5F" w:rsidRPr="00FD649C" w:rsidRDefault="00652E5F" w:rsidP="00DA6463">
            <w:pPr>
              <w:jc w:val="center"/>
              <w:rPr>
                <w:rFonts w:ascii="Arial" w:hAnsi="Arial" w:cs="Arial"/>
                <w:sz w:val="20"/>
                <w:szCs w:val="20"/>
              </w:rPr>
            </w:pPr>
            <w:r w:rsidRPr="00FD649C">
              <w:rPr>
                <w:rFonts w:ascii="Arial" w:hAnsi="Arial" w:cs="Arial"/>
                <w:sz w:val="20"/>
                <w:szCs w:val="20"/>
              </w:rPr>
              <w:t>Wg. Taryfy dostawcy + kalkulacja Dz. Energetycznego</w:t>
            </w:r>
          </w:p>
        </w:tc>
      </w:tr>
      <w:tr w:rsidR="00652E5F" w:rsidRPr="00FD649C" w14:paraId="54B5BADC" w14:textId="77777777" w:rsidTr="00DA6463">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4852C3" w14:textId="77777777" w:rsidR="00652E5F" w:rsidRPr="00FD649C" w:rsidRDefault="00652E5F" w:rsidP="00DA6463">
            <w:pPr>
              <w:rPr>
                <w:rFonts w:ascii="Arial" w:hAnsi="Arial" w:cs="Arial"/>
                <w:sz w:val="20"/>
                <w:szCs w:val="20"/>
              </w:rPr>
            </w:pPr>
            <w:r w:rsidRPr="00FD649C">
              <w:rPr>
                <w:rFonts w:ascii="Arial" w:hAnsi="Arial" w:cs="Arial"/>
                <w:sz w:val="20"/>
                <w:szCs w:val="20"/>
              </w:rPr>
              <w:t>Energia cieplna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9BFC72" w14:textId="77777777" w:rsidR="00652E5F" w:rsidRPr="00FD649C" w:rsidRDefault="00652E5F" w:rsidP="00DA6463">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309A21" w14:textId="77777777" w:rsidR="00652E5F" w:rsidRPr="00FD649C" w:rsidRDefault="00652E5F" w:rsidP="00DA6463">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958902" w14:textId="77777777" w:rsidR="00652E5F" w:rsidRPr="00FD649C" w:rsidRDefault="00652E5F" w:rsidP="00DA6463">
            <w:pPr>
              <w:jc w:val="center"/>
              <w:rPr>
                <w:rFonts w:ascii="Arial" w:hAnsi="Arial" w:cs="Arial"/>
                <w:sz w:val="20"/>
                <w:szCs w:val="20"/>
              </w:rPr>
            </w:pPr>
            <w:r w:rsidRPr="00FD649C">
              <w:rPr>
                <w:rFonts w:ascii="Arial" w:hAnsi="Arial" w:cs="Arial"/>
                <w:sz w:val="20"/>
                <w:szCs w:val="20"/>
              </w:rPr>
              <w:t>Wg. Taryfy dostawcy + kalkulacja Dz. Energetycznego</w:t>
            </w:r>
          </w:p>
        </w:tc>
      </w:tr>
      <w:tr w:rsidR="00652E5F" w:rsidRPr="00FD649C" w14:paraId="7CADA50E" w14:textId="77777777" w:rsidTr="00DA6463">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CE7F68" w14:textId="77777777" w:rsidR="00652E5F" w:rsidRPr="00FD649C" w:rsidRDefault="00652E5F" w:rsidP="00DA6463">
            <w:pPr>
              <w:rPr>
                <w:rFonts w:ascii="Arial" w:hAnsi="Arial" w:cs="Arial"/>
                <w:sz w:val="20"/>
                <w:szCs w:val="20"/>
              </w:rPr>
            </w:pPr>
            <w:r w:rsidRPr="00FD649C">
              <w:rPr>
                <w:rFonts w:ascii="Arial" w:hAnsi="Arial" w:cs="Arial"/>
                <w:sz w:val="20"/>
                <w:szCs w:val="20"/>
              </w:rPr>
              <w:t>Korzystanie z telefonów</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FAB1CA" w14:textId="77777777" w:rsidR="00652E5F" w:rsidRPr="00FD649C" w:rsidRDefault="00652E5F" w:rsidP="00DA6463">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8379A3" w14:textId="77777777" w:rsidR="00652E5F" w:rsidRPr="00FD649C" w:rsidRDefault="00652E5F" w:rsidP="00DA6463">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DE213A" w14:textId="77777777" w:rsidR="00652E5F" w:rsidRPr="00FD649C" w:rsidRDefault="00652E5F" w:rsidP="00DA6463">
            <w:pPr>
              <w:jc w:val="center"/>
              <w:rPr>
                <w:rFonts w:ascii="Arial" w:hAnsi="Arial" w:cs="Arial"/>
                <w:sz w:val="20"/>
                <w:szCs w:val="20"/>
              </w:rPr>
            </w:pPr>
            <w:r w:rsidRPr="00FD649C">
              <w:rPr>
                <w:rFonts w:ascii="Arial" w:hAnsi="Arial" w:cs="Arial"/>
                <w:sz w:val="20"/>
                <w:szCs w:val="20"/>
              </w:rPr>
              <w:t>Wg. cennika ZIT</w:t>
            </w:r>
          </w:p>
        </w:tc>
      </w:tr>
      <w:tr w:rsidR="00652E5F" w:rsidRPr="00FD649C" w14:paraId="49DFDE85" w14:textId="77777777" w:rsidTr="00DA6463">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1F503" w14:textId="77777777" w:rsidR="00652E5F" w:rsidRPr="00FD649C" w:rsidRDefault="00652E5F" w:rsidP="00DA6463">
            <w:pPr>
              <w:rPr>
                <w:rFonts w:ascii="Arial" w:hAnsi="Arial" w:cs="Arial"/>
                <w:sz w:val="20"/>
                <w:szCs w:val="20"/>
              </w:rPr>
            </w:pPr>
            <w:r w:rsidRPr="00FD649C">
              <w:rPr>
                <w:rFonts w:ascii="Arial" w:hAnsi="Arial" w:cs="Arial"/>
                <w:sz w:val="20"/>
                <w:szCs w:val="20"/>
              </w:rPr>
              <w:t>Dzierżawa nieruchomości niezabudowanych</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412F5B" w14:textId="77777777" w:rsidR="00652E5F" w:rsidRPr="00FD649C" w:rsidRDefault="00652E5F" w:rsidP="00DA6463">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C2A9E6" w14:textId="77777777" w:rsidR="00652E5F" w:rsidRPr="00FD649C" w:rsidRDefault="00652E5F" w:rsidP="00DA6463">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FCAF5B" w14:textId="77777777" w:rsidR="00652E5F" w:rsidRPr="00FD649C" w:rsidRDefault="00652E5F" w:rsidP="00DA6463">
            <w:pPr>
              <w:jc w:val="center"/>
              <w:rPr>
                <w:rFonts w:ascii="Arial" w:hAnsi="Arial" w:cs="Arial"/>
                <w:sz w:val="20"/>
                <w:szCs w:val="20"/>
              </w:rPr>
            </w:pPr>
            <w:r w:rsidRPr="00FD649C">
              <w:rPr>
                <w:rFonts w:ascii="Arial" w:hAnsi="Arial" w:cs="Arial"/>
                <w:sz w:val="20"/>
                <w:szCs w:val="20"/>
              </w:rPr>
              <w:t>1,</w:t>
            </w:r>
            <w:r>
              <w:rPr>
                <w:rFonts w:ascii="Arial" w:hAnsi="Arial" w:cs="Arial"/>
                <w:sz w:val="20"/>
                <w:szCs w:val="20"/>
              </w:rPr>
              <w:t>6</w:t>
            </w:r>
            <w:r w:rsidRPr="00FD649C">
              <w:rPr>
                <w:rFonts w:ascii="Arial" w:hAnsi="Arial" w:cs="Arial"/>
                <w:sz w:val="20"/>
                <w:szCs w:val="20"/>
              </w:rPr>
              <w:t>0 zł/m</w:t>
            </w:r>
            <w:r w:rsidRPr="00FD649C">
              <w:rPr>
                <w:rFonts w:ascii="Arial" w:hAnsi="Arial" w:cs="Arial"/>
                <w:sz w:val="20"/>
                <w:szCs w:val="20"/>
                <w:vertAlign w:val="superscript"/>
              </w:rPr>
              <w:t>2</w:t>
            </w:r>
            <w:r w:rsidRPr="00FD649C">
              <w:rPr>
                <w:rFonts w:ascii="Arial" w:hAnsi="Arial" w:cs="Arial"/>
                <w:sz w:val="20"/>
                <w:szCs w:val="20"/>
              </w:rPr>
              <w:t>/mc</w:t>
            </w:r>
          </w:p>
        </w:tc>
      </w:tr>
      <w:tr w:rsidR="00652E5F" w:rsidRPr="00FD649C" w14:paraId="228D5998" w14:textId="77777777" w:rsidTr="00DA6463">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687174" w14:textId="77777777" w:rsidR="00652E5F" w:rsidRPr="00FD649C" w:rsidRDefault="00652E5F" w:rsidP="00DA6463">
            <w:pPr>
              <w:rPr>
                <w:rFonts w:ascii="Arial" w:hAnsi="Arial" w:cs="Arial"/>
                <w:sz w:val="20"/>
                <w:szCs w:val="20"/>
              </w:rPr>
            </w:pPr>
            <w:r w:rsidRPr="00FD649C">
              <w:rPr>
                <w:rFonts w:ascii="Arial" w:hAnsi="Arial" w:cs="Arial"/>
                <w:sz w:val="20"/>
                <w:szCs w:val="20"/>
              </w:rPr>
              <w:t>Inne (wskazać jakie)</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D54083" w14:textId="77777777" w:rsidR="00652E5F" w:rsidRPr="00FD649C" w:rsidRDefault="00652E5F" w:rsidP="00DA6463">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18C578" w14:textId="77777777" w:rsidR="00652E5F" w:rsidRPr="00FD649C" w:rsidRDefault="00652E5F" w:rsidP="00DA6463">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5C6B4F" w14:textId="77777777" w:rsidR="00652E5F" w:rsidRPr="00FD649C" w:rsidRDefault="00652E5F" w:rsidP="00DA6463">
            <w:pPr>
              <w:jc w:val="center"/>
              <w:rPr>
                <w:rFonts w:ascii="Arial" w:hAnsi="Arial" w:cs="Arial"/>
                <w:sz w:val="20"/>
                <w:szCs w:val="20"/>
              </w:rPr>
            </w:pPr>
          </w:p>
        </w:tc>
      </w:tr>
      <w:tr w:rsidR="00652E5F" w:rsidRPr="00FD649C" w14:paraId="4A030320" w14:textId="77777777" w:rsidTr="00DA6463">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B2CFEC" w14:textId="77777777" w:rsidR="00652E5F" w:rsidRPr="00FD649C" w:rsidRDefault="00652E5F" w:rsidP="00DA6463">
            <w:pPr>
              <w:rPr>
                <w:rFonts w:ascii="Arial" w:hAnsi="Arial" w:cs="Arial"/>
                <w:sz w:val="20"/>
                <w:szCs w:val="20"/>
              </w:rPr>
            </w:pPr>
            <w:r w:rsidRPr="00FD649C">
              <w:rPr>
                <w:rFonts w:ascii="Arial" w:hAnsi="Arial" w:cs="Arial"/>
                <w:sz w:val="20"/>
                <w:szCs w:val="20"/>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DF50F3" w14:textId="77777777" w:rsidR="00652E5F" w:rsidRPr="00FD649C" w:rsidRDefault="00652E5F" w:rsidP="00DA6463">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31474E" w14:textId="77777777" w:rsidR="00652E5F" w:rsidRPr="00FD649C" w:rsidRDefault="00652E5F" w:rsidP="00DA6463">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894AAF" w14:textId="77777777" w:rsidR="00652E5F" w:rsidRPr="00FD649C" w:rsidRDefault="00652E5F" w:rsidP="00DA6463">
            <w:pPr>
              <w:jc w:val="center"/>
              <w:rPr>
                <w:rFonts w:ascii="Arial" w:hAnsi="Arial" w:cs="Arial"/>
                <w:sz w:val="20"/>
                <w:szCs w:val="20"/>
              </w:rPr>
            </w:pPr>
          </w:p>
        </w:tc>
      </w:tr>
    </w:tbl>
    <w:p w14:paraId="709BBD83" w14:textId="77777777" w:rsidR="00652E5F" w:rsidRDefault="00652E5F" w:rsidP="00652E5F">
      <w:pPr>
        <w:autoSpaceDE w:val="0"/>
        <w:jc w:val="both"/>
        <w:rPr>
          <w:rFonts w:ascii="Arial" w:hAnsi="Arial" w:cs="Arial"/>
          <w:b/>
          <w:bCs/>
          <w:sz w:val="20"/>
        </w:rPr>
      </w:pPr>
    </w:p>
    <w:p w14:paraId="21C23118" w14:textId="77777777" w:rsidR="00652E5F" w:rsidRDefault="00652E5F" w:rsidP="00652E5F">
      <w:pPr>
        <w:autoSpaceDE w:val="0"/>
        <w:jc w:val="both"/>
        <w:rPr>
          <w:rFonts w:ascii="Arial" w:hAnsi="Arial" w:cs="Arial"/>
          <w:sz w:val="20"/>
          <w:szCs w:val="20"/>
        </w:rPr>
      </w:pPr>
      <w:r w:rsidRPr="00FB5672">
        <w:rPr>
          <w:rFonts w:ascii="Arial" w:hAnsi="Arial" w:cs="Arial"/>
          <w:b/>
          <w:bCs/>
          <w:sz w:val="20"/>
        </w:rPr>
        <w:t xml:space="preserve">Oświadczam, że zapoznałem się z obowiązującym </w:t>
      </w:r>
      <w:r w:rsidRPr="00FB5672">
        <w:rPr>
          <w:rFonts w:ascii="Arial" w:hAnsi="Arial" w:cs="Arial"/>
          <w:b/>
          <w:bCs/>
          <w:i/>
          <w:sz w:val="20"/>
        </w:rPr>
        <w:t>Cennikiem za świadczenie odpłatnych usług przez WĘGLOKOKS KRAJ Sp. z o.o. na rzecz Wykonawcy/Dostawcy</w:t>
      </w:r>
      <w:r w:rsidRPr="00FB5672">
        <w:rPr>
          <w:rFonts w:ascii="Arial" w:hAnsi="Arial" w:cs="Arial"/>
          <w:b/>
          <w:bCs/>
          <w:sz w:val="20"/>
        </w:rPr>
        <w:t>.</w:t>
      </w:r>
    </w:p>
    <w:p w14:paraId="31E22BC7" w14:textId="77777777" w:rsidR="00652E5F" w:rsidRDefault="00652E5F" w:rsidP="00652E5F">
      <w:pPr>
        <w:autoSpaceDE w:val="0"/>
        <w:jc w:val="both"/>
        <w:rPr>
          <w:rFonts w:ascii="Arial" w:hAnsi="Arial" w:cs="Arial"/>
          <w:color w:val="FF0000"/>
          <w:sz w:val="20"/>
          <w:szCs w:val="20"/>
        </w:rPr>
      </w:pPr>
    </w:p>
    <w:bookmarkEnd w:id="14"/>
    <w:p w14:paraId="4CB644C3" w14:textId="77777777" w:rsidR="00652E5F" w:rsidRDefault="00652E5F" w:rsidP="00652E5F">
      <w:pPr>
        <w:autoSpaceDE w:val="0"/>
        <w:jc w:val="both"/>
        <w:rPr>
          <w:rFonts w:ascii="Arial" w:hAnsi="Arial" w:cs="Arial"/>
          <w:sz w:val="20"/>
          <w:szCs w:val="20"/>
        </w:rPr>
      </w:pPr>
    </w:p>
    <w:p w14:paraId="0778D405" w14:textId="77777777" w:rsidR="00652E5F" w:rsidRPr="0027156F" w:rsidRDefault="00652E5F" w:rsidP="00652E5F">
      <w:pPr>
        <w:rPr>
          <w:rFonts w:ascii="Arial" w:hAnsi="Arial" w:cs="Arial"/>
          <w:b/>
          <w:sz w:val="20"/>
          <w:szCs w:val="20"/>
        </w:rPr>
      </w:pPr>
    </w:p>
    <w:p w14:paraId="416A7BDD" w14:textId="77777777" w:rsidR="00652E5F" w:rsidRDefault="00652E5F" w:rsidP="00652E5F">
      <w:pPr>
        <w:pStyle w:val="bullet"/>
        <w:spacing w:before="0" w:after="0"/>
        <w:rPr>
          <w:rFonts w:ascii="Arial" w:hAnsi="Arial" w:cs="Arial"/>
          <w:b/>
          <w:sz w:val="20"/>
        </w:rPr>
      </w:pPr>
    </w:p>
    <w:p w14:paraId="2D1EA208" w14:textId="77777777" w:rsidR="00C22A90" w:rsidRDefault="00652E5F" w:rsidP="00652E5F">
      <w:pPr>
        <w:jc w:val="right"/>
        <w:rPr>
          <w:rFonts w:ascii="Arial" w:hAnsi="Arial" w:cs="Arial"/>
          <w:b/>
          <w:sz w:val="20"/>
          <w:szCs w:val="20"/>
        </w:rPr>
      </w:pPr>
      <w:r>
        <w:rPr>
          <w:rFonts w:ascii="Arial" w:hAnsi="Arial" w:cs="Arial"/>
          <w:b/>
          <w:sz w:val="20"/>
          <w:szCs w:val="20"/>
        </w:rPr>
        <w:br w:type="page"/>
      </w:r>
    </w:p>
    <w:p w14:paraId="0B3AD118" w14:textId="77777777" w:rsidR="00C22A90" w:rsidRDefault="00C22A90" w:rsidP="00C22A90">
      <w:pPr>
        <w:jc w:val="right"/>
        <w:rPr>
          <w:rFonts w:ascii="Arial" w:hAnsi="Arial" w:cs="Arial"/>
          <w:b/>
          <w:sz w:val="20"/>
          <w:szCs w:val="20"/>
        </w:rPr>
      </w:pPr>
    </w:p>
    <w:p w14:paraId="6A74446E" w14:textId="77777777" w:rsidR="00C22A90" w:rsidRPr="00C22A90" w:rsidRDefault="00C22A90" w:rsidP="00E47EFA">
      <w:pPr>
        <w:jc w:val="right"/>
        <w:rPr>
          <w:rFonts w:ascii="Arial" w:hAnsi="Arial" w:cs="Arial"/>
          <w:b/>
          <w:bCs/>
          <w:sz w:val="20"/>
          <w:szCs w:val="20"/>
        </w:rPr>
      </w:pPr>
      <w:r w:rsidRPr="00C22A90">
        <w:rPr>
          <w:rFonts w:ascii="Arial" w:hAnsi="Arial" w:cs="Arial"/>
          <w:b/>
          <w:sz w:val="20"/>
          <w:szCs w:val="20"/>
        </w:rPr>
        <w:t>Załącznik Nr</w:t>
      </w:r>
      <w:r w:rsidR="00496C25">
        <w:rPr>
          <w:rFonts w:ascii="Arial" w:hAnsi="Arial" w:cs="Arial"/>
          <w:b/>
          <w:sz w:val="20"/>
          <w:szCs w:val="20"/>
        </w:rPr>
        <w:t xml:space="preserve"> 7</w:t>
      </w:r>
      <w:r w:rsidRPr="00C22A90">
        <w:rPr>
          <w:rFonts w:ascii="Arial" w:hAnsi="Arial" w:cs="Arial"/>
          <w:b/>
          <w:sz w:val="20"/>
          <w:szCs w:val="20"/>
        </w:rPr>
        <w:t xml:space="preserve"> do SIWZ</w:t>
      </w:r>
    </w:p>
    <w:p w14:paraId="09723171" w14:textId="77777777" w:rsidR="00E47EFA" w:rsidRPr="00E47EFA" w:rsidRDefault="00E47EFA" w:rsidP="00E47EFA">
      <w:pPr>
        <w:rPr>
          <w:rFonts w:ascii="Arial" w:hAnsi="Arial" w:cs="Arial"/>
          <w:b/>
          <w:color w:val="000000"/>
          <w:lang w:eastAsia="pl-PL"/>
        </w:rPr>
      </w:pPr>
      <w:bookmarkStart w:id="15" w:name="_Hlk76121441"/>
      <w:r w:rsidRPr="00E47EFA">
        <w:rPr>
          <w:rFonts w:ascii="Arial" w:hAnsi="Arial" w:cs="Arial"/>
          <w:b/>
          <w:color w:val="000000"/>
          <w:sz w:val="20"/>
          <w:szCs w:val="20"/>
          <w:lang w:eastAsia="pl-PL"/>
        </w:rPr>
        <w:t xml:space="preserve">Postępowanie:  PRZZ/2711     </w:t>
      </w:r>
      <w:bookmarkEnd w:id="15"/>
    </w:p>
    <w:p w14:paraId="7CDF6ABA" w14:textId="77777777" w:rsidR="00E47EFA" w:rsidRPr="007B5125" w:rsidRDefault="00E47EFA" w:rsidP="00E47EFA">
      <w:pPr>
        <w:rPr>
          <w:rFonts w:ascii="Arial" w:hAnsi="Arial" w:cs="Arial"/>
          <w:b/>
          <w:color w:val="000000"/>
          <w:lang w:eastAsia="pl-PL"/>
        </w:rPr>
      </w:pPr>
    </w:p>
    <w:p w14:paraId="220E67FE" w14:textId="77777777" w:rsidR="00E47EFA" w:rsidRPr="007B5125" w:rsidRDefault="00E47EFA" w:rsidP="00E47EFA">
      <w:pPr>
        <w:rPr>
          <w:rFonts w:ascii="Arial" w:hAnsi="Arial" w:cs="Arial"/>
          <w:b/>
          <w:color w:val="000000"/>
          <w:lang w:eastAsia="pl-PL"/>
        </w:rPr>
      </w:pPr>
    </w:p>
    <w:p w14:paraId="1DB85005" w14:textId="77777777" w:rsidR="00E47EFA" w:rsidRPr="007B5125" w:rsidRDefault="00E47EFA" w:rsidP="00E47EFA">
      <w:pPr>
        <w:rPr>
          <w:rFonts w:ascii="Arial" w:hAnsi="Arial" w:cs="Arial"/>
          <w:b/>
          <w:color w:val="000000"/>
          <w:lang w:eastAsia="pl-PL"/>
        </w:rPr>
      </w:pPr>
    </w:p>
    <w:p w14:paraId="42E29400" w14:textId="77777777" w:rsidR="00E47EFA" w:rsidRPr="007B5125" w:rsidRDefault="00E47EFA" w:rsidP="00E47EFA">
      <w:pPr>
        <w:spacing w:after="200" w:line="276" w:lineRule="auto"/>
        <w:rPr>
          <w:rFonts w:ascii="Arial" w:eastAsia="Calibri" w:hAnsi="Arial" w:cs="Arial"/>
          <w:b/>
          <w:bCs/>
          <w:sz w:val="20"/>
          <w:szCs w:val="20"/>
        </w:rPr>
      </w:pPr>
      <w:r w:rsidRPr="007B5125">
        <w:rPr>
          <w:rFonts w:ascii="Arial" w:eastAsia="Calibri" w:hAnsi="Arial" w:cs="Arial"/>
          <w:b/>
          <w:bCs/>
          <w:sz w:val="20"/>
          <w:szCs w:val="20"/>
        </w:rPr>
        <w:t>Miejscowość: _________________                                                           dnia _____________________</w:t>
      </w:r>
    </w:p>
    <w:p w14:paraId="0954A915" w14:textId="77777777" w:rsidR="00E47EFA" w:rsidRPr="007B5125" w:rsidRDefault="00E47EFA" w:rsidP="00E47EFA">
      <w:pPr>
        <w:spacing w:after="200" w:line="276" w:lineRule="auto"/>
        <w:rPr>
          <w:rFonts w:ascii="Arial" w:eastAsia="Calibri" w:hAnsi="Arial" w:cs="Arial"/>
          <w:b/>
          <w:bCs/>
          <w:sz w:val="20"/>
          <w:szCs w:val="20"/>
        </w:rPr>
      </w:pPr>
    </w:p>
    <w:p w14:paraId="0FE73F62" w14:textId="77777777" w:rsidR="00E47EFA" w:rsidRPr="007B5125" w:rsidRDefault="00E47EFA" w:rsidP="00E47EFA">
      <w:pPr>
        <w:spacing w:after="200" w:line="276" w:lineRule="auto"/>
        <w:rPr>
          <w:rFonts w:ascii="Arial" w:eastAsia="Calibri" w:hAnsi="Arial" w:cs="Arial"/>
          <w:b/>
          <w:bCs/>
          <w:sz w:val="20"/>
          <w:szCs w:val="20"/>
        </w:rPr>
      </w:pPr>
      <w:r w:rsidRPr="007B5125">
        <w:rPr>
          <w:rFonts w:ascii="Arial" w:eastAsia="Calibri" w:hAnsi="Arial" w:cs="Arial"/>
          <w:b/>
          <w:bCs/>
          <w:sz w:val="20"/>
          <w:szCs w:val="20"/>
        </w:rPr>
        <w:t>Nazwa i adres Wykonawcy/członka konsorcjum:</w:t>
      </w:r>
    </w:p>
    <w:p w14:paraId="35774148" w14:textId="77777777" w:rsidR="00E47EFA" w:rsidRPr="007B5125" w:rsidRDefault="00E47EFA" w:rsidP="00E47EFA">
      <w:pPr>
        <w:spacing w:after="200" w:line="276" w:lineRule="auto"/>
        <w:rPr>
          <w:rFonts w:ascii="Arial" w:eastAsia="Calibri" w:hAnsi="Arial" w:cs="Arial"/>
          <w:sz w:val="20"/>
          <w:szCs w:val="20"/>
        </w:rPr>
      </w:pPr>
      <w:r w:rsidRPr="007B5125">
        <w:rPr>
          <w:rFonts w:ascii="Arial" w:eastAsia="Calibri" w:hAnsi="Arial" w:cs="Arial"/>
          <w:sz w:val="20"/>
          <w:szCs w:val="20"/>
        </w:rPr>
        <w:t>_________________________________________</w:t>
      </w:r>
    </w:p>
    <w:p w14:paraId="3B104737" w14:textId="77777777" w:rsidR="00E47EFA" w:rsidRPr="007B5125" w:rsidRDefault="00E47EFA" w:rsidP="00E47EFA">
      <w:pPr>
        <w:spacing w:after="200" w:line="276" w:lineRule="auto"/>
        <w:rPr>
          <w:rFonts w:ascii="Arial" w:eastAsia="Calibri" w:hAnsi="Arial" w:cs="Arial"/>
          <w:sz w:val="20"/>
          <w:szCs w:val="20"/>
        </w:rPr>
      </w:pPr>
      <w:r w:rsidRPr="007B5125">
        <w:rPr>
          <w:rFonts w:ascii="Arial" w:eastAsia="Calibri" w:hAnsi="Arial" w:cs="Arial"/>
          <w:sz w:val="20"/>
          <w:szCs w:val="20"/>
        </w:rPr>
        <w:t>_________________________________________</w:t>
      </w:r>
    </w:p>
    <w:p w14:paraId="7A88DD92" w14:textId="77777777" w:rsidR="00E47EFA" w:rsidRPr="007B5125" w:rsidRDefault="00E47EFA" w:rsidP="00E47EFA">
      <w:pPr>
        <w:spacing w:after="200" w:line="276" w:lineRule="auto"/>
        <w:rPr>
          <w:rFonts w:ascii="Arial" w:eastAsia="Calibri" w:hAnsi="Arial" w:cs="Arial"/>
          <w:sz w:val="20"/>
          <w:szCs w:val="20"/>
        </w:rPr>
      </w:pPr>
      <w:r w:rsidRPr="007B5125">
        <w:rPr>
          <w:rFonts w:ascii="Arial" w:eastAsia="Calibri" w:hAnsi="Arial" w:cs="Arial"/>
          <w:sz w:val="20"/>
          <w:szCs w:val="20"/>
        </w:rPr>
        <w:t>_________________________________________</w:t>
      </w:r>
    </w:p>
    <w:p w14:paraId="6FA92D03" w14:textId="77777777" w:rsidR="00E47EFA" w:rsidRPr="007B5125" w:rsidRDefault="00E47EFA" w:rsidP="00E47EFA">
      <w:pPr>
        <w:spacing w:after="200" w:line="276" w:lineRule="auto"/>
        <w:rPr>
          <w:rFonts w:ascii="Arial" w:eastAsia="Calibri" w:hAnsi="Arial" w:cs="Arial"/>
          <w:b/>
          <w:bCs/>
          <w:sz w:val="20"/>
          <w:szCs w:val="20"/>
        </w:rPr>
      </w:pPr>
    </w:p>
    <w:p w14:paraId="4830B969" w14:textId="77777777" w:rsidR="00E47EFA" w:rsidRPr="007B5125" w:rsidRDefault="00E47EFA" w:rsidP="00E47EFA">
      <w:pPr>
        <w:spacing w:after="200" w:line="276" w:lineRule="auto"/>
        <w:jc w:val="center"/>
        <w:rPr>
          <w:rFonts w:ascii="Arial" w:eastAsia="Calibri" w:hAnsi="Arial" w:cs="Arial"/>
          <w:b/>
          <w:bCs/>
        </w:rPr>
      </w:pPr>
      <w:r w:rsidRPr="007B5125">
        <w:rPr>
          <w:rFonts w:ascii="Arial" w:eastAsia="Calibri" w:hAnsi="Arial" w:cs="Arial"/>
          <w:b/>
          <w:bCs/>
        </w:rPr>
        <w:t>OŚWIADCZENIE WYKONAWCY</w:t>
      </w:r>
    </w:p>
    <w:p w14:paraId="1045CB96" w14:textId="77777777" w:rsidR="00E47EFA" w:rsidRPr="007B5125" w:rsidRDefault="00E47EFA" w:rsidP="00E47EFA">
      <w:pPr>
        <w:ind w:left="4248"/>
        <w:jc w:val="right"/>
        <w:rPr>
          <w:rFonts w:ascii="Arial" w:hAnsi="Arial" w:cs="Arial"/>
          <w:b/>
          <w:color w:val="000000"/>
          <w:lang w:eastAsia="pl-PL"/>
        </w:rPr>
      </w:pPr>
    </w:p>
    <w:p w14:paraId="609FF62F" w14:textId="77777777" w:rsidR="00E47EFA" w:rsidRPr="007B5125" w:rsidRDefault="00E47EFA" w:rsidP="00E47EFA">
      <w:pPr>
        <w:rPr>
          <w:rFonts w:ascii="Arial" w:hAnsi="Arial" w:cs="Arial"/>
          <w:b/>
          <w:color w:val="000000"/>
          <w:lang w:eastAsia="pl-PL"/>
        </w:rPr>
      </w:pPr>
    </w:p>
    <w:p w14:paraId="73B447DB" w14:textId="77777777" w:rsidR="00E47EFA" w:rsidRPr="007B5125" w:rsidRDefault="00E47EFA" w:rsidP="00005D3A">
      <w:pPr>
        <w:numPr>
          <w:ilvl w:val="0"/>
          <w:numId w:val="59"/>
        </w:numPr>
        <w:spacing w:after="200"/>
        <w:ind w:left="284"/>
        <w:contextualSpacing/>
        <w:jc w:val="both"/>
        <w:rPr>
          <w:rFonts w:ascii="Arial" w:hAnsi="Arial" w:cs="Arial"/>
          <w:sz w:val="20"/>
          <w:szCs w:val="20"/>
          <w:lang w:eastAsia="pl-PL"/>
        </w:rPr>
      </w:pPr>
      <w:r w:rsidRPr="007B5125">
        <w:rPr>
          <w:rFonts w:ascii="Arial" w:hAnsi="Arial" w:cs="Arial"/>
          <w:sz w:val="20"/>
          <w:szCs w:val="20"/>
          <w:lang w:eastAsia="pl-PL"/>
        </w:rPr>
        <w:t xml:space="preserve">Wykonawca składający niniejszą ofertę, a w przypadku oferty wspólnej każdy Wykonawca składający ofertę wspólną </w:t>
      </w:r>
      <w:r w:rsidRPr="007B5125">
        <w:rPr>
          <w:rFonts w:ascii="Arial" w:hAnsi="Arial" w:cs="Arial"/>
          <w:b/>
          <w:sz w:val="20"/>
          <w:szCs w:val="20"/>
          <w:u w:val="single"/>
          <w:lang w:eastAsia="pl-PL"/>
        </w:rPr>
        <w:t>oświadcza, że</w:t>
      </w:r>
      <w:r w:rsidRPr="007B5125">
        <w:rPr>
          <w:rFonts w:ascii="Arial" w:hAnsi="Arial" w:cs="Arial"/>
          <w:b/>
          <w:sz w:val="20"/>
          <w:szCs w:val="20"/>
          <w:lang w:eastAsia="pl-PL"/>
        </w:rPr>
        <w:t>:</w:t>
      </w:r>
    </w:p>
    <w:p w14:paraId="66359424" w14:textId="77777777" w:rsidR="00E47EFA" w:rsidRPr="007B5125" w:rsidRDefault="00E47EFA" w:rsidP="00E03D18">
      <w:pPr>
        <w:numPr>
          <w:ilvl w:val="0"/>
          <w:numId w:val="55"/>
        </w:numPr>
        <w:spacing w:after="200"/>
        <w:ind w:left="709" w:hanging="357"/>
        <w:contextualSpacing/>
        <w:jc w:val="both"/>
        <w:rPr>
          <w:rFonts w:ascii="Arial" w:hAnsi="Arial" w:cs="Arial"/>
          <w:sz w:val="20"/>
          <w:szCs w:val="20"/>
          <w:lang w:eastAsia="pl-PL"/>
        </w:rPr>
      </w:pPr>
      <w:r w:rsidRPr="007B5125">
        <w:rPr>
          <w:rFonts w:ascii="Arial" w:hAnsi="Arial" w:cs="Arial"/>
          <w:b/>
          <w:bCs/>
          <w:sz w:val="20"/>
          <w:szCs w:val="20"/>
          <w:lang w:eastAsia="pl-PL"/>
        </w:rPr>
        <w:t>jest czynnym</w:t>
      </w:r>
      <w:r w:rsidRPr="007B5125">
        <w:rPr>
          <w:rFonts w:ascii="Arial" w:hAnsi="Arial" w:cs="Arial"/>
          <w:sz w:val="20"/>
          <w:szCs w:val="20"/>
          <w:lang w:eastAsia="pl-PL"/>
        </w:rPr>
        <w:t xml:space="preserve">* podatnikiem podatku od towarów i usług </w:t>
      </w:r>
      <w:r w:rsidRPr="007B5125">
        <w:rPr>
          <w:rFonts w:ascii="Arial" w:hAnsi="Arial" w:cs="Arial"/>
          <w:color w:val="000000"/>
          <w:sz w:val="20"/>
          <w:szCs w:val="20"/>
          <w:lang w:eastAsia="pl-PL"/>
        </w:rPr>
        <w:t xml:space="preserve">o numerze identyfikacyjnym                                  NIP ………………….. </w:t>
      </w:r>
      <w:r w:rsidRPr="007B5125">
        <w:rPr>
          <w:rFonts w:ascii="Arial" w:hAnsi="Arial" w:cs="Arial"/>
          <w:sz w:val="20"/>
          <w:szCs w:val="20"/>
          <w:lang w:eastAsia="pl-PL"/>
        </w:rPr>
        <w:t xml:space="preserve"> i jest uprawnionym do wystawiania faktur,</w:t>
      </w:r>
    </w:p>
    <w:p w14:paraId="30812563" w14:textId="77777777" w:rsidR="00E47EFA" w:rsidRPr="007B5125" w:rsidRDefault="00E47EFA" w:rsidP="00E47EFA">
      <w:pPr>
        <w:spacing w:after="120" w:line="120" w:lineRule="auto"/>
        <w:ind w:left="709"/>
        <w:contextualSpacing/>
        <w:jc w:val="both"/>
        <w:rPr>
          <w:rFonts w:ascii="Arial" w:hAnsi="Arial" w:cs="Arial"/>
          <w:sz w:val="20"/>
          <w:szCs w:val="20"/>
          <w:lang w:eastAsia="pl-PL"/>
        </w:rPr>
      </w:pPr>
    </w:p>
    <w:p w14:paraId="6584078D" w14:textId="77777777" w:rsidR="00E47EFA" w:rsidRPr="007B5125" w:rsidRDefault="00E47EFA" w:rsidP="00E47EFA">
      <w:pPr>
        <w:ind w:left="709"/>
        <w:contextualSpacing/>
        <w:jc w:val="both"/>
        <w:rPr>
          <w:rFonts w:ascii="Arial" w:hAnsi="Arial" w:cs="Arial"/>
          <w:sz w:val="20"/>
          <w:szCs w:val="20"/>
          <w:lang w:eastAsia="pl-PL"/>
        </w:rPr>
      </w:pPr>
      <w:r w:rsidRPr="007B5125">
        <w:rPr>
          <w:rFonts w:ascii="Arial" w:hAnsi="Arial" w:cs="Arial"/>
          <w:sz w:val="20"/>
          <w:szCs w:val="20"/>
          <w:lang w:eastAsia="pl-PL"/>
        </w:rPr>
        <w:t xml:space="preserve">lub </w:t>
      </w:r>
    </w:p>
    <w:p w14:paraId="15229C18" w14:textId="77777777" w:rsidR="00E47EFA" w:rsidRPr="007B5125" w:rsidRDefault="00E47EFA" w:rsidP="00E03D18">
      <w:pPr>
        <w:numPr>
          <w:ilvl w:val="0"/>
          <w:numId w:val="55"/>
        </w:numPr>
        <w:spacing w:line="360" w:lineRule="auto"/>
        <w:ind w:left="709" w:hanging="357"/>
        <w:contextualSpacing/>
        <w:jc w:val="both"/>
        <w:rPr>
          <w:rFonts w:ascii="Arial" w:hAnsi="Arial" w:cs="Arial"/>
          <w:sz w:val="20"/>
          <w:szCs w:val="20"/>
          <w:lang w:eastAsia="pl-PL"/>
        </w:rPr>
      </w:pPr>
      <w:r w:rsidRPr="007B5125">
        <w:rPr>
          <w:rFonts w:ascii="Arial" w:hAnsi="Arial" w:cs="Arial"/>
          <w:b/>
          <w:bCs/>
          <w:sz w:val="20"/>
          <w:szCs w:val="20"/>
          <w:lang w:eastAsia="pl-PL"/>
        </w:rPr>
        <w:t>jest zwolnionym</w:t>
      </w:r>
      <w:r w:rsidRPr="007B5125">
        <w:rPr>
          <w:rFonts w:ascii="Arial" w:hAnsi="Arial" w:cs="Arial"/>
          <w:sz w:val="20"/>
          <w:szCs w:val="20"/>
          <w:lang w:eastAsia="pl-PL"/>
        </w:rPr>
        <w:t>* podatnikiem podatku od towarów i usług.</w:t>
      </w:r>
    </w:p>
    <w:p w14:paraId="6BCAFF76" w14:textId="77777777" w:rsidR="00E47EFA" w:rsidRPr="007B5125" w:rsidRDefault="00E47EFA" w:rsidP="00E47EFA">
      <w:pPr>
        <w:spacing w:line="360" w:lineRule="auto"/>
        <w:ind w:left="709"/>
        <w:contextualSpacing/>
        <w:jc w:val="both"/>
        <w:rPr>
          <w:rFonts w:ascii="Arial" w:hAnsi="Arial" w:cs="Arial"/>
          <w:sz w:val="20"/>
          <w:szCs w:val="20"/>
          <w:lang w:eastAsia="pl-PL"/>
        </w:rPr>
      </w:pPr>
    </w:p>
    <w:p w14:paraId="65B73B4A" w14:textId="77777777" w:rsidR="00E47EFA" w:rsidRPr="007B5125" w:rsidRDefault="00E47EFA" w:rsidP="00E47EFA">
      <w:pPr>
        <w:ind w:left="284"/>
        <w:jc w:val="both"/>
        <w:rPr>
          <w:rFonts w:ascii="Arial" w:hAnsi="Arial" w:cs="Arial"/>
          <w:b/>
          <w:i/>
          <w:iCs/>
          <w:sz w:val="18"/>
          <w:szCs w:val="18"/>
        </w:rPr>
      </w:pPr>
      <w:r w:rsidRPr="007B5125">
        <w:rPr>
          <w:rFonts w:ascii="Arial" w:hAnsi="Arial" w:cs="Arial"/>
          <w:b/>
          <w:i/>
          <w:iCs/>
          <w:sz w:val="18"/>
          <w:szCs w:val="18"/>
        </w:rPr>
        <w:t>*  - wybrać właściwą opcję i niepotrzebne skreślić</w:t>
      </w:r>
    </w:p>
    <w:p w14:paraId="416A759A" w14:textId="77777777" w:rsidR="00E47EFA" w:rsidRPr="007B5125" w:rsidRDefault="00E47EFA" w:rsidP="00E47EFA">
      <w:pPr>
        <w:spacing w:after="200"/>
        <w:contextualSpacing/>
        <w:jc w:val="both"/>
        <w:rPr>
          <w:rFonts w:ascii="Arial" w:hAnsi="Arial" w:cs="Arial"/>
          <w:sz w:val="20"/>
          <w:szCs w:val="20"/>
          <w:lang w:eastAsia="pl-PL"/>
        </w:rPr>
      </w:pPr>
    </w:p>
    <w:p w14:paraId="2C2E681E" w14:textId="5BCED4C7" w:rsidR="00E47EFA" w:rsidRPr="007B5125" w:rsidRDefault="00E47EFA" w:rsidP="00005D3A">
      <w:pPr>
        <w:numPr>
          <w:ilvl w:val="0"/>
          <w:numId w:val="59"/>
        </w:numPr>
        <w:spacing w:after="200"/>
        <w:ind w:left="284"/>
        <w:contextualSpacing/>
        <w:jc w:val="both"/>
        <w:rPr>
          <w:rFonts w:ascii="Arial" w:hAnsi="Arial" w:cs="Arial"/>
          <w:sz w:val="20"/>
          <w:szCs w:val="20"/>
          <w:lang w:eastAsia="pl-PL"/>
        </w:rPr>
      </w:pPr>
      <w:r w:rsidRPr="007B5125">
        <w:rPr>
          <w:rFonts w:ascii="Arial" w:hAnsi="Arial" w:cs="Arial"/>
          <w:color w:val="000000"/>
          <w:sz w:val="20"/>
          <w:szCs w:val="20"/>
          <w:lang w:eastAsia="pl-PL"/>
        </w:rPr>
        <w:t xml:space="preserve">Wykonawca składający niniejszą ofertę, a w przypadku oferty wspólnej każdy Wykonawca składający ofertę wspólną </w:t>
      </w:r>
      <w:r w:rsidRPr="007B5125">
        <w:rPr>
          <w:rFonts w:ascii="Arial" w:hAnsi="Arial" w:cs="Arial"/>
          <w:b/>
          <w:color w:val="000000"/>
          <w:sz w:val="20"/>
          <w:szCs w:val="20"/>
          <w:u w:val="single"/>
          <w:lang w:eastAsia="pl-PL"/>
        </w:rPr>
        <w:t>oświadcza, że</w:t>
      </w:r>
      <w:r w:rsidR="00991B59">
        <w:rPr>
          <w:rFonts w:ascii="Arial" w:hAnsi="Arial" w:cs="Arial"/>
          <w:b/>
          <w:color w:val="000000"/>
          <w:sz w:val="20"/>
          <w:szCs w:val="20"/>
          <w:u w:val="single"/>
          <w:lang w:eastAsia="pl-PL"/>
        </w:rPr>
        <w:t xml:space="preserve"> </w:t>
      </w:r>
      <w:r w:rsidRPr="007B5125">
        <w:rPr>
          <w:rFonts w:ascii="Arial" w:hAnsi="Arial" w:cs="Arial"/>
          <w:color w:val="000000"/>
          <w:sz w:val="20"/>
          <w:szCs w:val="20"/>
          <w:lang w:eastAsia="pl-PL"/>
        </w:rPr>
        <w:t xml:space="preserve">posiada status ………………….…….…. przedsiębiorcy w rozumieniu ustawy z dnia 8 marca 2013 r. o przeciwdziałaniu nadmiernym opóźnieniom w transakcjach handlowych (Dz.U. z 2021 r. poz. 424 </w:t>
      </w:r>
      <w:proofErr w:type="spellStart"/>
      <w:r w:rsidRPr="007B5125">
        <w:rPr>
          <w:rFonts w:ascii="Arial" w:hAnsi="Arial" w:cs="Arial"/>
          <w:color w:val="000000"/>
          <w:sz w:val="20"/>
          <w:szCs w:val="20"/>
          <w:lang w:eastAsia="pl-PL"/>
        </w:rPr>
        <w:t>t.j</w:t>
      </w:r>
      <w:proofErr w:type="spellEnd"/>
      <w:r w:rsidRPr="007B5125">
        <w:rPr>
          <w:rFonts w:ascii="Arial" w:hAnsi="Arial" w:cs="Arial"/>
          <w:color w:val="000000"/>
          <w:sz w:val="20"/>
          <w:szCs w:val="20"/>
          <w:lang w:eastAsia="pl-PL"/>
        </w:rPr>
        <w:t>.).</w:t>
      </w:r>
    </w:p>
    <w:p w14:paraId="0B5D1234" w14:textId="77777777" w:rsidR="00E47EFA" w:rsidRPr="007B5125" w:rsidRDefault="00E47EFA" w:rsidP="00E47EFA">
      <w:pPr>
        <w:spacing w:after="200"/>
        <w:contextualSpacing/>
        <w:jc w:val="both"/>
        <w:rPr>
          <w:rFonts w:ascii="Arial" w:hAnsi="Arial" w:cs="Arial"/>
          <w:sz w:val="20"/>
          <w:szCs w:val="20"/>
          <w:lang w:eastAsia="pl-PL"/>
        </w:rPr>
      </w:pPr>
    </w:p>
    <w:p w14:paraId="0C901D6D" w14:textId="77777777" w:rsidR="00E47EFA" w:rsidRPr="007B5125" w:rsidRDefault="00E47EFA" w:rsidP="00005D3A">
      <w:pPr>
        <w:numPr>
          <w:ilvl w:val="0"/>
          <w:numId w:val="59"/>
        </w:numPr>
        <w:spacing w:after="200"/>
        <w:ind w:left="284"/>
        <w:contextualSpacing/>
        <w:jc w:val="both"/>
        <w:rPr>
          <w:rFonts w:ascii="Arial" w:hAnsi="Arial" w:cs="Arial"/>
          <w:sz w:val="20"/>
          <w:szCs w:val="20"/>
          <w:lang w:eastAsia="pl-PL"/>
        </w:rPr>
      </w:pPr>
      <w:r w:rsidRPr="007B5125">
        <w:rPr>
          <w:rFonts w:ascii="Arial" w:hAnsi="Arial" w:cs="Arial"/>
          <w:sz w:val="20"/>
          <w:szCs w:val="20"/>
          <w:lang w:eastAsia="pl-PL"/>
        </w:rPr>
        <w:t xml:space="preserve">Wykonawca składający niniejszą ofertę, a w przypadku oferty wspólnej każdy Wykonawca składający ofertę wspólną </w:t>
      </w:r>
      <w:r w:rsidRPr="007B5125">
        <w:rPr>
          <w:rFonts w:ascii="Arial" w:hAnsi="Arial" w:cs="Arial"/>
          <w:b/>
          <w:sz w:val="20"/>
          <w:szCs w:val="20"/>
          <w:u w:val="single"/>
          <w:lang w:eastAsia="pl-PL"/>
        </w:rPr>
        <w:t>oświadcza, że</w:t>
      </w:r>
      <w:r w:rsidRPr="007B5125">
        <w:rPr>
          <w:rFonts w:ascii="Arial" w:hAnsi="Arial" w:cs="Arial"/>
          <w:b/>
          <w:color w:val="000000"/>
          <w:sz w:val="20"/>
          <w:szCs w:val="20"/>
          <w:lang w:eastAsia="pl-PL"/>
        </w:rPr>
        <w:t>jego właściwym urzędem skarbowym jest :</w:t>
      </w:r>
    </w:p>
    <w:p w14:paraId="0FC58B7C" w14:textId="77777777" w:rsidR="00E47EFA" w:rsidRPr="007B5125" w:rsidRDefault="00E47EFA" w:rsidP="00E47EFA">
      <w:pPr>
        <w:spacing w:after="200"/>
        <w:ind w:left="284"/>
        <w:contextualSpacing/>
        <w:jc w:val="both"/>
        <w:rPr>
          <w:rFonts w:ascii="Arial" w:hAnsi="Arial" w:cs="Arial"/>
          <w:sz w:val="20"/>
          <w:szCs w:val="20"/>
          <w:lang w:eastAsia="pl-PL"/>
        </w:rPr>
      </w:pPr>
    </w:p>
    <w:p w14:paraId="2884BFF5" w14:textId="77777777" w:rsidR="00E47EFA" w:rsidRPr="007B5125" w:rsidRDefault="00E47EFA" w:rsidP="00E47EFA">
      <w:pPr>
        <w:spacing w:after="200"/>
        <w:ind w:left="284"/>
        <w:contextualSpacing/>
        <w:jc w:val="both"/>
        <w:rPr>
          <w:rFonts w:ascii="Arial" w:hAnsi="Arial" w:cs="Arial"/>
          <w:b/>
          <w:color w:val="000000"/>
          <w:sz w:val="20"/>
          <w:szCs w:val="20"/>
          <w:lang w:eastAsia="pl-PL"/>
        </w:rPr>
      </w:pPr>
      <w:r w:rsidRPr="007B5125">
        <w:rPr>
          <w:rFonts w:ascii="Arial" w:hAnsi="Arial" w:cs="Arial"/>
          <w:b/>
          <w:color w:val="000000"/>
          <w:sz w:val="20"/>
          <w:szCs w:val="20"/>
          <w:lang w:eastAsia="pl-PL"/>
        </w:rPr>
        <w:t>……………………………………………………………………………………………………………………..</w:t>
      </w:r>
    </w:p>
    <w:p w14:paraId="07C4DE6B" w14:textId="77777777" w:rsidR="00E47EFA" w:rsidRPr="007B5125" w:rsidRDefault="00E47EFA" w:rsidP="00E47EFA">
      <w:pPr>
        <w:spacing w:after="200"/>
        <w:ind w:left="284"/>
        <w:contextualSpacing/>
        <w:jc w:val="both"/>
        <w:rPr>
          <w:rFonts w:ascii="Arial" w:hAnsi="Arial" w:cs="Arial"/>
          <w:b/>
          <w:color w:val="000000"/>
          <w:sz w:val="20"/>
          <w:szCs w:val="20"/>
          <w:lang w:eastAsia="pl-PL"/>
        </w:rPr>
      </w:pPr>
    </w:p>
    <w:p w14:paraId="26955C21" w14:textId="77777777" w:rsidR="00E47EFA" w:rsidRPr="007B5125" w:rsidRDefault="00E47EFA" w:rsidP="00E47EFA">
      <w:pPr>
        <w:spacing w:after="200"/>
        <w:ind w:left="284"/>
        <w:contextualSpacing/>
        <w:jc w:val="both"/>
        <w:rPr>
          <w:rFonts w:ascii="Arial" w:hAnsi="Arial" w:cs="Arial"/>
          <w:sz w:val="20"/>
          <w:szCs w:val="20"/>
          <w:lang w:eastAsia="pl-PL"/>
        </w:rPr>
      </w:pPr>
      <w:r w:rsidRPr="007B5125">
        <w:rPr>
          <w:rFonts w:ascii="Arial" w:hAnsi="Arial" w:cs="Arial"/>
          <w:b/>
          <w:color w:val="000000"/>
          <w:sz w:val="20"/>
          <w:szCs w:val="20"/>
          <w:lang w:eastAsia="pl-PL"/>
        </w:rPr>
        <w:t>……………………………………………………………………………………………………………………..</w:t>
      </w:r>
    </w:p>
    <w:p w14:paraId="4AFC2CBD" w14:textId="77777777" w:rsidR="00E47EFA" w:rsidRPr="007B5125" w:rsidRDefault="00E47EFA" w:rsidP="00E47EFA">
      <w:pPr>
        <w:spacing w:after="200"/>
        <w:ind w:left="284"/>
        <w:contextualSpacing/>
        <w:jc w:val="both"/>
        <w:rPr>
          <w:rFonts w:ascii="Arial" w:hAnsi="Arial" w:cs="Arial"/>
          <w:sz w:val="20"/>
          <w:szCs w:val="20"/>
          <w:lang w:eastAsia="pl-PL"/>
        </w:rPr>
      </w:pPr>
    </w:p>
    <w:p w14:paraId="474D24D4" w14:textId="77777777" w:rsidR="00E47EFA" w:rsidRPr="007B5125" w:rsidRDefault="00E47EFA" w:rsidP="00E47EFA">
      <w:pPr>
        <w:rPr>
          <w:rFonts w:ascii="Arial" w:hAnsi="Arial" w:cs="Arial"/>
          <w:b/>
          <w:i/>
          <w:iCs/>
          <w:color w:val="000000"/>
          <w:sz w:val="20"/>
          <w:szCs w:val="20"/>
          <w:lang w:eastAsia="pl-PL"/>
        </w:rPr>
      </w:pPr>
      <w:r w:rsidRPr="007B5125">
        <w:rPr>
          <w:rFonts w:ascii="Arial" w:hAnsi="Arial" w:cs="Arial"/>
          <w:b/>
          <w:i/>
          <w:iCs/>
          <w:color w:val="000000"/>
          <w:sz w:val="20"/>
          <w:szCs w:val="20"/>
          <w:lang w:eastAsia="pl-PL"/>
        </w:rPr>
        <w:t xml:space="preserve">  ( nazwa Urzędu Skarbowego i adres )</w:t>
      </w:r>
    </w:p>
    <w:p w14:paraId="758AAE82" w14:textId="77777777" w:rsidR="00C22A90" w:rsidRPr="00C22A90" w:rsidRDefault="00C22A90" w:rsidP="00C22A90">
      <w:pPr>
        <w:spacing w:after="200" w:line="276" w:lineRule="auto"/>
        <w:rPr>
          <w:rFonts w:ascii="Arial" w:eastAsia="Calibri" w:hAnsi="Arial" w:cs="Arial"/>
          <w:b/>
          <w:bCs/>
          <w:sz w:val="20"/>
          <w:szCs w:val="20"/>
          <w:lang w:eastAsia="en-US"/>
        </w:rPr>
      </w:pPr>
    </w:p>
    <w:p w14:paraId="645594BB" w14:textId="77777777" w:rsidR="00C07049" w:rsidRPr="00C07049" w:rsidRDefault="00C07049" w:rsidP="00C07049">
      <w:pPr>
        <w:suppressAutoHyphens w:val="0"/>
        <w:ind w:left="4248"/>
        <w:jc w:val="right"/>
        <w:rPr>
          <w:rFonts w:ascii="Arial" w:hAnsi="Arial" w:cs="Arial"/>
          <w:b/>
          <w:color w:val="000000"/>
          <w:sz w:val="22"/>
          <w:szCs w:val="22"/>
          <w:lang w:eastAsia="pl-PL"/>
        </w:rPr>
      </w:pPr>
    </w:p>
    <w:p w14:paraId="4237AC2A" w14:textId="77777777" w:rsidR="00C07049" w:rsidRPr="00C07049" w:rsidRDefault="00C07049" w:rsidP="00C07049">
      <w:pPr>
        <w:suppressAutoHyphens w:val="0"/>
        <w:ind w:left="4248"/>
        <w:jc w:val="right"/>
        <w:rPr>
          <w:rFonts w:ascii="Arial" w:hAnsi="Arial" w:cs="Arial"/>
          <w:b/>
          <w:color w:val="000000"/>
          <w:sz w:val="22"/>
          <w:szCs w:val="22"/>
          <w:lang w:eastAsia="pl-PL"/>
        </w:rPr>
      </w:pPr>
    </w:p>
    <w:p w14:paraId="6CD4A61D" w14:textId="77777777" w:rsidR="00C07049" w:rsidRPr="00C07049" w:rsidRDefault="00C07049" w:rsidP="00C07049">
      <w:pPr>
        <w:suppressAutoHyphens w:val="0"/>
        <w:ind w:left="4248"/>
        <w:jc w:val="right"/>
        <w:rPr>
          <w:rFonts w:ascii="Arial" w:hAnsi="Arial" w:cs="Arial"/>
          <w:b/>
          <w:color w:val="000000"/>
          <w:sz w:val="22"/>
          <w:szCs w:val="22"/>
          <w:lang w:eastAsia="pl-PL"/>
        </w:rPr>
      </w:pPr>
    </w:p>
    <w:p w14:paraId="34F5A517" w14:textId="77777777" w:rsidR="00C22A90" w:rsidRPr="00C22A90" w:rsidRDefault="00C22A90" w:rsidP="00C22A90"/>
    <w:p w14:paraId="4ECB3540" w14:textId="77777777" w:rsidR="003B5E1F" w:rsidRPr="003B5E1F" w:rsidRDefault="003B5E1F" w:rsidP="003B5E1F">
      <w:pPr>
        <w:jc w:val="right"/>
        <w:rPr>
          <w:rFonts w:ascii="Arial" w:hAnsi="Arial" w:cs="Arial"/>
          <w:b/>
          <w:sz w:val="20"/>
          <w:szCs w:val="20"/>
        </w:rPr>
      </w:pPr>
    </w:p>
    <w:p w14:paraId="64C6C68B" w14:textId="77777777" w:rsidR="000F527E" w:rsidRDefault="000F527E" w:rsidP="00BE5EF7">
      <w:pPr>
        <w:tabs>
          <w:tab w:val="left" w:pos="6855"/>
          <w:tab w:val="right" w:pos="9422"/>
        </w:tabs>
        <w:rPr>
          <w:rFonts w:ascii="Arial" w:hAnsi="Arial" w:cs="Arial"/>
          <w:b/>
          <w:sz w:val="20"/>
          <w:szCs w:val="20"/>
        </w:rPr>
      </w:pPr>
    </w:p>
    <w:p w14:paraId="38BBAAB9" w14:textId="77777777" w:rsidR="00C22A90" w:rsidRDefault="00C22A90" w:rsidP="00BE5EF7">
      <w:pPr>
        <w:tabs>
          <w:tab w:val="left" w:pos="6855"/>
          <w:tab w:val="right" w:pos="9422"/>
        </w:tabs>
        <w:rPr>
          <w:rFonts w:ascii="Arial" w:hAnsi="Arial" w:cs="Arial"/>
          <w:b/>
          <w:sz w:val="20"/>
          <w:szCs w:val="20"/>
        </w:rPr>
      </w:pPr>
    </w:p>
    <w:p w14:paraId="12914816" w14:textId="77777777" w:rsidR="00486621" w:rsidRDefault="00486621" w:rsidP="00BE5EF7">
      <w:pPr>
        <w:tabs>
          <w:tab w:val="left" w:pos="6855"/>
          <w:tab w:val="right" w:pos="9422"/>
        </w:tabs>
        <w:rPr>
          <w:rFonts w:ascii="Arial" w:hAnsi="Arial" w:cs="Arial"/>
          <w:b/>
          <w:sz w:val="20"/>
          <w:szCs w:val="20"/>
        </w:rPr>
      </w:pPr>
    </w:p>
    <w:p w14:paraId="6A873567" w14:textId="77777777" w:rsidR="00C22A90" w:rsidRDefault="00C22A90" w:rsidP="00BE5EF7">
      <w:pPr>
        <w:tabs>
          <w:tab w:val="left" w:pos="6855"/>
          <w:tab w:val="right" w:pos="9422"/>
        </w:tabs>
        <w:rPr>
          <w:rFonts w:ascii="Arial" w:hAnsi="Arial" w:cs="Arial"/>
          <w:b/>
          <w:sz w:val="20"/>
          <w:szCs w:val="20"/>
        </w:rPr>
      </w:pPr>
    </w:p>
    <w:p w14:paraId="6018A036" w14:textId="77777777" w:rsidR="00C22A90" w:rsidRDefault="00C22A90" w:rsidP="00BE5EF7">
      <w:pPr>
        <w:tabs>
          <w:tab w:val="left" w:pos="6855"/>
          <w:tab w:val="right" w:pos="9422"/>
        </w:tabs>
        <w:rPr>
          <w:rFonts w:ascii="Arial" w:hAnsi="Arial" w:cs="Arial"/>
          <w:b/>
          <w:sz w:val="20"/>
          <w:szCs w:val="20"/>
        </w:rPr>
      </w:pPr>
    </w:p>
    <w:p w14:paraId="2BC711C2" w14:textId="445E0F4E" w:rsidR="00123070" w:rsidRPr="00A76092" w:rsidRDefault="00123070" w:rsidP="00123070">
      <w:pPr>
        <w:tabs>
          <w:tab w:val="left" w:pos="6855"/>
          <w:tab w:val="right" w:pos="9422"/>
        </w:tabs>
        <w:jc w:val="right"/>
        <w:rPr>
          <w:rFonts w:ascii="Arial" w:hAnsi="Arial" w:cs="Arial"/>
          <w:b/>
          <w:sz w:val="20"/>
          <w:szCs w:val="20"/>
        </w:rPr>
      </w:pPr>
      <w:r w:rsidRPr="0032158B">
        <w:rPr>
          <w:rFonts w:ascii="Arial" w:hAnsi="Arial" w:cs="Arial"/>
          <w:b/>
          <w:sz w:val="20"/>
          <w:szCs w:val="20"/>
        </w:rPr>
        <w:lastRenderedPageBreak/>
        <w:t xml:space="preserve">Załącznik nr </w:t>
      </w:r>
      <w:r w:rsidR="00496C25">
        <w:rPr>
          <w:rFonts w:ascii="Arial" w:hAnsi="Arial" w:cs="Arial"/>
          <w:b/>
          <w:sz w:val="20"/>
          <w:szCs w:val="20"/>
        </w:rPr>
        <w:t>8</w:t>
      </w:r>
      <w:r w:rsidR="001701B2">
        <w:rPr>
          <w:rFonts w:ascii="Arial" w:hAnsi="Arial" w:cs="Arial"/>
          <w:b/>
          <w:sz w:val="20"/>
          <w:szCs w:val="20"/>
        </w:rPr>
        <w:t xml:space="preserve"> </w:t>
      </w:r>
      <w:r w:rsidRPr="0032158B">
        <w:rPr>
          <w:rFonts w:ascii="Arial" w:hAnsi="Arial" w:cs="Arial"/>
          <w:b/>
          <w:sz w:val="20"/>
          <w:szCs w:val="20"/>
        </w:rPr>
        <w:t>do SIWZ</w:t>
      </w:r>
    </w:p>
    <w:p w14:paraId="0F0106A9" w14:textId="77777777" w:rsidR="00123070" w:rsidRDefault="00123070" w:rsidP="00123070">
      <w:pPr>
        <w:tabs>
          <w:tab w:val="left" w:pos="7980"/>
        </w:tabs>
        <w:jc w:val="both"/>
        <w:rPr>
          <w:rFonts w:ascii="Arial" w:hAnsi="Arial" w:cs="Arial"/>
          <w:b/>
          <w:bCs/>
          <w:color w:val="000000"/>
          <w:sz w:val="20"/>
          <w:szCs w:val="20"/>
        </w:rPr>
      </w:pPr>
    </w:p>
    <w:p w14:paraId="35694A4D" w14:textId="77777777" w:rsidR="00123070" w:rsidRPr="00A76092" w:rsidRDefault="00123070" w:rsidP="00123070">
      <w:pPr>
        <w:tabs>
          <w:tab w:val="left" w:pos="7980"/>
        </w:tabs>
        <w:jc w:val="both"/>
        <w:rPr>
          <w:rFonts w:ascii="Arial" w:hAnsi="Arial" w:cs="Arial"/>
          <w:b/>
          <w:bCs/>
          <w:color w:val="000000"/>
          <w:sz w:val="20"/>
          <w:szCs w:val="20"/>
        </w:rPr>
      </w:pPr>
      <w:r w:rsidRPr="00A76092">
        <w:rPr>
          <w:rFonts w:ascii="Arial" w:hAnsi="Arial" w:cs="Arial"/>
          <w:b/>
          <w:bCs/>
          <w:color w:val="000000"/>
          <w:sz w:val="20"/>
          <w:szCs w:val="20"/>
        </w:rPr>
        <w:tab/>
      </w:r>
      <w:r w:rsidRPr="00A76092">
        <w:rPr>
          <w:rFonts w:ascii="Arial" w:hAnsi="Arial" w:cs="Arial"/>
          <w:b/>
          <w:bCs/>
          <w:sz w:val="20"/>
          <w:szCs w:val="20"/>
        </w:rPr>
        <w:tab/>
      </w:r>
    </w:p>
    <w:p w14:paraId="23543BB3" w14:textId="77777777" w:rsidR="00123070" w:rsidRPr="00A76092" w:rsidRDefault="00123070" w:rsidP="00123070">
      <w:pPr>
        <w:tabs>
          <w:tab w:val="left" w:pos="851"/>
        </w:tabs>
        <w:jc w:val="right"/>
        <w:rPr>
          <w:rFonts w:ascii="Arial" w:hAnsi="Arial" w:cs="Arial"/>
          <w:b/>
          <w:bCs/>
          <w:sz w:val="20"/>
          <w:szCs w:val="20"/>
        </w:rPr>
      </w:pPr>
    </w:p>
    <w:p w14:paraId="7182FFB1" w14:textId="77777777" w:rsidR="00123070" w:rsidRPr="00A76092" w:rsidRDefault="00123070" w:rsidP="00123070">
      <w:pPr>
        <w:tabs>
          <w:tab w:val="left" w:pos="2780"/>
          <w:tab w:val="left" w:pos="2832"/>
          <w:tab w:val="left" w:pos="3540"/>
          <w:tab w:val="left" w:pos="4248"/>
          <w:tab w:val="left" w:pos="7150"/>
        </w:tabs>
        <w:ind w:left="180" w:hanging="180"/>
        <w:jc w:val="both"/>
        <w:rPr>
          <w:rFonts w:ascii="Arial" w:hAnsi="Arial" w:cs="Arial"/>
          <w:noProof/>
          <w:spacing w:val="20"/>
          <w:sz w:val="20"/>
          <w:szCs w:val="20"/>
        </w:rPr>
      </w:pPr>
      <w:r w:rsidRPr="00A76092">
        <w:rPr>
          <w:rFonts w:ascii="Arial" w:hAnsi="Arial" w:cs="Arial"/>
          <w:noProof/>
          <w:spacing w:val="20"/>
          <w:sz w:val="20"/>
          <w:szCs w:val="20"/>
        </w:rPr>
        <w:t>Miejscowość .........................................                                Data, …..............</w:t>
      </w:r>
    </w:p>
    <w:p w14:paraId="499815F2" w14:textId="77777777" w:rsidR="00123070" w:rsidRPr="00A76092" w:rsidRDefault="00123070" w:rsidP="00123070">
      <w:pPr>
        <w:pStyle w:val="bullet"/>
        <w:spacing w:before="0" w:after="0"/>
        <w:rPr>
          <w:rFonts w:ascii="Arial" w:hAnsi="Arial" w:cs="Arial"/>
          <w:bCs/>
          <w:sz w:val="20"/>
        </w:rPr>
      </w:pPr>
    </w:p>
    <w:p w14:paraId="6A8ECD70" w14:textId="77777777" w:rsidR="00123070" w:rsidRPr="00A76092" w:rsidRDefault="00123070" w:rsidP="00123070">
      <w:pPr>
        <w:pStyle w:val="bullet"/>
        <w:spacing w:before="0" w:after="0"/>
        <w:rPr>
          <w:rFonts w:ascii="Arial" w:hAnsi="Arial" w:cs="Arial"/>
          <w:bCs/>
          <w:sz w:val="20"/>
        </w:rPr>
      </w:pPr>
    </w:p>
    <w:p w14:paraId="036C2A71" w14:textId="77777777" w:rsidR="00123070" w:rsidRPr="00A76092" w:rsidRDefault="00123070" w:rsidP="00123070">
      <w:pPr>
        <w:pStyle w:val="bullet"/>
        <w:spacing w:before="0" w:after="0"/>
        <w:rPr>
          <w:rFonts w:ascii="Arial" w:hAnsi="Arial" w:cs="Arial"/>
          <w:bCs/>
          <w:sz w:val="20"/>
        </w:rPr>
      </w:pPr>
    </w:p>
    <w:p w14:paraId="67A4E1FA" w14:textId="77777777" w:rsidR="00123070" w:rsidRPr="00A76092" w:rsidRDefault="00123070" w:rsidP="00123070">
      <w:pPr>
        <w:pStyle w:val="bullet"/>
        <w:spacing w:before="0" w:after="0"/>
        <w:rPr>
          <w:rFonts w:ascii="Arial" w:hAnsi="Arial" w:cs="Arial"/>
          <w:bCs/>
          <w:sz w:val="20"/>
        </w:rPr>
      </w:pPr>
    </w:p>
    <w:p w14:paraId="3B7E251D" w14:textId="77777777" w:rsidR="00123070" w:rsidRPr="00A76092" w:rsidRDefault="00123070" w:rsidP="00123070">
      <w:pPr>
        <w:pStyle w:val="bullet"/>
        <w:spacing w:before="0" w:after="0"/>
        <w:rPr>
          <w:rFonts w:ascii="Arial" w:hAnsi="Arial" w:cs="Arial"/>
          <w:bCs/>
          <w:sz w:val="20"/>
        </w:rPr>
      </w:pPr>
    </w:p>
    <w:p w14:paraId="71629596" w14:textId="77777777" w:rsidR="00123070" w:rsidRPr="00A76092" w:rsidRDefault="00123070" w:rsidP="00123070">
      <w:pPr>
        <w:pStyle w:val="bullet"/>
        <w:spacing w:before="0" w:after="0"/>
        <w:jc w:val="center"/>
        <w:rPr>
          <w:rFonts w:ascii="Arial" w:hAnsi="Arial" w:cs="Arial"/>
          <w:b/>
          <w:bCs/>
          <w:sz w:val="20"/>
        </w:rPr>
      </w:pPr>
      <w:r w:rsidRPr="00A76092">
        <w:rPr>
          <w:rFonts w:ascii="Arial" w:hAnsi="Arial" w:cs="Arial"/>
          <w:b/>
          <w:bCs/>
          <w:sz w:val="20"/>
        </w:rPr>
        <w:t>PEŁNA NAZWA WYKONAWCY</w:t>
      </w:r>
    </w:p>
    <w:p w14:paraId="6E118357" w14:textId="77777777" w:rsidR="00123070" w:rsidRPr="00A76092" w:rsidRDefault="00123070" w:rsidP="00123070">
      <w:pPr>
        <w:pStyle w:val="bullet"/>
        <w:spacing w:before="0" w:after="0"/>
        <w:jc w:val="both"/>
        <w:rPr>
          <w:rFonts w:ascii="Arial" w:hAnsi="Arial" w:cs="Arial"/>
          <w:bCs/>
          <w:sz w:val="20"/>
        </w:rPr>
      </w:pPr>
    </w:p>
    <w:p w14:paraId="30E89785" w14:textId="77777777" w:rsidR="00123070" w:rsidRPr="00A76092" w:rsidRDefault="00123070" w:rsidP="00123070">
      <w:pPr>
        <w:pStyle w:val="bullet"/>
        <w:spacing w:before="0" w:after="0"/>
        <w:jc w:val="both"/>
        <w:rPr>
          <w:rFonts w:ascii="Arial" w:hAnsi="Arial" w:cs="Arial"/>
          <w:bCs/>
          <w:sz w:val="20"/>
        </w:rPr>
      </w:pPr>
    </w:p>
    <w:p w14:paraId="660986FB" w14:textId="77777777" w:rsidR="00123070" w:rsidRPr="00A76092" w:rsidRDefault="00123070" w:rsidP="00123070">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14:paraId="168C37D5" w14:textId="77777777" w:rsidR="00123070" w:rsidRPr="00A76092" w:rsidRDefault="00123070" w:rsidP="00123070">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14:paraId="1C46A865" w14:textId="77777777" w:rsidR="00123070" w:rsidRDefault="00123070" w:rsidP="00123070">
      <w:pPr>
        <w:pStyle w:val="bullet"/>
        <w:spacing w:before="0" w:after="0"/>
        <w:rPr>
          <w:rFonts w:ascii="Arial" w:hAnsi="Arial" w:cs="Arial"/>
          <w:bCs/>
          <w:sz w:val="20"/>
        </w:rPr>
      </w:pPr>
    </w:p>
    <w:p w14:paraId="5DB6DF24" w14:textId="77777777" w:rsidR="00123070" w:rsidRDefault="00123070" w:rsidP="00123070">
      <w:pPr>
        <w:pStyle w:val="bullet"/>
        <w:spacing w:before="0" w:after="0"/>
        <w:rPr>
          <w:rFonts w:ascii="Arial" w:hAnsi="Arial" w:cs="Arial"/>
          <w:bCs/>
          <w:sz w:val="20"/>
        </w:rPr>
      </w:pPr>
    </w:p>
    <w:p w14:paraId="4B9B479C" w14:textId="77777777" w:rsidR="00123070" w:rsidRPr="00A76092" w:rsidRDefault="00123070" w:rsidP="00123070">
      <w:pPr>
        <w:pStyle w:val="bullet"/>
        <w:spacing w:before="0" w:after="0"/>
        <w:rPr>
          <w:rFonts w:ascii="Arial" w:hAnsi="Arial" w:cs="Arial"/>
          <w:bCs/>
          <w:sz w:val="20"/>
        </w:rPr>
      </w:pPr>
    </w:p>
    <w:p w14:paraId="1F171C37" w14:textId="77777777" w:rsidR="00123070" w:rsidRPr="00A76092" w:rsidRDefault="00123070" w:rsidP="00123070">
      <w:pPr>
        <w:jc w:val="center"/>
        <w:rPr>
          <w:rFonts w:ascii="Arial" w:hAnsi="Arial" w:cs="Arial"/>
          <w:b/>
          <w:sz w:val="20"/>
          <w:szCs w:val="20"/>
        </w:rPr>
      </w:pPr>
      <w:r w:rsidRPr="00A76092">
        <w:rPr>
          <w:rFonts w:ascii="Arial" w:hAnsi="Arial" w:cs="Arial"/>
          <w:b/>
          <w:sz w:val="20"/>
          <w:szCs w:val="20"/>
        </w:rPr>
        <w:t>OŚWIADCZENIE WYKONAWCY WSPÓLNIE UBIEGAJĄCEGO SIĘ O ZAMÓWIENIE</w:t>
      </w:r>
    </w:p>
    <w:p w14:paraId="54A23D13" w14:textId="77777777" w:rsidR="00123070" w:rsidRPr="00A76092" w:rsidRDefault="00123070" w:rsidP="00123070">
      <w:pPr>
        <w:rPr>
          <w:rFonts w:ascii="Arial" w:hAnsi="Arial" w:cs="Arial"/>
          <w:bCs/>
          <w:sz w:val="20"/>
          <w:szCs w:val="20"/>
        </w:rPr>
      </w:pPr>
    </w:p>
    <w:p w14:paraId="6F0DEC99" w14:textId="77777777" w:rsidR="00123070" w:rsidRDefault="00123070" w:rsidP="00123070">
      <w:pPr>
        <w:pStyle w:val="bullet"/>
        <w:spacing w:before="0" w:after="0"/>
        <w:rPr>
          <w:rFonts w:ascii="Arial" w:hAnsi="Arial" w:cs="Arial"/>
          <w:bCs/>
          <w:sz w:val="20"/>
        </w:rPr>
      </w:pPr>
    </w:p>
    <w:p w14:paraId="043A9C9A" w14:textId="77777777" w:rsidR="00123070" w:rsidRDefault="00123070" w:rsidP="00123070">
      <w:pPr>
        <w:pStyle w:val="bullet"/>
        <w:spacing w:before="0" w:after="0"/>
        <w:rPr>
          <w:rFonts w:ascii="Arial" w:hAnsi="Arial" w:cs="Arial"/>
          <w:bCs/>
          <w:sz w:val="20"/>
        </w:rPr>
      </w:pPr>
    </w:p>
    <w:p w14:paraId="57966C87" w14:textId="77777777" w:rsidR="00123070" w:rsidRPr="00A76092" w:rsidRDefault="00123070" w:rsidP="00123070">
      <w:pPr>
        <w:pStyle w:val="bullet"/>
        <w:spacing w:before="0" w:after="0"/>
        <w:rPr>
          <w:rFonts w:ascii="Arial" w:hAnsi="Arial" w:cs="Arial"/>
          <w:bCs/>
          <w:sz w:val="20"/>
        </w:rPr>
      </w:pPr>
    </w:p>
    <w:p w14:paraId="40CE53CE" w14:textId="77777777" w:rsidR="00123070" w:rsidRPr="00A76092" w:rsidRDefault="00123070" w:rsidP="00123070">
      <w:pPr>
        <w:pStyle w:val="bullet"/>
        <w:spacing w:before="0" w:after="0"/>
        <w:rPr>
          <w:rFonts w:ascii="Arial" w:hAnsi="Arial" w:cs="Arial"/>
          <w:bCs/>
          <w:sz w:val="20"/>
        </w:rPr>
      </w:pPr>
    </w:p>
    <w:p w14:paraId="4671DABB" w14:textId="77777777" w:rsidR="00123070" w:rsidRPr="00A76092" w:rsidRDefault="00123070" w:rsidP="00123070">
      <w:pPr>
        <w:pStyle w:val="bullet"/>
        <w:spacing w:before="0" w:after="0"/>
        <w:rPr>
          <w:rFonts w:ascii="Arial" w:hAnsi="Arial" w:cs="Arial"/>
          <w:bCs/>
          <w:sz w:val="20"/>
        </w:rPr>
      </w:pPr>
    </w:p>
    <w:p w14:paraId="18E10A0F" w14:textId="77777777" w:rsidR="00123070" w:rsidRPr="00A76092" w:rsidRDefault="00123070" w:rsidP="00123070">
      <w:pPr>
        <w:jc w:val="both"/>
        <w:rPr>
          <w:rFonts w:ascii="Arial" w:hAnsi="Arial" w:cs="Arial"/>
          <w:sz w:val="20"/>
          <w:szCs w:val="20"/>
        </w:rPr>
      </w:pPr>
      <w:r w:rsidRPr="00A76092">
        <w:rPr>
          <w:rFonts w:ascii="Arial" w:hAnsi="Arial" w:cs="Arial"/>
          <w:sz w:val="20"/>
          <w:szCs w:val="20"/>
        </w:rPr>
        <w:t>Oświadczam, że będę ponosił solidarną odpowiedzialność za wykonanie przedmiotu zamówienia.</w:t>
      </w:r>
    </w:p>
    <w:p w14:paraId="0C4B97ED" w14:textId="77777777" w:rsidR="00123070" w:rsidRPr="00A76092" w:rsidRDefault="00123070" w:rsidP="00123070">
      <w:pPr>
        <w:tabs>
          <w:tab w:val="left" w:pos="426"/>
        </w:tabs>
        <w:jc w:val="both"/>
        <w:rPr>
          <w:rFonts w:ascii="Arial" w:hAnsi="Arial" w:cs="Arial"/>
          <w:sz w:val="20"/>
          <w:szCs w:val="20"/>
        </w:rPr>
      </w:pPr>
    </w:p>
    <w:p w14:paraId="4B101499" w14:textId="77777777" w:rsidR="00123070" w:rsidRPr="00A76092" w:rsidRDefault="00123070" w:rsidP="00123070">
      <w:pPr>
        <w:tabs>
          <w:tab w:val="left" w:pos="426"/>
        </w:tabs>
        <w:jc w:val="both"/>
        <w:rPr>
          <w:rFonts w:ascii="Arial" w:hAnsi="Arial" w:cs="Arial"/>
          <w:sz w:val="20"/>
          <w:szCs w:val="20"/>
        </w:rPr>
      </w:pPr>
    </w:p>
    <w:p w14:paraId="42F2FF95" w14:textId="77777777" w:rsidR="00123070" w:rsidRPr="00A76092" w:rsidRDefault="00123070" w:rsidP="00123070">
      <w:pPr>
        <w:tabs>
          <w:tab w:val="left" w:pos="426"/>
        </w:tabs>
        <w:jc w:val="both"/>
        <w:rPr>
          <w:rFonts w:ascii="Arial" w:hAnsi="Arial" w:cs="Arial"/>
          <w:sz w:val="20"/>
          <w:szCs w:val="20"/>
        </w:rPr>
      </w:pPr>
    </w:p>
    <w:p w14:paraId="7F43D456" w14:textId="77777777" w:rsidR="00123070" w:rsidRPr="00A76092" w:rsidRDefault="00123070" w:rsidP="00123070">
      <w:pPr>
        <w:tabs>
          <w:tab w:val="left" w:pos="426"/>
        </w:tabs>
        <w:jc w:val="both"/>
        <w:rPr>
          <w:rFonts w:ascii="Arial" w:hAnsi="Arial" w:cs="Arial"/>
          <w:sz w:val="20"/>
          <w:szCs w:val="20"/>
        </w:rPr>
      </w:pPr>
    </w:p>
    <w:p w14:paraId="6835E5F2" w14:textId="77777777" w:rsidR="00123070" w:rsidRDefault="00123070" w:rsidP="00123070">
      <w:pPr>
        <w:tabs>
          <w:tab w:val="left" w:pos="426"/>
        </w:tabs>
        <w:jc w:val="both"/>
        <w:rPr>
          <w:rFonts w:ascii="Arial" w:hAnsi="Arial" w:cs="Arial"/>
          <w:sz w:val="20"/>
          <w:szCs w:val="20"/>
        </w:rPr>
      </w:pPr>
    </w:p>
    <w:p w14:paraId="76C354BF" w14:textId="77777777" w:rsidR="001C308B" w:rsidRDefault="001C308B" w:rsidP="00123070">
      <w:pPr>
        <w:tabs>
          <w:tab w:val="left" w:pos="426"/>
        </w:tabs>
        <w:jc w:val="both"/>
        <w:rPr>
          <w:rFonts w:ascii="Arial" w:hAnsi="Arial" w:cs="Arial"/>
          <w:sz w:val="20"/>
          <w:szCs w:val="20"/>
        </w:rPr>
      </w:pPr>
    </w:p>
    <w:p w14:paraId="3E970971" w14:textId="77777777" w:rsidR="001C308B" w:rsidRDefault="001C308B" w:rsidP="00123070">
      <w:pPr>
        <w:tabs>
          <w:tab w:val="left" w:pos="426"/>
        </w:tabs>
        <w:jc w:val="both"/>
        <w:rPr>
          <w:rFonts w:ascii="Arial" w:hAnsi="Arial" w:cs="Arial"/>
          <w:sz w:val="20"/>
          <w:szCs w:val="20"/>
        </w:rPr>
      </w:pPr>
    </w:p>
    <w:p w14:paraId="4351F6D0" w14:textId="77777777" w:rsidR="001C308B" w:rsidRPr="00A76092" w:rsidRDefault="001C308B" w:rsidP="00123070">
      <w:pPr>
        <w:tabs>
          <w:tab w:val="left" w:pos="426"/>
        </w:tabs>
        <w:jc w:val="both"/>
        <w:rPr>
          <w:rFonts w:ascii="Arial" w:hAnsi="Arial" w:cs="Arial"/>
          <w:sz w:val="20"/>
          <w:szCs w:val="20"/>
        </w:rPr>
      </w:pPr>
    </w:p>
    <w:p w14:paraId="3A765D55" w14:textId="77777777" w:rsidR="00123070" w:rsidRPr="00A76092" w:rsidRDefault="00123070" w:rsidP="00123070">
      <w:pPr>
        <w:rPr>
          <w:rFonts w:ascii="Arial" w:hAnsi="Arial" w:cs="Arial"/>
          <w:sz w:val="20"/>
          <w:szCs w:val="20"/>
        </w:rPr>
      </w:pPr>
    </w:p>
    <w:p w14:paraId="69E76290" w14:textId="77777777" w:rsidR="00123070" w:rsidRPr="00F27054" w:rsidRDefault="00123070" w:rsidP="004463B1">
      <w:pPr>
        <w:jc w:val="center"/>
        <w:rPr>
          <w:rFonts w:ascii="Arial" w:hAnsi="Arial" w:cs="Arial"/>
          <w:i/>
          <w:sz w:val="18"/>
          <w:szCs w:val="18"/>
        </w:rPr>
      </w:pPr>
    </w:p>
    <w:p w14:paraId="6CBD2299"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2EE54430"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2C75C1FA"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3C9F53CF"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475F0AAF"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2429B74A"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6F6951F2"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3679965E"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718A6BE3" w14:textId="77777777" w:rsidR="004463B1" w:rsidRDefault="004463B1" w:rsidP="00AE57BB">
      <w:pPr>
        <w:suppressAutoHyphens w:val="0"/>
        <w:autoSpaceDE w:val="0"/>
        <w:autoSpaceDN w:val="0"/>
        <w:adjustRightInd w:val="0"/>
        <w:jc w:val="right"/>
        <w:rPr>
          <w:rFonts w:ascii="Arial" w:hAnsi="Arial" w:cs="Arial"/>
          <w:b/>
          <w:bCs/>
          <w:sz w:val="20"/>
          <w:szCs w:val="20"/>
          <w:lang w:eastAsia="pl-PL"/>
        </w:rPr>
      </w:pPr>
    </w:p>
    <w:p w14:paraId="6659D833" w14:textId="77777777" w:rsidR="004463B1" w:rsidRDefault="004463B1" w:rsidP="00AE57BB">
      <w:pPr>
        <w:suppressAutoHyphens w:val="0"/>
        <w:autoSpaceDE w:val="0"/>
        <w:autoSpaceDN w:val="0"/>
        <w:adjustRightInd w:val="0"/>
        <w:jc w:val="right"/>
        <w:rPr>
          <w:rFonts w:ascii="Arial" w:hAnsi="Arial" w:cs="Arial"/>
          <w:b/>
          <w:bCs/>
          <w:sz w:val="20"/>
          <w:szCs w:val="20"/>
          <w:lang w:eastAsia="pl-PL"/>
        </w:rPr>
      </w:pPr>
    </w:p>
    <w:p w14:paraId="1FC81CBB" w14:textId="77777777" w:rsidR="004463B1" w:rsidRDefault="004463B1" w:rsidP="00AE57BB">
      <w:pPr>
        <w:suppressAutoHyphens w:val="0"/>
        <w:autoSpaceDE w:val="0"/>
        <w:autoSpaceDN w:val="0"/>
        <w:adjustRightInd w:val="0"/>
        <w:jc w:val="right"/>
        <w:rPr>
          <w:rFonts w:ascii="Arial" w:hAnsi="Arial" w:cs="Arial"/>
          <w:b/>
          <w:bCs/>
          <w:sz w:val="20"/>
          <w:szCs w:val="20"/>
          <w:lang w:eastAsia="pl-PL"/>
        </w:rPr>
      </w:pPr>
    </w:p>
    <w:p w14:paraId="5B03039B" w14:textId="77777777" w:rsidR="004463B1" w:rsidRDefault="004463B1" w:rsidP="00AE57BB">
      <w:pPr>
        <w:suppressAutoHyphens w:val="0"/>
        <w:autoSpaceDE w:val="0"/>
        <w:autoSpaceDN w:val="0"/>
        <w:adjustRightInd w:val="0"/>
        <w:jc w:val="right"/>
        <w:rPr>
          <w:rFonts w:ascii="Arial" w:hAnsi="Arial" w:cs="Arial"/>
          <w:b/>
          <w:bCs/>
          <w:sz w:val="20"/>
          <w:szCs w:val="20"/>
          <w:lang w:eastAsia="pl-PL"/>
        </w:rPr>
      </w:pPr>
    </w:p>
    <w:p w14:paraId="1DAE2AB3" w14:textId="77777777" w:rsidR="004463B1" w:rsidRDefault="004463B1" w:rsidP="00AE57BB">
      <w:pPr>
        <w:suppressAutoHyphens w:val="0"/>
        <w:autoSpaceDE w:val="0"/>
        <w:autoSpaceDN w:val="0"/>
        <w:adjustRightInd w:val="0"/>
        <w:jc w:val="right"/>
        <w:rPr>
          <w:rFonts w:ascii="Arial" w:hAnsi="Arial" w:cs="Arial"/>
          <w:b/>
          <w:bCs/>
          <w:sz w:val="20"/>
          <w:szCs w:val="20"/>
          <w:lang w:eastAsia="pl-PL"/>
        </w:rPr>
      </w:pPr>
    </w:p>
    <w:p w14:paraId="3DA8E341"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1323005E"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40D1E220"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4EDCC682" w14:textId="77777777" w:rsidR="00123070" w:rsidRPr="00D2600B" w:rsidRDefault="00123070" w:rsidP="00123070">
      <w:pPr>
        <w:rPr>
          <w:rFonts w:ascii="Arial" w:hAnsi="Arial" w:cs="Arial"/>
          <w:i/>
          <w:sz w:val="22"/>
          <w:szCs w:val="22"/>
        </w:rPr>
      </w:pPr>
      <w:r w:rsidRPr="006C6895">
        <w:rPr>
          <w:rFonts w:ascii="Arial" w:hAnsi="Arial" w:cs="Arial"/>
          <w:b/>
          <w:i/>
          <w:sz w:val="22"/>
          <w:szCs w:val="22"/>
        </w:rPr>
        <w:t>UWAGA!</w:t>
      </w:r>
      <w:r w:rsidRPr="00D2600B">
        <w:rPr>
          <w:rFonts w:ascii="Arial" w:hAnsi="Arial" w:cs="Arial"/>
          <w:i/>
          <w:sz w:val="22"/>
          <w:szCs w:val="22"/>
        </w:rPr>
        <w:t>Wypełnia każdy z Wykonawców wspólnie składających ofertę.</w:t>
      </w:r>
    </w:p>
    <w:p w14:paraId="06B83DC0"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65259E07"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6F2C63FB"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1504948A"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6BC32B73"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3966D942" w14:textId="77777777" w:rsidR="002B6078" w:rsidRDefault="002B6078" w:rsidP="00AE57BB">
      <w:pPr>
        <w:suppressAutoHyphens w:val="0"/>
        <w:autoSpaceDE w:val="0"/>
        <w:autoSpaceDN w:val="0"/>
        <w:adjustRightInd w:val="0"/>
        <w:jc w:val="right"/>
        <w:rPr>
          <w:rFonts w:ascii="Arial" w:hAnsi="Arial" w:cs="Arial"/>
          <w:b/>
          <w:bCs/>
          <w:sz w:val="20"/>
          <w:szCs w:val="20"/>
          <w:lang w:eastAsia="pl-PL"/>
        </w:rPr>
      </w:pPr>
    </w:p>
    <w:p w14:paraId="39A983D5" w14:textId="67C42517" w:rsidR="00C13D2B" w:rsidRDefault="00C13D2B" w:rsidP="001961EA">
      <w:pPr>
        <w:rPr>
          <w:rFonts w:ascii="Arial" w:hAnsi="Arial" w:cs="Arial"/>
          <w:b/>
          <w:sz w:val="20"/>
          <w:szCs w:val="20"/>
        </w:rPr>
      </w:pPr>
      <w:r>
        <w:rPr>
          <w:rFonts w:ascii="Arial" w:hAnsi="Arial" w:cs="Arial"/>
          <w:b/>
          <w:sz w:val="20"/>
          <w:szCs w:val="20"/>
        </w:rPr>
        <w:br w:type="page"/>
      </w:r>
    </w:p>
    <w:p w14:paraId="42FDE645" w14:textId="637389B8" w:rsidR="00865C36" w:rsidRPr="002A7D47" w:rsidRDefault="00865C36" w:rsidP="00865C36">
      <w:pPr>
        <w:ind w:hanging="426"/>
        <w:jc w:val="right"/>
        <w:rPr>
          <w:rFonts w:ascii="Arial" w:hAnsi="Arial" w:cs="Arial"/>
          <w:b/>
          <w:sz w:val="20"/>
          <w:szCs w:val="20"/>
        </w:rPr>
      </w:pPr>
      <w:r w:rsidRPr="002A7D47">
        <w:rPr>
          <w:rFonts w:ascii="Arial" w:hAnsi="Arial" w:cs="Arial"/>
          <w:b/>
          <w:sz w:val="20"/>
          <w:szCs w:val="20"/>
        </w:rPr>
        <w:lastRenderedPageBreak/>
        <w:t xml:space="preserve">Załącznik Nr </w:t>
      </w:r>
      <w:r>
        <w:rPr>
          <w:rFonts w:ascii="Arial" w:hAnsi="Arial" w:cs="Arial"/>
          <w:b/>
          <w:sz w:val="20"/>
          <w:szCs w:val="20"/>
        </w:rPr>
        <w:t>9</w:t>
      </w:r>
      <w:r w:rsidRPr="002A7D47">
        <w:rPr>
          <w:rFonts w:ascii="Arial" w:hAnsi="Arial" w:cs="Arial"/>
          <w:b/>
          <w:sz w:val="20"/>
          <w:szCs w:val="20"/>
        </w:rPr>
        <w:t xml:space="preserve"> do SIWZ</w:t>
      </w:r>
    </w:p>
    <w:p w14:paraId="454965D7" w14:textId="77777777" w:rsidR="00DB21FD" w:rsidRPr="00DB21FD" w:rsidRDefault="00DB21FD" w:rsidP="00DB21FD">
      <w:pPr>
        <w:jc w:val="right"/>
        <w:rPr>
          <w:rFonts w:ascii="Arial" w:hAnsi="Arial" w:cs="Arial"/>
          <w:b/>
          <w:bCs/>
          <w:sz w:val="20"/>
          <w:szCs w:val="20"/>
        </w:rPr>
      </w:pPr>
    </w:p>
    <w:p w14:paraId="2BD4B921" w14:textId="77777777" w:rsidR="003F4B39" w:rsidRPr="003F4B39" w:rsidRDefault="003F4B39" w:rsidP="003F4B39">
      <w:pPr>
        <w:tabs>
          <w:tab w:val="left" w:pos="851"/>
        </w:tabs>
        <w:jc w:val="center"/>
        <w:rPr>
          <w:rFonts w:ascii="Arial" w:hAnsi="Arial" w:cs="Arial"/>
          <w:b/>
          <w:sz w:val="20"/>
          <w:szCs w:val="20"/>
        </w:rPr>
      </w:pPr>
      <w:r w:rsidRPr="003F4B39">
        <w:rPr>
          <w:rFonts w:ascii="Arial" w:hAnsi="Arial" w:cs="Arial"/>
          <w:b/>
          <w:sz w:val="20"/>
          <w:szCs w:val="20"/>
        </w:rPr>
        <w:t>Istotne postanowienia, które zostaną wprowadzone do umowy</w:t>
      </w:r>
    </w:p>
    <w:p w14:paraId="1ACF0088" w14:textId="77777777" w:rsidR="003F4B39" w:rsidRPr="003F4B39" w:rsidRDefault="003F4B39" w:rsidP="003F4B39">
      <w:pPr>
        <w:tabs>
          <w:tab w:val="left" w:pos="851"/>
        </w:tabs>
        <w:jc w:val="center"/>
        <w:rPr>
          <w:rFonts w:ascii="Arial" w:hAnsi="Arial" w:cs="Arial"/>
          <w:b/>
          <w:sz w:val="20"/>
          <w:szCs w:val="20"/>
        </w:rPr>
      </w:pPr>
    </w:p>
    <w:p w14:paraId="3F0B0FC4" w14:textId="77777777" w:rsidR="00DF2588" w:rsidRDefault="00B1539A" w:rsidP="00DE6814">
      <w:pPr>
        <w:pStyle w:val="Nagwek"/>
        <w:jc w:val="center"/>
        <w:rPr>
          <w:rFonts w:ascii="Arial" w:hAnsi="Arial" w:cs="Arial"/>
          <w:b/>
        </w:rPr>
      </w:pPr>
      <w:r w:rsidRPr="00A76092">
        <w:rPr>
          <w:rFonts w:ascii="Arial" w:hAnsi="Arial" w:cs="Arial"/>
          <w:b/>
        </w:rPr>
        <w:t>§ 1</w:t>
      </w:r>
    </w:p>
    <w:p w14:paraId="26689EEE" w14:textId="77777777" w:rsidR="00B1539A" w:rsidRPr="00A76092" w:rsidRDefault="00B1539A" w:rsidP="00DE6814">
      <w:pPr>
        <w:pStyle w:val="Nagwek"/>
        <w:jc w:val="center"/>
        <w:rPr>
          <w:rFonts w:ascii="Arial" w:hAnsi="Arial" w:cs="Arial"/>
          <w:b/>
          <w:u w:val="single"/>
        </w:rPr>
      </w:pPr>
      <w:r w:rsidRPr="00A76092">
        <w:rPr>
          <w:rFonts w:ascii="Arial" w:hAnsi="Arial" w:cs="Arial"/>
          <w:b/>
          <w:u w:val="single"/>
        </w:rPr>
        <w:t>Podstawa zawarcia umowy</w:t>
      </w:r>
    </w:p>
    <w:p w14:paraId="16A5EA4E" w14:textId="77777777" w:rsidR="00B1539A" w:rsidRPr="00A76092" w:rsidRDefault="00B1539A" w:rsidP="00A76092">
      <w:pPr>
        <w:rPr>
          <w:rFonts w:ascii="Arial" w:hAnsi="Arial" w:cs="Arial"/>
          <w:sz w:val="20"/>
          <w:szCs w:val="20"/>
        </w:rPr>
      </w:pPr>
      <w:r w:rsidRPr="00A76092">
        <w:rPr>
          <w:rFonts w:ascii="Arial" w:hAnsi="Arial" w:cs="Arial"/>
          <w:sz w:val="20"/>
          <w:szCs w:val="20"/>
        </w:rPr>
        <w:t>Podstawę zawarcia Umowy stanowią:</w:t>
      </w:r>
    </w:p>
    <w:p w14:paraId="761A5DA4" w14:textId="403E062B" w:rsidR="00144B01" w:rsidRPr="00723F38" w:rsidRDefault="007744F7" w:rsidP="00723F38">
      <w:pPr>
        <w:pStyle w:val="Akapitzlist"/>
        <w:numPr>
          <w:ilvl w:val="0"/>
          <w:numId w:val="15"/>
        </w:numPr>
        <w:tabs>
          <w:tab w:val="left" w:pos="470"/>
          <w:tab w:val="right" w:leader="dot" w:pos="10010"/>
        </w:tabs>
        <w:ind w:hanging="295"/>
        <w:jc w:val="both"/>
        <w:rPr>
          <w:rFonts w:ascii="Arial" w:hAnsi="Arial" w:cs="Arial"/>
          <w:b/>
          <w:bCs/>
          <w:sz w:val="20"/>
          <w:szCs w:val="20"/>
        </w:rPr>
      </w:pPr>
      <w:r w:rsidRPr="00723F38">
        <w:rPr>
          <w:rFonts w:ascii="Arial" w:hAnsi="Arial" w:cs="Arial"/>
          <w:sz w:val="20"/>
          <w:szCs w:val="20"/>
        </w:rPr>
        <w:t>Zatwierdzony wynik z przeprowadzonego postępowania przetargowego nr PRZZ/2</w:t>
      </w:r>
      <w:r w:rsidR="00723F38">
        <w:rPr>
          <w:rFonts w:ascii="Arial" w:hAnsi="Arial" w:cs="Arial"/>
          <w:sz w:val="20"/>
          <w:szCs w:val="20"/>
        </w:rPr>
        <w:t>865</w:t>
      </w:r>
      <w:r w:rsidRPr="00723F38">
        <w:rPr>
          <w:rFonts w:ascii="Arial" w:hAnsi="Arial" w:cs="Arial"/>
          <w:sz w:val="20"/>
          <w:szCs w:val="20"/>
        </w:rPr>
        <w:t xml:space="preserve"> pn.</w:t>
      </w:r>
      <w:r w:rsidR="00723F38" w:rsidRPr="00723F38">
        <w:rPr>
          <w:rFonts w:ascii="Arial" w:hAnsi="Arial" w:cs="Arial"/>
          <w:sz w:val="20"/>
          <w:szCs w:val="20"/>
        </w:rPr>
        <w:t xml:space="preserve"> </w:t>
      </w:r>
      <w:r w:rsidR="00723F38" w:rsidRPr="00723F38">
        <w:rPr>
          <w:rFonts w:ascii="Arial" w:hAnsi="Arial" w:cs="Arial"/>
          <w:b/>
          <w:bCs/>
          <w:sz w:val="20"/>
          <w:szCs w:val="20"/>
        </w:rPr>
        <w:t xml:space="preserve">Obsługa </w:t>
      </w:r>
      <w:r w:rsidR="00723F38">
        <w:rPr>
          <w:rFonts w:ascii="Arial" w:hAnsi="Arial" w:cs="Arial"/>
          <w:b/>
          <w:bCs/>
          <w:sz w:val="20"/>
          <w:szCs w:val="20"/>
        </w:rPr>
        <w:t xml:space="preserve">                        </w:t>
      </w:r>
      <w:r w:rsidR="00723F38" w:rsidRPr="00723F38">
        <w:rPr>
          <w:rFonts w:ascii="Arial" w:hAnsi="Arial" w:cs="Arial"/>
          <w:b/>
          <w:bCs/>
          <w:sz w:val="20"/>
          <w:szCs w:val="20"/>
        </w:rPr>
        <w:t>i konserwacja urządzeń elektrycznych maszyn wyciągowych górniczych wyciągów szybowych wraz z przynależnymi rozdzielniami oraz urządzeń sygnalizacji szybowej na terenie WĘGLOKOKS KRAJ  Sp. z o.o. KWK „Bobrek - Piekary”</w:t>
      </w:r>
      <w:r w:rsidR="00723F38">
        <w:rPr>
          <w:rFonts w:ascii="Arial" w:hAnsi="Arial" w:cs="Arial"/>
          <w:b/>
          <w:bCs/>
          <w:sz w:val="20"/>
          <w:szCs w:val="20"/>
        </w:rPr>
        <w:t>.</w:t>
      </w:r>
    </w:p>
    <w:p w14:paraId="6C875C54" w14:textId="77777777" w:rsidR="00B1539A" w:rsidRPr="007744F7" w:rsidRDefault="00B1539A" w:rsidP="00EF68D4">
      <w:pPr>
        <w:pStyle w:val="Akapitzlist"/>
        <w:numPr>
          <w:ilvl w:val="0"/>
          <w:numId w:val="15"/>
        </w:numPr>
        <w:ind w:right="-76" w:hanging="295"/>
        <w:jc w:val="both"/>
        <w:rPr>
          <w:rFonts w:ascii="Arial" w:hAnsi="Arial" w:cs="Arial"/>
          <w:b/>
          <w:bCs/>
          <w:sz w:val="20"/>
          <w:szCs w:val="20"/>
        </w:rPr>
      </w:pPr>
      <w:r w:rsidRPr="007744F7">
        <w:rPr>
          <w:rFonts w:ascii="Arial" w:hAnsi="Arial" w:cs="Arial"/>
          <w:sz w:val="20"/>
          <w:szCs w:val="20"/>
        </w:rPr>
        <w:t>Specyfikacja Istotnych Warunków Zamówienia.</w:t>
      </w:r>
    </w:p>
    <w:p w14:paraId="1FEDF72E" w14:textId="77777777" w:rsidR="00B1539A" w:rsidRPr="00371F50" w:rsidRDefault="00B1539A" w:rsidP="00EF68D4">
      <w:pPr>
        <w:pStyle w:val="Akapitzlist"/>
        <w:numPr>
          <w:ilvl w:val="0"/>
          <w:numId w:val="15"/>
        </w:numPr>
        <w:ind w:right="-76" w:hanging="295"/>
        <w:jc w:val="both"/>
        <w:rPr>
          <w:rFonts w:ascii="Arial" w:hAnsi="Arial" w:cs="Arial"/>
          <w:b/>
          <w:bCs/>
          <w:sz w:val="20"/>
          <w:szCs w:val="20"/>
        </w:rPr>
      </w:pPr>
      <w:r w:rsidRPr="00371F50">
        <w:rPr>
          <w:rFonts w:ascii="Arial" w:hAnsi="Arial" w:cs="Arial"/>
          <w:sz w:val="20"/>
          <w:szCs w:val="20"/>
        </w:rPr>
        <w:t>Oferta złożona  przez Wykonawcę.</w:t>
      </w:r>
    </w:p>
    <w:p w14:paraId="07307283" w14:textId="77777777" w:rsidR="00445435" w:rsidRDefault="00B1539A" w:rsidP="00DE6814">
      <w:pPr>
        <w:autoSpaceDE w:val="0"/>
        <w:autoSpaceDN w:val="0"/>
        <w:adjustRightInd w:val="0"/>
        <w:jc w:val="center"/>
        <w:rPr>
          <w:rFonts w:ascii="Arial" w:hAnsi="Arial" w:cs="Arial"/>
          <w:b/>
          <w:bCs/>
          <w:sz w:val="20"/>
          <w:szCs w:val="20"/>
        </w:rPr>
      </w:pPr>
      <w:r w:rsidRPr="00225842">
        <w:rPr>
          <w:rFonts w:ascii="Arial" w:hAnsi="Arial" w:cs="Arial"/>
          <w:b/>
          <w:bCs/>
          <w:sz w:val="20"/>
          <w:szCs w:val="20"/>
        </w:rPr>
        <w:t>§ 2</w:t>
      </w:r>
    </w:p>
    <w:p w14:paraId="68A5B40D" w14:textId="77777777" w:rsidR="00B1539A" w:rsidRPr="00225842" w:rsidRDefault="00B1539A" w:rsidP="00723F38">
      <w:pPr>
        <w:autoSpaceDE w:val="0"/>
        <w:autoSpaceDN w:val="0"/>
        <w:adjustRightInd w:val="0"/>
        <w:spacing w:line="276" w:lineRule="auto"/>
        <w:jc w:val="center"/>
        <w:rPr>
          <w:rFonts w:ascii="Arial" w:hAnsi="Arial" w:cs="Arial"/>
          <w:b/>
          <w:sz w:val="20"/>
          <w:szCs w:val="20"/>
        </w:rPr>
      </w:pPr>
      <w:r w:rsidRPr="00225842">
        <w:rPr>
          <w:rFonts w:ascii="Arial" w:hAnsi="Arial" w:cs="Arial"/>
          <w:b/>
          <w:bCs/>
          <w:sz w:val="20"/>
          <w:szCs w:val="20"/>
          <w:u w:val="single"/>
        </w:rPr>
        <w:t xml:space="preserve">Przedmiot </w:t>
      </w:r>
      <w:r w:rsidRPr="00225842">
        <w:rPr>
          <w:rFonts w:ascii="Arial" w:hAnsi="Arial" w:cs="Arial"/>
          <w:b/>
          <w:sz w:val="20"/>
          <w:szCs w:val="20"/>
          <w:u w:val="single"/>
        </w:rPr>
        <w:t>umowy</w:t>
      </w:r>
    </w:p>
    <w:p w14:paraId="37F933DC" w14:textId="44C84426" w:rsidR="009252D4" w:rsidRPr="00723F38" w:rsidRDefault="00B1539A" w:rsidP="00723F38">
      <w:pPr>
        <w:pStyle w:val="Akapitzlist"/>
        <w:numPr>
          <w:ilvl w:val="0"/>
          <w:numId w:val="16"/>
        </w:numPr>
        <w:tabs>
          <w:tab w:val="left" w:pos="470"/>
          <w:tab w:val="right" w:leader="dot" w:pos="10010"/>
        </w:tabs>
        <w:jc w:val="both"/>
        <w:rPr>
          <w:rFonts w:ascii="Arial" w:hAnsi="Arial" w:cs="Arial"/>
          <w:b/>
          <w:bCs/>
          <w:sz w:val="20"/>
          <w:szCs w:val="20"/>
          <w:lang w:eastAsia="ar-SA"/>
        </w:rPr>
      </w:pPr>
      <w:r w:rsidRPr="00723F38">
        <w:rPr>
          <w:rFonts w:ascii="Arial" w:hAnsi="Arial" w:cs="Arial"/>
          <w:sz w:val="20"/>
          <w:szCs w:val="20"/>
        </w:rPr>
        <w:t xml:space="preserve">Przedmiotem Umowy jest </w:t>
      </w:r>
      <w:r w:rsidR="00723F38" w:rsidRPr="00723F38">
        <w:rPr>
          <w:rFonts w:ascii="Arial" w:hAnsi="Arial" w:cs="Arial"/>
          <w:sz w:val="20"/>
          <w:szCs w:val="20"/>
        </w:rPr>
        <w:t>obsługa i konserwacja urządzeń elektrycznych maszyn wyciągowych górniczych wyciągów szybowych wraz z przynależnymi rozdzielniami oraz urządzeń sygnalizacji szybowej na terenie WĘGLOKOKS KRAJ  Sp. z o.o. KWK „Bobrek - Piekary”</w:t>
      </w:r>
      <w:r w:rsidR="00723F38" w:rsidRPr="00723F38">
        <w:rPr>
          <w:rFonts w:ascii="Arial" w:hAnsi="Arial" w:cs="Arial"/>
          <w:b/>
          <w:bCs/>
          <w:sz w:val="20"/>
          <w:szCs w:val="20"/>
        </w:rPr>
        <w:t xml:space="preserve"> </w:t>
      </w:r>
      <w:r w:rsidRPr="00723F38">
        <w:rPr>
          <w:rFonts w:ascii="Arial" w:hAnsi="Arial" w:cs="Arial"/>
          <w:sz w:val="20"/>
          <w:szCs w:val="20"/>
        </w:rPr>
        <w:t>na warunkach określonych w niniejszej Umowie.</w:t>
      </w:r>
    </w:p>
    <w:p w14:paraId="6E47504B" w14:textId="77777777" w:rsidR="007744F7" w:rsidRPr="007744F7" w:rsidRDefault="00130CB8" w:rsidP="00EF68D4">
      <w:pPr>
        <w:pStyle w:val="Akapitzlist"/>
        <w:numPr>
          <w:ilvl w:val="0"/>
          <w:numId w:val="16"/>
        </w:numPr>
        <w:tabs>
          <w:tab w:val="right" w:leader="dot" w:pos="9072"/>
          <w:tab w:val="right" w:leader="dot" w:pos="9968"/>
        </w:tabs>
        <w:ind w:right="-76" w:hanging="295"/>
        <w:jc w:val="both"/>
        <w:rPr>
          <w:rFonts w:ascii="Arial" w:hAnsi="Arial" w:cs="Arial"/>
          <w:iCs/>
          <w:sz w:val="20"/>
          <w:szCs w:val="20"/>
        </w:rPr>
      </w:pPr>
      <w:r w:rsidRPr="007744F7">
        <w:rPr>
          <w:rFonts w:ascii="Arial" w:hAnsi="Arial" w:cs="Arial"/>
          <w:sz w:val="20"/>
          <w:szCs w:val="20"/>
        </w:rPr>
        <w:t xml:space="preserve">Wykonawca oświadcza, że </w:t>
      </w:r>
      <w:r w:rsidR="007744F7" w:rsidRPr="007744F7">
        <w:rPr>
          <w:rFonts w:ascii="Arial" w:hAnsi="Arial" w:cs="Arial"/>
          <w:sz w:val="20"/>
          <w:szCs w:val="20"/>
        </w:rPr>
        <w:t xml:space="preserve">świadczenia przedmiotowych </w:t>
      </w:r>
      <w:r w:rsidR="007744F7">
        <w:rPr>
          <w:rFonts w:ascii="Arial" w:hAnsi="Arial" w:cs="Arial"/>
          <w:sz w:val="20"/>
          <w:szCs w:val="20"/>
        </w:rPr>
        <w:t>usług</w:t>
      </w:r>
      <w:r w:rsidR="007744F7" w:rsidRPr="007744F7">
        <w:rPr>
          <w:rFonts w:ascii="Arial" w:hAnsi="Arial" w:cs="Arial"/>
          <w:sz w:val="20"/>
          <w:szCs w:val="20"/>
        </w:rPr>
        <w:t xml:space="preserve"> odpowiadają wszystkim wymaganiom SIWZ</w:t>
      </w:r>
      <w:r w:rsidR="007744F7">
        <w:rPr>
          <w:rFonts w:ascii="Arial" w:hAnsi="Arial" w:cs="Arial"/>
          <w:sz w:val="20"/>
          <w:szCs w:val="20"/>
        </w:rPr>
        <w:t>.</w:t>
      </w:r>
    </w:p>
    <w:p w14:paraId="40E03120" w14:textId="77777777" w:rsidR="00445435" w:rsidRPr="007744F7" w:rsidRDefault="00445435" w:rsidP="00EF68D4">
      <w:pPr>
        <w:pStyle w:val="Akapitzlist"/>
        <w:numPr>
          <w:ilvl w:val="0"/>
          <w:numId w:val="16"/>
        </w:numPr>
        <w:tabs>
          <w:tab w:val="right" w:leader="dot" w:pos="9072"/>
          <w:tab w:val="right" w:leader="dot" w:pos="9968"/>
        </w:tabs>
        <w:ind w:right="-76" w:hanging="295"/>
        <w:jc w:val="both"/>
        <w:rPr>
          <w:rFonts w:ascii="Arial" w:hAnsi="Arial" w:cs="Arial"/>
          <w:iCs/>
          <w:sz w:val="20"/>
          <w:szCs w:val="20"/>
        </w:rPr>
      </w:pPr>
      <w:r w:rsidRPr="007744F7">
        <w:rPr>
          <w:rFonts w:ascii="Arial" w:hAnsi="Arial" w:cs="Arial"/>
          <w:sz w:val="20"/>
          <w:szCs w:val="20"/>
        </w:rPr>
        <w:t xml:space="preserve">Zakres świadczenia wynikający z niniejszej Umowy jest tożsamy z zobowiązaniem zawartym  </w:t>
      </w:r>
      <w:r w:rsidRPr="007744F7">
        <w:rPr>
          <w:rFonts w:ascii="Arial" w:hAnsi="Arial" w:cs="Arial"/>
          <w:sz w:val="20"/>
          <w:szCs w:val="20"/>
        </w:rPr>
        <w:br/>
        <w:t>w ofercie Wykonawcy.</w:t>
      </w:r>
    </w:p>
    <w:p w14:paraId="73C97768" w14:textId="5050AED4" w:rsidR="009252D4" w:rsidRPr="009252D4" w:rsidRDefault="009252D4" w:rsidP="00EF68D4">
      <w:pPr>
        <w:pStyle w:val="Akapitzlist"/>
        <w:numPr>
          <w:ilvl w:val="0"/>
          <w:numId w:val="16"/>
        </w:numPr>
        <w:tabs>
          <w:tab w:val="right" w:leader="dot" w:pos="9072"/>
          <w:tab w:val="right" w:leader="dot" w:pos="9968"/>
        </w:tabs>
        <w:ind w:right="-76" w:hanging="295"/>
        <w:jc w:val="both"/>
        <w:rPr>
          <w:rFonts w:ascii="Arial" w:hAnsi="Arial" w:cs="Arial"/>
          <w:iCs/>
          <w:sz w:val="20"/>
          <w:szCs w:val="20"/>
        </w:rPr>
      </w:pPr>
      <w:r w:rsidRPr="009252D4">
        <w:rPr>
          <w:rFonts w:ascii="Arial" w:hAnsi="Arial" w:cs="Arial"/>
          <w:sz w:val="20"/>
          <w:szCs w:val="20"/>
        </w:rPr>
        <w:t xml:space="preserve">Wykonawca oświadcza, że do wykonania przedmiotu Umowy posiada niezbędne uprawnienia, wiedzę </w:t>
      </w:r>
      <w:r w:rsidRPr="009252D4">
        <w:rPr>
          <w:rFonts w:ascii="Arial" w:hAnsi="Arial" w:cs="Arial"/>
          <w:sz w:val="20"/>
          <w:szCs w:val="20"/>
        </w:rPr>
        <w:br/>
        <w:t xml:space="preserve">i doświadczenie oraz dysponuje potencjałem technicznym i osobami zdolnymi do wykonania Umowy, </w:t>
      </w:r>
      <w:r w:rsidRPr="009252D4">
        <w:rPr>
          <w:rFonts w:ascii="Arial" w:hAnsi="Arial" w:cs="Arial"/>
          <w:sz w:val="20"/>
          <w:szCs w:val="20"/>
        </w:rPr>
        <w:br/>
        <w:t>a także znajduje się w sytuacji ekonomicznej i finansowej zapewniającej wykonanie Umowy</w:t>
      </w:r>
      <w:r w:rsidR="000E14DB">
        <w:rPr>
          <w:rFonts w:ascii="Arial" w:hAnsi="Arial" w:cs="Arial"/>
          <w:sz w:val="20"/>
          <w:szCs w:val="20"/>
        </w:rPr>
        <w:t>.</w:t>
      </w:r>
    </w:p>
    <w:p w14:paraId="12F6C85F" w14:textId="77777777" w:rsidR="007744F7" w:rsidRPr="007744F7" w:rsidRDefault="00B1539A" w:rsidP="00EF68D4">
      <w:pPr>
        <w:pStyle w:val="Akapitzlist"/>
        <w:numPr>
          <w:ilvl w:val="0"/>
          <w:numId w:val="16"/>
        </w:numPr>
        <w:tabs>
          <w:tab w:val="right" w:leader="dot" w:pos="9072"/>
          <w:tab w:val="right" w:leader="dot" w:pos="9968"/>
        </w:tabs>
        <w:ind w:right="-76" w:hanging="295"/>
        <w:jc w:val="both"/>
        <w:rPr>
          <w:rFonts w:ascii="Arial" w:hAnsi="Arial" w:cs="Arial"/>
          <w:iCs/>
          <w:sz w:val="20"/>
          <w:szCs w:val="20"/>
        </w:rPr>
      </w:pPr>
      <w:r w:rsidRPr="007744F7">
        <w:rPr>
          <w:rFonts w:ascii="Arial" w:hAnsi="Arial" w:cs="Arial"/>
          <w:sz w:val="20"/>
          <w:szCs w:val="20"/>
        </w:rPr>
        <w:t xml:space="preserve">Wykonawca oświadcza, </w:t>
      </w:r>
      <w:r w:rsidR="007744F7" w:rsidRPr="007744F7">
        <w:rPr>
          <w:rFonts w:ascii="Arial" w:hAnsi="Arial" w:cs="Arial"/>
          <w:sz w:val="20"/>
          <w:szCs w:val="20"/>
        </w:rPr>
        <w:t>że oferowany przedmiot Umowy jest wolny od wad prawnych i nie narusza praw osób trzecich oraz jest zgodny ze złożoną ofertą. Wykonawca jest zobowiązany do pokrycia wszelkich ewentualnych roszczeń osób trzecich z tytułu naruszenia ich praw w związku z realizacją przedmiotu Umowy.</w:t>
      </w:r>
    </w:p>
    <w:p w14:paraId="20719418" w14:textId="77777777" w:rsidR="00B1539A" w:rsidRPr="007744F7" w:rsidRDefault="00B1539A" w:rsidP="00EF68D4">
      <w:pPr>
        <w:pStyle w:val="Akapitzlist"/>
        <w:numPr>
          <w:ilvl w:val="0"/>
          <w:numId w:val="16"/>
        </w:numPr>
        <w:tabs>
          <w:tab w:val="right" w:leader="dot" w:pos="9072"/>
          <w:tab w:val="right" w:leader="dot" w:pos="9968"/>
        </w:tabs>
        <w:ind w:right="-76" w:hanging="295"/>
        <w:jc w:val="both"/>
        <w:rPr>
          <w:rFonts w:ascii="Arial" w:hAnsi="Arial" w:cs="Arial"/>
          <w:iCs/>
          <w:sz w:val="20"/>
          <w:szCs w:val="20"/>
        </w:rPr>
      </w:pPr>
      <w:r w:rsidRPr="007744F7">
        <w:rPr>
          <w:rFonts w:ascii="Arial" w:hAnsi="Arial" w:cs="Arial"/>
          <w:sz w:val="20"/>
          <w:szCs w:val="20"/>
        </w:rPr>
        <w:t xml:space="preserve">W przypadku wystąpienia przez osobę trzecią z jakimkolwiek roszczeniem przeciwko Zamawiającemu wynikającym z naruszenia praw autorskich, praw własności przemysłowej lub know-how przez przedmiot </w:t>
      </w:r>
      <w:r w:rsidR="00910583" w:rsidRPr="007744F7">
        <w:rPr>
          <w:rFonts w:ascii="Arial" w:hAnsi="Arial" w:cs="Arial"/>
          <w:sz w:val="20"/>
          <w:szCs w:val="20"/>
        </w:rPr>
        <w:t>Umowy</w:t>
      </w:r>
      <w:r w:rsidRPr="007744F7">
        <w:rPr>
          <w:rFonts w:ascii="Arial" w:hAnsi="Arial" w:cs="Arial"/>
          <w:sz w:val="20"/>
          <w:szCs w:val="20"/>
        </w:rPr>
        <w:t>, Wykonawca poniesie (zwróci Zamawiającemu) wszystkie koszty i wydatki z tym związane, wliczając w to koszty zapłacone przez Zamawiającego na rzecz osób trzecich, których prawa zostały naruszone.</w:t>
      </w:r>
    </w:p>
    <w:p w14:paraId="404B1D4F" w14:textId="77777777" w:rsidR="00FB16CE" w:rsidRDefault="00B1539A" w:rsidP="002940B9">
      <w:pPr>
        <w:keepNext/>
        <w:jc w:val="center"/>
        <w:outlineLvl w:val="0"/>
        <w:rPr>
          <w:rFonts w:ascii="Arial" w:hAnsi="Arial" w:cs="Arial"/>
          <w:b/>
          <w:sz w:val="20"/>
          <w:szCs w:val="20"/>
        </w:rPr>
      </w:pPr>
      <w:r w:rsidRPr="00225842">
        <w:rPr>
          <w:rFonts w:ascii="Arial" w:hAnsi="Arial" w:cs="Arial"/>
          <w:b/>
          <w:sz w:val="20"/>
          <w:szCs w:val="20"/>
        </w:rPr>
        <w:t>§ 3</w:t>
      </w:r>
    </w:p>
    <w:p w14:paraId="1CB02935" w14:textId="77777777" w:rsidR="00DF18F2" w:rsidRPr="00225842" w:rsidRDefault="00B1539A" w:rsidP="002940B9">
      <w:pPr>
        <w:keepNext/>
        <w:jc w:val="center"/>
        <w:outlineLvl w:val="0"/>
        <w:rPr>
          <w:rFonts w:ascii="Arial" w:hAnsi="Arial" w:cs="Arial"/>
          <w:b/>
          <w:sz w:val="20"/>
          <w:szCs w:val="20"/>
          <w:u w:val="single"/>
        </w:rPr>
      </w:pPr>
      <w:r w:rsidRPr="00225842">
        <w:rPr>
          <w:rFonts w:ascii="Arial" w:hAnsi="Arial" w:cs="Arial"/>
          <w:b/>
          <w:sz w:val="20"/>
          <w:szCs w:val="20"/>
          <w:u w:val="single"/>
        </w:rPr>
        <w:t>Cena i warunki płatności</w:t>
      </w:r>
    </w:p>
    <w:p w14:paraId="2D299100" w14:textId="77777777" w:rsidR="007D2932" w:rsidRDefault="007D2932" w:rsidP="007D2932">
      <w:pPr>
        <w:jc w:val="both"/>
        <w:rPr>
          <w:rFonts w:ascii="Arial" w:hAnsi="Arial" w:cs="Arial"/>
          <w:sz w:val="20"/>
          <w:szCs w:val="20"/>
        </w:rPr>
      </w:pPr>
    </w:p>
    <w:p w14:paraId="2EAC7010" w14:textId="77777777" w:rsidR="007D2932" w:rsidRDefault="007D2932" w:rsidP="00E03D18">
      <w:pPr>
        <w:pStyle w:val="Tekstpodstawowy"/>
        <w:numPr>
          <w:ilvl w:val="6"/>
          <w:numId w:val="26"/>
        </w:numPr>
        <w:tabs>
          <w:tab w:val="clear" w:pos="2520"/>
        </w:tabs>
        <w:spacing w:line="276" w:lineRule="auto"/>
        <w:ind w:left="284" w:hanging="284"/>
        <w:rPr>
          <w:rFonts w:ascii="Arial" w:hAnsi="Arial" w:cs="Arial"/>
          <w:sz w:val="20"/>
        </w:rPr>
      </w:pPr>
      <w:r>
        <w:rPr>
          <w:rFonts w:ascii="Arial" w:hAnsi="Arial" w:cs="Arial"/>
          <w:sz w:val="20"/>
        </w:rPr>
        <w:t>Wartość umowy wynosi/nie przekroczy:</w:t>
      </w:r>
    </w:p>
    <w:p w14:paraId="2853DF18" w14:textId="5226D85E" w:rsidR="007D2932" w:rsidRPr="00371F50" w:rsidRDefault="007D2932" w:rsidP="000B3CF6">
      <w:pPr>
        <w:pStyle w:val="Akapitzlist"/>
        <w:numPr>
          <w:ilvl w:val="0"/>
          <w:numId w:val="17"/>
        </w:numPr>
        <w:ind w:left="426" w:hanging="284"/>
        <w:jc w:val="both"/>
        <w:rPr>
          <w:rFonts w:ascii="Arial" w:hAnsi="Arial" w:cs="Arial"/>
          <w:bCs/>
          <w:szCs w:val="20"/>
        </w:rPr>
      </w:pPr>
      <w:r w:rsidRPr="00315B95">
        <w:rPr>
          <w:rFonts w:ascii="Arial" w:hAnsi="Arial" w:cs="Arial"/>
          <w:b/>
          <w:sz w:val="20"/>
          <w:szCs w:val="20"/>
        </w:rPr>
        <w:t xml:space="preserve">wartości netto  </w:t>
      </w:r>
      <w:r w:rsidRPr="00371F50">
        <w:rPr>
          <w:rFonts w:ascii="Arial" w:hAnsi="Arial" w:cs="Arial"/>
          <w:bCs/>
          <w:sz w:val="20"/>
          <w:szCs w:val="20"/>
        </w:rPr>
        <w:t>......</w:t>
      </w:r>
      <w:r w:rsidR="00991B59">
        <w:rPr>
          <w:rFonts w:ascii="Arial" w:hAnsi="Arial" w:cs="Arial"/>
          <w:bCs/>
          <w:sz w:val="20"/>
          <w:szCs w:val="20"/>
        </w:rPr>
        <w:t>................</w:t>
      </w:r>
      <w:r w:rsidRPr="00371F50">
        <w:rPr>
          <w:rFonts w:ascii="Arial" w:hAnsi="Arial" w:cs="Arial"/>
          <w:bCs/>
          <w:sz w:val="20"/>
          <w:szCs w:val="20"/>
        </w:rPr>
        <w:t xml:space="preserve">......... </w:t>
      </w:r>
      <w:r w:rsidR="0058551F" w:rsidRPr="0058551F">
        <w:rPr>
          <w:rFonts w:ascii="Arial" w:hAnsi="Arial" w:cs="Arial"/>
          <w:b/>
          <w:sz w:val="20"/>
          <w:szCs w:val="20"/>
        </w:rPr>
        <w:t>PLN</w:t>
      </w:r>
      <w:r w:rsidRPr="00371F50">
        <w:rPr>
          <w:rFonts w:ascii="Arial" w:hAnsi="Arial" w:cs="Arial"/>
          <w:bCs/>
          <w:sz w:val="20"/>
          <w:szCs w:val="20"/>
        </w:rPr>
        <w:t xml:space="preserve">  (słownie: ………………………..),</w:t>
      </w:r>
    </w:p>
    <w:p w14:paraId="34A267EC" w14:textId="77777777" w:rsidR="007D2932" w:rsidRPr="007D2932" w:rsidRDefault="007D2932" w:rsidP="000B3CF6">
      <w:pPr>
        <w:pStyle w:val="Akapitzlist"/>
        <w:numPr>
          <w:ilvl w:val="0"/>
          <w:numId w:val="17"/>
        </w:numPr>
        <w:spacing w:line="360" w:lineRule="auto"/>
        <w:ind w:left="426" w:hanging="284"/>
        <w:jc w:val="both"/>
        <w:rPr>
          <w:rFonts w:ascii="Arial" w:hAnsi="Arial" w:cs="Arial"/>
          <w:sz w:val="20"/>
          <w:szCs w:val="20"/>
        </w:rPr>
      </w:pPr>
      <w:r w:rsidRPr="00225842">
        <w:rPr>
          <w:rFonts w:ascii="Arial" w:hAnsi="Arial" w:cs="Arial"/>
          <w:sz w:val="20"/>
          <w:szCs w:val="20"/>
        </w:rPr>
        <w:t>stawka podatku VAT: zgodnie z obowiązującymi przepisami w okresie realizacji Umowy.</w:t>
      </w:r>
    </w:p>
    <w:p w14:paraId="5A86A2A3" w14:textId="77777777" w:rsidR="00E34A4C" w:rsidRPr="005D5F89" w:rsidRDefault="00E34A4C" w:rsidP="005B1A9F">
      <w:pPr>
        <w:numPr>
          <w:ilvl w:val="0"/>
          <w:numId w:val="84"/>
        </w:numPr>
        <w:spacing w:line="276" w:lineRule="auto"/>
        <w:ind w:left="426" w:hanging="426"/>
        <w:jc w:val="both"/>
        <w:rPr>
          <w:rFonts w:ascii="Arial" w:hAnsi="Arial" w:cs="Arial"/>
          <w:sz w:val="20"/>
          <w:szCs w:val="20"/>
        </w:rPr>
      </w:pPr>
      <w:r w:rsidRPr="005D5F89">
        <w:rPr>
          <w:rFonts w:ascii="Arial" w:hAnsi="Arial" w:cs="Arial"/>
          <w:sz w:val="20"/>
          <w:szCs w:val="20"/>
        </w:rPr>
        <w:t xml:space="preserve">Ceny jednostkowe netto </w:t>
      </w:r>
      <w:r w:rsidRPr="005D5F89">
        <w:rPr>
          <w:rFonts w:ascii="Arial" w:hAnsi="Arial" w:cs="Arial"/>
          <w:sz w:val="20"/>
          <w:szCs w:val="20"/>
          <w:lang w:eastAsia="pl-PL"/>
        </w:rPr>
        <w:t xml:space="preserve">w oparciu o które będą rozliczane wykonane usługi:   </w:t>
      </w:r>
    </w:p>
    <w:p w14:paraId="7A1A3189" w14:textId="77777777" w:rsidR="00E34A4C" w:rsidRPr="005D5F89" w:rsidRDefault="00E34A4C" w:rsidP="005B1A9F">
      <w:pPr>
        <w:pStyle w:val="Tekstpodstawowy"/>
        <w:numPr>
          <w:ilvl w:val="0"/>
          <w:numId w:val="85"/>
        </w:numPr>
        <w:suppressAutoHyphens w:val="0"/>
        <w:ind w:left="426" w:hanging="284"/>
        <w:rPr>
          <w:rFonts w:ascii="Arial" w:hAnsi="Arial" w:cs="Arial"/>
          <w:sz w:val="20"/>
        </w:rPr>
      </w:pPr>
      <w:r w:rsidRPr="005D5F89">
        <w:rPr>
          <w:rFonts w:ascii="Arial" w:hAnsi="Arial" w:cs="Arial"/>
          <w:sz w:val="20"/>
        </w:rPr>
        <w:t>w dni powszednie                  …………… zł/</w:t>
      </w:r>
      <w:proofErr w:type="spellStart"/>
      <w:r w:rsidRPr="005D5F89">
        <w:rPr>
          <w:rFonts w:ascii="Arial" w:hAnsi="Arial" w:cs="Arial"/>
          <w:sz w:val="20"/>
        </w:rPr>
        <w:t>rbd</w:t>
      </w:r>
      <w:proofErr w:type="spellEnd"/>
      <w:r w:rsidRPr="005D5F89">
        <w:rPr>
          <w:rFonts w:ascii="Arial" w:hAnsi="Arial" w:cs="Arial"/>
          <w:sz w:val="20"/>
        </w:rPr>
        <w:t>.</w:t>
      </w:r>
    </w:p>
    <w:p w14:paraId="59EB4B4E" w14:textId="77777777" w:rsidR="00E34A4C" w:rsidRPr="005D5F89" w:rsidRDefault="00E34A4C" w:rsidP="005B1A9F">
      <w:pPr>
        <w:pStyle w:val="Tekstpodstawowy"/>
        <w:numPr>
          <w:ilvl w:val="0"/>
          <w:numId w:val="85"/>
        </w:numPr>
        <w:suppressAutoHyphens w:val="0"/>
        <w:ind w:left="426" w:hanging="284"/>
        <w:rPr>
          <w:rFonts w:ascii="Arial" w:hAnsi="Arial" w:cs="Arial"/>
          <w:sz w:val="20"/>
        </w:rPr>
      </w:pPr>
      <w:r w:rsidRPr="005D5F89">
        <w:rPr>
          <w:rFonts w:ascii="Arial" w:hAnsi="Arial" w:cs="Arial"/>
          <w:sz w:val="20"/>
        </w:rPr>
        <w:t>w dni wolne i świąteczne        …………… zł/</w:t>
      </w:r>
      <w:proofErr w:type="spellStart"/>
      <w:r w:rsidRPr="005D5F89">
        <w:rPr>
          <w:rFonts w:ascii="Arial" w:hAnsi="Arial" w:cs="Arial"/>
          <w:sz w:val="20"/>
        </w:rPr>
        <w:t>rbd</w:t>
      </w:r>
      <w:proofErr w:type="spellEnd"/>
      <w:r w:rsidRPr="005D5F89">
        <w:rPr>
          <w:rFonts w:ascii="Arial" w:hAnsi="Arial" w:cs="Arial"/>
          <w:sz w:val="20"/>
        </w:rPr>
        <w:t>.</w:t>
      </w:r>
    </w:p>
    <w:p w14:paraId="55799828" w14:textId="1FBE0E7B" w:rsidR="00ED774A" w:rsidRPr="00894404" w:rsidRDefault="00ED774A" w:rsidP="005B1A9F">
      <w:pPr>
        <w:pStyle w:val="Tekstpodstawowy"/>
        <w:numPr>
          <w:ilvl w:val="0"/>
          <w:numId w:val="84"/>
        </w:numPr>
        <w:spacing w:line="220" w:lineRule="exact"/>
        <w:ind w:left="284" w:hanging="284"/>
        <w:rPr>
          <w:rFonts w:ascii="Arial" w:hAnsi="Arial" w:cs="Arial"/>
          <w:b/>
          <w:sz w:val="20"/>
        </w:rPr>
      </w:pPr>
      <w:r w:rsidRPr="00ED774A">
        <w:rPr>
          <w:rFonts w:ascii="Arial" w:hAnsi="Arial" w:cs="Arial"/>
          <w:sz w:val="20"/>
          <w:lang w:eastAsia="pl-PL"/>
        </w:rPr>
        <w:t>Zapłata ceny nastąpi na podstawie prawidłowo wystawionej faktury.</w:t>
      </w:r>
    </w:p>
    <w:p w14:paraId="17F8BB08" w14:textId="77777777" w:rsidR="0079581A" w:rsidRDefault="00ED774A" w:rsidP="005B1A9F">
      <w:pPr>
        <w:numPr>
          <w:ilvl w:val="0"/>
          <w:numId w:val="84"/>
        </w:numPr>
        <w:tabs>
          <w:tab w:val="left" w:pos="284"/>
        </w:tabs>
        <w:suppressAutoHyphens w:val="0"/>
        <w:ind w:left="284" w:hanging="284"/>
        <w:jc w:val="both"/>
        <w:rPr>
          <w:rFonts w:ascii="Arial" w:hAnsi="Arial" w:cs="Arial"/>
          <w:sz w:val="20"/>
          <w:szCs w:val="20"/>
          <w:lang w:eastAsia="pl-PL"/>
        </w:rPr>
      </w:pPr>
      <w:r w:rsidRPr="00894404">
        <w:rPr>
          <w:rFonts w:ascii="Arial" w:hAnsi="Arial" w:cs="Arial"/>
          <w:sz w:val="20"/>
          <w:lang w:eastAsia="pl-PL"/>
        </w:rPr>
        <w:t xml:space="preserve">Podstawą wystawienia faktury za świadczenie przez Wykonawcę usług / robót będzie sporządzony przez Wykonawcę </w:t>
      </w:r>
      <w:r w:rsidRPr="00894404">
        <w:rPr>
          <w:rFonts w:ascii="Arial" w:hAnsi="Arial" w:cs="Arial"/>
          <w:i/>
          <w:iCs/>
          <w:sz w:val="20"/>
        </w:rPr>
        <w:t>Protokó</w:t>
      </w:r>
      <w:r w:rsidRPr="00894404">
        <w:rPr>
          <w:rFonts w:ascii="Arial" w:hAnsi="Arial" w:cs="Arial"/>
          <w:i/>
          <w:iCs/>
          <w:color w:val="000000"/>
          <w:sz w:val="20"/>
        </w:rPr>
        <w:t>ł odbioru</w:t>
      </w:r>
      <w:r w:rsidRPr="00894404">
        <w:rPr>
          <w:rFonts w:ascii="Arial" w:hAnsi="Arial" w:cs="Arial"/>
          <w:sz w:val="20"/>
        </w:rPr>
        <w:t xml:space="preserve"> podpisany przez upoważnionych przedstawicieli Zamawiająceg</w:t>
      </w:r>
      <w:r w:rsidR="00991B59" w:rsidRPr="00894404">
        <w:rPr>
          <w:rFonts w:ascii="Arial" w:hAnsi="Arial" w:cs="Arial"/>
          <w:sz w:val="20"/>
        </w:rPr>
        <w:t xml:space="preserve">o                                    </w:t>
      </w:r>
      <w:r w:rsidRPr="00894404">
        <w:rPr>
          <w:rFonts w:ascii="Arial" w:hAnsi="Arial" w:cs="Arial"/>
          <w:sz w:val="20"/>
        </w:rPr>
        <w:t xml:space="preserve">i Wykonawcy. </w:t>
      </w:r>
      <w:r w:rsidR="00894404" w:rsidRPr="00274A01">
        <w:rPr>
          <w:rFonts w:ascii="Arial" w:hAnsi="Arial" w:cs="Arial"/>
          <w:sz w:val="20"/>
          <w:szCs w:val="20"/>
          <w:lang w:eastAsia="pl-PL"/>
        </w:rPr>
        <w:t>Protokół musi być podpisany nie później niż w pierwszym dniu roboczym miesiąca następnego po miesiącu, w którym wykonano usługę. W protokole wykazana będzie ilość roboczodniówek</w:t>
      </w:r>
    </w:p>
    <w:p w14:paraId="385FF7F9" w14:textId="165A0EDC" w:rsidR="00894404" w:rsidRPr="00274A01" w:rsidRDefault="00894404" w:rsidP="005B1A9F">
      <w:pPr>
        <w:numPr>
          <w:ilvl w:val="0"/>
          <w:numId w:val="84"/>
        </w:numPr>
        <w:tabs>
          <w:tab w:val="left" w:pos="284"/>
        </w:tabs>
        <w:suppressAutoHyphens w:val="0"/>
        <w:ind w:left="284" w:hanging="284"/>
        <w:jc w:val="both"/>
        <w:rPr>
          <w:rFonts w:ascii="Arial" w:hAnsi="Arial" w:cs="Arial"/>
          <w:sz w:val="20"/>
          <w:szCs w:val="20"/>
          <w:lang w:eastAsia="pl-PL"/>
        </w:rPr>
      </w:pPr>
      <w:r w:rsidRPr="00274A01">
        <w:rPr>
          <w:rFonts w:ascii="Arial" w:hAnsi="Arial" w:cs="Arial"/>
          <w:sz w:val="20"/>
          <w:szCs w:val="20"/>
          <w:lang w:eastAsia="pl-PL"/>
        </w:rPr>
        <w:t xml:space="preserve"> przepracowanych odpowiednio w dni powszednie oraz w dni wolne i świąteczne.</w:t>
      </w:r>
    </w:p>
    <w:p w14:paraId="09CD3A7E" w14:textId="31F2EC6D" w:rsidR="003B4FAF" w:rsidRPr="00274A01" w:rsidRDefault="00ED774A" w:rsidP="005B1A9F">
      <w:pPr>
        <w:pStyle w:val="Tekstpodstawowy"/>
        <w:numPr>
          <w:ilvl w:val="0"/>
          <w:numId w:val="84"/>
        </w:numPr>
        <w:spacing w:line="220" w:lineRule="exact"/>
        <w:ind w:left="284" w:hanging="284"/>
        <w:rPr>
          <w:rFonts w:ascii="Arial" w:hAnsi="Arial" w:cs="Arial"/>
          <w:b/>
          <w:sz w:val="20"/>
        </w:rPr>
      </w:pPr>
      <w:r w:rsidRPr="00274A01">
        <w:rPr>
          <w:rFonts w:ascii="Arial" w:hAnsi="Arial" w:cs="Arial"/>
          <w:sz w:val="20"/>
          <w:lang w:eastAsia="pl-PL"/>
        </w:rPr>
        <w:t xml:space="preserve">Dopuszcza się fakturowanie częściowe. </w:t>
      </w:r>
    </w:p>
    <w:p w14:paraId="2149B44A" w14:textId="29022250" w:rsidR="00ED774A" w:rsidRPr="00894404" w:rsidRDefault="00ED774A" w:rsidP="005B1A9F">
      <w:pPr>
        <w:pStyle w:val="Tekstpodstawowy"/>
        <w:numPr>
          <w:ilvl w:val="0"/>
          <w:numId w:val="84"/>
        </w:numPr>
        <w:spacing w:line="220" w:lineRule="exact"/>
        <w:ind w:left="284" w:hanging="284"/>
        <w:rPr>
          <w:rFonts w:ascii="Arial" w:hAnsi="Arial" w:cs="Arial"/>
          <w:b/>
          <w:sz w:val="20"/>
        </w:rPr>
      </w:pPr>
      <w:r w:rsidRPr="00894404">
        <w:rPr>
          <w:rFonts w:ascii="Arial" w:hAnsi="Arial" w:cs="Arial"/>
          <w:sz w:val="20"/>
          <w:lang w:eastAsia="pl-PL"/>
        </w:rPr>
        <w:t>Wartość Umowy netto zawiera wszelkie koszty związane z realizacją zamówienia. Wykonawcy nie przysługuje żadne dodatkowe/uzupełniające wynagrodzenie z tytułu realizacji Umowy.</w:t>
      </w:r>
    </w:p>
    <w:p w14:paraId="23963D6C" w14:textId="6BCABAA5" w:rsidR="00ED774A" w:rsidRPr="00894404" w:rsidRDefault="00ED774A" w:rsidP="005B1A9F">
      <w:pPr>
        <w:pStyle w:val="Tekstpodstawowy"/>
        <w:numPr>
          <w:ilvl w:val="0"/>
          <w:numId w:val="84"/>
        </w:numPr>
        <w:spacing w:line="220" w:lineRule="exact"/>
        <w:ind w:left="284" w:hanging="284"/>
        <w:rPr>
          <w:rFonts w:ascii="Arial" w:hAnsi="Arial" w:cs="Arial"/>
          <w:b/>
          <w:sz w:val="20"/>
        </w:rPr>
      </w:pPr>
      <w:r w:rsidRPr="00894404">
        <w:rPr>
          <w:rFonts w:ascii="Arial" w:hAnsi="Arial" w:cs="Arial"/>
          <w:sz w:val="20"/>
          <w:lang w:eastAsia="pl-PL"/>
        </w:rPr>
        <w:t>W przypadku, gdy z realizacją zamówienia wiążą się obowiązki celne (w tym związane</w:t>
      </w:r>
      <w:r w:rsidRPr="00894404">
        <w:rPr>
          <w:rFonts w:ascii="Arial" w:hAnsi="Arial" w:cs="Arial"/>
          <w:sz w:val="20"/>
          <w:lang w:eastAsia="pl-PL"/>
        </w:rPr>
        <w:br/>
        <w:t>z formalnościami celnymi i zapłatą cła), obowiązki te spoczywają na Wykonawcy.</w:t>
      </w:r>
    </w:p>
    <w:p w14:paraId="55BF1719" w14:textId="30972911" w:rsidR="003B4FAF" w:rsidRPr="00894404" w:rsidRDefault="00ED774A" w:rsidP="005B1A9F">
      <w:pPr>
        <w:pStyle w:val="Tekstpodstawowy"/>
        <w:numPr>
          <w:ilvl w:val="0"/>
          <w:numId w:val="84"/>
        </w:numPr>
        <w:spacing w:line="220" w:lineRule="exact"/>
        <w:ind w:left="284" w:hanging="284"/>
        <w:rPr>
          <w:rFonts w:ascii="Arial" w:hAnsi="Arial" w:cs="Arial"/>
          <w:b/>
          <w:sz w:val="20"/>
        </w:rPr>
      </w:pPr>
      <w:r w:rsidRPr="00894404">
        <w:rPr>
          <w:rFonts w:ascii="Arial" w:hAnsi="Arial" w:cs="Arial"/>
          <w:sz w:val="20"/>
          <w:lang w:eastAsia="pl-PL"/>
        </w:rPr>
        <w:t>Faktury za realizację przedmiotu zamówienia Wykonawca wystawiać będzie Zamawiającemu - w terminie wynikającym z właściwych przepisów - od daty podpisania dokumentu potwierdzającego wykonanie zamówienia lub upływu terminu upoważniającego Wykonawcę do wystawienia faktury zgodnie z zapisami Umowy.</w:t>
      </w:r>
    </w:p>
    <w:p w14:paraId="1EE60322" w14:textId="09230D0B" w:rsidR="00ED774A" w:rsidRPr="00894404" w:rsidRDefault="00ED774A" w:rsidP="005B1A9F">
      <w:pPr>
        <w:pStyle w:val="Tekstpodstawowy"/>
        <w:numPr>
          <w:ilvl w:val="0"/>
          <w:numId w:val="84"/>
        </w:numPr>
        <w:spacing w:line="220" w:lineRule="exact"/>
        <w:ind w:left="284" w:hanging="284"/>
        <w:rPr>
          <w:rFonts w:ascii="Arial" w:hAnsi="Arial" w:cs="Arial"/>
          <w:b/>
          <w:sz w:val="20"/>
        </w:rPr>
      </w:pPr>
      <w:r w:rsidRPr="00894404">
        <w:rPr>
          <w:rFonts w:ascii="Arial" w:hAnsi="Arial" w:cs="Arial"/>
          <w:sz w:val="20"/>
          <w:lang w:eastAsia="pl-PL"/>
        </w:rPr>
        <w:t>Faktura niespełniająca wymagań określonych w niniejszym paragrafie nie będzie akceptowana przez Zamawiającego.</w:t>
      </w:r>
    </w:p>
    <w:p w14:paraId="7912FC26" w14:textId="5201F7C0" w:rsidR="00ED774A" w:rsidRPr="00894404" w:rsidRDefault="00ED774A" w:rsidP="005B1A9F">
      <w:pPr>
        <w:pStyle w:val="Tekstpodstawowy"/>
        <w:numPr>
          <w:ilvl w:val="0"/>
          <w:numId w:val="84"/>
        </w:numPr>
        <w:spacing w:line="220" w:lineRule="exact"/>
        <w:ind w:left="284" w:hanging="426"/>
        <w:rPr>
          <w:rFonts w:ascii="Arial" w:hAnsi="Arial" w:cs="Arial"/>
          <w:b/>
          <w:sz w:val="20"/>
        </w:rPr>
      </w:pPr>
      <w:r w:rsidRPr="00894404">
        <w:rPr>
          <w:rFonts w:ascii="Arial" w:hAnsi="Arial" w:cs="Arial"/>
          <w:sz w:val="20"/>
          <w:lang w:eastAsia="pl-PL"/>
        </w:rPr>
        <w:t>Wykonawca wystawiając fakturę zobowiązany jest do dokonania opisu przedmiotu Umowy w sposób rzetelny, zgodny z Umową i stanem rzeczywistym, a także w sposób zgodny z nazewnictwem stosowanym w Polskiej Klasyfikacji Wyrobów i Usług (PKWiU).</w:t>
      </w:r>
    </w:p>
    <w:p w14:paraId="686044F9" w14:textId="71FC7F12" w:rsidR="00ED774A" w:rsidRPr="00894404" w:rsidRDefault="00ED774A" w:rsidP="005B1A9F">
      <w:pPr>
        <w:pStyle w:val="Tekstpodstawowy"/>
        <w:numPr>
          <w:ilvl w:val="0"/>
          <w:numId w:val="84"/>
        </w:numPr>
        <w:spacing w:line="220" w:lineRule="exact"/>
        <w:ind w:left="284" w:hanging="426"/>
        <w:rPr>
          <w:rFonts w:ascii="Arial" w:hAnsi="Arial" w:cs="Arial"/>
          <w:b/>
          <w:sz w:val="20"/>
        </w:rPr>
      </w:pPr>
      <w:r w:rsidRPr="00894404">
        <w:rPr>
          <w:rFonts w:ascii="Arial" w:hAnsi="Arial" w:cs="Arial"/>
          <w:sz w:val="20"/>
          <w:lang w:eastAsia="pl-PL"/>
        </w:rPr>
        <w:lastRenderedPageBreak/>
        <w:t xml:space="preserve">W przypadku realizacji przedmiotu Umowy przez Wykonawcę składającego się z wielu podmiotów, wszystkie podmioty działające łącznie jako Wykonawca ponoszą solidarną odpowiedzialność wobec Zamawiającego za realizację przedmiotu Umowy. </w:t>
      </w:r>
    </w:p>
    <w:p w14:paraId="5042F85F" w14:textId="3B74B6BE" w:rsidR="00ED774A" w:rsidRPr="00894404" w:rsidRDefault="00ED774A" w:rsidP="005B1A9F">
      <w:pPr>
        <w:pStyle w:val="Tekstpodstawowy"/>
        <w:numPr>
          <w:ilvl w:val="0"/>
          <w:numId w:val="84"/>
        </w:numPr>
        <w:spacing w:line="220" w:lineRule="exact"/>
        <w:ind w:left="284" w:hanging="426"/>
        <w:rPr>
          <w:rFonts w:ascii="Arial" w:hAnsi="Arial" w:cs="Arial"/>
          <w:b/>
          <w:sz w:val="20"/>
        </w:rPr>
      </w:pPr>
      <w:r w:rsidRPr="00894404">
        <w:rPr>
          <w:rFonts w:ascii="Arial" w:hAnsi="Arial" w:cs="Arial"/>
          <w:sz w:val="20"/>
          <w:lang w:eastAsia="pl-PL"/>
        </w:rPr>
        <w:t xml:space="preserve">W przypadku gdy Wykonawcą jest konsorcjum firm Strony zgodnie ustalają, że wszelkie rozliczenia z tytułu realizacji Umowy, tak od strony wzajemnych należności jak i zobowiązań odbywać się będą wyłącznie pomiędzy Zamawiającym, a liderem konsorcjum </w:t>
      </w:r>
      <w:proofErr w:type="spellStart"/>
      <w:r w:rsidRPr="00894404">
        <w:rPr>
          <w:rFonts w:ascii="Arial" w:hAnsi="Arial" w:cs="Arial"/>
          <w:sz w:val="20"/>
          <w:lang w:eastAsia="pl-PL"/>
        </w:rPr>
        <w:t>tj</w:t>
      </w:r>
      <w:proofErr w:type="spellEnd"/>
      <w:r w:rsidRPr="00894404">
        <w:rPr>
          <w:rFonts w:ascii="Arial" w:hAnsi="Arial" w:cs="Arial"/>
          <w:sz w:val="20"/>
          <w:lang w:eastAsia="pl-PL"/>
        </w:rPr>
        <w:t>…………. Rozliczenia pomiędzy członkami konsorcjum z tytułu realizacji Umowy odbywać się będą w ramach ich wewnętrznych uzgodnień, bez udziału Zamawiającego</w:t>
      </w:r>
      <w:r w:rsidRPr="00894404">
        <w:rPr>
          <w:rFonts w:ascii="Arial" w:hAnsi="Arial" w:cs="Arial"/>
          <w:i/>
          <w:sz w:val="20"/>
          <w:lang w:eastAsia="pl-PL"/>
        </w:rPr>
        <w:t xml:space="preserve"> a zapłata dokonana przez Zamawiającego na rzecz lidera konsorcjum wyczerpuje roszczenia pozostałych członków konsorcjum z tytułu należnego wynagrodzenia za realizację przedmiotu Umowy. </w:t>
      </w:r>
    </w:p>
    <w:p w14:paraId="343F2E47" w14:textId="77777777" w:rsidR="003B4FAF" w:rsidRPr="00894404" w:rsidRDefault="00ED774A" w:rsidP="005B1A9F">
      <w:pPr>
        <w:pStyle w:val="Tekstpodstawowy"/>
        <w:numPr>
          <w:ilvl w:val="0"/>
          <w:numId w:val="84"/>
        </w:numPr>
        <w:spacing w:line="220" w:lineRule="exact"/>
        <w:ind w:left="284" w:hanging="426"/>
        <w:rPr>
          <w:rFonts w:ascii="Arial" w:hAnsi="Arial" w:cs="Arial"/>
          <w:b/>
          <w:sz w:val="20"/>
        </w:rPr>
      </w:pPr>
      <w:r w:rsidRPr="00894404">
        <w:rPr>
          <w:rFonts w:ascii="Arial" w:hAnsi="Arial" w:cs="Arial"/>
          <w:sz w:val="20"/>
          <w:lang w:eastAsia="pl-PL"/>
        </w:rPr>
        <w:t>Fakturę należy wystawić na adres:</w:t>
      </w:r>
    </w:p>
    <w:p w14:paraId="76DF247E" w14:textId="77777777" w:rsidR="003B4FAF" w:rsidRPr="003B4FAF" w:rsidRDefault="003B4FAF" w:rsidP="003B4FAF">
      <w:pPr>
        <w:pStyle w:val="Tekstpodstawowy"/>
        <w:spacing w:line="220" w:lineRule="exact"/>
        <w:ind w:left="284"/>
        <w:rPr>
          <w:rFonts w:ascii="Arial" w:hAnsi="Arial" w:cs="Arial"/>
          <w:b/>
          <w:sz w:val="20"/>
        </w:rPr>
      </w:pPr>
      <w:r w:rsidRPr="003B4FAF">
        <w:rPr>
          <w:rFonts w:ascii="Arial" w:hAnsi="Arial" w:cs="Arial"/>
          <w:b/>
          <w:bCs/>
          <w:sz w:val="20"/>
          <w:lang w:eastAsia="pl-PL"/>
        </w:rPr>
        <w:t>WĘGLOKOKS KRAJ Sp. z o. o., 41-940 Piekary Śląskie, ul. Gen. Jerzego Ziętka</w:t>
      </w:r>
    </w:p>
    <w:p w14:paraId="6987F9A5" w14:textId="2C3D6A8D" w:rsidR="003B4FAF" w:rsidRPr="00ED774A" w:rsidRDefault="00991B59" w:rsidP="003B4FAF">
      <w:pPr>
        <w:tabs>
          <w:tab w:val="left" w:pos="284"/>
        </w:tabs>
        <w:suppressAutoHyphens w:val="0"/>
        <w:spacing w:line="220" w:lineRule="exact"/>
        <w:rPr>
          <w:rFonts w:ascii="Arial" w:hAnsi="Arial" w:cs="Arial"/>
          <w:b/>
          <w:bCs/>
          <w:sz w:val="20"/>
          <w:szCs w:val="20"/>
          <w:lang w:eastAsia="pl-PL"/>
        </w:rPr>
      </w:pPr>
      <w:r>
        <w:rPr>
          <w:rFonts w:ascii="Arial" w:hAnsi="Arial" w:cs="Arial"/>
          <w:b/>
          <w:bCs/>
          <w:sz w:val="20"/>
          <w:szCs w:val="20"/>
          <w:lang w:eastAsia="pl-PL"/>
        </w:rPr>
        <w:t xml:space="preserve">     </w:t>
      </w:r>
      <w:r w:rsidR="003B4FAF" w:rsidRPr="00ED774A">
        <w:rPr>
          <w:rFonts w:ascii="Arial" w:hAnsi="Arial" w:cs="Arial"/>
          <w:b/>
          <w:bCs/>
          <w:sz w:val="20"/>
          <w:szCs w:val="20"/>
          <w:lang w:eastAsia="pl-PL"/>
        </w:rPr>
        <w:t xml:space="preserve">z dopiskiem w treści – dot. KWK Bobrek-Piekary, Ruch Bobrek </w:t>
      </w:r>
    </w:p>
    <w:p w14:paraId="20812328" w14:textId="7D789980" w:rsidR="003B4FAF" w:rsidRDefault="003B4FAF" w:rsidP="003B4FAF">
      <w:pPr>
        <w:pStyle w:val="Tekstpodstawowy"/>
        <w:spacing w:line="220" w:lineRule="exact"/>
        <w:ind w:left="284"/>
        <w:rPr>
          <w:rFonts w:ascii="Arial" w:hAnsi="Arial" w:cs="Arial"/>
          <w:sz w:val="20"/>
          <w:lang w:eastAsia="pl-PL"/>
        </w:rPr>
      </w:pPr>
      <w:r w:rsidRPr="00ED774A">
        <w:rPr>
          <w:rFonts w:ascii="Arial" w:hAnsi="Arial" w:cs="Arial"/>
          <w:sz w:val="20"/>
          <w:lang w:eastAsia="pl-PL"/>
        </w:rPr>
        <w:t>i przesłać na powyższy adres</w:t>
      </w:r>
      <w:r w:rsidR="00391869">
        <w:rPr>
          <w:rFonts w:ascii="Arial" w:hAnsi="Arial" w:cs="Arial"/>
          <w:sz w:val="20"/>
          <w:lang w:eastAsia="pl-PL"/>
        </w:rPr>
        <w:t>.</w:t>
      </w:r>
    </w:p>
    <w:p w14:paraId="152E84CF" w14:textId="3F936A04"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3B4FAF">
        <w:rPr>
          <w:rFonts w:ascii="Arial" w:hAnsi="Arial" w:cs="Arial"/>
          <w:sz w:val="20"/>
          <w:lang w:eastAsia="pl-PL"/>
        </w:rPr>
        <w:t>W przypadku gdy zostało podpisane porozumienie o przesyłaniu faktur drogą elektroniczną, fakturę należy wysyłać na adres wskazany w porozumieniu.</w:t>
      </w:r>
    </w:p>
    <w:p w14:paraId="34A9B36B" w14:textId="5B67393F"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sz w:val="20"/>
          <w:lang w:eastAsia="pl-PL"/>
        </w:rPr>
        <w:t xml:space="preserve">Wykonawca jest zobowiązany do dołączenia do wystawionej faktury kopię dokumentu, o którym mowa </w:t>
      </w:r>
      <w:r w:rsidR="00991B59" w:rsidRPr="00C65F6D">
        <w:rPr>
          <w:rFonts w:ascii="Arial" w:hAnsi="Arial" w:cs="Arial"/>
          <w:sz w:val="20"/>
          <w:lang w:eastAsia="pl-PL"/>
        </w:rPr>
        <w:t xml:space="preserve">                  </w:t>
      </w:r>
      <w:r w:rsidRPr="00C65F6D">
        <w:rPr>
          <w:rFonts w:ascii="Arial" w:hAnsi="Arial" w:cs="Arial"/>
          <w:sz w:val="20"/>
          <w:lang w:eastAsia="pl-PL"/>
        </w:rPr>
        <w:t xml:space="preserve">w ust. </w:t>
      </w:r>
      <w:r w:rsidR="00C65F6D" w:rsidRPr="00C65F6D">
        <w:rPr>
          <w:rFonts w:ascii="Arial" w:hAnsi="Arial" w:cs="Arial"/>
          <w:sz w:val="20"/>
          <w:lang w:eastAsia="pl-PL"/>
        </w:rPr>
        <w:t>4</w:t>
      </w:r>
      <w:r w:rsidRPr="00C65F6D">
        <w:rPr>
          <w:rFonts w:ascii="Arial" w:hAnsi="Arial" w:cs="Arial"/>
          <w:sz w:val="20"/>
          <w:lang w:eastAsia="pl-PL"/>
        </w:rPr>
        <w:t>, a na podstawie którego została wystawiona faktura.</w:t>
      </w:r>
    </w:p>
    <w:p w14:paraId="6D54EEE1" w14:textId="6129E105"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sz w:val="20"/>
          <w:lang w:eastAsia="pl-PL"/>
        </w:rPr>
        <w:t>Faktury muszą być wystawione w języku i w walucie polskiej, zawierać numer Umowy, pod którym Umowa została wprowadzona do elektronicznego rejestru umów prowadzonym przez Zamawiającego.</w:t>
      </w:r>
    </w:p>
    <w:p w14:paraId="6E5D13DD" w14:textId="54935FDC"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sz w:val="20"/>
          <w:lang w:eastAsia="pl-PL"/>
        </w:rPr>
        <w:t xml:space="preserve">Wszelkie płatności dokonywane będą przelewem na rachunek rozliczeniowy wskazany przez Wykonawcę na fakturze. </w:t>
      </w:r>
    </w:p>
    <w:p w14:paraId="5E667353" w14:textId="77777777" w:rsidR="00C65F6D"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sz w:val="20"/>
          <w:lang w:eastAsia="pl-PL"/>
        </w:rPr>
        <w:t xml:space="preserve">Termin płatności </w:t>
      </w:r>
      <w:r w:rsidR="00EF68D4" w:rsidRPr="00C65F6D">
        <w:rPr>
          <w:rFonts w:ascii="Arial" w:hAnsi="Arial" w:cs="Arial"/>
          <w:sz w:val="20"/>
        </w:rPr>
        <w:t xml:space="preserve">faktur dokumentujących zobowiązania wynikające z Umowy </w:t>
      </w:r>
      <w:r w:rsidRPr="00C65F6D">
        <w:rPr>
          <w:rFonts w:ascii="Arial" w:hAnsi="Arial" w:cs="Arial"/>
          <w:sz w:val="20"/>
          <w:lang w:eastAsia="pl-PL"/>
        </w:rPr>
        <w:t xml:space="preserve">wynosi </w:t>
      </w:r>
      <w:r w:rsidRPr="00C65F6D">
        <w:rPr>
          <w:rFonts w:ascii="Arial" w:hAnsi="Arial" w:cs="Arial"/>
          <w:b/>
          <w:bCs/>
          <w:sz w:val="20"/>
          <w:lang w:eastAsia="pl-PL"/>
        </w:rPr>
        <w:t>do 60</w:t>
      </w:r>
      <w:r w:rsidR="00991B59" w:rsidRPr="00C65F6D">
        <w:rPr>
          <w:rFonts w:ascii="Arial" w:hAnsi="Arial" w:cs="Arial"/>
          <w:b/>
          <w:bCs/>
          <w:sz w:val="20"/>
          <w:lang w:eastAsia="pl-PL"/>
        </w:rPr>
        <w:t xml:space="preserve"> </w:t>
      </w:r>
      <w:r w:rsidRPr="00C65F6D">
        <w:rPr>
          <w:rFonts w:ascii="Arial" w:hAnsi="Arial" w:cs="Arial"/>
          <w:b/>
          <w:sz w:val="20"/>
          <w:lang w:eastAsia="pl-PL"/>
        </w:rPr>
        <w:t xml:space="preserve">dni </w:t>
      </w:r>
      <w:r w:rsidRPr="00C65F6D">
        <w:rPr>
          <w:rFonts w:ascii="Arial" w:hAnsi="Arial" w:cs="Arial"/>
          <w:sz w:val="20"/>
          <w:lang w:eastAsia="pl-PL"/>
        </w:rPr>
        <w:t xml:space="preserve">kalendarzowych od daty wpływu faktury do WĘGLOKOKS KRAJ Sp. z o.o. wystawionej po wykonaniu przedmiotu zamówienia w całości lub części, na podstawie dokumentu potwierdzającego należyte wykonanie przedmiotu zamówienia w całości lub w części np. protokołu odbioru przedmiotu zamówienia potwierdzonego przez WĘGLOKOKS KRAJ Sp. z o.o. </w:t>
      </w:r>
    </w:p>
    <w:p w14:paraId="5C027A17" w14:textId="2677AFC5"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sz w:val="20"/>
          <w:lang w:eastAsia="pl-PL"/>
        </w:rPr>
        <w:t>Wyklucza się stosowanie zaliczek i przedpłat.</w:t>
      </w:r>
    </w:p>
    <w:p w14:paraId="6612AC81" w14:textId="589EE0F2"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sz w:val="20"/>
          <w:lang w:eastAsia="pl-PL"/>
        </w:rPr>
        <w:t>Wykonawca dokona zarachowania wpłaty ceny/wynagrodzenia w pierwszej kolejności na poczet należności głównej wskazanej w tytule przelewu (art. 451 § 1 KC nie stosuje się).</w:t>
      </w:r>
    </w:p>
    <w:p w14:paraId="7570BD22" w14:textId="3683C4DB"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sz w:val="20"/>
          <w:lang w:eastAsia="pl-PL"/>
        </w:rPr>
        <w:t>Numer rachunku rozliczeniowego Wykonawcy będzie wskazywany każdorazowo tylko i wyłącznie na fakturach.</w:t>
      </w:r>
    </w:p>
    <w:p w14:paraId="0114AD41" w14:textId="20D0B2C4"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sz w:val="20"/>
          <w:lang w:eastAsia="pl-PL"/>
        </w:rPr>
        <w:t>Zmiana numeru rachunku rozliczeniowego Wykonawcy umieszczonego na złożonej u Zamawiającego fakturze nie stanowi zmiany Umowy i jest możliwa tylko i wyłącznie poprzez złożenie Zamawiającemu faktury korygującej.</w:t>
      </w:r>
    </w:p>
    <w:p w14:paraId="1147394F" w14:textId="7FDBCC14"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sz w:val="20"/>
          <w:lang w:eastAsia="pl-PL"/>
        </w:rPr>
        <w:t xml:space="preserve">Rozporządzanie wierzytelnościami wynikającymi z Umowy (należność główna, należność uboczna, w tym odszkodowania, kary umowne i inne), w tym w szczególności zabezpieczenie, zastaw, przewłaszczenie, obciążenie, zbycie) wymagają pisemnej zgody Zamawiającego pod rygorem nieważności. </w:t>
      </w:r>
    </w:p>
    <w:p w14:paraId="746E42FF" w14:textId="527B3F33"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sz w:val="20"/>
          <w:lang w:eastAsia="pl-PL"/>
        </w:rPr>
        <w:t>Wykonawca zobowiązany jest do umieszczenia na każdej fakturze informacji o następującej treści: „</w:t>
      </w:r>
      <w:r w:rsidRPr="00C65F6D">
        <w:rPr>
          <w:rFonts w:ascii="Arial" w:hAnsi="Arial" w:cs="Arial"/>
          <w:i/>
          <w:sz w:val="20"/>
          <w:lang w:eastAsia="pl-PL"/>
        </w:rPr>
        <w:t>Rozporządzanie wierzytelnością wymaga uprzedniej zgody Węglokoks Kraj Sp. z o.o.”</w:t>
      </w:r>
      <w:r w:rsidR="00C65F6D">
        <w:rPr>
          <w:rFonts w:ascii="Arial" w:hAnsi="Arial" w:cs="Arial"/>
          <w:sz w:val="20"/>
          <w:lang w:eastAsia="pl-PL"/>
        </w:rPr>
        <w:t>.</w:t>
      </w:r>
    </w:p>
    <w:p w14:paraId="450D17ED" w14:textId="76BE5E68"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sz w:val="20"/>
          <w:lang w:eastAsia="pl-PL"/>
        </w:rPr>
        <w:t>Zapłata faktury korygującej nastąpi w terminie do 30 dni kalendarzowych od daty jej dostarczenia do Zamawiającego, jednak nie wcześniej niż w terminie płatności faktury pierwotnej.</w:t>
      </w:r>
    </w:p>
    <w:p w14:paraId="225BB4E5" w14:textId="1CDA4AE7"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sz w:val="20"/>
          <w:lang w:eastAsia="pl-PL"/>
        </w:rPr>
        <w:t xml:space="preserve">Zamawiający jest uprawniony do dokonywania potrąceń wzajemnych wierzytelności wymagalnych </w:t>
      </w:r>
      <w:r w:rsidRPr="00C65F6D">
        <w:rPr>
          <w:rFonts w:ascii="Arial" w:hAnsi="Arial" w:cs="Arial"/>
          <w:sz w:val="20"/>
          <w:lang w:eastAsia="pl-PL"/>
        </w:rPr>
        <w:br/>
        <w:t>i niewymagalnych. Potrącenie umowne wywołuje skutek z chwilą doręczenia oświadczenia przez Zamawiającego o potrąceniu.</w:t>
      </w:r>
    </w:p>
    <w:p w14:paraId="333767D8" w14:textId="63F3B447"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sz w:val="20"/>
          <w:lang w:eastAsia="pl-PL"/>
        </w:rPr>
        <w:t>Strony ustalają jako datę zapłaty przez Zamawiającego datę obciążenia rachunku bankowego Zamawiającego.</w:t>
      </w:r>
    </w:p>
    <w:p w14:paraId="6F979B37" w14:textId="0976F23A"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color w:val="000000"/>
          <w:sz w:val="20"/>
          <w:lang w:eastAsia="pl-PL"/>
        </w:rPr>
        <w:t xml:space="preserve">Zamawiający oświadcza, że będzie realizować płatności za faktury z zastosowaniem mechanizmu podzielonej płatności, tzw. </w:t>
      </w:r>
      <w:proofErr w:type="spellStart"/>
      <w:r w:rsidRPr="00C65F6D">
        <w:rPr>
          <w:rFonts w:ascii="Arial" w:hAnsi="Arial" w:cs="Arial"/>
          <w:i/>
          <w:color w:val="000000"/>
          <w:sz w:val="20"/>
          <w:lang w:eastAsia="pl-PL"/>
        </w:rPr>
        <w:t>splitpayment</w:t>
      </w:r>
      <w:proofErr w:type="spellEnd"/>
      <w:r w:rsidRPr="00C65F6D">
        <w:rPr>
          <w:rFonts w:ascii="Arial" w:hAnsi="Arial" w:cs="Arial"/>
          <w:color w:val="000000"/>
          <w:sz w:val="20"/>
          <w:lang w:eastAsia="pl-PL"/>
        </w:rPr>
        <w:t>.</w:t>
      </w:r>
    </w:p>
    <w:p w14:paraId="262A6D57" w14:textId="201392E0"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color w:val="000000"/>
          <w:sz w:val="20"/>
          <w:lang w:eastAsia="pl-PL"/>
        </w:rPr>
        <w:t>Wykonawca oświadcza, iż numer rachunku rozliczeniowego wskazany na fakturze jest rachunkiem, dla którego zgodnie z rozdziałem 3a ustawy z dnia 29 sierpnia 1997r. - Prawo bankowe (Dz. U. z 2020r</w:t>
      </w:r>
      <w:r w:rsidR="00EE2A94" w:rsidRPr="00C65F6D">
        <w:rPr>
          <w:rFonts w:ascii="Arial" w:hAnsi="Arial" w:cs="Arial"/>
          <w:color w:val="000000"/>
          <w:sz w:val="20"/>
          <w:lang w:eastAsia="pl-PL"/>
        </w:rPr>
        <w:t>.</w:t>
      </w:r>
      <w:r w:rsidRPr="00C65F6D">
        <w:rPr>
          <w:rFonts w:ascii="Arial" w:hAnsi="Arial" w:cs="Arial"/>
          <w:color w:val="000000"/>
          <w:sz w:val="20"/>
          <w:lang w:eastAsia="pl-PL"/>
        </w:rPr>
        <w:t xml:space="preserve"> poz. 1896 </w:t>
      </w:r>
      <w:proofErr w:type="spellStart"/>
      <w:r w:rsidRPr="00C65F6D">
        <w:rPr>
          <w:rFonts w:ascii="Arial" w:hAnsi="Arial" w:cs="Arial"/>
          <w:color w:val="000000"/>
          <w:sz w:val="20"/>
          <w:lang w:eastAsia="pl-PL"/>
        </w:rPr>
        <w:t>t.j</w:t>
      </w:r>
      <w:proofErr w:type="spellEnd"/>
      <w:r w:rsidRPr="00C65F6D">
        <w:rPr>
          <w:rFonts w:ascii="Arial" w:hAnsi="Arial" w:cs="Arial"/>
          <w:color w:val="000000"/>
          <w:sz w:val="20"/>
          <w:lang w:eastAsia="pl-PL"/>
        </w:rPr>
        <w:t>.) prowadzony jest rachunek VAT.</w:t>
      </w:r>
    </w:p>
    <w:p w14:paraId="44B16CDC" w14:textId="107DF37A"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color w:val="000000"/>
          <w:sz w:val="20"/>
          <w:lang w:eastAsia="pl-PL"/>
        </w:rPr>
        <w:t>W przypadku gdy rachunek rozliczeniowy Wykonawcy nie figuruje w rejestrze podatników VAT prowadzonym przez Szefa Krajowej Administracji Skarbowej, Zamawiający jest uprawniony do złożenia zawiadomienia,o którym mowa wart. 117ba § 3 Ustawy z dnia 29 sierpnia1997r. Ordynacja podatkowa</w:t>
      </w:r>
      <w:r w:rsidR="00C65F6D">
        <w:rPr>
          <w:rFonts w:ascii="Arial" w:hAnsi="Arial" w:cs="Arial"/>
          <w:color w:val="000000"/>
          <w:sz w:val="20"/>
          <w:lang w:eastAsia="pl-PL"/>
        </w:rPr>
        <w:t xml:space="preserve">  </w:t>
      </w:r>
      <w:r w:rsidRPr="00C65F6D">
        <w:rPr>
          <w:rFonts w:ascii="Arial" w:hAnsi="Arial" w:cs="Arial"/>
          <w:color w:val="000000"/>
          <w:sz w:val="20"/>
          <w:lang w:eastAsia="pl-PL"/>
        </w:rPr>
        <w:t xml:space="preserve"> (Dz. U. z 2020r. poz. 1325 </w:t>
      </w:r>
      <w:proofErr w:type="spellStart"/>
      <w:r w:rsidRPr="00C65F6D">
        <w:rPr>
          <w:rFonts w:ascii="Arial" w:hAnsi="Arial" w:cs="Arial"/>
          <w:color w:val="000000"/>
          <w:sz w:val="20"/>
          <w:lang w:eastAsia="pl-PL"/>
        </w:rPr>
        <w:t>t.j</w:t>
      </w:r>
      <w:proofErr w:type="spellEnd"/>
      <w:r w:rsidRPr="00C65F6D">
        <w:rPr>
          <w:rFonts w:ascii="Arial" w:hAnsi="Arial" w:cs="Arial"/>
          <w:color w:val="000000"/>
          <w:sz w:val="20"/>
          <w:lang w:eastAsia="pl-PL"/>
        </w:rPr>
        <w:t>.).</w:t>
      </w:r>
    </w:p>
    <w:p w14:paraId="65AA0DFC" w14:textId="0133FC3C"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color w:val="000000"/>
          <w:sz w:val="20"/>
          <w:lang w:eastAsia="pl-PL"/>
        </w:rPr>
        <w:t>Zamawiający oświadcza, że jest czynnym podatnikiem podatku od towarów i usług o</w:t>
      </w:r>
      <w:r w:rsidR="00391869" w:rsidRPr="00C65F6D">
        <w:rPr>
          <w:rFonts w:ascii="Arial" w:hAnsi="Arial" w:cs="Arial"/>
          <w:color w:val="000000"/>
          <w:sz w:val="20"/>
          <w:lang w:eastAsia="pl-PL"/>
        </w:rPr>
        <w:t>numerze identyfikacyjnym</w:t>
      </w:r>
      <w:r w:rsidRPr="00C65F6D">
        <w:rPr>
          <w:rFonts w:ascii="Arial" w:hAnsi="Arial" w:cs="Arial"/>
          <w:color w:val="000000"/>
          <w:sz w:val="20"/>
          <w:lang w:eastAsia="pl-PL"/>
        </w:rPr>
        <w:t xml:space="preserve"> NIP 653 000 48 65. </w:t>
      </w:r>
    </w:p>
    <w:p w14:paraId="47E76320" w14:textId="7E1EDA80"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color w:val="000000"/>
          <w:sz w:val="20"/>
          <w:lang w:eastAsia="pl-PL"/>
        </w:rPr>
        <w:t>Wykonawca oświadcza, że:</w:t>
      </w:r>
    </w:p>
    <w:p w14:paraId="12D28FA8" w14:textId="77777777" w:rsidR="00391869" w:rsidRDefault="00391869" w:rsidP="00991B59">
      <w:pPr>
        <w:numPr>
          <w:ilvl w:val="1"/>
          <w:numId w:val="41"/>
        </w:numPr>
        <w:tabs>
          <w:tab w:val="clear" w:pos="360"/>
        </w:tabs>
        <w:suppressAutoHyphens w:val="0"/>
        <w:ind w:left="426" w:hanging="284"/>
        <w:jc w:val="both"/>
        <w:rPr>
          <w:rFonts w:ascii="Arial" w:hAnsi="Arial" w:cs="Arial"/>
          <w:color w:val="000000"/>
          <w:sz w:val="20"/>
          <w:szCs w:val="20"/>
          <w:lang w:eastAsia="pl-PL"/>
        </w:rPr>
      </w:pPr>
      <w:r w:rsidRPr="00ED774A">
        <w:rPr>
          <w:rFonts w:ascii="Arial" w:hAnsi="Arial" w:cs="Arial"/>
          <w:color w:val="000000"/>
          <w:sz w:val="20"/>
          <w:szCs w:val="20"/>
          <w:lang w:eastAsia="pl-PL"/>
        </w:rPr>
        <w:t>jest czynnym podatnikiem podatku od towarów i usług o numerze identyfikacyjnym NIP ………………….. i jest uprawnionym do wystawiania faktur</w:t>
      </w:r>
    </w:p>
    <w:p w14:paraId="32DDC905" w14:textId="77777777" w:rsidR="00391869" w:rsidRPr="00391869" w:rsidRDefault="00391869" w:rsidP="00991B59">
      <w:pPr>
        <w:numPr>
          <w:ilvl w:val="1"/>
          <w:numId w:val="41"/>
        </w:numPr>
        <w:tabs>
          <w:tab w:val="clear" w:pos="360"/>
        </w:tabs>
        <w:suppressAutoHyphens w:val="0"/>
        <w:spacing w:line="276" w:lineRule="auto"/>
        <w:ind w:left="426" w:hanging="284"/>
        <w:jc w:val="both"/>
        <w:rPr>
          <w:rFonts w:ascii="Arial" w:hAnsi="Arial" w:cs="Arial"/>
          <w:color w:val="000000"/>
          <w:sz w:val="20"/>
          <w:szCs w:val="20"/>
          <w:lang w:eastAsia="pl-PL"/>
        </w:rPr>
      </w:pPr>
      <w:r w:rsidRPr="00ED774A">
        <w:rPr>
          <w:rFonts w:ascii="Arial" w:hAnsi="Arial" w:cs="Arial"/>
          <w:color w:val="000000"/>
          <w:sz w:val="20"/>
          <w:szCs w:val="20"/>
          <w:lang w:eastAsia="pl-PL"/>
        </w:rPr>
        <w:t>lub jest zwolnionym podatnikiem podatku od towarów i usług.</w:t>
      </w:r>
    </w:p>
    <w:p w14:paraId="01758602" w14:textId="34013373"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391869">
        <w:rPr>
          <w:rFonts w:ascii="Arial" w:hAnsi="Arial" w:cs="Arial"/>
          <w:color w:val="000000"/>
          <w:sz w:val="20"/>
          <w:lang w:eastAsia="pl-PL"/>
        </w:rPr>
        <w:t>Jeżeli którakolwiek ze Stron przestanie być czynnym podatnikiem podatku od towarów i usług jest zobowiązana do niezwłocznego poinformowania o tym drugiej Strony.</w:t>
      </w:r>
    </w:p>
    <w:p w14:paraId="14A2AF41" w14:textId="74117C11"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color w:val="000000"/>
          <w:sz w:val="20"/>
          <w:lang w:eastAsia="pl-PL"/>
        </w:rPr>
        <w:lastRenderedPageBreak/>
        <w:t>Zamawiający oświadcza, że jego właściwym urzędem skarbowym jest Pierwszy Mazowiecki Urząd Skarbowy w Warszawie, ul. Alojzego Felińskiego 2A, 01-513 Warszawa.</w:t>
      </w:r>
    </w:p>
    <w:p w14:paraId="402A10C1" w14:textId="14BDEB2E"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color w:val="000000"/>
          <w:sz w:val="20"/>
          <w:lang w:eastAsia="pl-PL"/>
        </w:rPr>
        <w:t>Wykonawca oświadcza, że jego właściwym urzędem skarbowym jest ………………</w:t>
      </w:r>
      <w:r w:rsidR="00391869" w:rsidRPr="00C65F6D">
        <w:rPr>
          <w:rFonts w:ascii="Arial" w:hAnsi="Arial" w:cs="Arial"/>
          <w:color w:val="000000"/>
          <w:sz w:val="20"/>
          <w:lang w:eastAsia="pl-PL"/>
        </w:rPr>
        <w:t>…………</w:t>
      </w:r>
      <w:r w:rsidRPr="00C65F6D">
        <w:rPr>
          <w:rFonts w:ascii="Arial" w:hAnsi="Arial" w:cs="Arial"/>
          <w:color w:val="000000"/>
          <w:sz w:val="20"/>
          <w:lang w:eastAsia="pl-PL"/>
        </w:rPr>
        <w:t>…………..</w:t>
      </w:r>
    </w:p>
    <w:p w14:paraId="28D18DAD" w14:textId="20AE025A"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color w:val="000000"/>
          <w:sz w:val="20"/>
          <w:lang w:eastAsia="pl-PL"/>
        </w:rPr>
        <w:t>W przypadku zmiany właściwych urzędów skarbowych wskazanych powyżej Strony zobowiązane są do pisemnego poinformowania drugiej Strony o zmianie w terminie do 7 dni od daty dokonania zmiany.</w:t>
      </w:r>
    </w:p>
    <w:p w14:paraId="0A34E1A5" w14:textId="0B55BEF8"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color w:val="000000"/>
          <w:sz w:val="20"/>
          <w:lang w:eastAsia="pl-PL"/>
        </w:rPr>
        <w:t xml:space="preserve">Zamawiający oświadcza, że posiada status dużego przedsiębiorcy w rozumieniu ustawy z dnia 8 marca 2013r. o przeciwdziałaniu nadmiernym opóźnieniom w transakcjach </w:t>
      </w:r>
      <w:r w:rsidRPr="00C65F6D">
        <w:rPr>
          <w:rFonts w:ascii="Arial" w:hAnsi="Arial" w:cs="Arial"/>
          <w:sz w:val="20"/>
          <w:lang w:eastAsia="pl-PL"/>
        </w:rPr>
        <w:t>handlowych (</w:t>
      </w:r>
      <w:proofErr w:type="spellStart"/>
      <w:r w:rsidRPr="00C65F6D">
        <w:rPr>
          <w:rFonts w:ascii="Arial" w:hAnsi="Arial" w:cs="Arial"/>
          <w:sz w:val="20"/>
          <w:lang w:eastAsia="pl-PL"/>
        </w:rPr>
        <w:t>Dz.U.z</w:t>
      </w:r>
      <w:proofErr w:type="spellEnd"/>
      <w:r w:rsidRPr="00C65F6D">
        <w:rPr>
          <w:rFonts w:ascii="Arial" w:hAnsi="Arial" w:cs="Arial"/>
          <w:sz w:val="20"/>
          <w:lang w:eastAsia="pl-PL"/>
        </w:rPr>
        <w:t xml:space="preserve"> 2021r. poz. 424 </w:t>
      </w:r>
      <w:proofErr w:type="spellStart"/>
      <w:r w:rsidRPr="00C65F6D">
        <w:rPr>
          <w:rFonts w:ascii="Arial" w:hAnsi="Arial" w:cs="Arial"/>
          <w:sz w:val="20"/>
          <w:lang w:eastAsia="pl-PL"/>
        </w:rPr>
        <w:t>t.j</w:t>
      </w:r>
      <w:proofErr w:type="spellEnd"/>
      <w:r w:rsidRPr="00C65F6D">
        <w:rPr>
          <w:rFonts w:ascii="Arial" w:hAnsi="Arial" w:cs="Arial"/>
          <w:sz w:val="20"/>
          <w:lang w:eastAsia="pl-PL"/>
        </w:rPr>
        <w:t>.).</w:t>
      </w:r>
    </w:p>
    <w:p w14:paraId="29C12878" w14:textId="02BC2D91"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color w:val="000000"/>
          <w:sz w:val="20"/>
          <w:lang w:eastAsia="pl-PL"/>
        </w:rPr>
        <w:t>Wykonawca oświadcza, że posiada status …</w:t>
      </w:r>
      <w:r w:rsidR="00391869" w:rsidRPr="00C65F6D">
        <w:rPr>
          <w:rFonts w:ascii="Arial" w:hAnsi="Arial" w:cs="Arial"/>
          <w:color w:val="000000"/>
          <w:sz w:val="20"/>
          <w:lang w:eastAsia="pl-PL"/>
        </w:rPr>
        <w:t>….</w:t>
      </w:r>
      <w:r w:rsidRPr="00C65F6D">
        <w:rPr>
          <w:rFonts w:ascii="Arial" w:hAnsi="Arial" w:cs="Arial"/>
          <w:color w:val="000000"/>
          <w:sz w:val="20"/>
          <w:lang w:eastAsia="pl-PL"/>
        </w:rPr>
        <w:t xml:space="preserve"> przedsiębiorcy w rozumieniu ustawy z dnia 8 marca 2013r. o przeciwdziałaniu nadmiernym opóźnieniom w transakcjach handlowych (Dz.U. z 2021 r. poz. 424 </w:t>
      </w:r>
      <w:proofErr w:type="spellStart"/>
      <w:r w:rsidRPr="00C65F6D">
        <w:rPr>
          <w:rFonts w:ascii="Arial" w:hAnsi="Arial" w:cs="Arial"/>
          <w:color w:val="000000"/>
          <w:sz w:val="20"/>
          <w:lang w:eastAsia="pl-PL"/>
        </w:rPr>
        <w:t>t.j</w:t>
      </w:r>
      <w:proofErr w:type="spellEnd"/>
      <w:r w:rsidRPr="00C65F6D">
        <w:rPr>
          <w:rFonts w:ascii="Arial" w:hAnsi="Arial" w:cs="Arial"/>
          <w:color w:val="000000"/>
          <w:sz w:val="20"/>
          <w:lang w:eastAsia="pl-PL"/>
        </w:rPr>
        <w:t>.).</w:t>
      </w:r>
    </w:p>
    <w:p w14:paraId="723A5FE7" w14:textId="77777777" w:rsidR="00ED774A" w:rsidRPr="00C65F6D" w:rsidRDefault="00ED774A" w:rsidP="005B1A9F">
      <w:pPr>
        <w:pStyle w:val="Tekstpodstawowy"/>
        <w:numPr>
          <w:ilvl w:val="0"/>
          <w:numId w:val="84"/>
        </w:numPr>
        <w:spacing w:line="220" w:lineRule="exact"/>
        <w:ind w:left="284" w:hanging="426"/>
        <w:rPr>
          <w:rFonts w:ascii="Arial" w:hAnsi="Arial" w:cs="Arial"/>
          <w:b/>
          <w:sz w:val="20"/>
        </w:rPr>
      </w:pPr>
      <w:r w:rsidRPr="00C65F6D">
        <w:rPr>
          <w:rFonts w:ascii="Arial" w:hAnsi="Arial" w:cs="Arial"/>
          <w:sz w:val="20"/>
          <w:lang w:eastAsia="pl-PL"/>
        </w:rPr>
        <w:t>Strony zobowiązane są niezwłocznie informować drugą Stronę o każdej zmianie statusu, o którym mowa w ust. 36 i 37 powyżej.</w:t>
      </w:r>
    </w:p>
    <w:p w14:paraId="447E18BA" w14:textId="77777777" w:rsidR="00323702" w:rsidRDefault="00B1539A" w:rsidP="00ED774A">
      <w:pPr>
        <w:pStyle w:val="Tekstpodstawowy"/>
        <w:spacing w:line="220" w:lineRule="exact"/>
        <w:ind w:left="284"/>
        <w:jc w:val="center"/>
        <w:rPr>
          <w:rFonts w:ascii="Arial" w:hAnsi="Arial" w:cs="Arial"/>
          <w:b/>
          <w:sz w:val="20"/>
        </w:rPr>
      </w:pPr>
      <w:r w:rsidRPr="00EA1FC0">
        <w:rPr>
          <w:rFonts w:ascii="Arial" w:hAnsi="Arial" w:cs="Arial"/>
          <w:b/>
          <w:sz w:val="20"/>
        </w:rPr>
        <w:t>§ 4</w:t>
      </w:r>
    </w:p>
    <w:p w14:paraId="3487827E" w14:textId="77777777" w:rsidR="00B1539A" w:rsidRPr="00EA1FC0" w:rsidRDefault="00B1539A" w:rsidP="008340D0">
      <w:pPr>
        <w:spacing w:line="276" w:lineRule="auto"/>
        <w:jc w:val="center"/>
        <w:rPr>
          <w:rFonts w:ascii="Arial" w:hAnsi="Arial" w:cs="Arial"/>
          <w:b/>
          <w:sz w:val="20"/>
          <w:u w:val="single"/>
        </w:rPr>
      </w:pPr>
      <w:r w:rsidRPr="00EA1FC0">
        <w:rPr>
          <w:rFonts w:ascii="Arial" w:hAnsi="Arial" w:cs="Arial"/>
          <w:b/>
          <w:sz w:val="20"/>
          <w:u w:val="single"/>
        </w:rPr>
        <w:t xml:space="preserve">Termin realizacji </w:t>
      </w:r>
      <w:r w:rsidR="005147C4" w:rsidRPr="00EA1FC0">
        <w:rPr>
          <w:rFonts w:ascii="Arial" w:hAnsi="Arial" w:cs="Arial"/>
          <w:b/>
          <w:sz w:val="20"/>
          <w:u w:val="single"/>
        </w:rPr>
        <w:t>Umowy</w:t>
      </w:r>
    </w:p>
    <w:p w14:paraId="4DA5FD54" w14:textId="77777777" w:rsidR="00A03676" w:rsidRDefault="000C6B32" w:rsidP="002D5A13">
      <w:pPr>
        <w:spacing w:line="360" w:lineRule="auto"/>
        <w:ind w:left="284" w:hanging="284"/>
        <w:jc w:val="both"/>
        <w:rPr>
          <w:rFonts w:ascii="Arial" w:hAnsi="Arial" w:cs="Arial"/>
          <w:b/>
          <w:sz w:val="20"/>
          <w:szCs w:val="20"/>
        </w:rPr>
      </w:pPr>
      <w:r w:rsidRPr="0061251C">
        <w:rPr>
          <w:rFonts w:ascii="Arial" w:hAnsi="Arial" w:cs="Arial"/>
          <w:sz w:val="20"/>
          <w:szCs w:val="20"/>
        </w:rPr>
        <w:t>T</w:t>
      </w:r>
      <w:r w:rsidR="0061251C" w:rsidRPr="0061251C">
        <w:rPr>
          <w:rFonts w:ascii="Arial" w:hAnsi="Arial" w:cs="Arial"/>
          <w:sz w:val="20"/>
          <w:szCs w:val="20"/>
        </w:rPr>
        <w:t xml:space="preserve">ermin </w:t>
      </w:r>
      <w:r w:rsidR="009717FE">
        <w:rPr>
          <w:rFonts w:ascii="Arial" w:hAnsi="Arial" w:cs="Arial"/>
          <w:sz w:val="20"/>
          <w:szCs w:val="20"/>
        </w:rPr>
        <w:t xml:space="preserve">realizacji umowy wynosi </w:t>
      </w:r>
      <w:r w:rsidR="0061251C" w:rsidRPr="0061251C">
        <w:rPr>
          <w:rFonts w:ascii="Arial" w:hAnsi="Arial" w:cs="Arial"/>
          <w:sz w:val="20"/>
          <w:szCs w:val="20"/>
        </w:rPr>
        <w:t xml:space="preserve">: </w:t>
      </w:r>
      <w:r w:rsidR="00EE2A94">
        <w:rPr>
          <w:rFonts w:ascii="Arial" w:hAnsi="Arial" w:cs="Arial"/>
          <w:b/>
          <w:bCs/>
          <w:sz w:val="20"/>
          <w:szCs w:val="20"/>
        </w:rPr>
        <w:t>………………………………………</w:t>
      </w:r>
    </w:p>
    <w:p w14:paraId="73F46C62" w14:textId="77777777" w:rsidR="0061510A" w:rsidRDefault="00B1539A" w:rsidP="00762135">
      <w:pPr>
        <w:jc w:val="center"/>
        <w:rPr>
          <w:rFonts w:ascii="Arial" w:hAnsi="Arial" w:cs="Arial"/>
          <w:b/>
          <w:sz w:val="20"/>
          <w:szCs w:val="20"/>
        </w:rPr>
      </w:pPr>
      <w:r w:rsidRPr="00EA1FC0">
        <w:rPr>
          <w:rFonts w:ascii="Arial" w:hAnsi="Arial" w:cs="Arial"/>
          <w:b/>
          <w:sz w:val="20"/>
          <w:szCs w:val="20"/>
        </w:rPr>
        <w:t>§ 5</w:t>
      </w:r>
    </w:p>
    <w:p w14:paraId="02EEE8E3" w14:textId="77777777" w:rsidR="00B1539A" w:rsidRPr="00C15906" w:rsidRDefault="00B1539A" w:rsidP="00C15906">
      <w:pPr>
        <w:spacing w:line="276" w:lineRule="auto"/>
        <w:jc w:val="center"/>
        <w:rPr>
          <w:rFonts w:ascii="Arial" w:hAnsi="Arial" w:cs="Arial"/>
          <w:b/>
          <w:sz w:val="20"/>
          <w:u w:val="single"/>
        </w:rPr>
      </w:pPr>
      <w:r w:rsidRPr="00BA3504">
        <w:rPr>
          <w:rFonts w:ascii="Arial" w:hAnsi="Arial" w:cs="Arial"/>
          <w:b/>
          <w:sz w:val="20"/>
          <w:u w:val="single"/>
        </w:rPr>
        <w:t>Zakres rzeczowy przedmiotowej Umowy oraz obowiązki stron</w:t>
      </w:r>
      <w:bookmarkStart w:id="16" w:name="_Hlk68695460"/>
    </w:p>
    <w:bookmarkEnd w:id="16"/>
    <w:p w14:paraId="2268F48E" w14:textId="77777777" w:rsidR="00C15906" w:rsidRPr="00C15906" w:rsidRDefault="00C15906" w:rsidP="00E03D18">
      <w:pPr>
        <w:numPr>
          <w:ilvl w:val="0"/>
          <w:numId w:val="27"/>
        </w:numPr>
        <w:suppressAutoHyphens w:val="0"/>
        <w:ind w:left="284" w:hanging="284"/>
        <w:jc w:val="both"/>
        <w:rPr>
          <w:rFonts w:ascii="Arial" w:hAnsi="Arial" w:cs="Arial"/>
          <w:b/>
          <w:sz w:val="20"/>
          <w:szCs w:val="20"/>
          <w:u w:val="single"/>
          <w:lang w:eastAsia="pl-PL"/>
        </w:rPr>
      </w:pPr>
      <w:r w:rsidRPr="00C15906">
        <w:rPr>
          <w:rFonts w:ascii="Arial" w:hAnsi="Arial" w:cs="Arial"/>
          <w:noProof/>
          <w:sz w:val="20"/>
          <w:szCs w:val="20"/>
        </w:rPr>
        <w:t xml:space="preserve">Zakres rzeczowy oraz obowiązki stron </w:t>
      </w:r>
      <w:r w:rsidRPr="00C15906">
        <w:rPr>
          <w:rFonts w:ascii="Arial" w:hAnsi="Arial" w:cs="Arial"/>
          <w:sz w:val="20"/>
          <w:szCs w:val="20"/>
        </w:rPr>
        <w:t xml:space="preserve">określa </w:t>
      </w:r>
      <w:r w:rsidRPr="00C15906">
        <w:rPr>
          <w:rFonts w:ascii="Arial" w:hAnsi="Arial" w:cs="Arial"/>
          <w:b/>
          <w:sz w:val="20"/>
          <w:szCs w:val="20"/>
        </w:rPr>
        <w:t>Załącznik nr 1 do Umowy</w:t>
      </w:r>
      <w:r w:rsidRPr="00C15906">
        <w:rPr>
          <w:rFonts w:ascii="Arial" w:hAnsi="Arial" w:cs="Arial"/>
          <w:sz w:val="20"/>
          <w:szCs w:val="20"/>
        </w:rPr>
        <w:t xml:space="preserve"> (</w:t>
      </w:r>
      <w:r w:rsidRPr="00C15906">
        <w:rPr>
          <w:rFonts w:ascii="Arial" w:hAnsi="Arial" w:cs="Arial"/>
          <w:color w:val="000000"/>
          <w:sz w:val="20"/>
          <w:szCs w:val="20"/>
        </w:rPr>
        <w:t xml:space="preserve">wg Załącznika nr 1 do SIWZ). </w:t>
      </w:r>
    </w:p>
    <w:p w14:paraId="2F7AA5E2" w14:textId="77777777" w:rsidR="00C3742E" w:rsidRPr="00C3742E" w:rsidRDefault="00C3742E" w:rsidP="00E03D18">
      <w:pPr>
        <w:numPr>
          <w:ilvl w:val="0"/>
          <w:numId w:val="27"/>
        </w:numPr>
        <w:suppressAutoHyphens w:val="0"/>
        <w:ind w:left="284" w:hanging="284"/>
        <w:jc w:val="both"/>
        <w:rPr>
          <w:rFonts w:ascii="Arial" w:hAnsi="Arial" w:cs="Arial"/>
          <w:b/>
          <w:sz w:val="20"/>
          <w:szCs w:val="20"/>
          <w:u w:val="single"/>
          <w:lang w:eastAsia="pl-PL"/>
        </w:rPr>
      </w:pPr>
      <w:r w:rsidRPr="00C3742E">
        <w:rPr>
          <w:rFonts w:ascii="Arial" w:hAnsi="Arial" w:cs="Arial"/>
          <w:sz w:val="20"/>
        </w:rPr>
        <w:t>Wykonawcy, którzy złożyli ofertę wspólną odpowiadają solidarnie  za wykonanie przedmiotowej Umowy (</w:t>
      </w:r>
      <w:r w:rsidRPr="00C3742E">
        <w:rPr>
          <w:rFonts w:ascii="Arial" w:hAnsi="Arial" w:cs="Arial"/>
          <w:i/>
          <w:sz w:val="20"/>
        </w:rPr>
        <w:t>jeżeli dotyczy).</w:t>
      </w:r>
    </w:p>
    <w:p w14:paraId="0F3AA5B9" w14:textId="77777777" w:rsidR="0061510A" w:rsidRDefault="00B1539A" w:rsidP="00762135">
      <w:pPr>
        <w:shd w:val="clear" w:color="auto" w:fill="FFFFFF"/>
        <w:ind w:left="426" w:hanging="426"/>
        <w:jc w:val="center"/>
        <w:rPr>
          <w:rFonts w:ascii="Arial" w:hAnsi="Arial" w:cs="Arial"/>
          <w:b/>
          <w:sz w:val="20"/>
          <w:szCs w:val="20"/>
        </w:rPr>
      </w:pPr>
      <w:r w:rsidRPr="00BA3504">
        <w:rPr>
          <w:rFonts w:ascii="Arial" w:hAnsi="Arial" w:cs="Arial"/>
          <w:b/>
          <w:sz w:val="20"/>
          <w:szCs w:val="20"/>
        </w:rPr>
        <w:t>§ 6</w:t>
      </w:r>
    </w:p>
    <w:p w14:paraId="57F45CC8" w14:textId="77777777" w:rsidR="00B1539A" w:rsidRPr="00BA3504" w:rsidRDefault="00B1539A" w:rsidP="00762135">
      <w:pPr>
        <w:shd w:val="clear" w:color="auto" w:fill="FFFFFF"/>
        <w:ind w:left="426" w:hanging="426"/>
        <w:jc w:val="center"/>
        <w:rPr>
          <w:rFonts w:ascii="Arial" w:hAnsi="Arial" w:cs="Arial"/>
          <w:b/>
          <w:sz w:val="20"/>
          <w:szCs w:val="20"/>
          <w:u w:val="single"/>
        </w:rPr>
      </w:pPr>
      <w:r w:rsidRPr="00BA3504">
        <w:rPr>
          <w:rFonts w:ascii="Arial" w:hAnsi="Arial" w:cs="Arial"/>
          <w:b/>
          <w:sz w:val="20"/>
          <w:szCs w:val="20"/>
          <w:u w:val="single"/>
        </w:rPr>
        <w:t>Nadzór i koordynacja</w:t>
      </w:r>
    </w:p>
    <w:p w14:paraId="549855CC" w14:textId="424FEB8F" w:rsidR="004E75BF" w:rsidRPr="00A47C58" w:rsidRDefault="00B1539A" w:rsidP="00266744">
      <w:pPr>
        <w:numPr>
          <w:ilvl w:val="0"/>
          <w:numId w:val="10"/>
        </w:numPr>
        <w:suppressAutoHyphens w:val="0"/>
        <w:ind w:left="284" w:hanging="284"/>
        <w:jc w:val="both"/>
        <w:rPr>
          <w:rFonts w:ascii="Arial" w:hAnsi="Arial" w:cs="Arial"/>
          <w:sz w:val="20"/>
          <w:szCs w:val="20"/>
        </w:rPr>
      </w:pPr>
      <w:r w:rsidRPr="00BA3504">
        <w:rPr>
          <w:rFonts w:ascii="Arial" w:hAnsi="Arial" w:cs="Arial"/>
          <w:sz w:val="20"/>
          <w:szCs w:val="20"/>
        </w:rPr>
        <w:t>Ze strony Zamawiającego - osobą/osob</w:t>
      </w:r>
      <w:r w:rsidR="005147C4" w:rsidRPr="00BA3504">
        <w:rPr>
          <w:rFonts w:ascii="Arial" w:hAnsi="Arial" w:cs="Arial"/>
          <w:sz w:val="20"/>
          <w:szCs w:val="20"/>
        </w:rPr>
        <w:t>ami</w:t>
      </w:r>
      <w:r w:rsidR="000E14DB">
        <w:rPr>
          <w:rFonts w:ascii="Arial" w:hAnsi="Arial" w:cs="Arial"/>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za nadzór nad realizacją Umowyoraz podpisanie wszelkich </w:t>
      </w:r>
      <w:r w:rsidRPr="00BA3504">
        <w:rPr>
          <w:rFonts w:ascii="Arial" w:hAnsi="Arial" w:cs="Arial"/>
          <w:i/>
          <w:sz w:val="20"/>
          <w:szCs w:val="20"/>
        </w:rPr>
        <w:t>Protokołów</w:t>
      </w:r>
      <w:r w:rsidR="005147C4" w:rsidRPr="00BA3504">
        <w:rPr>
          <w:rFonts w:ascii="Arial" w:hAnsi="Arial" w:cs="Arial"/>
          <w:i/>
          <w:sz w:val="20"/>
          <w:szCs w:val="20"/>
        </w:rPr>
        <w:t xml:space="preserve"> odbioru wykonanej </w:t>
      </w:r>
      <w:r w:rsidR="00A115E4">
        <w:rPr>
          <w:rFonts w:ascii="Arial" w:hAnsi="Arial" w:cs="Arial"/>
          <w:i/>
          <w:sz w:val="20"/>
          <w:szCs w:val="20"/>
        </w:rPr>
        <w:t>usługi</w:t>
      </w:r>
      <w:r w:rsidRPr="00BA3504">
        <w:rPr>
          <w:rFonts w:ascii="Arial" w:hAnsi="Arial" w:cs="Arial"/>
          <w:sz w:val="20"/>
          <w:szCs w:val="20"/>
        </w:rPr>
        <w:t xml:space="preserve">wynikających z niniejszej Umowy  jest/są: </w:t>
      </w:r>
    </w:p>
    <w:p w14:paraId="73205796" w14:textId="77777777"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14:paraId="3ACD0596" w14:textId="77777777" w:rsidR="00B1539A" w:rsidRPr="00BA3504" w:rsidRDefault="00B1539A" w:rsidP="00247F7C">
      <w:pPr>
        <w:suppressAutoHyphens w:val="0"/>
        <w:spacing w:line="360" w:lineRule="auto"/>
        <w:ind w:left="360"/>
        <w:jc w:val="both"/>
        <w:rPr>
          <w:rFonts w:ascii="Arial" w:hAnsi="Arial" w:cs="Arial"/>
          <w:sz w:val="20"/>
          <w:szCs w:val="20"/>
        </w:rPr>
      </w:pPr>
      <w:r w:rsidRPr="00BA3504">
        <w:rPr>
          <w:rFonts w:ascii="Arial" w:hAnsi="Arial" w:cs="Arial"/>
          <w:sz w:val="20"/>
          <w:szCs w:val="20"/>
        </w:rPr>
        <w:t>……………..…………………………..…… tel. ………………………………………..</w:t>
      </w:r>
    </w:p>
    <w:p w14:paraId="665C1B24" w14:textId="2CC9AAE9" w:rsidR="004E75BF" w:rsidRPr="00A30D76" w:rsidRDefault="00B1539A" w:rsidP="00266744">
      <w:pPr>
        <w:numPr>
          <w:ilvl w:val="0"/>
          <w:numId w:val="10"/>
        </w:numPr>
        <w:suppressAutoHyphens w:val="0"/>
        <w:ind w:left="284" w:hanging="284"/>
        <w:jc w:val="both"/>
        <w:rPr>
          <w:rFonts w:ascii="Arial" w:hAnsi="Arial" w:cs="Arial"/>
          <w:sz w:val="20"/>
          <w:szCs w:val="20"/>
        </w:rPr>
      </w:pPr>
      <w:r w:rsidRPr="00BA3504">
        <w:rPr>
          <w:rFonts w:ascii="Arial" w:hAnsi="Arial" w:cs="Arial"/>
          <w:sz w:val="20"/>
          <w:szCs w:val="20"/>
        </w:rPr>
        <w:t>Ze strony Wykonawcy  - osobą/osob</w:t>
      </w:r>
      <w:r w:rsidR="005147C4" w:rsidRPr="00BA3504">
        <w:rPr>
          <w:rFonts w:ascii="Arial" w:hAnsi="Arial" w:cs="Arial"/>
          <w:sz w:val="20"/>
          <w:szCs w:val="20"/>
        </w:rPr>
        <w:t>ami</w:t>
      </w:r>
      <w:r w:rsidR="000E14DB">
        <w:rPr>
          <w:rFonts w:ascii="Arial" w:hAnsi="Arial" w:cs="Arial"/>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BA3504">
        <w:rPr>
          <w:rFonts w:ascii="Arial" w:hAnsi="Arial" w:cs="Arial"/>
          <w:sz w:val="20"/>
          <w:szCs w:val="20"/>
        </w:rPr>
        <w:t>ymi</w:t>
      </w:r>
      <w:r w:rsidR="005147C4" w:rsidRPr="00BA3504">
        <w:rPr>
          <w:rFonts w:ascii="Arial" w:hAnsi="Arial" w:cs="Arial"/>
          <w:sz w:val="20"/>
          <w:szCs w:val="20"/>
        </w:rPr>
        <w:t>za</w:t>
      </w:r>
      <w:proofErr w:type="spellEnd"/>
      <w:r w:rsidR="005147C4" w:rsidRPr="00BA3504">
        <w:rPr>
          <w:rFonts w:ascii="Arial" w:hAnsi="Arial" w:cs="Arial"/>
          <w:sz w:val="20"/>
          <w:szCs w:val="20"/>
        </w:rPr>
        <w:t xml:space="preserve"> nadzór  </w:t>
      </w:r>
      <w:r w:rsidRPr="00BA3504">
        <w:rPr>
          <w:rFonts w:ascii="Arial" w:hAnsi="Arial" w:cs="Arial"/>
          <w:sz w:val="20"/>
          <w:szCs w:val="20"/>
        </w:rPr>
        <w:t xml:space="preserve">nad realizacją Umowy oraz podpisanie wszelkich </w:t>
      </w:r>
      <w:r w:rsidR="005147C4" w:rsidRPr="00BA3504">
        <w:rPr>
          <w:rFonts w:ascii="Arial" w:hAnsi="Arial" w:cs="Arial"/>
          <w:i/>
          <w:sz w:val="20"/>
          <w:szCs w:val="20"/>
        </w:rPr>
        <w:t xml:space="preserve">Protokołów odbioru wykonanej </w:t>
      </w:r>
      <w:r w:rsidR="00A115E4">
        <w:rPr>
          <w:rFonts w:ascii="Arial" w:hAnsi="Arial" w:cs="Arial"/>
          <w:i/>
          <w:sz w:val="20"/>
          <w:szCs w:val="20"/>
        </w:rPr>
        <w:t xml:space="preserve">usługi </w:t>
      </w:r>
      <w:r w:rsidR="005147C4" w:rsidRPr="00BA3504">
        <w:rPr>
          <w:rFonts w:ascii="Arial" w:hAnsi="Arial" w:cs="Arial"/>
          <w:i/>
          <w:sz w:val="20"/>
          <w:szCs w:val="20"/>
        </w:rPr>
        <w:t xml:space="preserve">i </w:t>
      </w:r>
      <w:r w:rsidRPr="00BA3504">
        <w:rPr>
          <w:rFonts w:ascii="Arial" w:hAnsi="Arial" w:cs="Arial"/>
          <w:i/>
          <w:sz w:val="20"/>
          <w:szCs w:val="20"/>
        </w:rPr>
        <w:t>w</w:t>
      </w:r>
      <w:r w:rsidRPr="00BA3504">
        <w:rPr>
          <w:rFonts w:ascii="Arial" w:hAnsi="Arial" w:cs="Arial"/>
          <w:sz w:val="20"/>
          <w:szCs w:val="20"/>
        </w:rPr>
        <w:t xml:space="preserve">ynikających </w:t>
      </w:r>
      <w:r w:rsidR="004E375D">
        <w:rPr>
          <w:rFonts w:ascii="Arial" w:hAnsi="Arial" w:cs="Arial"/>
          <w:sz w:val="20"/>
          <w:szCs w:val="20"/>
        </w:rPr>
        <w:t xml:space="preserve">                          </w:t>
      </w:r>
      <w:r w:rsidRPr="00BA3504">
        <w:rPr>
          <w:rFonts w:ascii="Arial" w:hAnsi="Arial" w:cs="Arial"/>
          <w:sz w:val="20"/>
          <w:szCs w:val="20"/>
        </w:rPr>
        <w:t xml:space="preserve">z niniejszej Umowy jest/są: </w:t>
      </w:r>
    </w:p>
    <w:p w14:paraId="768A1123" w14:textId="77777777"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14:paraId="29C05C7C" w14:textId="77777777" w:rsidR="00B1539A" w:rsidRPr="00BA3504" w:rsidRDefault="00B1539A" w:rsidP="00247F7C">
      <w:pPr>
        <w:suppressAutoHyphens w:val="0"/>
        <w:spacing w:line="360" w:lineRule="auto"/>
        <w:ind w:left="360"/>
        <w:jc w:val="both"/>
        <w:rPr>
          <w:rFonts w:ascii="Arial" w:hAnsi="Arial" w:cs="Arial"/>
          <w:sz w:val="20"/>
          <w:szCs w:val="20"/>
        </w:rPr>
      </w:pPr>
      <w:r w:rsidRPr="00BA3504">
        <w:rPr>
          <w:rFonts w:ascii="Arial" w:hAnsi="Arial" w:cs="Arial"/>
          <w:sz w:val="20"/>
          <w:szCs w:val="20"/>
        </w:rPr>
        <w:t>……………..…………………………..…… tel. ………………………………………..</w:t>
      </w:r>
    </w:p>
    <w:p w14:paraId="53A8C2C2" w14:textId="77777777" w:rsidR="005147C4" w:rsidRPr="00BA3504" w:rsidRDefault="00B1539A" w:rsidP="00266744">
      <w:pPr>
        <w:numPr>
          <w:ilvl w:val="0"/>
          <w:numId w:val="10"/>
        </w:numPr>
        <w:suppressAutoHyphens w:val="0"/>
        <w:ind w:left="284" w:hanging="284"/>
        <w:jc w:val="both"/>
        <w:rPr>
          <w:rFonts w:ascii="Arial" w:hAnsi="Arial" w:cs="Arial"/>
          <w:sz w:val="20"/>
          <w:szCs w:val="20"/>
        </w:rPr>
      </w:pPr>
      <w:r w:rsidRPr="00BA3504">
        <w:rPr>
          <w:rFonts w:ascii="Arial" w:hAnsi="Arial" w:cs="Arial"/>
          <w:sz w:val="20"/>
          <w:szCs w:val="20"/>
        </w:rPr>
        <w:t xml:space="preserve">Zmiana osób </w:t>
      </w:r>
      <w:r w:rsidR="005147C4" w:rsidRPr="00BA3504">
        <w:rPr>
          <w:rFonts w:ascii="Arial" w:hAnsi="Arial" w:cs="Arial"/>
          <w:sz w:val="20"/>
          <w:szCs w:val="20"/>
        </w:rPr>
        <w:t xml:space="preserve">odpowiedzialnych za nadzór </w:t>
      </w:r>
      <w:r w:rsidRPr="00BA3504">
        <w:rPr>
          <w:rFonts w:ascii="Arial" w:hAnsi="Arial" w:cs="Arial"/>
          <w:sz w:val="20"/>
          <w:szCs w:val="20"/>
        </w:rPr>
        <w:t xml:space="preserve"> nie wymaga  </w:t>
      </w:r>
      <w:r w:rsidR="005147C4" w:rsidRPr="00BA3504">
        <w:rPr>
          <w:rFonts w:ascii="Arial" w:hAnsi="Arial" w:cs="Arial"/>
          <w:sz w:val="20"/>
          <w:szCs w:val="20"/>
        </w:rPr>
        <w:t xml:space="preserve">formy aneksu. O  przeprowadzonej  zmianie </w:t>
      </w:r>
      <w:r w:rsidR="00BA3504">
        <w:rPr>
          <w:rFonts w:ascii="Arial" w:hAnsi="Arial" w:cs="Arial"/>
          <w:sz w:val="20"/>
          <w:szCs w:val="20"/>
        </w:rPr>
        <w:br/>
      </w:r>
      <w:r w:rsidR="005147C4" w:rsidRPr="00BA3504">
        <w:rPr>
          <w:rFonts w:ascii="Arial" w:hAnsi="Arial" w:cs="Arial"/>
          <w:sz w:val="20"/>
          <w:szCs w:val="20"/>
        </w:rPr>
        <w:t xml:space="preserve">w zakresie osób odpowiedzialnych za realizację Umowy, wymagane jest powiadomienie drugiej Strony Umowy.    </w:t>
      </w:r>
    </w:p>
    <w:p w14:paraId="0C4471C8" w14:textId="77777777" w:rsidR="002542FC" w:rsidRDefault="004E75BF" w:rsidP="00762135">
      <w:pPr>
        <w:jc w:val="center"/>
        <w:rPr>
          <w:rFonts w:ascii="Arial" w:hAnsi="Arial" w:cs="Arial"/>
          <w:b/>
          <w:sz w:val="20"/>
          <w:szCs w:val="20"/>
        </w:rPr>
      </w:pPr>
      <w:r w:rsidRPr="00801D26">
        <w:rPr>
          <w:rFonts w:ascii="Arial" w:hAnsi="Arial" w:cs="Arial"/>
          <w:b/>
          <w:sz w:val="20"/>
          <w:szCs w:val="20"/>
        </w:rPr>
        <w:t xml:space="preserve">§ </w:t>
      </w:r>
      <w:r w:rsidR="00F079A5">
        <w:rPr>
          <w:rFonts w:ascii="Arial" w:hAnsi="Arial" w:cs="Arial"/>
          <w:b/>
          <w:sz w:val="20"/>
          <w:szCs w:val="20"/>
        </w:rPr>
        <w:t>7</w:t>
      </w:r>
    </w:p>
    <w:p w14:paraId="38CDCF50" w14:textId="77777777" w:rsidR="004E75BF" w:rsidRPr="00801D26" w:rsidRDefault="004E75BF" w:rsidP="00762135">
      <w:pPr>
        <w:jc w:val="center"/>
        <w:rPr>
          <w:rFonts w:ascii="Arial" w:hAnsi="Arial" w:cs="Arial"/>
          <w:b/>
          <w:bCs/>
          <w:noProof/>
          <w:sz w:val="20"/>
          <w:szCs w:val="20"/>
          <w:u w:val="single"/>
        </w:rPr>
      </w:pPr>
      <w:r w:rsidRPr="00801D26">
        <w:rPr>
          <w:rFonts w:ascii="Arial" w:hAnsi="Arial" w:cs="Arial"/>
          <w:b/>
          <w:bCs/>
          <w:noProof/>
          <w:sz w:val="20"/>
          <w:szCs w:val="20"/>
          <w:u w:val="single"/>
        </w:rPr>
        <w:t>Rozwiązanie, odstąpienie lub wypowiedzenie Umowy</w:t>
      </w:r>
    </w:p>
    <w:p w14:paraId="4A96F8BE" w14:textId="77777777" w:rsidR="00AF071E" w:rsidRPr="00AF071E" w:rsidRDefault="00AF071E" w:rsidP="00EF68D4">
      <w:pPr>
        <w:pStyle w:val="Tekstpodstawowy2"/>
        <w:widowControl w:val="0"/>
        <w:numPr>
          <w:ilvl w:val="0"/>
          <w:numId w:val="13"/>
        </w:numPr>
        <w:suppressAutoHyphens w:val="0"/>
        <w:adjustRightInd w:val="0"/>
        <w:spacing w:after="0" w:line="240" w:lineRule="auto"/>
        <w:ind w:left="284" w:hanging="284"/>
        <w:jc w:val="both"/>
        <w:rPr>
          <w:rFonts w:ascii="Arial" w:hAnsi="Arial" w:cs="Arial"/>
          <w:b/>
          <w:sz w:val="20"/>
          <w:szCs w:val="20"/>
        </w:rPr>
      </w:pPr>
      <w:r w:rsidRPr="00AF071E">
        <w:rPr>
          <w:rFonts w:ascii="Arial" w:hAnsi="Arial" w:cs="Arial"/>
          <w:noProof/>
          <w:sz w:val="20"/>
          <w:szCs w:val="20"/>
        </w:rPr>
        <w:t xml:space="preserve">W przypadku niewykonania lub nienależytego wykonywania zobowiązania wynikającego z Umowy przez jedną ze stron, po wyznaczeniu przez drugą ze stron odpowiedniego dodatkowego terminu do wykonania Umowy, druga strona w przypadku bezskutecznego upływu tego terminu, będzie uprawniona do </w:t>
      </w:r>
      <w:r w:rsidRPr="00AF071E">
        <w:rPr>
          <w:rFonts w:ascii="Arial" w:hAnsi="Arial" w:cs="Arial"/>
          <w:bCs/>
          <w:noProof/>
          <w:sz w:val="20"/>
          <w:szCs w:val="20"/>
          <w:u w:val="single"/>
        </w:rPr>
        <w:t>odstąpienia</w:t>
      </w:r>
      <w:r w:rsidRPr="00AF071E">
        <w:rPr>
          <w:rFonts w:ascii="Arial" w:hAnsi="Arial" w:cs="Arial"/>
          <w:noProof/>
          <w:sz w:val="20"/>
          <w:szCs w:val="20"/>
        </w:rPr>
        <w:t xml:space="preserve">od umowy </w:t>
      </w:r>
      <w:r w:rsidRPr="00AF071E">
        <w:rPr>
          <w:rFonts w:ascii="Arial" w:hAnsi="Arial" w:cs="Arial"/>
          <w:i/>
          <w:iCs/>
          <w:noProof/>
          <w:sz w:val="20"/>
          <w:szCs w:val="20"/>
        </w:rPr>
        <w:t>ex nunc (od teraz)</w:t>
      </w:r>
      <w:r w:rsidRPr="00AF071E">
        <w:rPr>
          <w:rFonts w:ascii="Arial" w:hAnsi="Arial" w:cs="Arial"/>
          <w:noProof/>
          <w:sz w:val="20"/>
          <w:szCs w:val="20"/>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1CD17235" w14:textId="382D9A53" w:rsidR="00AF071E" w:rsidRDefault="00AF071E" w:rsidP="00EF68D4">
      <w:pPr>
        <w:pStyle w:val="Tekstpodstawowy2"/>
        <w:widowControl w:val="0"/>
        <w:numPr>
          <w:ilvl w:val="0"/>
          <w:numId w:val="13"/>
        </w:numPr>
        <w:suppressAutoHyphens w:val="0"/>
        <w:adjustRightInd w:val="0"/>
        <w:spacing w:after="0" w:line="240" w:lineRule="auto"/>
        <w:ind w:left="284"/>
        <w:jc w:val="both"/>
        <w:rPr>
          <w:rFonts w:ascii="Arial" w:hAnsi="Arial" w:cs="Arial"/>
          <w:noProof/>
          <w:sz w:val="20"/>
          <w:szCs w:val="20"/>
        </w:rPr>
      </w:pPr>
      <w:r>
        <w:rPr>
          <w:rFonts w:ascii="Arial" w:hAnsi="Arial" w:cs="Arial"/>
          <w:noProof/>
          <w:sz w:val="20"/>
          <w:szCs w:val="20"/>
        </w:rPr>
        <w:t xml:space="preserve">Zamawiający zastrzega sobie prawo do jednostronnego </w:t>
      </w:r>
      <w:r>
        <w:rPr>
          <w:rFonts w:ascii="Arial" w:hAnsi="Arial" w:cs="Arial"/>
          <w:bCs/>
          <w:noProof/>
          <w:sz w:val="20"/>
          <w:szCs w:val="20"/>
          <w:u w:val="single"/>
        </w:rPr>
        <w:t>odstąpienia</w:t>
      </w:r>
      <w:r>
        <w:rPr>
          <w:rFonts w:ascii="Arial" w:hAnsi="Arial" w:cs="Arial"/>
          <w:noProof/>
          <w:sz w:val="20"/>
          <w:szCs w:val="20"/>
        </w:rPr>
        <w:t xml:space="preserve"> od Umowy </w:t>
      </w:r>
      <w:r>
        <w:rPr>
          <w:rFonts w:ascii="Arial" w:hAnsi="Arial" w:cs="Arial"/>
          <w:i/>
          <w:iCs/>
          <w:noProof/>
          <w:sz w:val="20"/>
          <w:szCs w:val="20"/>
        </w:rPr>
        <w:t>ex nunc (od teraz)</w:t>
      </w:r>
      <w:r>
        <w:rPr>
          <w:rFonts w:ascii="Arial" w:hAnsi="Arial" w:cs="Arial"/>
          <w:noProof/>
          <w:sz w:val="20"/>
          <w:szCs w:val="20"/>
        </w:rPr>
        <w:t xml:space="preserve">w przypadku utraty przez Wykonawcę posiadanych uprawnień, do wykonywania działalności lub czynności objętej przedmiotem zamówienia, jeżeli przepisy prawa nakładają obowiązek ich posiadania, </w:t>
      </w:r>
      <w:r w:rsidR="000E14DB">
        <w:rPr>
          <w:rFonts w:ascii="Arial" w:hAnsi="Arial" w:cs="Arial"/>
          <w:noProof/>
          <w:sz w:val="20"/>
          <w:szCs w:val="20"/>
        </w:rPr>
        <w:t xml:space="preserve">     </w:t>
      </w:r>
      <w:r>
        <w:rPr>
          <w:rFonts w:ascii="Arial" w:hAnsi="Arial" w:cs="Arial"/>
          <w:noProof/>
          <w:sz w:val="20"/>
          <w:szCs w:val="20"/>
        </w:rPr>
        <w:t xml:space="preserve">w terminie 14 dni od momentu powzięcia wiedzy przez Zamawiającego o tych okolicznościach. </w:t>
      </w:r>
    </w:p>
    <w:p w14:paraId="2A172549" w14:textId="77777777" w:rsidR="00AF071E" w:rsidRDefault="00AF071E" w:rsidP="00EF68D4">
      <w:pPr>
        <w:pStyle w:val="Tekstpodstawowy2"/>
        <w:widowControl w:val="0"/>
        <w:numPr>
          <w:ilvl w:val="0"/>
          <w:numId w:val="13"/>
        </w:numPr>
        <w:suppressAutoHyphens w:val="0"/>
        <w:adjustRightInd w:val="0"/>
        <w:spacing w:after="0" w:line="240" w:lineRule="auto"/>
        <w:ind w:left="284"/>
        <w:jc w:val="both"/>
        <w:rPr>
          <w:rFonts w:ascii="Arial" w:hAnsi="Arial" w:cs="Arial"/>
          <w:noProof/>
          <w:sz w:val="20"/>
          <w:szCs w:val="20"/>
        </w:rPr>
      </w:pPr>
      <w:r>
        <w:rPr>
          <w:rFonts w:ascii="Arial" w:hAnsi="Arial" w:cs="Arial"/>
          <w:noProof/>
          <w:sz w:val="20"/>
          <w:szCs w:val="20"/>
        </w:rPr>
        <w:t xml:space="preserve">Zamawiającemu przysługuje prawo </w:t>
      </w:r>
      <w:r>
        <w:rPr>
          <w:rFonts w:ascii="Arial" w:hAnsi="Arial" w:cs="Arial"/>
          <w:bCs/>
          <w:noProof/>
          <w:sz w:val="20"/>
          <w:szCs w:val="20"/>
        </w:rPr>
        <w:t>wypowiedzenia</w:t>
      </w:r>
      <w:r>
        <w:rPr>
          <w:rFonts w:ascii="Arial" w:hAnsi="Arial" w:cs="Arial"/>
          <w:noProof/>
          <w:sz w:val="20"/>
          <w:szCs w:val="20"/>
        </w:rPr>
        <w:t xml:space="preserve"> Umowy </w:t>
      </w:r>
      <w:r>
        <w:rPr>
          <w:rFonts w:ascii="Arial" w:hAnsi="Arial" w:cs="Arial"/>
          <w:i/>
          <w:iCs/>
          <w:noProof/>
          <w:sz w:val="20"/>
          <w:szCs w:val="20"/>
        </w:rPr>
        <w:t>ex nunc (od teraz)</w:t>
      </w:r>
      <w:r>
        <w:rPr>
          <w:rFonts w:ascii="Arial" w:hAnsi="Arial" w:cs="Arial"/>
          <w:noProof/>
          <w:sz w:val="20"/>
          <w:szCs w:val="20"/>
        </w:rPr>
        <w:t xml:space="preserve"> z zachowaniem okresu wypowiedzenia wynoszącego nie mniej niż 30 dni i nie więcej niż 90 dni, określonego w odrębnym oświadczeniu, w przypadku:</w:t>
      </w:r>
    </w:p>
    <w:p w14:paraId="54FE26AD" w14:textId="77777777" w:rsidR="00AF071E" w:rsidRDefault="00AF071E" w:rsidP="00E03D18">
      <w:pPr>
        <w:pStyle w:val="Tekstpodstawowy2"/>
        <w:widowControl w:val="0"/>
        <w:numPr>
          <w:ilvl w:val="0"/>
          <w:numId w:val="42"/>
        </w:numPr>
        <w:suppressAutoHyphens w:val="0"/>
        <w:adjustRightInd w:val="0"/>
        <w:spacing w:after="0" w:line="240" w:lineRule="auto"/>
        <w:ind w:left="284" w:hanging="284"/>
        <w:jc w:val="both"/>
        <w:rPr>
          <w:rFonts w:ascii="Arial" w:hAnsi="Arial" w:cs="Arial"/>
          <w:noProof/>
          <w:sz w:val="20"/>
          <w:szCs w:val="20"/>
        </w:rPr>
      </w:pPr>
      <w:r>
        <w:rPr>
          <w:rFonts w:ascii="Arial" w:hAnsi="Arial" w:cs="Arial"/>
          <w:noProof/>
          <w:sz w:val="20"/>
          <w:szCs w:val="20"/>
        </w:rPr>
        <w:t>zmian w strukturze organizacyjnej Zamawiającego, skutkującej tym, że świadczenie objęte Umową nie może być zrealizowane</w:t>
      </w:r>
    </w:p>
    <w:p w14:paraId="351EADCA" w14:textId="77777777" w:rsidR="00AF071E" w:rsidRDefault="00AF071E" w:rsidP="00E03D18">
      <w:pPr>
        <w:pStyle w:val="Tekstpodstawowy2"/>
        <w:widowControl w:val="0"/>
        <w:numPr>
          <w:ilvl w:val="0"/>
          <w:numId w:val="42"/>
        </w:numPr>
        <w:suppressAutoHyphens w:val="0"/>
        <w:adjustRightInd w:val="0"/>
        <w:spacing w:after="0" w:line="240" w:lineRule="auto"/>
        <w:ind w:left="284" w:hanging="284"/>
        <w:jc w:val="both"/>
        <w:rPr>
          <w:rFonts w:ascii="Arial" w:hAnsi="Arial" w:cs="Arial"/>
          <w:noProof/>
          <w:sz w:val="20"/>
          <w:szCs w:val="20"/>
        </w:rPr>
      </w:pPr>
      <w:r>
        <w:rPr>
          <w:rFonts w:ascii="Arial" w:hAnsi="Arial" w:cs="Arial"/>
          <w:noProof/>
          <w:sz w:val="20"/>
          <w:szCs w:val="20"/>
        </w:rPr>
        <w:t xml:space="preserve">niewykonywania lub nienależytego wykonywania zamówienia z przyczyn leżących po stronie Wykonawcy, przy czym za: </w:t>
      </w:r>
    </w:p>
    <w:p w14:paraId="74FDEA48" w14:textId="77777777" w:rsidR="004A6541" w:rsidRDefault="00AF071E" w:rsidP="00DD3AE2">
      <w:pPr>
        <w:pStyle w:val="Tekstpodstawowy2"/>
        <w:numPr>
          <w:ilvl w:val="0"/>
          <w:numId w:val="58"/>
        </w:numPr>
        <w:spacing w:after="0" w:line="240" w:lineRule="auto"/>
        <w:ind w:left="426" w:hanging="284"/>
        <w:jc w:val="both"/>
        <w:rPr>
          <w:rFonts w:ascii="Arial" w:hAnsi="Arial" w:cs="Arial"/>
          <w:noProof/>
          <w:sz w:val="20"/>
          <w:szCs w:val="20"/>
        </w:rPr>
      </w:pPr>
      <w:r>
        <w:rPr>
          <w:rFonts w:ascii="Arial" w:hAnsi="Arial" w:cs="Arial"/>
          <w:noProof/>
          <w:sz w:val="20"/>
          <w:szCs w:val="20"/>
        </w:rPr>
        <w:t>niewykonywanie zamówienia rozumie się wielokrotne uchylanie się przez Wykonawcy od realizacji Umowy w całości lub w części;</w:t>
      </w:r>
    </w:p>
    <w:p w14:paraId="4C11CC6F" w14:textId="77777777" w:rsidR="00AF071E" w:rsidRPr="004A6541" w:rsidRDefault="00AF071E" w:rsidP="00DD3AE2">
      <w:pPr>
        <w:pStyle w:val="Tekstpodstawowy2"/>
        <w:numPr>
          <w:ilvl w:val="0"/>
          <w:numId w:val="58"/>
        </w:numPr>
        <w:spacing w:after="0" w:line="240" w:lineRule="auto"/>
        <w:ind w:left="426" w:hanging="284"/>
        <w:jc w:val="both"/>
        <w:rPr>
          <w:rFonts w:ascii="Arial" w:hAnsi="Arial" w:cs="Arial"/>
          <w:noProof/>
          <w:sz w:val="20"/>
          <w:szCs w:val="20"/>
        </w:rPr>
      </w:pPr>
      <w:r w:rsidRPr="004A6541">
        <w:rPr>
          <w:rFonts w:ascii="Arial" w:hAnsi="Arial" w:cs="Arial"/>
          <w:noProof/>
          <w:sz w:val="20"/>
          <w:szCs w:val="20"/>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61DC96F6" w14:textId="77777777" w:rsidR="00AF071E" w:rsidRPr="00AF071E" w:rsidRDefault="00AF071E" w:rsidP="00EF68D4">
      <w:pPr>
        <w:pStyle w:val="Tekstpodstawowy2"/>
        <w:widowControl w:val="0"/>
        <w:numPr>
          <w:ilvl w:val="0"/>
          <w:numId w:val="13"/>
        </w:numPr>
        <w:suppressAutoHyphens w:val="0"/>
        <w:adjustRightInd w:val="0"/>
        <w:spacing w:after="0" w:line="240" w:lineRule="auto"/>
        <w:ind w:left="426"/>
        <w:jc w:val="both"/>
        <w:rPr>
          <w:rFonts w:ascii="Arial" w:hAnsi="Arial" w:cs="Arial"/>
          <w:noProof/>
          <w:sz w:val="20"/>
          <w:szCs w:val="20"/>
        </w:rPr>
      </w:pPr>
      <w:r>
        <w:rPr>
          <w:rFonts w:ascii="Arial" w:hAnsi="Arial" w:cs="Arial"/>
          <w:noProof/>
          <w:sz w:val="20"/>
          <w:szCs w:val="20"/>
        </w:rPr>
        <w:lastRenderedPageBreak/>
        <w:t>Postanowienia ust. 1-3 nie wyłączają możliwości odstąpienia od Umowy na podstawie przepisów kodeksu cywilnego.</w:t>
      </w:r>
    </w:p>
    <w:p w14:paraId="669856FF" w14:textId="77777777" w:rsidR="006A068D" w:rsidRDefault="004E75BF" w:rsidP="00AF071E">
      <w:pPr>
        <w:pStyle w:val="Tekstpodstawowy2"/>
        <w:widowControl w:val="0"/>
        <w:suppressAutoHyphens w:val="0"/>
        <w:adjustRightInd w:val="0"/>
        <w:spacing w:after="0" w:line="240" w:lineRule="auto"/>
        <w:ind w:left="284"/>
        <w:jc w:val="center"/>
        <w:rPr>
          <w:rFonts w:ascii="Arial" w:hAnsi="Arial" w:cs="Arial"/>
          <w:b/>
          <w:sz w:val="20"/>
          <w:szCs w:val="20"/>
        </w:rPr>
      </w:pPr>
      <w:r w:rsidRPr="00801D26">
        <w:rPr>
          <w:rFonts w:ascii="Arial" w:hAnsi="Arial" w:cs="Arial"/>
          <w:b/>
          <w:sz w:val="20"/>
          <w:szCs w:val="20"/>
        </w:rPr>
        <w:t xml:space="preserve">§ </w:t>
      </w:r>
      <w:r w:rsidR="00F079A5">
        <w:rPr>
          <w:rFonts w:ascii="Arial" w:hAnsi="Arial" w:cs="Arial"/>
          <w:b/>
          <w:sz w:val="20"/>
          <w:szCs w:val="20"/>
        </w:rPr>
        <w:t>8</w:t>
      </w:r>
    </w:p>
    <w:p w14:paraId="7D4E6999" w14:textId="77777777" w:rsidR="004E75BF" w:rsidRPr="00801D26" w:rsidRDefault="004E75BF" w:rsidP="00E763F5">
      <w:pPr>
        <w:jc w:val="center"/>
        <w:rPr>
          <w:rFonts w:ascii="Arial" w:hAnsi="Arial" w:cs="Arial"/>
          <w:b/>
          <w:sz w:val="20"/>
          <w:szCs w:val="20"/>
          <w:u w:val="single"/>
        </w:rPr>
      </w:pPr>
      <w:r w:rsidRPr="00801D26">
        <w:rPr>
          <w:rFonts w:ascii="Arial" w:hAnsi="Arial" w:cs="Arial"/>
          <w:b/>
          <w:sz w:val="20"/>
          <w:szCs w:val="20"/>
          <w:u w:val="single"/>
        </w:rPr>
        <w:t>Kary umowne</w:t>
      </w:r>
    </w:p>
    <w:p w14:paraId="4436012D" w14:textId="77777777" w:rsidR="009C1F1C" w:rsidRPr="008232FB" w:rsidRDefault="009C1F1C" w:rsidP="009C1F1C">
      <w:pPr>
        <w:pStyle w:val="Akapitzlist1"/>
        <w:numPr>
          <w:ilvl w:val="0"/>
          <w:numId w:val="11"/>
        </w:numPr>
        <w:spacing w:line="360" w:lineRule="auto"/>
        <w:ind w:left="360"/>
        <w:contextualSpacing w:val="0"/>
        <w:jc w:val="both"/>
        <w:rPr>
          <w:rFonts w:ascii="Arial" w:hAnsi="Arial" w:cs="Arial"/>
          <w:sz w:val="20"/>
          <w:szCs w:val="20"/>
        </w:rPr>
      </w:pPr>
      <w:r w:rsidRPr="008232FB">
        <w:rPr>
          <w:rFonts w:ascii="Arial" w:hAnsi="Arial" w:cs="Arial"/>
          <w:sz w:val="20"/>
          <w:szCs w:val="20"/>
        </w:rPr>
        <w:t>Zamawiający może naliczyć Wykonawcy kary umowne:</w:t>
      </w:r>
    </w:p>
    <w:p w14:paraId="22117136" w14:textId="77777777" w:rsidR="008232FB" w:rsidRPr="008232FB" w:rsidRDefault="008232FB" w:rsidP="005B1A9F">
      <w:pPr>
        <w:pStyle w:val="Akapitzlist1"/>
        <w:numPr>
          <w:ilvl w:val="0"/>
          <w:numId w:val="86"/>
        </w:numPr>
        <w:tabs>
          <w:tab w:val="left" w:pos="426"/>
        </w:tabs>
        <w:spacing w:line="220" w:lineRule="exact"/>
        <w:ind w:left="426" w:hanging="284"/>
        <w:contextualSpacing w:val="0"/>
        <w:jc w:val="both"/>
        <w:rPr>
          <w:rFonts w:ascii="Arial" w:hAnsi="Arial" w:cs="Arial"/>
          <w:sz w:val="20"/>
          <w:szCs w:val="20"/>
        </w:rPr>
      </w:pPr>
      <w:r w:rsidRPr="008232FB">
        <w:rPr>
          <w:rFonts w:ascii="Arial" w:hAnsi="Arial" w:cs="Arial"/>
          <w:sz w:val="20"/>
          <w:szCs w:val="20"/>
        </w:rPr>
        <w:t xml:space="preserve">Za </w:t>
      </w:r>
      <w:r w:rsidRPr="008232FB">
        <w:rPr>
          <w:rFonts w:ascii="Arial" w:hAnsi="Arial" w:cs="Arial"/>
          <w:b/>
          <w:sz w:val="20"/>
          <w:szCs w:val="20"/>
          <w:u w:val="single"/>
        </w:rPr>
        <w:t>odstąpienie</w:t>
      </w:r>
      <w:r w:rsidRPr="008232FB">
        <w:rPr>
          <w:rFonts w:ascii="Arial" w:hAnsi="Arial" w:cs="Arial"/>
          <w:sz w:val="20"/>
          <w:szCs w:val="20"/>
        </w:rPr>
        <w:t xml:space="preserve"> od Umowy przez jedną ze stron z przyczyn leżących po stronie Wykonawcy </w:t>
      </w:r>
      <w:r w:rsidRPr="008232FB">
        <w:rPr>
          <w:rFonts w:ascii="Arial" w:hAnsi="Arial" w:cs="Arial"/>
          <w:sz w:val="20"/>
          <w:szCs w:val="20"/>
        </w:rPr>
        <w:br/>
        <w:t>w wysokości 10% wartości netto niezrealizowanej części Umowy,</w:t>
      </w:r>
    </w:p>
    <w:p w14:paraId="1230D95F" w14:textId="77777777" w:rsidR="008232FB" w:rsidRPr="008232FB" w:rsidRDefault="008232FB" w:rsidP="005B1A9F">
      <w:pPr>
        <w:numPr>
          <w:ilvl w:val="0"/>
          <w:numId w:val="86"/>
        </w:numPr>
        <w:tabs>
          <w:tab w:val="left" w:pos="426"/>
        </w:tabs>
        <w:suppressAutoHyphens w:val="0"/>
        <w:spacing w:line="220" w:lineRule="exact"/>
        <w:ind w:left="426" w:hanging="284"/>
        <w:jc w:val="both"/>
        <w:rPr>
          <w:rFonts w:ascii="Arial" w:hAnsi="Arial" w:cs="Arial"/>
          <w:sz w:val="20"/>
          <w:szCs w:val="20"/>
        </w:rPr>
      </w:pPr>
      <w:r w:rsidRPr="008232FB">
        <w:rPr>
          <w:rFonts w:ascii="Arial" w:hAnsi="Arial" w:cs="Arial"/>
          <w:sz w:val="20"/>
          <w:szCs w:val="20"/>
        </w:rPr>
        <w:t xml:space="preserve"> Za każdy rozpoczęty dzień opóźnienia w realizacji przedmiotu Umowy - w wysokości 0,2%  wartości netto niezrealizowanej w terminie części Umowy,</w:t>
      </w:r>
    </w:p>
    <w:p w14:paraId="770FCE93" w14:textId="77777777" w:rsidR="008232FB" w:rsidRPr="008232FB" w:rsidRDefault="008232FB" w:rsidP="005B1A9F">
      <w:pPr>
        <w:pStyle w:val="Tekstpodstawowy3"/>
        <w:numPr>
          <w:ilvl w:val="0"/>
          <w:numId w:val="86"/>
        </w:numPr>
        <w:tabs>
          <w:tab w:val="left" w:pos="426"/>
        </w:tabs>
        <w:suppressAutoHyphens w:val="0"/>
        <w:spacing w:after="0" w:line="220" w:lineRule="exact"/>
        <w:ind w:left="426" w:hanging="284"/>
        <w:jc w:val="both"/>
        <w:rPr>
          <w:rFonts w:ascii="Arial" w:hAnsi="Arial" w:cs="Arial"/>
          <w:sz w:val="20"/>
          <w:szCs w:val="20"/>
        </w:rPr>
      </w:pPr>
      <w:r w:rsidRPr="008232FB">
        <w:rPr>
          <w:rFonts w:ascii="Arial" w:hAnsi="Arial" w:cs="Arial"/>
          <w:sz w:val="20"/>
          <w:szCs w:val="20"/>
        </w:rPr>
        <w:t xml:space="preserve">Za opóźnienie w usunięciu wad stwierdzonych przy odbiorze lub w okresie gwarancji, liczony od dnia upływu terminu wyznaczonego na usunięcie wad </w:t>
      </w:r>
      <w:r w:rsidRPr="008232FB">
        <w:rPr>
          <w:rFonts w:ascii="Arial" w:hAnsi="Arial" w:cs="Arial"/>
          <w:noProof/>
          <w:sz w:val="20"/>
          <w:szCs w:val="20"/>
        </w:rPr>
        <w:t xml:space="preserve">za każdy dzień opóźnienia -  w wysokości 0,2 % wartości </w:t>
      </w:r>
      <w:r w:rsidRPr="008232FB">
        <w:rPr>
          <w:rFonts w:ascii="Arial" w:hAnsi="Arial" w:cs="Arial"/>
          <w:sz w:val="20"/>
          <w:szCs w:val="20"/>
        </w:rPr>
        <w:t>netto</w:t>
      </w:r>
      <w:r w:rsidRPr="008232FB">
        <w:rPr>
          <w:rFonts w:ascii="Arial" w:hAnsi="Arial" w:cs="Arial"/>
          <w:noProof/>
          <w:sz w:val="20"/>
          <w:szCs w:val="20"/>
        </w:rPr>
        <w:t xml:space="preserve"> przedmiotu Umowy.</w:t>
      </w:r>
    </w:p>
    <w:p w14:paraId="029CF2AD" w14:textId="77777777" w:rsidR="008232FB" w:rsidRPr="008232FB" w:rsidRDefault="008232FB" w:rsidP="008232FB">
      <w:pPr>
        <w:pStyle w:val="Akapitzlist1"/>
        <w:numPr>
          <w:ilvl w:val="0"/>
          <w:numId w:val="11"/>
        </w:numPr>
        <w:spacing w:line="220" w:lineRule="exact"/>
        <w:ind w:left="360"/>
        <w:contextualSpacing w:val="0"/>
        <w:jc w:val="both"/>
        <w:rPr>
          <w:rFonts w:ascii="Arial" w:hAnsi="Arial" w:cs="Arial"/>
          <w:sz w:val="20"/>
          <w:szCs w:val="20"/>
        </w:rPr>
      </w:pPr>
      <w:r w:rsidRPr="008232FB">
        <w:rPr>
          <w:rFonts w:ascii="Arial" w:hAnsi="Arial" w:cs="Arial"/>
          <w:sz w:val="20"/>
          <w:szCs w:val="20"/>
        </w:rPr>
        <w:t xml:space="preserve">Wykonawca może naliczyć Zamawiającemu karę umowną za </w:t>
      </w:r>
      <w:r w:rsidRPr="008232FB">
        <w:rPr>
          <w:rFonts w:ascii="Arial" w:hAnsi="Arial" w:cs="Arial"/>
          <w:b/>
          <w:sz w:val="20"/>
          <w:szCs w:val="20"/>
          <w:u w:val="single"/>
        </w:rPr>
        <w:t>odstąpienie</w:t>
      </w:r>
      <w:r w:rsidRPr="008232FB">
        <w:rPr>
          <w:rFonts w:ascii="Arial" w:hAnsi="Arial" w:cs="Arial"/>
          <w:sz w:val="20"/>
          <w:szCs w:val="20"/>
        </w:rPr>
        <w:t xml:space="preserve"> od Umowy przez jedną ze stron </w:t>
      </w:r>
      <w:r w:rsidRPr="008232FB">
        <w:rPr>
          <w:rFonts w:ascii="Arial" w:hAnsi="Arial" w:cs="Arial"/>
          <w:sz w:val="20"/>
          <w:szCs w:val="20"/>
        </w:rPr>
        <w:br/>
        <w:t xml:space="preserve">z przyczyn leżących po stronie Zamawiającego w wysokości 10% wartości netto niezrealizowanej części Umowy, co nie dotyczy przypadków określonych  w </w:t>
      </w:r>
      <w:r w:rsidRPr="008232FB">
        <w:rPr>
          <w:rFonts w:ascii="Arial" w:hAnsi="Arial" w:cs="Arial"/>
          <w:b/>
          <w:sz w:val="20"/>
          <w:szCs w:val="20"/>
        </w:rPr>
        <w:t>§ 7 „Rozwiązanie, odstąpienie lub wypowiedzenie Umowy”</w:t>
      </w:r>
      <w:r w:rsidRPr="008232FB">
        <w:rPr>
          <w:rFonts w:ascii="Arial" w:hAnsi="Arial" w:cs="Arial"/>
          <w:sz w:val="20"/>
          <w:szCs w:val="20"/>
        </w:rPr>
        <w:t xml:space="preserve"> ust. 3 pkt a).  </w:t>
      </w:r>
    </w:p>
    <w:p w14:paraId="6FDF8C54" w14:textId="499F21E3" w:rsidR="00902CB8" w:rsidRPr="00283E42" w:rsidRDefault="00902CB8" w:rsidP="00902CB8">
      <w:pPr>
        <w:numPr>
          <w:ilvl w:val="0"/>
          <w:numId w:val="11"/>
        </w:numPr>
        <w:spacing w:line="220" w:lineRule="exact"/>
        <w:ind w:left="426" w:hanging="426"/>
        <w:jc w:val="both"/>
        <w:rPr>
          <w:rFonts w:ascii="Arial" w:hAnsi="Arial" w:cs="Arial"/>
          <w:sz w:val="20"/>
          <w:szCs w:val="20"/>
        </w:rPr>
      </w:pPr>
      <w:r w:rsidRPr="009C1F1C">
        <w:rPr>
          <w:rFonts w:ascii="Arial" w:hAnsi="Arial" w:cs="Arial"/>
          <w:sz w:val="20"/>
          <w:szCs w:val="20"/>
        </w:rPr>
        <w:t>W przypadku, gdy szkoda spowodowana niewykonaniem lub nienależytym wykonaniem Umowy, przekroczy wysokość kar umownych, Zamawiający niezależnie od kar umownych</w:t>
      </w:r>
      <w:r w:rsidRPr="00283E42">
        <w:rPr>
          <w:rFonts w:ascii="Arial" w:hAnsi="Arial" w:cs="Arial"/>
          <w:sz w:val="20"/>
          <w:szCs w:val="20"/>
        </w:rPr>
        <w:t xml:space="preserve"> przedstawionych </w:t>
      </w:r>
      <w:r w:rsidRPr="00283E42">
        <w:rPr>
          <w:rFonts w:ascii="Arial" w:hAnsi="Arial" w:cs="Arial"/>
          <w:sz w:val="20"/>
          <w:szCs w:val="20"/>
        </w:rPr>
        <w:br/>
        <w:t>w Umowie, zastrzega sobie prawo do dochodzenia odszkodowania uzupełniającego na zasadach ogólnych, określonych w Kodeksie Cywilnym.</w:t>
      </w:r>
    </w:p>
    <w:p w14:paraId="2F8E6F44" w14:textId="51FB76DA" w:rsidR="008232FB" w:rsidRPr="00902CB8" w:rsidRDefault="008232FB" w:rsidP="00902CB8">
      <w:pPr>
        <w:pStyle w:val="Akapitzlist"/>
        <w:numPr>
          <w:ilvl w:val="0"/>
          <w:numId w:val="11"/>
        </w:numPr>
        <w:spacing w:line="220" w:lineRule="exact"/>
        <w:ind w:left="426" w:hanging="426"/>
        <w:jc w:val="both"/>
        <w:rPr>
          <w:rFonts w:ascii="Arial" w:hAnsi="Arial" w:cs="Arial"/>
          <w:sz w:val="20"/>
          <w:szCs w:val="20"/>
        </w:rPr>
      </w:pPr>
      <w:r w:rsidRPr="00902CB8">
        <w:rPr>
          <w:rFonts w:ascii="Arial" w:hAnsi="Arial" w:cs="Arial"/>
          <w:sz w:val="20"/>
          <w:szCs w:val="20"/>
        </w:rPr>
        <w:t xml:space="preserve">W przypadku konieczności zlecenia przez Zamawiającego usług objętych Umową innemu Wykonawcy </w:t>
      </w:r>
      <w:r w:rsidRPr="00902CB8">
        <w:rPr>
          <w:rFonts w:ascii="Arial" w:hAnsi="Arial" w:cs="Arial"/>
          <w:sz w:val="20"/>
          <w:szCs w:val="20"/>
        </w:rPr>
        <w:br/>
        <w:t>w wyniku:</w:t>
      </w:r>
    </w:p>
    <w:p w14:paraId="064F4AAA" w14:textId="77777777" w:rsidR="008232FB" w:rsidRPr="008232FB" w:rsidRDefault="008232FB" w:rsidP="005B1A9F">
      <w:pPr>
        <w:pStyle w:val="Akapitzlist"/>
        <w:numPr>
          <w:ilvl w:val="0"/>
          <w:numId w:val="87"/>
        </w:numPr>
        <w:tabs>
          <w:tab w:val="left" w:pos="426"/>
          <w:tab w:val="left" w:pos="851"/>
        </w:tabs>
        <w:suppressAutoHyphens/>
        <w:spacing w:line="220" w:lineRule="exact"/>
        <w:ind w:left="851" w:right="181" w:hanging="709"/>
        <w:jc w:val="both"/>
        <w:rPr>
          <w:rFonts w:ascii="Arial" w:hAnsi="Arial" w:cs="Arial"/>
          <w:sz w:val="20"/>
          <w:szCs w:val="20"/>
        </w:rPr>
      </w:pPr>
      <w:r w:rsidRPr="008232FB">
        <w:rPr>
          <w:rFonts w:ascii="Arial" w:hAnsi="Arial" w:cs="Arial"/>
          <w:sz w:val="20"/>
          <w:szCs w:val="20"/>
        </w:rPr>
        <w:t>nie przystąpienia przez Wykonawcę w danym dniu do realizacji zamówionych usług,</w:t>
      </w:r>
    </w:p>
    <w:p w14:paraId="2AF00FC2" w14:textId="77777777" w:rsidR="008232FB" w:rsidRPr="008232FB" w:rsidRDefault="008232FB" w:rsidP="005B1A9F">
      <w:pPr>
        <w:pStyle w:val="Akapitzlist"/>
        <w:numPr>
          <w:ilvl w:val="0"/>
          <w:numId w:val="87"/>
        </w:numPr>
        <w:tabs>
          <w:tab w:val="left" w:pos="426"/>
          <w:tab w:val="left" w:pos="851"/>
        </w:tabs>
        <w:suppressAutoHyphens/>
        <w:spacing w:line="220" w:lineRule="exact"/>
        <w:ind w:left="851" w:right="181" w:hanging="709"/>
        <w:jc w:val="both"/>
        <w:rPr>
          <w:rFonts w:ascii="Arial" w:hAnsi="Arial" w:cs="Arial"/>
          <w:sz w:val="20"/>
          <w:szCs w:val="20"/>
        </w:rPr>
      </w:pPr>
      <w:r w:rsidRPr="008232FB">
        <w:rPr>
          <w:rFonts w:ascii="Arial" w:hAnsi="Arial" w:cs="Arial"/>
          <w:sz w:val="20"/>
          <w:szCs w:val="20"/>
        </w:rPr>
        <w:t>odstąpienia od Umowy z winy Wykonawcy</w:t>
      </w:r>
    </w:p>
    <w:p w14:paraId="56996190" w14:textId="2366CE9E" w:rsidR="008232FB" w:rsidRPr="008232FB" w:rsidRDefault="00344181" w:rsidP="00005D3A">
      <w:pPr>
        <w:spacing w:line="220" w:lineRule="exact"/>
        <w:ind w:left="426" w:right="181" w:hanging="426"/>
        <w:jc w:val="both"/>
        <w:rPr>
          <w:rFonts w:ascii="Arial" w:hAnsi="Arial" w:cs="Arial"/>
          <w:sz w:val="20"/>
          <w:szCs w:val="20"/>
        </w:rPr>
      </w:pPr>
      <w:r>
        <w:rPr>
          <w:rFonts w:ascii="Arial" w:hAnsi="Arial" w:cs="Arial"/>
          <w:sz w:val="20"/>
          <w:szCs w:val="20"/>
        </w:rPr>
        <w:t xml:space="preserve">       </w:t>
      </w:r>
      <w:r w:rsidR="008232FB" w:rsidRPr="008232FB">
        <w:rPr>
          <w:rFonts w:ascii="Arial" w:hAnsi="Arial" w:cs="Arial"/>
          <w:sz w:val="20"/>
          <w:szCs w:val="20"/>
        </w:rPr>
        <w:t>Wykonawca jest zobowiązany do pokrycia ewentualnej różnicy pomiędzy kosztami usługi zamówionej przez Zamawiającego u innego Wykonawcy, a kosztami usługi wynikającymi z przedmiotowej</w:t>
      </w:r>
      <w:r>
        <w:rPr>
          <w:rFonts w:ascii="Arial" w:hAnsi="Arial" w:cs="Arial"/>
          <w:sz w:val="20"/>
          <w:szCs w:val="20"/>
        </w:rPr>
        <w:t xml:space="preserve"> </w:t>
      </w:r>
      <w:r w:rsidR="008232FB" w:rsidRPr="008232FB">
        <w:rPr>
          <w:rFonts w:ascii="Arial" w:hAnsi="Arial" w:cs="Arial"/>
          <w:sz w:val="20"/>
          <w:szCs w:val="20"/>
        </w:rPr>
        <w:t>Umowy.</w:t>
      </w:r>
    </w:p>
    <w:p w14:paraId="5540B438" w14:textId="77777777" w:rsidR="008232FB" w:rsidRPr="008327FE" w:rsidRDefault="008232FB" w:rsidP="008232FB">
      <w:pPr>
        <w:pStyle w:val="Akapitzlist1"/>
        <w:ind w:left="0"/>
        <w:jc w:val="both"/>
        <w:rPr>
          <w:rFonts w:ascii="Arial" w:hAnsi="Arial" w:cs="Arial"/>
          <w:b/>
          <w:strike/>
          <w:color w:val="FF0000"/>
          <w:sz w:val="16"/>
          <w:szCs w:val="16"/>
        </w:rPr>
      </w:pPr>
    </w:p>
    <w:p w14:paraId="04DB15EA" w14:textId="77777777" w:rsidR="00406253" w:rsidRDefault="00406253" w:rsidP="00406253">
      <w:pPr>
        <w:jc w:val="center"/>
        <w:rPr>
          <w:rFonts w:ascii="Arial" w:hAnsi="Arial" w:cs="Arial"/>
          <w:b/>
          <w:bCs/>
          <w:sz w:val="20"/>
          <w:szCs w:val="20"/>
        </w:rPr>
      </w:pPr>
      <w:r w:rsidRPr="00406253">
        <w:rPr>
          <w:rFonts w:ascii="Arial" w:hAnsi="Arial" w:cs="Arial"/>
          <w:b/>
          <w:bCs/>
          <w:sz w:val="20"/>
          <w:szCs w:val="20"/>
        </w:rPr>
        <w:t xml:space="preserve">§ 9  </w:t>
      </w:r>
    </w:p>
    <w:p w14:paraId="26441CB7" w14:textId="77777777" w:rsidR="009C1F1C" w:rsidRPr="00014E75" w:rsidRDefault="009C1F1C" w:rsidP="009C1F1C">
      <w:pPr>
        <w:pStyle w:val="Akapitzlist1"/>
        <w:ind w:left="360"/>
        <w:jc w:val="both"/>
        <w:rPr>
          <w:rFonts w:ascii="Arial" w:hAnsi="Arial" w:cs="Arial"/>
          <w:b/>
          <w:sz w:val="16"/>
          <w:szCs w:val="16"/>
        </w:rPr>
      </w:pPr>
    </w:p>
    <w:p w14:paraId="29619B30" w14:textId="77777777" w:rsidR="004E75BF" w:rsidRPr="00410769" w:rsidRDefault="004E75BF" w:rsidP="00C033C1">
      <w:pPr>
        <w:jc w:val="center"/>
        <w:rPr>
          <w:rFonts w:ascii="Arial" w:hAnsi="Arial" w:cs="Arial"/>
          <w:b/>
          <w:sz w:val="20"/>
          <w:szCs w:val="20"/>
          <w:u w:val="single"/>
        </w:rPr>
      </w:pPr>
      <w:r w:rsidRPr="00410769">
        <w:rPr>
          <w:rFonts w:ascii="Arial" w:hAnsi="Arial" w:cs="Arial"/>
          <w:b/>
          <w:sz w:val="20"/>
          <w:szCs w:val="20"/>
          <w:u w:val="single"/>
        </w:rPr>
        <w:t>Nadzór wynikający z zarządzenia środowiskowego</w:t>
      </w:r>
    </w:p>
    <w:p w14:paraId="208B5BA1" w14:textId="77777777" w:rsidR="004E75BF" w:rsidRPr="00C033C1" w:rsidRDefault="004E75BF" w:rsidP="00596E00">
      <w:pPr>
        <w:pStyle w:val="Akapitzlist10"/>
        <w:ind w:left="0"/>
        <w:jc w:val="both"/>
        <w:rPr>
          <w:rFonts w:ascii="Arial" w:hAnsi="Arial" w:cs="Arial"/>
          <w:sz w:val="20"/>
          <w:szCs w:val="20"/>
        </w:rPr>
      </w:pPr>
      <w:r w:rsidRPr="00C033C1">
        <w:rPr>
          <w:rFonts w:ascii="Arial" w:hAnsi="Arial" w:cs="Arial"/>
          <w:sz w:val="20"/>
          <w:szCs w:val="20"/>
        </w:rPr>
        <w:t xml:space="preserve">W trakcie realizacji </w:t>
      </w:r>
      <w:r w:rsidR="002D69BE">
        <w:rPr>
          <w:rFonts w:ascii="Arial" w:hAnsi="Arial" w:cs="Arial"/>
          <w:sz w:val="20"/>
          <w:szCs w:val="20"/>
        </w:rPr>
        <w:t>Umowy</w:t>
      </w:r>
      <w:r w:rsidRPr="00C033C1">
        <w:rPr>
          <w:rFonts w:ascii="Arial" w:hAnsi="Arial" w:cs="Arial"/>
          <w:sz w:val="20"/>
          <w:szCs w:val="20"/>
        </w:rPr>
        <w:t xml:space="preserve">Wykonawca zobowiązany jest do przestrzegania przepisów prawnych </w:t>
      </w:r>
      <w:r w:rsidR="00C033C1">
        <w:rPr>
          <w:rFonts w:ascii="Arial" w:hAnsi="Arial" w:cs="Arial"/>
          <w:sz w:val="20"/>
          <w:szCs w:val="20"/>
        </w:rPr>
        <w:br/>
      </w:r>
      <w:r w:rsidRPr="00C033C1">
        <w:rPr>
          <w:rFonts w:ascii="Arial" w:hAnsi="Arial" w:cs="Arial"/>
          <w:sz w:val="20"/>
          <w:szCs w:val="20"/>
        </w:rPr>
        <w:t xml:space="preserve">w zakresie ochrony środowiska oraz zapisów Instrukcji dla Wykonawców obowiązującej w WĘGLOKOKS KRAJ Spółka z o. o. zamieszczonej na stronie </w:t>
      </w:r>
      <w:r w:rsidRPr="00C033C1">
        <w:rPr>
          <w:rFonts w:ascii="Arial" w:hAnsi="Arial" w:cs="Arial"/>
          <w:color w:val="000000"/>
          <w:sz w:val="20"/>
          <w:szCs w:val="20"/>
        </w:rPr>
        <w:t>www.weglokokskraj.pl</w:t>
      </w:r>
      <w:r w:rsidRPr="00C033C1">
        <w:rPr>
          <w:rFonts w:ascii="Arial" w:hAnsi="Arial" w:cs="Arial"/>
          <w:sz w:val="20"/>
          <w:szCs w:val="20"/>
        </w:rPr>
        <w:t xml:space="preserve">  w Profilu Nabywcy. </w:t>
      </w:r>
    </w:p>
    <w:p w14:paraId="1D46E524" w14:textId="77777777" w:rsidR="004E75BF" w:rsidRPr="00376349" w:rsidRDefault="004E75BF" w:rsidP="004E75BF">
      <w:pPr>
        <w:jc w:val="center"/>
        <w:rPr>
          <w:rFonts w:ascii="Arial" w:hAnsi="Arial" w:cs="Arial"/>
          <w:b/>
          <w:sz w:val="16"/>
          <w:szCs w:val="16"/>
        </w:rPr>
      </w:pPr>
    </w:p>
    <w:p w14:paraId="43D14BA7" w14:textId="4368F17C" w:rsidR="00596E00" w:rsidRDefault="004E75BF" w:rsidP="00C033C1">
      <w:pPr>
        <w:jc w:val="center"/>
        <w:rPr>
          <w:rFonts w:ascii="Arial" w:hAnsi="Arial" w:cs="Arial"/>
          <w:b/>
          <w:sz w:val="20"/>
          <w:szCs w:val="20"/>
        </w:rPr>
      </w:pPr>
      <w:r w:rsidRPr="00C033C1">
        <w:rPr>
          <w:rFonts w:ascii="Arial" w:hAnsi="Arial" w:cs="Arial"/>
          <w:b/>
          <w:sz w:val="20"/>
          <w:szCs w:val="20"/>
        </w:rPr>
        <w:t>§ 1</w:t>
      </w:r>
      <w:r w:rsidR="00005D3A">
        <w:rPr>
          <w:rFonts w:ascii="Arial" w:hAnsi="Arial" w:cs="Arial"/>
          <w:b/>
          <w:sz w:val="20"/>
          <w:szCs w:val="20"/>
        </w:rPr>
        <w:t>0</w:t>
      </w:r>
    </w:p>
    <w:p w14:paraId="4F501AA3" w14:textId="77777777" w:rsidR="004E75BF" w:rsidRPr="00C033C1" w:rsidRDefault="004E75BF" w:rsidP="00C033C1">
      <w:pPr>
        <w:jc w:val="center"/>
        <w:rPr>
          <w:rFonts w:ascii="Arial" w:hAnsi="Arial" w:cs="Arial"/>
          <w:b/>
          <w:sz w:val="20"/>
          <w:szCs w:val="20"/>
          <w:u w:val="single"/>
        </w:rPr>
      </w:pPr>
      <w:r w:rsidRPr="00C033C1">
        <w:rPr>
          <w:rFonts w:ascii="Arial" w:hAnsi="Arial" w:cs="Arial"/>
          <w:b/>
          <w:sz w:val="20"/>
          <w:szCs w:val="20"/>
          <w:u w:val="single"/>
        </w:rPr>
        <w:t>Siła wyższa</w:t>
      </w:r>
    </w:p>
    <w:p w14:paraId="4F1AB84E" w14:textId="77777777" w:rsidR="0038491C" w:rsidRPr="0038491C" w:rsidRDefault="0038491C" w:rsidP="00EF68D4">
      <w:pPr>
        <w:numPr>
          <w:ilvl w:val="0"/>
          <w:numId w:val="12"/>
        </w:numPr>
        <w:tabs>
          <w:tab w:val="clear" w:pos="720"/>
        </w:tabs>
        <w:suppressAutoHyphens w:val="0"/>
        <w:ind w:left="284" w:hanging="284"/>
        <w:jc w:val="both"/>
        <w:rPr>
          <w:rFonts w:ascii="Arial" w:hAnsi="Arial" w:cs="Arial"/>
          <w:b/>
          <w:sz w:val="16"/>
          <w:szCs w:val="16"/>
        </w:rPr>
      </w:pPr>
      <w:r w:rsidRPr="0038491C">
        <w:rPr>
          <w:rFonts w:ascii="Arial" w:hAnsi="Arial" w:cs="Arial"/>
          <w:sz w:val="20"/>
          <w:szCs w:val="20"/>
        </w:rPr>
        <w:t xml:space="preserve">Strony są zwolnione z odpowiedzialności za niewykonanie lub nienależyte wykonanie Umowy, jeżeli </w:t>
      </w:r>
      <w:r w:rsidRPr="0038491C">
        <w:rPr>
          <w:rFonts w:ascii="Arial" w:hAnsi="Arial" w:cs="Arial"/>
          <w:sz w:val="20"/>
          <w:szCs w:val="20"/>
        </w:rPr>
        <w:br/>
        <w:t>jej realizację uniemożliwiły okoliczności siły wyższej.</w:t>
      </w:r>
    </w:p>
    <w:p w14:paraId="4F1D610D" w14:textId="77777777" w:rsidR="0038491C" w:rsidRPr="0038491C" w:rsidRDefault="0038491C" w:rsidP="00EF68D4">
      <w:pPr>
        <w:numPr>
          <w:ilvl w:val="0"/>
          <w:numId w:val="12"/>
        </w:numPr>
        <w:tabs>
          <w:tab w:val="clear" w:pos="720"/>
        </w:tabs>
        <w:suppressAutoHyphens w:val="0"/>
        <w:ind w:left="284" w:hanging="284"/>
        <w:jc w:val="both"/>
        <w:rPr>
          <w:rFonts w:ascii="Arial" w:hAnsi="Arial" w:cs="Arial"/>
          <w:b/>
          <w:sz w:val="16"/>
          <w:szCs w:val="16"/>
        </w:rPr>
      </w:pPr>
      <w:r w:rsidRPr="0038491C">
        <w:rPr>
          <w:rFonts w:ascii="Arial" w:hAnsi="Arial" w:cs="Arial"/>
          <w:sz w:val="20"/>
          <w:szCs w:val="20"/>
        </w:rPr>
        <w:t xml:space="preserve">Siłę wyższą stanowi zdarzenie nagłe, nieprzewidywalne i niezależne od woli stron uniemożliwiające wykonanie Umowy w całości lub w części na stałe lub na pewien czas, któremu nie można zapobiec </w:t>
      </w:r>
      <w:r w:rsidRPr="0038491C">
        <w:rPr>
          <w:rFonts w:ascii="Arial" w:hAnsi="Arial" w:cs="Arial"/>
          <w:sz w:val="20"/>
          <w:szCs w:val="20"/>
        </w:rPr>
        <w:br/>
        <w:t>ani przeciwdziałać przy zachowaniu należytej staranności.</w:t>
      </w:r>
    </w:p>
    <w:p w14:paraId="35210BF6" w14:textId="77777777" w:rsidR="0038491C" w:rsidRPr="0038491C" w:rsidRDefault="0038491C" w:rsidP="00EF68D4">
      <w:pPr>
        <w:numPr>
          <w:ilvl w:val="0"/>
          <w:numId w:val="12"/>
        </w:numPr>
        <w:tabs>
          <w:tab w:val="clear" w:pos="720"/>
        </w:tabs>
        <w:suppressAutoHyphens w:val="0"/>
        <w:ind w:left="284" w:hanging="284"/>
        <w:jc w:val="both"/>
        <w:rPr>
          <w:rFonts w:ascii="Arial" w:hAnsi="Arial" w:cs="Arial"/>
          <w:b/>
          <w:sz w:val="16"/>
          <w:szCs w:val="16"/>
        </w:rPr>
      </w:pPr>
      <w:r w:rsidRPr="0038491C">
        <w:rPr>
          <w:rFonts w:ascii="Arial" w:hAnsi="Arial" w:cs="Arial"/>
          <w:sz w:val="20"/>
          <w:szCs w:val="20"/>
        </w:rPr>
        <w:t>Przejawami siły wyższej są w szczególności:</w:t>
      </w:r>
    </w:p>
    <w:p w14:paraId="4FD4A6D8" w14:textId="77777777" w:rsidR="0038491C" w:rsidRPr="0038491C" w:rsidRDefault="0038491C" w:rsidP="00E03D18">
      <w:pPr>
        <w:numPr>
          <w:ilvl w:val="0"/>
          <w:numId w:val="44"/>
        </w:numPr>
        <w:tabs>
          <w:tab w:val="clear" w:pos="0"/>
        </w:tabs>
        <w:suppressAutoHyphens w:val="0"/>
        <w:ind w:left="567" w:hanging="283"/>
        <w:jc w:val="both"/>
        <w:rPr>
          <w:rFonts w:ascii="Arial" w:hAnsi="Arial" w:cs="Arial"/>
          <w:sz w:val="20"/>
          <w:szCs w:val="20"/>
        </w:rPr>
      </w:pPr>
      <w:r w:rsidRPr="0038491C">
        <w:rPr>
          <w:rFonts w:ascii="Arial" w:hAnsi="Arial" w:cs="Arial"/>
          <w:sz w:val="20"/>
          <w:szCs w:val="20"/>
        </w:rPr>
        <w:t>klęski żywiołowe np. pożar, powódź, trzęsienie ziemi itp.,</w:t>
      </w:r>
    </w:p>
    <w:p w14:paraId="2C119B70" w14:textId="77777777" w:rsidR="0038491C" w:rsidRPr="0038491C" w:rsidRDefault="0038491C" w:rsidP="00E03D18">
      <w:pPr>
        <w:numPr>
          <w:ilvl w:val="0"/>
          <w:numId w:val="44"/>
        </w:numPr>
        <w:tabs>
          <w:tab w:val="clear" w:pos="0"/>
        </w:tabs>
        <w:suppressAutoHyphens w:val="0"/>
        <w:ind w:left="567" w:hanging="283"/>
        <w:jc w:val="both"/>
        <w:rPr>
          <w:rFonts w:ascii="Arial" w:hAnsi="Arial" w:cs="Arial"/>
          <w:sz w:val="20"/>
          <w:szCs w:val="20"/>
        </w:rPr>
      </w:pPr>
      <w:r w:rsidRPr="0038491C">
        <w:rPr>
          <w:rFonts w:ascii="Arial" w:hAnsi="Arial" w:cs="Arial"/>
          <w:sz w:val="20"/>
          <w:szCs w:val="20"/>
        </w:rPr>
        <w:t>akty władzy państwowej np. stan wojenny, stan wyjątkowy itp.,</w:t>
      </w:r>
    </w:p>
    <w:p w14:paraId="3A84F1E7" w14:textId="77777777" w:rsidR="0038491C" w:rsidRPr="0038491C" w:rsidRDefault="0038491C" w:rsidP="00E03D18">
      <w:pPr>
        <w:numPr>
          <w:ilvl w:val="0"/>
          <w:numId w:val="44"/>
        </w:numPr>
        <w:tabs>
          <w:tab w:val="clear" w:pos="0"/>
        </w:tabs>
        <w:suppressAutoHyphens w:val="0"/>
        <w:ind w:left="567" w:hanging="283"/>
        <w:jc w:val="both"/>
        <w:rPr>
          <w:rFonts w:ascii="Arial" w:hAnsi="Arial" w:cs="Arial"/>
          <w:sz w:val="20"/>
          <w:szCs w:val="20"/>
        </w:rPr>
      </w:pPr>
      <w:r w:rsidRPr="0038491C">
        <w:rPr>
          <w:rFonts w:ascii="Arial" w:hAnsi="Arial" w:cs="Arial"/>
          <w:sz w:val="20"/>
          <w:szCs w:val="20"/>
        </w:rPr>
        <w:t>poważne zakłócenia w funkcjonowaniu transportu,</w:t>
      </w:r>
    </w:p>
    <w:p w14:paraId="1940F912" w14:textId="77777777" w:rsidR="0038491C" w:rsidRDefault="0038491C" w:rsidP="00EF68D4">
      <w:pPr>
        <w:numPr>
          <w:ilvl w:val="0"/>
          <w:numId w:val="12"/>
        </w:numPr>
        <w:tabs>
          <w:tab w:val="clear" w:pos="720"/>
        </w:tabs>
        <w:suppressAutoHyphens w:val="0"/>
        <w:ind w:left="284" w:hanging="284"/>
        <w:jc w:val="both"/>
        <w:rPr>
          <w:rFonts w:ascii="Arial" w:hAnsi="Arial" w:cs="Arial"/>
          <w:sz w:val="20"/>
          <w:szCs w:val="20"/>
        </w:rPr>
      </w:pPr>
      <w:r w:rsidRPr="0038491C">
        <w:rPr>
          <w:rFonts w:ascii="Arial" w:hAnsi="Arial" w:cs="Arial"/>
          <w:sz w:val="20"/>
          <w:szCs w:val="20"/>
        </w:rPr>
        <w:t>Strony zobowiązują się wzajemnie do niezwłocznego informowania o zaistnieniu okoliczności stanowiącej siłę wyższą, o czasie jej trwania i przewidywanych skutkach dla Umowy.</w:t>
      </w:r>
    </w:p>
    <w:p w14:paraId="6C9FEC52" w14:textId="77777777" w:rsidR="0038491C" w:rsidRPr="0038491C" w:rsidRDefault="0038491C" w:rsidP="00EF68D4">
      <w:pPr>
        <w:numPr>
          <w:ilvl w:val="0"/>
          <w:numId w:val="12"/>
        </w:numPr>
        <w:tabs>
          <w:tab w:val="clear" w:pos="720"/>
        </w:tabs>
        <w:suppressAutoHyphens w:val="0"/>
        <w:ind w:left="284" w:hanging="284"/>
        <w:jc w:val="both"/>
        <w:rPr>
          <w:rFonts w:ascii="Arial" w:hAnsi="Arial" w:cs="Arial"/>
          <w:sz w:val="20"/>
          <w:szCs w:val="20"/>
        </w:rPr>
      </w:pPr>
      <w:r w:rsidRPr="0038491C">
        <w:rPr>
          <w:rFonts w:ascii="Arial" w:hAnsi="Arial" w:cs="Arial"/>
          <w:sz w:val="20"/>
          <w:szCs w:val="20"/>
        </w:rPr>
        <w:t>Jeżeli okoliczność siły wyższej ma charakter czasowy, jednak nie dłuższy niż siedem dni, realizacja zobowiązań wynikających z Umowy ulega przesunięciu o okres trwania przeszkody.</w:t>
      </w:r>
    </w:p>
    <w:p w14:paraId="4E39FC40" w14:textId="77777777" w:rsidR="0038491C" w:rsidRPr="00EF6194" w:rsidRDefault="0038491C" w:rsidP="0038491C">
      <w:pPr>
        <w:suppressAutoHyphens w:val="0"/>
        <w:jc w:val="both"/>
        <w:rPr>
          <w:rFonts w:ascii="Arial" w:hAnsi="Arial" w:cs="Arial"/>
          <w:b/>
          <w:sz w:val="16"/>
          <w:szCs w:val="16"/>
        </w:rPr>
      </w:pPr>
    </w:p>
    <w:p w14:paraId="218F03D6" w14:textId="5503D35D" w:rsidR="00C3025D" w:rsidRDefault="00C3025D" w:rsidP="00C3025D">
      <w:pPr>
        <w:jc w:val="center"/>
        <w:rPr>
          <w:rFonts w:ascii="Arial" w:hAnsi="Arial" w:cs="Arial"/>
          <w:b/>
          <w:sz w:val="20"/>
          <w:szCs w:val="20"/>
        </w:rPr>
      </w:pPr>
      <w:r w:rsidRPr="00C3025D">
        <w:rPr>
          <w:rFonts w:ascii="Arial" w:hAnsi="Arial" w:cs="Arial"/>
          <w:b/>
          <w:sz w:val="20"/>
          <w:szCs w:val="20"/>
        </w:rPr>
        <w:t>§ 1</w:t>
      </w:r>
      <w:r w:rsidR="00005D3A">
        <w:rPr>
          <w:rFonts w:ascii="Arial" w:hAnsi="Arial" w:cs="Arial"/>
          <w:b/>
          <w:sz w:val="20"/>
          <w:szCs w:val="20"/>
        </w:rPr>
        <w:t>1</w:t>
      </w:r>
    </w:p>
    <w:p w14:paraId="0692E164" w14:textId="77777777" w:rsidR="00C3025D" w:rsidRDefault="00C3025D" w:rsidP="00C3025D">
      <w:pPr>
        <w:jc w:val="center"/>
        <w:rPr>
          <w:rFonts w:ascii="Arial" w:hAnsi="Arial" w:cs="Arial"/>
          <w:b/>
          <w:sz w:val="20"/>
          <w:szCs w:val="20"/>
          <w:u w:val="single"/>
        </w:rPr>
      </w:pPr>
      <w:r w:rsidRPr="00C3025D">
        <w:rPr>
          <w:rFonts w:ascii="Arial" w:hAnsi="Arial" w:cs="Arial"/>
          <w:b/>
          <w:sz w:val="20"/>
          <w:szCs w:val="20"/>
          <w:u w:val="single"/>
        </w:rPr>
        <w:t>Ochrona danych osobowych</w:t>
      </w:r>
    </w:p>
    <w:p w14:paraId="4BDD7917" w14:textId="579BB397" w:rsidR="00C3025D" w:rsidRDefault="00C3025D" w:rsidP="00E03D18">
      <w:pPr>
        <w:pStyle w:val="Akapitzlist"/>
        <w:numPr>
          <w:ilvl w:val="0"/>
          <w:numId w:val="50"/>
        </w:numPr>
        <w:ind w:left="284" w:hanging="284"/>
        <w:jc w:val="both"/>
        <w:rPr>
          <w:rFonts w:ascii="Arial" w:hAnsi="Arial" w:cs="Arial"/>
          <w:sz w:val="20"/>
          <w:szCs w:val="20"/>
        </w:rPr>
      </w:pPr>
      <w:r w:rsidRPr="00180A6C">
        <w:rPr>
          <w:rFonts w:ascii="Arial" w:hAnsi="Arial" w:cs="Arial"/>
          <w:sz w:val="20"/>
          <w:szCs w:val="20"/>
        </w:rPr>
        <w:t xml:space="preserve">Strony zobowiązują się do ochrony danych osobowych udostępnionych wzajemnie w związku </w:t>
      </w:r>
      <w:r w:rsidRPr="00180A6C">
        <w:rPr>
          <w:rFonts w:ascii="Arial" w:hAnsi="Arial" w:cs="Arial"/>
          <w:sz w:val="20"/>
          <w:szCs w:val="20"/>
        </w:rPr>
        <w:br/>
        <w:t>z wykonywaniem Umowy, w tym do stosowania organizacyjnych i technicznych środków ochrony danych osobowych przetwarzanych w systemach informatycznych zgodnie przepisami prawa   a w szczególności z ustawą o ochronie danych osobowych oraz rozporządzeniem Parlamentu Europejskiego i Rady (UE) 2016/679 z dnia 27.04.2016 r. w sprawie ochrony osób fizycznych  w związku  z przetwarzaniem danych osobowych i w sprawie swobodnego przepływu takich danych oraz uchylenia dyrektywy 95/46/WE.</w:t>
      </w:r>
    </w:p>
    <w:p w14:paraId="0A7B574D" w14:textId="77777777" w:rsidR="00C3025D" w:rsidRDefault="00C3025D" w:rsidP="00E03D18">
      <w:pPr>
        <w:pStyle w:val="Akapitzlist"/>
        <w:numPr>
          <w:ilvl w:val="0"/>
          <w:numId w:val="50"/>
        </w:numPr>
        <w:ind w:left="284" w:hanging="284"/>
        <w:jc w:val="both"/>
        <w:rPr>
          <w:rFonts w:ascii="Arial" w:hAnsi="Arial" w:cs="Arial"/>
          <w:sz w:val="20"/>
          <w:szCs w:val="20"/>
        </w:rPr>
      </w:pPr>
      <w:r w:rsidRPr="003975EB">
        <w:rPr>
          <w:rFonts w:ascii="Arial" w:hAnsi="Arial" w:cs="Arial"/>
          <w:sz w:val="20"/>
          <w:szCs w:val="20"/>
        </w:rPr>
        <w:t>Strony zobowiązują się do stosowania wytycznych lub interpretacji, wydanych przez polski organ nadzoru lub unijny organ doradczy zajmujący się ochroną danych osobowych dotyczących przetwarzania i ochrony danych osobowych.</w:t>
      </w:r>
    </w:p>
    <w:p w14:paraId="38D0E6AF" w14:textId="77777777" w:rsidR="00C3025D" w:rsidRPr="003975EB" w:rsidRDefault="00C3025D" w:rsidP="00E03D18">
      <w:pPr>
        <w:pStyle w:val="Akapitzlist"/>
        <w:numPr>
          <w:ilvl w:val="0"/>
          <w:numId w:val="50"/>
        </w:numPr>
        <w:ind w:left="284" w:hanging="284"/>
        <w:jc w:val="both"/>
        <w:rPr>
          <w:rFonts w:ascii="Arial" w:hAnsi="Arial" w:cs="Arial"/>
          <w:sz w:val="20"/>
          <w:szCs w:val="20"/>
        </w:rPr>
      </w:pPr>
      <w:r w:rsidRPr="003975EB">
        <w:rPr>
          <w:rFonts w:ascii="Arial" w:hAnsi="Arial" w:cs="Arial"/>
          <w:sz w:val="20"/>
          <w:szCs w:val="20"/>
        </w:rPr>
        <w:t xml:space="preserve">Strony oświadczają, że pracownicy posiadający dostęp do danych osobowych przedstawicieli Stron Umowy znają przepisy dotyczące ochrony danych osobowych oraz posiadają stosowne upoważnienia uprawniające do przetwarzania danych </w:t>
      </w:r>
      <w:r w:rsidRPr="003975EB">
        <w:rPr>
          <w:rFonts w:ascii="Arial" w:hAnsi="Arial" w:cs="Arial"/>
          <w:color w:val="000000"/>
          <w:sz w:val="20"/>
          <w:szCs w:val="20"/>
        </w:rPr>
        <w:t>osobowych.</w:t>
      </w:r>
    </w:p>
    <w:p w14:paraId="412EACE1" w14:textId="77777777" w:rsidR="00C3025D" w:rsidRPr="003975EB" w:rsidRDefault="00C3025D" w:rsidP="00E03D18">
      <w:pPr>
        <w:pStyle w:val="Akapitzlist"/>
        <w:numPr>
          <w:ilvl w:val="0"/>
          <w:numId w:val="50"/>
        </w:numPr>
        <w:ind w:left="284" w:hanging="284"/>
        <w:jc w:val="both"/>
        <w:rPr>
          <w:rFonts w:ascii="Arial" w:hAnsi="Arial" w:cs="Arial"/>
          <w:sz w:val="20"/>
          <w:szCs w:val="20"/>
        </w:rPr>
      </w:pPr>
      <w:r w:rsidRPr="003975EB">
        <w:rPr>
          <w:rFonts w:ascii="Arial" w:hAnsi="Arial" w:cs="Arial"/>
          <w:color w:val="000000"/>
          <w:sz w:val="20"/>
          <w:szCs w:val="20"/>
        </w:rPr>
        <w:lastRenderedPageBreak/>
        <w:t>Strony oświadczają, że dane osobowe ich przedstawicieli uzyskane w związku z realizacją umowy, zostaną wykorzystane wyłącznie w celu realizacji jej przedmiotu i tak długo jak jest to niezbędne do jej wykonania, a po tym czasie przez okres odpowiadający terminowi przedawnienia roszczeń Stron Umowy.</w:t>
      </w:r>
    </w:p>
    <w:p w14:paraId="061A097E" w14:textId="77777777" w:rsidR="009E0F77" w:rsidRDefault="009E0F77" w:rsidP="00C3025D">
      <w:pPr>
        <w:jc w:val="center"/>
        <w:rPr>
          <w:rFonts w:ascii="Arial" w:hAnsi="Arial" w:cs="Arial"/>
          <w:b/>
          <w:sz w:val="20"/>
          <w:szCs w:val="20"/>
        </w:rPr>
      </w:pPr>
    </w:p>
    <w:p w14:paraId="36AAFD65" w14:textId="6C5E08BA" w:rsidR="00672BE5" w:rsidRDefault="00C3025D" w:rsidP="00C3025D">
      <w:pPr>
        <w:jc w:val="center"/>
        <w:rPr>
          <w:rFonts w:ascii="Arial" w:hAnsi="Arial" w:cs="Arial"/>
          <w:b/>
          <w:sz w:val="20"/>
          <w:szCs w:val="20"/>
        </w:rPr>
      </w:pPr>
      <w:r w:rsidRPr="00C3025D">
        <w:rPr>
          <w:rFonts w:ascii="Arial" w:hAnsi="Arial" w:cs="Arial"/>
          <w:b/>
          <w:sz w:val="20"/>
          <w:szCs w:val="20"/>
        </w:rPr>
        <w:t>§ 1</w:t>
      </w:r>
      <w:r w:rsidR="00005D3A">
        <w:rPr>
          <w:rFonts w:ascii="Arial" w:hAnsi="Arial" w:cs="Arial"/>
          <w:b/>
          <w:sz w:val="20"/>
          <w:szCs w:val="20"/>
        </w:rPr>
        <w:t>2</w:t>
      </w:r>
    </w:p>
    <w:p w14:paraId="58C7D45F" w14:textId="77777777" w:rsidR="00C3025D" w:rsidRPr="00C3025D" w:rsidRDefault="00C3025D" w:rsidP="00C3025D">
      <w:pPr>
        <w:jc w:val="center"/>
        <w:rPr>
          <w:rFonts w:ascii="Arial" w:eastAsia="Calibri" w:hAnsi="Arial" w:cs="Arial"/>
          <w:b/>
          <w:sz w:val="20"/>
          <w:szCs w:val="20"/>
          <w:u w:val="single"/>
          <w:lang w:eastAsia="en-US"/>
        </w:rPr>
      </w:pPr>
      <w:r w:rsidRPr="00C3025D">
        <w:rPr>
          <w:rFonts w:ascii="Arial" w:eastAsia="Calibri" w:hAnsi="Arial" w:cs="Arial"/>
          <w:b/>
          <w:sz w:val="20"/>
          <w:szCs w:val="20"/>
          <w:u w:val="single"/>
          <w:lang w:eastAsia="en-US"/>
        </w:rPr>
        <w:t>Przetwarzanie danych osobowych</w:t>
      </w:r>
    </w:p>
    <w:p w14:paraId="052B21B3" w14:textId="7B40FAC3" w:rsidR="00C3025D" w:rsidRPr="00C3025D" w:rsidRDefault="00C3025D" w:rsidP="00C3025D">
      <w:pPr>
        <w:jc w:val="both"/>
        <w:rPr>
          <w:rFonts w:ascii="Arial" w:eastAsia="Calibri" w:hAnsi="Arial" w:cs="Arial"/>
          <w:sz w:val="20"/>
          <w:szCs w:val="20"/>
          <w:lang w:eastAsia="en-US"/>
        </w:rPr>
      </w:pPr>
      <w:r w:rsidRPr="00C3025D">
        <w:rPr>
          <w:rFonts w:ascii="Arial" w:eastAsia="Calibri" w:hAnsi="Arial" w:cs="Arial"/>
          <w:sz w:val="20"/>
          <w:szCs w:val="20"/>
          <w:lang w:eastAsia="en-US"/>
        </w:rPr>
        <w:t xml:space="preserve">Zgodnie z art. 13 ust.1 i ust. 2 Rozporządzenia Parlamentu Europejskiego i Rady (UE) 2016/679 z dnia </w:t>
      </w:r>
      <w:r w:rsidR="009E0F77">
        <w:rPr>
          <w:rFonts w:ascii="Arial" w:eastAsia="Calibri" w:hAnsi="Arial" w:cs="Arial"/>
          <w:sz w:val="20"/>
          <w:szCs w:val="20"/>
          <w:lang w:eastAsia="en-US"/>
        </w:rPr>
        <w:t xml:space="preserve">                   </w:t>
      </w:r>
      <w:r w:rsidRPr="00C3025D">
        <w:rPr>
          <w:rFonts w:ascii="Arial" w:eastAsia="Calibri" w:hAnsi="Arial" w:cs="Arial"/>
          <w:sz w:val="20"/>
          <w:szCs w:val="20"/>
          <w:lang w:eastAsia="en-US"/>
        </w:rPr>
        <w:t xml:space="preserve">27 kwietnia 2016 roku w sprawie ochrony osób fizycznych w związku z przetwarzaniem danych osobowych </w:t>
      </w:r>
      <w:r w:rsidR="009E0F77">
        <w:rPr>
          <w:rFonts w:ascii="Arial" w:eastAsia="Calibri" w:hAnsi="Arial" w:cs="Arial"/>
          <w:sz w:val="20"/>
          <w:szCs w:val="20"/>
          <w:lang w:eastAsia="en-US"/>
        </w:rPr>
        <w:t xml:space="preserve">              </w:t>
      </w:r>
      <w:r w:rsidRPr="00C3025D">
        <w:rPr>
          <w:rFonts w:ascii="Arial" w:eastAsia="Calibri" w:hAnsi="Arial" w:cs="Arial"/>
          <w:sz w:val="20"/>
          <w:szCs w:val="20"/>
          <w:lang w:eastAsia="en-US"/>
        </w:rPr>
        <w:t>i w sprawie swobodnego przepływu takich danych oraz uchylenia dyrektywy 95/46/WE (ogólne rozporządzenie o ochronie danych), (Dz.U.UE.L.2016.119.1), zwanego dalej RODO, Zamawiający informuje, iż:</w:t>
      </w:r>
    </w:p>
    <w:p w14:paraId="62B873B1" w14:textId="5FECC130" w:rsidR="00C3025D" w:rsidRPr="00C3025D" w:rsidRDefault="00C3025D" w:rsidP="00E03D18">
      <w:pPr>
        <w:widowControl w:val="0"/>
        <w:numPr>
          <w:ilvl w:val="0"/>
          <w:numId w:val="45"/>
        </w:numPr>
        <w:ind w:left="284" w:hanging="284"/>
        <w:jc w:val="both"/>
        <w:rPr>
          <w:rFonts w:ascii="Arial" w:eastAsia="Calibri" w:hAnsi="Arial" w:cs="Arial"/>
          <w:sz w:val="20"/>
          <w:szCs w:val="20"/>
          <w:lang w:eastAsia="en-US"/>
        </w:rPr>
      </w:pPr>
      <w:r w:rsidRPr="00C3025D">
        <w:rPr>
          <w:rFonts w:ascii="Arial" w:eastAsia="Calibri" w:hAnsi="Arial" w:cs="Arial"/>
          <w:sz w:val="20"/>
          <w:szCs w:val="20"/>
          <w:lang w:eastAsia="en-US"/>
        </w:rPr>
        <w:t xml:space="preserve">Administratorem danych osobowych Wykonawcy jest WĘGLOKOKS KRAJ Sp. z o.o., z siedzibą </w:t>
      </w:r>
      <w:r w:rsidR="009E0F77">
        <w:rPr>
          <w:rFonts w:ascii="Arial" w:eastAsia="Calibri" w:hAnsi="Arial" w:cs="Arial"/>
          <w:sz w:val="20"/>
          <w:szCs w:val="20"/>
          <w:lang w:eastAsia="en-US"/>
        </w:rPr>
        <w:t xml:space="preserve">                            </w:t>
      </w:r>
      <w:r w:rsidRPr="00C3025D">
        <w:rPr>
          <w:rFonts w:ascii="Arial" w:eastAsia="Calibri" w:hAnsi="Arial" w:cs="Arial"/>
          <w:sz w:val="20"/>
          <w:szCs w:val="20"/>
          <w:lang w:eastAsia="en-US"/>
        </w:rPr>
        <w:t xml:space="preserve">w Piekarach Śląskich (41-940) przy ul. gen. J. Ziętka, wpisaną do Rejestru Przedsiębiorców prowadzonego przez Sąd Rejonowy w Gliwicach, X Wydział Gospodarczy Krajowego Rejestru Sądowego, KRS 0000080618, kapitał zakładowy 173 321 000,00 złotych, będącą podatnikiem od towarów i usług posiadającą numer identyfikacji podatkowej NIP 653-000-48-65, REGON 270034633, BDO 000012274, </w:t>
      </w:r>
      <w:r w:rsidR="009E0F77">
        <w:rPr>
          <w:rFonts w:ascii="Arial" w:eastAsia="Calibri" w:hAnsi="Arial" w:cs="Arial"/>
          <w:sz w:val="20"/>
          <w:szCs w:val="20"/>
          <w:lang w:eastAsia="en-US"/>
        </w:rPr>
        <w:t xml:space="preserve">                  </w:t>
      </w:r>
      <w:r w:rsidRPr="00C3025D">
        <w:rPr>
          <w:rFonts w:ascii="Arial" w:eastAsia="Calibri" w:hAnsi="Arial" w:cs="Arial"/>
          <w:sz w:val="20"/>
          <w:szCs w:val="20"/>
          <w:lang w:eastAsia="en-US"/>
        </w:rPr>
        <w:t>e-mail: sekretariat@weglokokskraj.pl, www.weglokokskraj.pl, zwaną dalej Administratorem.</w:t>
      </w:r>
    </w:p>
    <w:p w14:paraId="593B38D2" w14:textId="47D15517" w:rsidR="00C3025D" w:rsidRPr="00C3025D" w:rsidRDefault="00C3025D" w:rsidP="00E03D18">
      <w:pPr>
        <w:widowControl w:val="0"/>
        <w:numPr>
          <w:ilvl w:val="0"/>
          <w:numId w:val="45"/>
        </w:numPr>
        <w:ind w:left="284" w:hanging="284"/>
        <w:jc w:val="both"/>
        <w:rPr>
          <w:rFonts w:ascii="Arial" w:eastAsia="Calibri" w:hAnsi="Arial" w:cs="Arial"/>
          <w:sz w:val="20"/>
          <w:szCs w:val="20"/>
          <w:lang w:eastAsia="en-US"/>
        </w:rPr>
      </w:pPr>
      <w:r w:rsidRPr="00C3025D">
        <w:rPr>
          <w:rFonts w:ascii="Arial" w:eastAsia="Calibri" w:hAnsi="Arial" w:cs="Arial"/>
          <w:sz w:val="20"/>
          <w:szCs w:val="20"/>
          <w:lang w:eastAsia="en-US"/>
        </w:rPr>
        <w:t>Dane kontaktowe Inspektora Ochrony Danych Osobowych w WĘGLOKOKS KRAJ Sp. z o.o.: adres</w:t>
      </w:r>
      <w:r w:rsidR="009E0F77">
        <w:rPr>
          <w:rFonts w:ascii="Arial" w:eastAsia="Calibri" w:hAnsi="Arial" w:cs="Arial"/>
          <w:sz w:val="20"/>
          <w:szCs w:val="20"/>
          <w:lang w:eastAsia="en-US"/>
        </w:rPr>
        <w:t xml:space="preserve">                    </w:t>
      </w:r>
      <w:r w:rsidRPr="00C3025D">
        <w:rPr>
          <w:rFonts w:ascii="Arial" w:eastAsia="Calibri" w:hAnsi="Arial" w:cs="Arial"/>
          <w:sz w:val="20"/>
          <w:szCs w:val="20"/>
          <w:lang w:eastAsia="en-US"/>
        </w:rPr>
        <w:t xml:space="preserve"> 41-905 Bytom, ul. Konstytucji 76 adres e-mail: </w:t>
      </w:r>
      <w:hyperlink r:id="rId22" w:history="1">
        <w:r w:rsidRPr="00C3025D">
          <w:rPr>
            <w:rFonts w:ascii="Arial" w:eastAsia="Calibri" w:hAnsi="Arial" w:cs="Arial"/>
            <w:color w:val="000000"/>
            <w:sz w:val="20"/>
            <w:szCs w:val="20"/>
            <w:u w:val="single"/>
            <w:lang w:eastAsia="en-US"/>
          </w:rPr>
          <w:t>iod@weglokokskraj.pl</w:t>
        </w:r>
      </w:hyperlink>
      <w:r w:rsidRPr="00C3025D">
        <w:rPr>
          <w:rFonts w:ascii="Arial" w:eastAsia="Calibri" w:hAnsi="Arial" w:cs="Arial"/>
          <w:color w:val="000000"/>
          <w:sz w:val="20"/>
          <w:szCs w:val="20"/>
          <w:lang w:eastAsia="en-US"/>
        </w:rPr>
        <w:t>, tel</w:t>
      </w:r>
      <w:r w:rsidRPr="00C3025D">
        <w:rPr>
          <w:rFonts w:ascii="Arial" w:eastAsia="Calibri" w:hAnsi="Arial" w:cs="Arial"/>
          <w:sz w:val="20"/>
          <w:szCs w:val="20"/>
          <w:lang w:eastAsia="en-US"/>
        </w:rPr>
        <w:t>. 32 718 16 67.</w:t>
      </w:r>
    </w:p>
    <w:p w14:paraId="4FFFC33A" w14:textId="77777777" w:rsidR="00C3025D" w:rsidRPr="00C3025D" w:rsidRDefault="00C3025D" w:rsidP="00E03D18">
      <w:pPr>
        <w:widowControl w:val="0"/>
        <w:numPr>
          <w:ilvl w:val="0"/>
          <w:numId w:val="45"/>
        </w:numPr>
        <w:ind w:left="284" w:hanging="284"/>
        <w:jc w:val="both"/>
        <w:rPr>
          <w:rFonts w:ascii="Arial" w:eastAsia="Calibri" w:hAnsi="Arial" w:cs="Arial"/>
          <w:sz w:val="20"/>
          <w:szCs w:val="20"/>
          <w:lang w:eastAsia="en-US"/>
        </w:rPr>
      </w:pPr>
      <w:r w:rsidRPr="00C3025D">
        <w:rPr>
          <w:rFonts w:ascii="Arial" w:eastAsia="Calibri" w:hAnsi="Arial" w:cs="Arial"/>
          <w:sz w:val="20"/>
          <w:szCs w:val="20"/>
          <w:lang w:eastAsia="en-US"/>
        </w:rPr>
        <w:t>Przetwarzanie przekazanych przez Wykonawcę danych osobowych może dotyczyć reprezentantów Wykonawcy, właścicieli lub pracowników.</w:t>
      </w:r>
    </w:p>
    <w:p w14:paraId="21F17A57" w14:textId="77777777" w:rsidR="00C3025D" w:rsidRPr="00C3025D" w:rsidRDefault="00C3025D" w:rsidP="00E03D18">
      <w:pPr>
        <w:widowControl w:val="0"/>
        <w:numPr>
          <w:ilvl w:val="0"/>
          <w:numId w:val="45"/>
        </w:numPr>
        <w:ind w:left="284" w:hanging="284"/>
        <w:jc w:val="both"/>
        <w:rPr>
          <w:rFonts w:ascii="Arial" w:eastAsia="Calibri" w:hAnsi="Arial" w:cs="Arial"/>
          <w:sz w:val="20"/>
          <w:szCs w:val="20"/>
          <w:lang w:eastAsia="en-US"/>
        </w:rPr>
      </w:pPr>
      <w:r w:rsidRPr="00C3025D">
        <w:rPr>
          <w:rFonts w:ascii="Arial" w:eastAsia="Calibri" w:hAnsi="Arial" w:cs="Arial"/>
          <w:sz w:val="20"/>
          <w:szCs w:val="20"/>
          <w:lang w:eastAsia="en-US"/>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47EF0F28" w14:textId="77777777" w:rsidR="00C3025D" w:rsidRPr="00C3025D" w:rsidRDefault="00C3025D" w:rsidP="00E03D18">
      <w:pPr>
        <w:widowControl w:val="0"/>
        <w:numPr>
          <w:ilvl w:val="0"/>
          <w:numId w:val="45"/>
        </w:numPr>
        <w:ind w:left="284" w:hanging="284"/>
        <w:jc w:val="both"/>
        <w:rPr>
          <w:rFonts w:ascii="Arial" w:eastAsia="Calibri" w:hAnsi="Arial" w:cs="Arial"/>
          <w:sz w:val="20"/>
          <w:szCs w:val="20"/>
          <w:lang w:eastAsia="en-US"/>
        </w:rPr>
      </w:pPr>
      <w:r w:rsidRPr="00C3025D">
        <w:rPr>
          <w:rFonts w:ascii="Arial" w:eastAsia="Calibri" w:hAnsi="Arial" w:cs="Arial"/>
          <w:sz w:val="20"/>
          <w:szCs w:val="20"/>
          <w:lang w:eastAsia="en-US"/>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39254A2C" w14:textId="77777777" w:rsidR="00C3025D" w:rsidRPr="00C3025D" w:rsidRDefault="00C3025D" w:rsidP="00E03D18">
      <w:pPr>
        <w:widowControl w:val="0"/>
        <w:numPr>
          <w:ilvl w:val="0"/>
          <w:numId w:val="45"/>
        </w:numPr>
        <w:ind w:left="284" w:hanging="284"/>
        <w:jc w:val="both"/>
        <w:rPr>
          <w:rFonts w:ascii="Arial" w:eastAsia="Calibri" w:hAnsi="Arial" w:cs="Arial"/>
          <w:sz w:val="20"/>
          <w:szCs w:val="20"/>
          <w:lang w:eastAsia="en-US"/>
        </w:rPr>
      </w:pPr>
      <w:r w:rsidRPr="00C3025D">
        <w:rPr>
          <w:rFonts w:ascii="Arial" w:eastAsia="Calibri" w:hAnsi="Arial" w:cs="Arial"/>
          <w:sz w:val="20"/>
          <w:szCs w:val="20"/>
          <w:lang w:eastAsia="en-US"/>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669B4F40" w14:textId="6976946F" w:rsidR="00C3025D" w:rsidRPr="00C3025D" w:rsidRDefault="00C3025D" w:rsidP="00E03D18">
      <w:pPr>
        <w:widowControl w:val="0"/>
        <w:numPr>
          <w:ilvl w:val="0"/>
          <w:numId w:val="45"/>
        </w:numPr>
        <w:ind w:left="284" w:hanging="284"/>
        <w:jc w:val="both"/>
        <w:rPr>
          <w:rFonts w:ascii="Arial" w:eastAsia="Calibri" w:hAnsi="Arial" w:cs="Arial"/>
          <w:sz w:val="20"/>
          <w:szCs w:val="20"/>
          <w:lang w:eastAsia="en-US"/>
        </w:rPr>
      </w:pPr>
      <w:r w:rsidRPr="00C3025D">
        <w:rPr>
          <w:rFonts w:ascii="Arial" w:eastAsia="Calibri" w:hAnsi="Arial" w:cs="Arial"/>
          <w:sz w:val="20"/>
          <w:szCs w:val="20"/>
          <w:lang w:eastAsia="en-US"/>
        </w:rPr>
        <w:t>Dane osobowe Wykonawcy będą przetwarzane w okresie prowadzenia postępowania o udzielenie zamówienia a także 5 lat po jego zakończeniu. Dane osobowe będą przechowywane zgodnie</w:t>
      </w:r>
      <w:r w:rsidR="009E0F77">
        <w:rPr>
          <w:rFonts w:ascii="Arial" w:eastAsia="Calibri" w:hAnsi="Arial" w:cs="Arial"/>
          <w:sz w:val="20"/>
          <w:szCs w:val="20"/>
          <w:lang w:eastAsia="en-US"/>
        </w:rPr>
        <w:t xml:space="preserve">                                    </w:t>
      </w:r>
      <w:r w:rsidRPr="00C3025D">
        <w:rPr>
          <w:rFonts w:ascii="Arial" w:eastAsia="Calibri" w:hAnsi="Arial" w:cs="Arial"/>
          <w:sz w:val="20"/>
          <w:szCs w:val="20"/>
          <w:lang w:eastAsia="en-US"/>
        </w:rPr>
        <w:t xml:space="preserve"> z obowiązującymi przepisami. </w:t>
      </w:r>
    </w:p>
    <w:p w14:paraId="6F3C3F36" w14:textId="77777777" w:rsidR="00C3025D" w:rsidRPr="00C3025D" w:rsidRDefault="00C3025D" w:rsidP="00E03D18">
      <w:pPr>
        <w:widowControl w:val="0"/>
        <w:numPr>
          <w:ilvl w:val="0"/>
          <w:numId w:val="45"/>
        </w:numPr>
        <w:ind w:left="284" w:hanging="284"/>
        <w:jc w:val="both"/>
        <w:rPr>
          <w:rFonts w:ascii="Arial" w:eastAsia="Calibri" w:hAnsi="Arial" w:cs="Arial"/>
          <w:sz w:val="20"/>
          <w:szCs w:val="20"/>
          <w:lang w:eastAsia="en-US"/>
        </w:rPr>
      </w:pPr>
      <w:r w:rsidRPr="00C3025D">
        <w:rPr>
          <w:rFonts w:ascii="Arial" w:eastAsia="Calibri" w:hAnsi="Arial" w:cs="Arial"/>
          <w:sz w:val="20"/>
          <w:szCs w:val="20"/>
          <w:lang w:eastAsia="en-US"/>
        </w:rPr>
        <w:t>Wykonawca posiada prawo dostępu do treści swoich danych oraz prawo ich sprostowania, zaktualizowania, usunięcia, ograniczenia przetwarzania, prawo do przenoszenia danych, prawo wniesienia sprzeciwu.</w:t>
      </w:r>
    </w:p>
    <w:p w14:paraId="7551E935" w14:textId="024CE4C9" w:rsidR="00C3025D" w:rsidRPr="00C3025D" w:rsidRDefault="00C3025D" w:rsidP="00E03D18">
      <w:pPr>
        <w:widowControl w:val="0"/>
        <w:numPr>
          <w:ilvl w:val="0"/>
          <w:numId w:val="45"/>
        </w:numPr>
        <w:tabs>
          <w:tab w:val="left" w:pos="284"/>
        </w:tabs>
        <w:ind w:left="284" w:hanging="284"/>
        <w:jc w:val="both"/>
        <w:rPr>
          <w:rFonts w:ascii="Arial" w:eastAsia="Calibri" w:hAnsi="Arial" w:cs="Arial"/>
          <w:sz w:val="20"/>
          <w:szCs w:val="20"/>
          <w:lang w:eastAsia="en-US"/>
        </w:rPr>
      </w:pPr>
      <w:r w:rsidRPr="00C3025D">
        <w:rPr>
          <w:rFonts w:ascii="Arial" w:eastAsia="Calibri" w:hAnsi="Arial" w:cs="Arial"/>
          <w:sz w:val="20"/>
          <w:szCs w:val="20"/>
          <w:lang w:eastAsia="en-US"/>
        </w:rPr>
        <w:t xml:space="preserve">Wykonawca ma prawo wniesienia skargi do Inspektora Ochrony Danych Osobowych w WĘGLOKOKS KRAJ Sp. z o. o., adres 41-905 Bytom, ul. Konstytucji 76 adres e-mail: iod@weglokokskraj.pl, tel. 32 </w:t>
      </w:r>
      <w:r w:rsidR="009E0F77">
        <w:rPr>
          <w:rFonts w:ascii="Arial" w:eastAsia="Calibri" w:hAnsi="Arial" w:cs="Arial"/>
          <w:sz w:val="20"/>
          <w:szCs w:val="20"/>
          <w:lang w:eastAsia="en-US"/>
        </w:rPr>
        <w:t xml:space="preserve">                       </w:t>
      </w:r>
      <w:r w:rsidRPr="00C3025D">
        <w:rPr>
          <w:rFonts w:ascii="Arial" w:eastAsia="Calibri" w:hAnsi="Arial" w:cs="Arial"/>
          <w:sz w:val="20"/>
          <w:szCs w:val="20"/>
          <w:lang w:eastAsia="en-US"/>
        </w:rPr>
        <w:t>718 16 67 lub do Prezesa Urzędu Ochrony Danych Osobowych, 00-193 Warszawa, ul. Stawki 2, gdy uzna, iż przetwarzanie jego danych osobowych narusza przepisy RODO.</w:t>
      </w:r>
    </w:p>
    <w:p w14:paraId="7A20E03F" w14:textId="77777777" w:rsidR="00005D3A" w:rsidRDefault="00005D3A" w:rsidP="00C3025D">
      <w:pPr>
        <w:jc w:val="center"/>
        <w:rPr>
          <w:rFonts w:ascii="Arial" w:hAnsi="Arial" w:cs="Arial"/>
          <w:b/>
          <w:sz w:val="20"/>
          <w:szCs w:val="20"/>
        </w:rPr>
      </w:pPr>
    </w:p>
    <w:p w14:paraId="7B6A5186" w14:textId="62FF605E" w:rsidR="00682F2F" w:rsidRDefault="00C3025D" w:rsidP="00C3025D">
      <w:pPr>
        <w:jc w:val="center"/>
        <w:rPr>
          <w:rFonts w:ascii="Arial" w:hAnsi="Arial" w:cs="Arial"/>
          <w:b/>
          <w:sz w:val="20"/>
          <w:szCs w:val="20"/>
        </w:rPr>
      </w:pPr>
      <w:r w:rsidRPr="00C3025D">
        <w:rPr>
          <w:rFonts w:ascii="Arial" w:hAnsi="Arial" w:cs="Arial"/>
          <w:b/>
          <w:sz w:val="20"/>
          <w:szCs w:val="20"/>
        </w:rPr>
        <w:t>§ 1</w:t>
      </w:r>
      <w:r w:rsidR="00005D3A">
        <w:rPr>
          <w:rFonts w:ascii="Arial" w:hAnsi="Arial" w:cs="Arial"/>
          <w:b/>
          <w:sz w:val="20"/>
          <w:szCs w:val="20"/>
        </w:rPr>
        <w:t>3</w:t>
      </w:r>
    </w:p>
    <w:p w14:paraId="38C671EC" w14:textId="77777777" w:rsidR="00C3025D" w:rsidRDefault="00C3025D" w:rsidP="00C3025D">
      <w:pPr>
        <w:jc w:val="center"/>
        <w:rPr>
          <w:rFonts w:ascii="Arial" w:hAnsi="Arial" w:cs="Arial"/>
          <w:b/>
          <w:sz w:val="20"/>
          <w:szCs w:val="20"/>
          <w:u w:val="single"/>
        </w:rPr>
      </w:pPr>
      <w:r w:rsidRPr="00C3025D">
        <w:rPr>
          <w:rFonts w:ascii="Arial" w:hAnsi="Arial" w:cs="Arial"/>
          <w:b/>
          <w:sz w:val="20"/>
          <w:szCs w:val="20"/>
          <w:u w:val="single"/>
        </w:rPr>
        <w:t xml:space="preserve">Ochrona tajemnic przedsiębiorcy, zachowanie poufności </w:t>
      </w:r>
    </w:p>
    <w:p w14:paraId="300D4879" w14:textId="63CD5213" w:rsidR="00C3025D" w:rsidRPr="00682F2F" w:rsidRDefault="00C3025D" w:rsidP="00E03D18">
      <w:pPr>
        <w:pStyle w:val="Akapitzlist"/>
        <w:numPr>
          <w:ilvl w:val="0"/>
          <w:numId w:val="51"/>
        </w:numPr>
        <w:ind w:left="284" w:hanging="284"/>
        <w:jc w:val="both"/>
        <w:rPr>
          <w:rFonts w:ascii="Arial" w:hAnsi="Arial" w:cs="Arial"/>
          <w:b/>
          <w:sz w:val="20"/>
          <w:szCs w:val="20"/>
          <w:u w:val="single"/>
        </w:rPr>
      </w:pPr>
      <w:r w:rsidRPr="00682F2F">
        <w:rPr>
          <w:rFonts w:ascii="Arial" w:hAnsi="Arial" w:cs="Arial"/>
          <w:sz w:val="20"/>
          <w:szCs w:val="20"/>
        </w:rPr>
        <w:t xml:space="preserve">Strony zobowiązują się do zachowania w tajemnicy informacji technicznych, organizacyjnych, handlowych i innych, udostępnionych wzajemnie w związku z wykonywaniem Umowy do niewykorzystywania ich </w:t>
      </w:r>
      <w:r w:rsidR="009E0F77">
        <w:rPr>
          <w:rFonts w:ascii="Arial" w:hAnsi="Arial" w:cs="Arial"/>
          <w:sz w:val="20"/>
          <w:szCs w:val="20"/>
        </w:rPr>
        <w:t xml:space="preserve">                       </w:t>
      </w:r>
      <w:r w:rsidRPr="00682F2F">
        <w:rPr>
          <w:rFonts w:ascii="Arial" w:hAnsi="Arial" w:cs="Arial"/>
          <w:sz w:val="20"/>
          <w:szCs w:val="20"/>
        </w:rPr>
        <w:t xml:space="preserve">w jakimkolwiek innym celu niż określony w Umowie, a także 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08A2065A" w14:textId="77777777" w:rsidR="00C3025D" w:rsidRPr="00682F2F" w:rsidRDefault="00C3025D" w:rsidP="00E03D18">
      <w:pPr>
        <w:pStyle w:val="Akapitzlist"/>
        <w:numPr>
          <w:ilvl w:val="0"/>
          <w:numId w:val="51"/>
        </w:numPr>
        <w:ind w:left="284" w:hanging="284"/>
        <w:jc w:val="both"/>
        <w:rPr>
          <w:rFonts w:ascii="Arial" w:hAnsi="Arial" w:cs="Arial"/>
          <w:b/>
          <w:sz w:val="20"/>
          <w:szCs w:val="20"/>
          <w:u w:val="single"/>
        </w:rPr>
      </w:pPr>
      <w:r w:rsidRPr="00682F2F">
        <w:rPr>
          <w:rFonts w:ascii="Arial" w:hAnsi="Arial" w:cs="Arial"/>
          <w:sz w:val="20"/>
          <w:szCs w:val="20"/>
        </w:rPr>
        <w:t xml:space="preserve">Wykonawca zobowiązuje się do usunięcia danych będących własnością Zamawiającego po rozwiązaniu Umowy, przy czym Wykonawca ma prawo zachować po jednej kopii wszystkich dokumentów i informacji pozyskanych w związku z Umową. </w:t>
      </w:r>
    </w:p>
    <w:p w14:paraId="4ADA6D9B" w14:textId="77777777" w:rsidR="00C3025D" w:rsidRPr="00682F2F" w:rsidRDefault="00C3025D" w:rsidP="00E03D18">
      <w:pPr>
        <w:pStyle w:val="Akapitzlist"/>
        <w:numPr>
          <w:ilvl w:val="0"/>
          <w:numId w:val="51"/>
        </w:numPr>
        <w:ind w:left="284" w:hanging="284"/>
        <w:jc w:val="both"/>
        <w:rPr>
          <w:rFonts w:ascii="Arial" w:hAnsi="Arial" w:cs="Arial"/>
          <w:b/>
          <w:sz w:val="20"/>
          <w:szCs w:val="20"/>
          <w:u w:val="single"/>
        </w:rPr>
      </w:pPr>
      <w:r w:rsidRPr="00682F2F">
        <w:rPr>
          <w:rFonts w:ascii="Arial" w:hAnsi="Arial" w:cs="Arial"/>
          <w:sz w:val="20"/>
          <w:szCs w:val="20"/>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za które Wykonawca ponosi prawną odpowiedzialność, poza zakresem Umowy przetwarzane, ani też korygowane czy udostępnione jakiejkolwiek osobie w jakikolwiek sposób.</w:t>
      </w:r>
    </w:p>
    <w:p w14:paraId="38ABB504" w14:textId="77777777" w:rsidR="00C3025D" w:rsidRPr="00682F2F" w:rsidRDefault="00C3025D" w:rsidP="00E03D18">
      <w:pPr>
        <w:pStyle w:val="Akapitzlist"/>
        <w:numPr>
          <w:ilvl w:val="0"/>
          <w:numId w:val="51"/>
        </w:numPr>
        <w:ind w:left="284" w:hanging="284"/>
        <w:jc w:val="both"/>
        <w:rPr>
          <w:rFonts w:ascii="Arial" w:hAnsi="Arial" w:cs="Arial"/>
          <w:b/>
          <w:sz w:val="20"/>
          <w:szCs w:val="20"/>
          <w:u w:val="single"/>
        </w:rPr>
      </w:pPr>
      <w:r w:rsidRPr="00682F2F">
        <w:rPr>
          <w:rFonts w:ascii="Arial" w:hAnsi="Arial" w:cs="Arial"/>
          <w:sz w:val="20"/>
          <w:szCs w:val="20"/>
        </w:rPr>
        <w:lastRenderedPageBreak/>
        <w:t>Wykonawca nie jest zobowiązany traktować jako poufnej, żadnej informacji ujawnionej mu przez Zamawiającego, która:</w:t>
      </w:r>
    </w:p>
    <w:p w14:paraId="2E4C2EE6" w14:textId="77777777" w:rsidR="00682F2F" w:rsidRPr="00C3025D" w:rsidRDefault="00682F2F" w:rsidP="00005D3A">
      <w:pPr>
        <w:numPr>
          <w:ilvl w:val="3"/>
          <w:numId w:val="43"/>
        </w:numPr>
        <w:tabs>
          <w:tab w:val="clear" w:pos="0"/>
        </w:tabs>
        <w:suppressAutoHyphens w:val="0"/>
        <w:ind w:left="426" w:hanging="284"/>
        <w:jc w:val="both"/>
        <w:rPr>
          <w:rFonts w:ascii="Arial" w:hAnsi="Arial" w:cs="Arial"/>
          <w:sz w:val="20"/>
          <w:szCs w:val="20"/>
        </w:rPr>
      </w:pPr>
      <w:r w:rsidRPr="00C3025D">
        <w:rPr>
          <w:rFonts w:ascii="Arial" w:hAnsi="Arial" w:cs="Arial"/>
          <w:sz w:val="20"/>
          <w:szCs w:val="20"/>
        </w:rPr>
        <w:t>była zgodnie z prawem znana Wykonawcy przed jej ujawnieniem przez Zamawiającego lub</w:t>
      </w:r>
    </w:p>
    <w:p w14:paraId="3BAFFC3B" w14:textId="77777777" w:rsidR="00682F2F" w:rsidRPr="00C3025D" w:rsidRDefault="00682F2F" w:rsidP="00005D3A">
      <w:pPr>
        <w:numPr>
          <w:ilvl w:val="3"/>
          <w:numId w:val="43"/>
        </w:numPr>
        <w:tabs>
          <w:tab w:val="clear" w:pos="0"/>
        </w:tabs>
        <w:suppressAutoHyphens w:val="0"/>
        <w:ind w:left="426" w:hanging="284"/>
        <w:jc w:val="both"/>
        <w:rPr>
          <w:rFonts w:ascii="Arial" w:hAnsi="Arial" w:cs="Arial"/>
          <w:sz w:val="20"/>
          <w:szCs w:val="20"/>
        </w:rPr>
      </w:pPr>
      <w:r w:rsidRPr="00C3025D">
        <w:rPr>
          <w:rFonts w:ascii="Arial" w:hAnsi="Arial" w:cs="Arial"/>
          <w:sz w:val="20"/>
          <w:szCs w:val="20"/>
        </w:rPr>
        <w:t xml:space="preserve">została bez żadnych ograniczeń w zakresie poufności przekazana przez Zamawiającego jakiejkolwiek osobie lub jednostce, lub </w:t>
      </w:r>
    </w:p>
    <w:p w14:paraId="696C32A1" w14:textId="77777777" w:rsidR="00682F2F" w:rsidRPr="00682F2F" w:rsidRDefault="00682F2F" w:rsidP="00005D3A">
      <w:pPr>
        <w:numPr>
          <w:ilvl w:val="3"/>
          <w:numId w:val="43"/>
        </w:numPr>
        <w:tabs>
          <w:tab w:val="clear" w:pos="0"/>
        </w:tabs>
        <w:suppressAutoHyphens w:val="0"/>
        <w:ind w:left="426" w:hanging="284"/>
        <w:jc w:val="both"/>
        <w:rPr>
          <w:rFonts w:ascii="Arial" w:hAnsi="Arial" w:cs="Arial"/>
          <w:sz w:val="20"/>
          <w:szCs w:val="20"/>
        </w:rPr>
      </w:pPr>
      <w:r w:rsidRPr="00C3025D">
        <w:rPr>
          <w:rFonts w:ascii="Arial" w:hAnsi="Arial" w:cs="Arial"/>
          <w:sz w:val="20"/>
          <w:szCs w:val="20"/>
        </w:rPr>
        <w:t xml:space="preserve">jest powszechnie znana lub została ujawniona publiczne bez naruszenia niniejszej klauzuli poufności. </w:t>
      </w:r>
    </w:p>
    <w:p w14:paraId="76DF4A76" w14:textId="77777777" w:rsidR="00C3025D" w:rsidRPr="00682F2F" w:rsidRDefault="00C3025D" w:rsidP="00E03D18">
      <w:pPr>
        <w:pStyle w:val="Akapitzlist"/>
        <w:numPr>
          <w:ilvl w:val="0"/>
          <w:numId w:val="51"/>
        </w:numPr>
        <w:ind w:left="284" w:hanging="284"/>
        <w:jc w:val="both"/>
        <w:rPr>
          <w:rFonts w:ascii="Arial" w:hAnsi="Arial" w:cs="Arial"/>
          <w:b/>
          <w:sz w:val="20"/>
          <w:szCs w:val="20"/>
          <w:u w:val="single"/>
        </w:rPr>
      </w:pPr>
      <w:r w:rsidRPr="00682F2F">
        <w:rPr>
          <w:rFonts w:ascii="Arial" w:hAnsi="Arial" w:cs="Arial"/>
          <w:sz w:val="20"/>
          <w:szCs w:val="20"/>
        </w:rPr>
        <w:t>Ujawnienie informacji stanowiących tajemnicę przedsiębiorstwa jest także dopuszczalne w następujących sytuacjach:</w:t>
      </w:r>
    </w:p>
    <w:p w14:paraId="6F389A5C" w14:textId="77777777" w:rsidR="00682F2F" w:rsidRPr="00C3025D" w:rsidRDefault="00682F2F" w:rsidP="00005D3A">
      <w:pPr>
        <w:numPr>
          <w:ilvl w:val="0"/>
          <w:numId w:val="46"/>
        </w:numPr>
        <w:tabs>
          <w:tab w:val="clear" w:pos="0"/>
        </w:tabs>
        <w:suppressAutoHyphens w:val="0"/>
        <w:ind w:left="426" w:hanging="284"/>
        <w:jc w:val="both"/>
        <w:rPr>
          <w:rFonts w:ascii="Arial" w:hAnsi="Arial" w:cs="Arial"/>
          <w:sz w:val="20"/>
          <w:szCs w:val="20"/>
        </w:rPr>
      </w:pPr>
      <w:r w:rsidRPr="00C3025D">
        <w:rPr>
          <w:rFonts w:ascii="Arial" w:hAnsi="Arial" w:cs="Arial"/>
          <w:sz w:val="20"/>
          <w:szCs w:val="20"/>
        </w:rPr>
        <w:t xml:space="preserve">Wykonawca może ujawniać informacje osobom trzecim, takim jak doradcy i/lub ubezpieczyciele zobowiązani ustawowo do zachowania tajemnicy zawodowej. </w:t>
      </w:r>
    </w:p>
    <w:p w14:paraId="6986A13F" w14:textId="77777777" w:rsidR="00682F2F" w:rsidRPr="00682F2F" w:rsidRDefault="00682F2F" w:rsidP="00005D3A">
      <w:pPr>
        <w:numPr>
          <w:ilvl w:val="0"/>
          <w:numId w:val="46"/>
        </w:numPr>
        <w:tabs>
          <w:tab w:val="clear" w:pos="0"/>
        </w:tabs>
        <w:suppressAutoHyphens w:val="0"/>
        <w:ind w:left="426" w:hanging="284"/>
        <w:jc w:val="both"/>
        <w:rPr>
          <w:rFonts w:ascii="Arial" w:hAnsi="Arial" w:cs="Arial"/>
          <w:sz w:val="20"/>
          <w:szCs w:val="20"/>
        </w:rPr>
      </w:pPr>
      <w:r w:rsidRPr="00C3025D">
        <w:rPr>
          <w:rFonts w:ascii="Arial" w:hAnsi="Arial" w:cs="Arial"/>
          <w:sz w:val="20"/>
          <w:szCs w:val="20"/>
        </w:rPr>
        <w:t>Wykonawca może ujawniać informacje na żądanie organów państwowych, gdy obowiązek przekazania im takich informacji wynika z przepisów prawa.</w:t>
      </w:r>
    </w:p>
    <w:p w14:paraId="6CE4E864" w14:textId="77777777" w:rsidR="00C3025D" w:rsidRPr="00682F2F" w:rsidRDefault="00C3025D" w:rsidP="00E03D18">
      <w:pPr>
        <w:pStyle w:val="Akapitzlist"/>
        <w:numPr>
          <w:ilvl w:val="0"/>
          <w:numId w:val="51"/>
        </w:numPr>
        <w:ind w:left="284" w:hanging="284"/>
        <w:jc w:val="both"/>
        <w:rPr>
          <w:rFonts w:ascii="Arial" w:hAnsi="Arial" w:cs="Arial"/>
          <w:b/>
          <w:sz w:val="20"/>
          <w:szCs w:val="20"/>
          <w:u w:val="single"/>
        </w:rPr>
      </w:pPr>
      <w:r w:rsidRPr="00682F2F">
        <w:rPr>
          <w:rFonts w:ascii="Arial" w:hAnsi="Arial" w:cs="Arial"/>
          <w:sz w:val="20"/>
          <w:szCs w:val="20"/>
        </w:rPr>
        <w:t xml:space="preserve">W sytuacjach, o których mowa w ust. 5, podmioty, które pozyskają informacje, są zobowiązane </w:t>
      </w:r>
      <w:r w:rsidRPr="00682F2F">
        <w:rPr>
          <w:rFonts w:ascii="Arial" w:hAnsi="Arial" w:cs="Arial"/>
          <w:sz w:val="20"/>
          <w:szCs w:val="20"/>
        </w:rPr>
        <w:br/>
        <w:t>do zachowania ich poufności.</w:t>
      </w:r>
    </w:p>
    <w:p w14:paraId="24B443DC" w14:textId="77777777" w:rsidR="00C3025D" w:rsidRPr="00682F2F" w:rsidRDefault="00C3025D" w:rsidP="00E03D18">
      <w:pPr>
        <w:pStyle w:val="Akapitzlist"/>
        <w:numPr>
          <w:ilvl w:val="0"/>
          <w:numId w:val="51"/>
        </w:numPr>
        <w:ind w:left="284" w:hanging="284"/>
        <w:jc w:val="both"/>
        <w:rPr>
          <w:rFonts w:ascii="Arial" w:hAnsi="Arial" w:cs="Arial"/>
          <w:b/>
          <w:sz w:val="20"/>
          <w:szCs w:val="20"/>
          <w:u w:val="single"/>
        </w:rPr>
      </w:pPr>
      <w:r w:rsidRPr="00682F2F">
        <w:rPr>
          <w:rFonts w:ascii="Arial" w:hAnsi="Arial" w:cs="Arial"/>
          <w:sz w:val="20"/>
          <w:szCs w:val="20"/>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329C0865" w14:textId="77777777" w:rsidR="00C3025D" w:rsidRPr="00682F2F" w:rsidRDefault="00C3025D" w:rsidP="00E03D18">
      <w:pPr>
        <w:pStyle w:val="Akapitzlist"/>
        <w:numPr>
          <w:ilvl w:val="0"/>
          <w:numId w:val="51"/>
        </w:numPr>
        <w:ind w:left="284" w:hanging="284"/>
        <w:jc w:val="both"/>
        <w:rPr>
          <w:rFonts w:ascii="Arial" w:hAnsi="Arial" w:cs="Arial"/>
          <w:b/>
          <w:sz w:val="20"/>
          <w:szCs w:val="20"/>
          <w:u w:val="single"/>
        </w:rPr>
      </w:pPr>
      <w:r w:rsidRPr="00682F2F">
        <w:rPr>
          <w:rFonts w:ascii="Arial" w:hAnsi="Arial" w:cs="Arial"/>
          <w:sz w:val="20"/>
          <w:szCs w:val="20"/>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26FACA62" w14:textId="77777777" w:rsidR="00C3025D" w:rsidRPr="00682F2F" w:rsidRDefault="00C3025D" w:rsidP="00E03D18">
      <w:pPr>
        <w:pStyle w:val="Akapitzlist"/>
        <w:numPr>
          <w:ilvl w:val="0"/>
          <w:numId w:val="51"/>
        </w:numPr>
        <w:ind w:left="284" w:hanging="284"/>
        <w:jc w:val="both"/>
        <w:rPr>
          <w:rFonts w:ascii="Arial" w:hAnsi="Arial" w:cs="Arial"/>
          <w:b/>
          <w:sz w:val="20"/>
          <w:szCs w:val="20"/>
          <w:u w:val="single"/>
        </w:rPr>
      </w:pPr>
      <w:r w:rsidRPr="00682F2F">
        <w:rPr>
          <w:rFonts w:ascii="Arial" w:hAnsi="Arial" w:cs="Arial"/>
          <w:sz w:val="20"/>
          <w:szCs w:val="20"/>
        </w:rPr>
        <w:t>W przypadku naruszenia przez którąkolwiek ze Stron zasady poufności Strona poszkodowana ma prawo dochodzenia odszkodowania na zasadach ogólnych kodeksu cywilnego.</w:t>
      </w:r>
    </w:p>
    <w:p w14:paraId="7E32D436" w14:textId="77777777" w:rsidR="00C3025D" w:rsidRPr="001812C0" w:rsidRDefault="00C3025D" w:rsidP="00C3025D">
      <w:pPr>
        <w:tabs>
          <w:tab w:val="left" w:pos="851"/>
        </w:tabs>
        <w:suppressAutoHyphens w:val="0"/>
        <w:jc w:val="both"/>
        <w:rPr>
          <w:rFonts w:ascii="Arial" w:hAnsi="Arial" w:cs="Arial"/>
          <w:sz w:val="16"/>
          <w:szCs w:val="16"/>
        </w:rPr>
      </w:pPr>
    </w:p>
    <w:p w14:paraId="7F0407CF" w14:textId="7D5214D6" w:rsidR="009521FE" w:rsidRDefault="00C3025D" w:rsidP="00C3025D">
      <w:pPr>
        <w:jc w:val="center"/>
        <w:rPr>
          <w:rFonts w:ascii="Arial" w:hAnsi="Arial" w:cs="Arial"/>
          <w:b/>
          <w:sz w:val="20"/>
          <w:szCs w:val="20"/>
        </w:rPr>
      </w:pPr>
      <w:r w:rsidRPr="00C3025D">
        <w:rPr>
          <w:rFonts w:ascii="Arial" w:hAnsi="Arial" w:cs="Arial"/>
          <w:b/>
          <w:sz w:val="20"/>
          <w:szCs w:val="20"/>
        </w:rPr>
        <w:t>§ 1</w:t>
      </w:r>
      <w:r w:rsidR="00005D3A">
        <w:rPr>
          <w:rFonts w:ascii="Arial" w:hAnsi="Arial" w:cs="Arial"/>
          <w:b/>
          <w:sz w:val="20"/>
          <w:szCs w:val="20"/>
        </w:rPr>
        <w:t>4</w:t>
      </w:r>
      <w:r w:rsidRPr="00C3025D">
        <w:rPr>
          <w:rFonts w:ascii="Arial" w:hAnsi="Arial" w:cs="Arial"/>
          <w:b/>
          <w:sz w:val="20"/>
          <w:szCs w:val="20"/>
        </w:rPr>
        <w:t xml:space="preserve"> </w:t>
      </w:r>
    </w:p>
    <w:p w14:paraId="58AC9B7D" w14:textId="77777777" w:rsidR="00C3025D" w:rsidRPr="00C3025D" w:rsidRDefault="00C3025D" w:rsidP="009E0F77">
      <w:pPr>
        <w:spacing w:line="276" w:lineRule="auto"/>
        <w:jc w:val="center"/>
        <w:rPr>
          <w:rFonts w:ascii="Arial" w:hAnsi="Arial" w:cs="Arial"/>
          <w:sz w:val="20"/>
          <w:szCs w:val="20"/>
        </w:rPr>
      </w:pPr>
      <w:r w:rsidRPr="00C3025D">
        <w:rPr>
          <w:rFonts w:ascii="Arial" w:hAnsi="Arial" w:cs="Arial"/>
          <w:b/>
          <w:bCs/>
          <w:sz w:val="20"/>
          <w:szCs w:val="20"/>
          <w:u w:val="single"/>
        </w:rPr>
        <w:t>Ochrona informacji niejawnych</w:t>
      </w:r>
    </w:p>
    <w:p w14:paraId="70D5FE06" w14:textId="2F5EC60C" w:rsidR="00C3025D" w:rsidRPr="00C3025D" w:rsidRDefault="00C3025D" w:rsidP="00C3025D">
      <w:pPr>
        <w:jc w:val="both"/>
        <w:rPr>
          <w:rFonts w:ascii="Arial" w:hAnsi="Arial" w:cs="Arial"/>
          <w:sz w:val="20"/>
          <w:szCs w:val="20"/>
        </w:rPr>
      </w:pPr>
      <w:bookmarkStart w:id="17" w:name="_Hlk520374252"/>
      <w:r w:rsidRPr="00C3025D">
        <w:rPr>
          <w:rFonts w:ascii="Arial" w:hAnsi="Arial" w:cs="Arial"/>
          <w:sz w:val="20"/>
          <w:szCs w:val="20"/>
        </w:rPr>
        <w:t xml:space="preserve">W trakcie wykonywania umowy będą przestrzegane przez Strony zapisy ustawy z dnia 5 sierpnia 2010r. </w:t>
      </w:r>
      <w:r w:rsidRPr="00C3025D">
        <w:rPr>
          <w:rFonts w:ascii="Arial" w:hAnsi="Arial" w:cs="Arial"/>
          <w:sz w:val="20"/>
          <w:szCs w:val="20"/>
        </w:rPr>
        <w:br/>
        <w:t>o ochronie informacji niejawnych (</w:t>
      </w:r>
      <w:proofErr w:type="spellStart"/>
      <w:r w:rsidRPr="00C3025D">
        <w:rPr>
          <w:rFonts w:ascii="Arial" w:hAnsi="Arial" w:cs="Arial"/>
          <w:sz w:val="20"/>
          <w:szCs w:val="20"/>
        </w:rPr>
        <w:t>t.j</w:t>
      </w:r>
      <w:proofErr w:type="spellEnd"/>
      <w:r w:rsidRPr="00C3025D">
        <w:rPr>
          <w:rFonts w:ascii="Arial" w:hAnsi="Arial" w:cs="Arial"/>
          <w:sz w:val="20"/>
          <w:szCs w:val="20"/>
        </w:rPr>
        <w:t>. Dz. U. z 2019r. poz. 742).</w:t>
      </w:r>
    </w:p>
    <w:bookmarkEnd w:id="17"/>
    <w:p w14:paraId="5C7F106F" w14:textId="77777777" w:rsidR="00486621" w:rsidRPr="001812C0" w:rsidRDefault="00486621" w:rsidP="00C3025D">
      <w:pPr>
        <w:jc w:val="center"/>
        <w:rPr>
          <w:rFonts w:ascii="Arial" w:hAnsi="Arial" w:cs="Arial"/>
          <w:b/>
          <w:sz w:val="16"/>
          <w:szCs w:val="16"/>
        </w:rPr>
      </w:pPr>
    </w:p>
    <w:p w14:paraId="11A64DAA" w14:textId="15F86EE7" w:rsidR="009521FE" w:rsidRDefault="00C3025D" w:rsidP="00C3025D">
      <w:pPr>
        <w:jc w:val="center"/>
        <w:rPr>
          <w:rFonts w:ascii="Arial" w:hAnsi="Arial" w:cs="Arial"/>
          <w:b/>
          <w:sz w:val="20"/>
          <w:szCs w:val="20"/>
        </w:rPr>
      </w:pPr>
      <w:r w:rsidRPr="00C3025D">
        <w:rPr>
          <w:rFonts w:ascii="Arial" w:hAnsi="Arial" w:cs="Arial"/>
          <w:b/>
          <w:sz w:val="20"/>
          <w:szCs w:val="20"/>
        </w:rPr>
        <w:t>§ 1</w:t>
      </w:r>
      <w:r w:rsidR="00005D3A">
        <w:rPr>
          <w:rFonts w:ascii="Arial" w:hAnsi="Arial" w:cs="Arial"/>
          <w:b/>
          <w:sz w:val="20"/>
          <w:szCs w:val="20"/>
        </w:rPr>
        <w:t>5</w:t>
      </w:r>
      <w:r w:rsidRPr="00C3025D">
        <w:rPr>
          <w:rFonts w:ascii="Arial" w:hAnsi="Arial" w:cs="Arial"/>
          <w:b/>
          <w:sz w:val="20"/>
          <w:szCs w:val="20"/>
        </w:rPr>
        <w:t xml:space="preserve"> </w:t>
      </w:r>
    </w:p>
    <w:p w14:paraId="33FE3658" w14:textId="77777777" w:rsidR="00C3025D" w:rsidRPr="00C3025D" w:rsidRDefault="00C3025D" w:rsidP="00C3025D">
      <w:pPr>
        <w:jc w:val="center"/>
        <w:rPr>
          <w:rFonts w:ascii="Arial" w:hAnsi="Arial" w:cs="Arial"/>
          <w:b/>
          <w:sz w:val="20"/>
          <w:szCs w:val="20"/>
          <w:u w:val="single"/>
        </w:rPr>
      </w:pPr>
      <w:r w:rsidRPr="00C3025D">
        <w:rPr>
          <w:rFonts w:ascii="Arial" w:hAnsi="Arial" w:cs="Arial"/>
          <w:b/>
          <w:sz w:val="20"/>
          <w:szCs w:val="20"/>
          <w:u w:val="single"/>
        </w:rPr>
        <w:t>Zasady etyki</w:t>
      </w:r>
    </w:p>
    <w:p w14:paraId="3A77A1AA" w14:textId="679A6D91" w:rsidR="00C3025D" w:rsidRDefault="00721548" w:rsidP="00E03D18">
      <w:pPr>
        <w:widowControl w:val="0"/>
        <w:numPr>
          <w:ilvl w:val="0"/>
          <w:numId w:val="47"/>
        </w:numPr>
        <w:tabs>
          <w:tab w:val="clear" w:pos="557"/>
        </w:tabs>
        <w:ind w:left="284" w:hanging="284"/>
        <w:jc w:val="both"/>
        <w:rPr>
          <w:rFonts w:ascii="Arial" w:hAnsi="Arial" w:cs="Arial"/>
          <w:sz w:val="20"/>
          <w:szCs w:val="20"/>
        </w:rPr>
      </w:pPr>
      <w:bookmarkStart w:id="18" w:name="_Hlk520374269"/>
      <w:r>
        <w:rPr>
          <w:rFonts w:ascii="Arial" w:hAnsi="Arial" w:cs="Arial"/>
          <w:sz w:val="20"/>
          <w:szCs w:val="20"/>
        </w:rPr>
        <w:t xml:space="preserve">Wykonawca </w:t>
      </w:r>
      <w:r w:rsidR="00C3025D" w:rsidRPr="00C3025D">
        <w:rPr>
          <w:rFonts w:ascii="Arial" w:hAnsi="Arial" w:cs="Arial"/>
          <w:sz w:val="20"/>
          <w:szCs w:val="20"/>
        </w:rPr>
        <w:t>nie mo</w:t>
      </w:r>
      <w:r>
        <w:rPr>
          <w:rFonts w:ascii="Arial" w:hAnsi="Arial" w:cs="Arial"/>
          <w:sz w:val="20"/>
          <w:szCs w:val="20"/>
        </w:rPr>
        <w:t>że</w:t>
      </w:r>
      <w:r w:rsidR="00C3025D" w:rsidRPr="00C3025D">
        <w:rPr>
          <w:rFonts w:ascii="Arial" w:hAnsi="Arial" w:cs="Arial"/>
          <w:sz w:val="20"/>
          <w:szCs w:val="20"/>
        </w:rPr>
        <w:t xml:space="preserve"> naruszać poprzez swoje zachowanie(działanie, znoszenie lub zaniechanie) przepisów obowiązującego prawa. Zakaz ten dotyczytakże pracowników, przedstawicieli Wykonawcy oraz innych osób działających w jego imieniulub na jego rzecz i odnosi się w szczególności</w:t>
      </w:r>
      <w:r w:rsidR="009E0F77">
        <w:rPr>
          <w:rFonts w:ascii="Arial" w:hAnsi="Arial" w:cs="Arial"/>
          <w:sz w:val="20"/>
          <w:szCs w:val="20"/>
        </w:rPr>
        <w:t xml:space="preserve"> </w:t>
      </w:r>
      <w:r w:rsidR="00C3025D" w:rsidRPr="00C3025D">
        <w:rPr>
          <w:rFonts w:ascii="Arial" w:hAnsi="Arial" w:cs="Arial"/>
          <w:sz w:val="20"/>
          <w:szCs w:val="20"/>
        </w:rPr>
        <w:t xml:space="preserve">do </w:t>
      </w:r>
      <w:proofErr w:type="spellStart"/>
      <w:r w:rsidR="00C3025D" w:rsidRPr="00C3025D">
        <w:rPr>
          <w:rFonts w:ascii="Arial" w:hAnsi="Arial" w:cs="Arial"/>
          <w:sz w:val="20"/>
          <w:szCs w:val="20"/>
        </w:rPr>
        <w:t>zachowań</w:t>
      </w:r>
      <w:proofErr w:type="spellEnd"/>
      <w:r w:rsidR="00C3025D" w:rsidRPr="00C3025D">
        <w:rPr>
          <w:rFonts w:ascii="Arial" w:hAnsi="Arial" w:cs="Arial"/>
          <w:sz w:val="20"/>
          <w:szCs w:val="20"/>
        </w:rPr>
        <w:t>, które mogą prowadzić do:</w:t>
      </w:r>
    </w:p>
    <w:p w14:paraId="1A81CC7A" w14:textId="15358169" w:rsidR="009521FE" w:rsidRDefault="009521FE" w:rsidP="00E03D18">
      <w:pPr>
        <w:pStyle w:val="Akapitzlist"/>
        <w:widowControl w:val="0"/>
        <w:numPr>
          <w:ilvl w:val="0"/>
          <w:numId w:val="52"/>
        </w:numPr>
        <w:ind w:left="426" w:hanging="284"/>
        <w:jc w:val="both"/>
        <w:rPr>
          <w:rFonts w:ascii="Arial" w:hAnsi="Arial" w:cs="Arial"/>
          <w:sz w:val="20"/>
          <w:szCs w:val="20"/>
        </w:rPr>
      </w:pPr>
      <w:r w:rsidRPr="009521FE">
        <w:rPr>
          <w:rFonts w:ascii="Arial" w:hAnsi="Arial" w:cs="Arial"/>
          <w:sz w:val="20"/>
          <w:szCs w:val="20"/>
        </w:rPr>
        <w:t>popełnienia przestępstw określonych w art. 16 ustawy z dnia 28 października 2002</w:t>
      </w:r>
      <w:r w:rsidR="009C1F1C">
        <w:rPr>
          <w:rFonts w:ascii="Arial" w:hAnsi="Arial" w:cs="Arial"/>
          <w:sz w:val="20"/>
          <w:szCs w:val="20"/>
        </w:rPr>
        <w:t>r.</w:t>
      </w:r>
      <w:r w:rsidRPr="009521FE">
        <w:rPr>
          <w:rFonts w:ascii="Arial" w:hAnsi="Arial" w:cs="Arial"/>
          <w:sz w:val="20"/>
          <w:szCs w:val="20"/>
        </w:rPr>
        <w:t xml:space="preserve"> o odpowiedzialności podmiotów zbiorowych za czyny zabronione pod groźbą kary (j.t. Dz. U. z 20</w:t>
      </w:r>
      <w:r w:rsidR="001701B2">
        <w:rPr>
          <w:rFonts w:ascii="Arial" w:hAnsi="Arial" w:cs="Arial"/>
          <w:sz w:val="20"/>
          <w:szCs w:val="20"/>
        </w:rPr>
        <w:t>20</w:t>
      </w:r>
      <w:r w:rsidR="009C1F1C">
        <w:rPr>
          <w:rFonts w:ascii="Arial" w:hAnsi="Arial" w:cs="Arial"/>
          <w:sz w:val="20"/>
          <w:szCs w:val="20"/>
        </w:rPr>
        <w:t xml:space="preserve">r. </w:t>
      </w:r>
      <w:r w:rsidRPr="009521FE">
        <w:rPr>
          <w:rFonts w:ascii="Arial" w:hAnsi="Arial" w:cs="Arial"/>
          <w:sz w:val="20"/>
          <w:szCs w:val="20"/>
        </w:rPr>
        <w:t xml:space="preserve">  poz. </w:t>
      </w:r>
      <w:r w:rsidR="001701B2">
        <w:rPr>
          <w:rFonts w:ascii="Arial" w:hAnsi="Arial" w:cs="Arial"/>
          <w:sz w:val="20"/>
          <w:szCs w:val="20"/>
        </w:rPr>
        <w:t>35</w:t>
      </w:r>
      <w:r w:rsidRPr="009521FE">
        <w:rPr>
          <w:rFonts w:ascii="Arial" w:hAnsi="Arial" w:cs="Arial"/>
          <w:sz w:val="20"/>
          <w:szCs w:val="20"/>
        </w:rPr>
        <w:t>8),</w:t>
      </w:r>
    </w:p>
    <w:p w14:paraId="008E365F" w14:textId="77777777" w:rsidR="009521FE" w:rsidRPr="009521FE" w:rsidRDefault="009521FE" w:rsidP="00E03D18">
      <w:pPr>
        <w:pStyle w:val="Akapitzlist"/>
        <w:widowControl w:val="0"/>
        <w:numPr>
          <w:ilvl w:val="0"/>
          <w:numId w:val="52"/>
        </w:numPr>
        <w:ind w:left="426" w:hanging="284"/>
        <w:jc w:val="both"/>
        <w:rPr>
          <w:rFonts w:ascii="Arial" w:hAnsi="Arial" w:cs="Arial"/>
          <w:sz w:val="20"/>
          <w:szCs w:val="20"/>
        </w:rPr>
      </w:pPr>
      <w:r w:rsidRPr="009521FE">
        <w:rPr>
          <w:rFonts w:ascii="Arial" w:hAnsi="Arial" w:cs="Arial"/>
          <w:sz w:val="20"/>
          <w:szCs w:val="20"/>
        </w:rPr>
        <w:t>popełnienia czynów wskazanych w ustawie z dnia 16 kwietnia 1993 roku o zwalczaniu nieuczciwej konkurencji (</w:t>
      </w:r>
      <w:r w:rsidR="009C1F1C">
        <w:rPr>
          <w:rFonts w:ascii="Arial" w:hAnsi="Arial" w:cs="Arial"/>
          <w:sz w:val="20"/>
          <w:szCs w:val="20"/>
        </w:rPr>
        <w:t xml:space="preserve">j.t. </w:t>
      </w:r>
      <w:r w:rsidRPr="009521FE">
        <w:rPr>
          <w:rFonts w:ascii="Arial" w:hAnsi="Arial" w:cs="Arial"/>
          <w:sz w:val="20"/>
          <w:szCs w:val="20"/>
        </w:rPr>
        <w:t>Dz. U. z 2020r., poz. 1913).</w:t>
      </w:r>
    </w:p>
    <w:p w14:paraId="6AC88A04" w14:textId="64D1EF2F" w:rsidR="00C3025D" w:rsidRPr="00C3025D" w:rsidRDefault="009C1F1C" w:rsidP="00E03D18">
      <w:pPr>
        <w:widowControl w:val="0"/>
        <w:numPr>
          <w:ilvl w:val="0"/>
          <w:numId w:val="47"/>
        </w:numPr>
        <w:tabs>
          <w:tab w:val="clear" w:pos="557"/>
        </w:tabs>
        <w:ind w:left="284" w:hanging="284"/>
        <w:jc w:val="both"/>
        <w:rPr>
          <w:rFonts w:ascii="Arial" w:hAnsi="Arial" w:cs="Arial"/>
          <w:sz w:val="20"/>
          <w:szCs w:val="20"/>
        </w:rPr>
      </w:pPr>
      <w:r w:rsidRPr="00EF68D4">
        <w:rPr>
          <w:rFonts w:ascii="Arial" w:eastAsia="Calibri" w:hAnsi="Arial" w:cs="Arial"/>
          <w:color w:val="000000"/>
          <w:sz w:val="20"/>
          <w:szCs w:val="20"/>
        </w:rPr>
        <w:t xml:space="preserve">Wykonawca </w:t>
      </w:r>
      <w:r w:rsidR="00C3025D" w:rsidRPr="00EF68D4">
        <w:rPr>
          <w:rFonts w:ascii="Arial" w:eastAsia="Calibri" w:hAnsi="Arial" w:cs="Arial"/>
          <w:color w:val="000000"/>
          <w:sz w:val="20"/>
          <w:szCs w:val="20"/>
        </w:rPr>
        <w:t>win</w:t>
      </w:r>
      <w:r w:rsidRPr="00EF68D4">
        <w:rPr>
          <w:rFonts w:ascii="Arial" w:eastAsia="Calibri" w:hAnsi="Arial" w:cs="Arial"/>
          <w:color w:val="000000"/>
          <w:sz w:val="20"/>
          <w:szCs w:val="20"/>
        </w:rPr>
        <w:t>ien</w:t>
      </w:r>
      <w:r w:rsidR="00C3025D" w:rsidRPr="00C3025D">
        <w:rPr>
          <w:rFonts w:ascii="Arial" w:eastAsia="Calibri" w:hAnsi="Arial" w:cs="Arial"/>
          <w:color w:val="000000"/>
          <w:sz w:val="20"/>
          <w:szCs w:val="20"/>
        </w:rPr>
        <w:t xml:space="preserve"> zapobiegać wszelkim nieuczciwym działaniom swych przedstawicieli. </w:t>
      </w:r>
      <w:r w:rsidR="00721548">
        <w:rPr>
          <w:rFonts w:ascii="Arial" w:eastAsia="Calibri" w:hAnsi="Arial" w:cs="Arial"/>
          <w:color w:val="000000"/>
          <w:sz w:val="20"/>
          <w:szCs w:val="20"/>
        </w:rPr>
        <w:t xml:space="preserve">Wykonawca </w:t>
      </w:r>
      <w:r w:rsidR="00C3025D" w:rsidRPr="00C3025D">
        <w:rPr>
          <w:rFonts w:ascii="Arial" w:eastAsia="Calibri" w:hAnsi="Arial" w:cs="Arial"/>
          <w:color w:val="000000"/>
          <w:sz w:val="20"/>
          <w:szCs w:val="20"/>
        </w:rPr>
        <w:t xml:space="preserve"> gwarantuj</w:t>
      </w:r>
      <w:r w:rsidR="00721548">
        <w:rPr>
          <w:rFonts w:ascii="Arial" w:eastAsia="Calibri" w:hAnsi="Arial" w:cs="Arial"/>
          <w:color w:val="000000"/>
          <w:sz w:val="20"/>
          <w:szCs w:val="20"/>
        </w:rPr>
        <w:t xml:space="preserve">e </w:t>
      </w:r>
      <w:r w:rsidR="00C3025D" w:rsidRPr="00C3025D">
        <w:rPr>
          <w:rFonts w:ascii="Arial" w:eastAsia="Calibri" w:hAnsi="Arial" w:cs="Arial"/>
          <w:color w:val="000000"/>
          <w:sz w:val="20"/>
          <w:szCs w:val="20"/>
        </w:rPr>
        <w:t>i zobowiązuj</w:t>
      </w:r>
      <w:r w:rsidR="00721548">
        <w:rPr>
          <w:rFonts w:ascii="Arial" w:eastAsia="Calibri" w:hAnsi="Arial" w:cs="Arial"/>
          <w:color w:val="000000"/>
          <w:sz w:val="20"/>
          <w:szCs w:val="20"/>
        </w:rPr>
        <w:t>e</w:t>
      </w:r>
      <w:r w:rsidR="00C3025D" w:rsidRPr="00C3025D">
        <w:rPr>
          <w:rFonts w:ascii="Arial" w:eastAsia="Calibri" w:hAnsi="Arial" w:cs="Arial"/>
          <w:color w:val="000000"/>
          <w:sz w:val="20"/>
          <w:szCs w:val="20"/>
        </w:rPr>
        <w:t xml:space="preserve"> się, że nie wręczał i nie wręcz</w:t>
      </w:r>
      <w:r w:rsidR="00721548">
        <w:rPr>
          <w:rFonts w:ascii="Arial" w:eastAsia="Calibri" w:hAnsi="Arial" w:cs="Arial"/>
          <w:color w:val="000000"/>
          <w:sz w:val="20"/>
          <w:szCs w:val="20"/>
        </w:rPr>
        <w:t>y</w:t>
      </w:r>
      <w:r w:rsidR="00C3025D" w:rsidRPr="00C3025D">
        <w:rPr>
          <w:rFonts w:ascii="Arial" w:eastAsia="Calibri" w:hAnsi="Arial" w:cs="Arial"/>
          <w:color w:val="000000"/>
          <w:sz w:val="20"/>
          <w:szCs w:val="20"/>
        </w:rPr>
        <w:t xml:space="preserve"> żadnej darowizny lub prowizji; jak również nie zgadzał się i nie zgodz</w:t>
      </w:r>
      <w:r w:rsidR="00721548">
        <w:rPr>
          <w:rFonts w:ascii="Arial" w:eastAsia="Calibri" w:hAnsi="Arial" w:cs="Arial"/>
          <w:color w:val="000000"/>
          <w:sz w:val="20"/>
          <w:szCs w:val="20"/>
        </w:rPr>
        <w:t>i</w:t>
      </w:r>
      <w:r w:rsidR="00C3025D" w:rsidRPr="00C3025D">
        <w:rPr>
          <w:rFonts w:ascii="Arial" w:eastAsia="Calibri" w:hAnsi="Arial" w:cs="Arial"/>
          <w:color w:val="000000"/>
          <w:sz w:val="20"/>
          <w:szCs w:val="20"/>
        </w:rPr>
        <w:t xml:space="preserve"> się na zapłatę prowizji pracownikowi lub przedstawicielowi </w:t>
      </w:r>
      <w:r w:rsidR="00721548">
        <w:rPr>
          <w:rFonts w:ascii="Arial" w:eastAsia="Calibri" w:hAnsi="Arial" w:cs="Arial"/>
          <w:color w:val="000000"/>
          <w:sz w:val="20"/>
          <w:szCs w:val="20"/>
        </w:rPr>
        <w:t xml:space="preserve">Zamawiającego </w:t>
      </w:r>
      <w:r w:rsidR="0089767D">
        <w:rPr>
          <w:rFonts w:ascii="Arial" w:eastAsia="Calibri" w:hAnsi="Arial" w:cs="Arial"/>
          <w:color w:val="000000"/>
          <w:sz w:val="20"/>
          <w:szCs w:val="20"/>
        </w:rPr>
        <w:t xml:space="preserve">                       </w:t>
      </w:r>
      <w:r w:rsidR="00C3025D" w:rsidRPr="00C3025D">
        <w:rPr>
          <w:rFonts w:ascii="Arial" w:eastAsia="Calibri" w:hAnsi="Arial" w:cs="Arial"/>
          <w:color w:val="000000"/>
          <w:sz w:val="20"/>
          <w:szCs w:val="20"/>
        </w:rPr>
        <w:t>w związku z zamówieniem lub umową.</w:t>
      </w:r>
      <w:bookmarkEnd w:id="18"/>
    </w:p>
    <w:p w14:paraId="026E11A6" w14:textId="77777777" w:rsidR="009E0F77" w:rsidRDefault="009E0F77" w:rsidP="00C3025D">
      <w:pPr>
        <w:jc w:val="center"/>
        <w:rPr>
          <w:rFonts w:ascii="Arial" w:hAnsi="Arial" w:cs="Arial"/>
          <w:b/>
          <w:sz w:val="20"/>
          <w:szCs w:val="20"/>
        </w:rPr>
      </w:pPr>
    </w:p>
    <w:p w14:paraId="2A639B70" w14:textId="4E43A1AF" w:rsidR="009521FE" w:rsidRDefault="00C3025D" w:rsidP="00C3025D">
      <w:pPr>
        <w:jc w:val="center"/>
        <w:rPr>
          <w:rFonts w:ascii="Arial" w:hAnsi="Arial" w:cs="Arial"/>
          <w:b/>
          <w:sz w:val="20"/>
          <w:szCs w:val="20"/>
        </w:rPr>
      </w:pPr>
      <w:r w:rsidRPr="00C3025D">
        <w:rPr>
          <w:rFonts w:ascii="Arial" w:hAnsi="Arial" w:cs="Arial"/>
          <w:b/>
          <w:sz w:val="20"/>
          <w:szCs w:val="20"/>
        </w:rPr>
        <w:t>§ 1</w:t>
      </w:r>
      <w:r w:rsidR="00005D3A">
        <w:rPr>
          <w:rFonts w:ascii="Arial" w:hAnsi="Arial" w:cs="Arial"/>
          <w:b/>
          <w:sz w:val="20"/>
          <w:szCs w:val="20"/>
        </w:rPr>
        <w:t>6</w:t>
      </w:r>
    </w:p>
    <w:p w14:paraId="4A4EF0ED" w14:textId="77777777" w:rsidR="00C3025D" w:rsidRPr="00C3025D" w:rsidRDefault="00C3025D" w:rsidP="00C3025D">
      <w:pPr>
        <w:jc w:val="center"/>
        <w:rPr>
          <w:rFonts w:ascii="Arial" w:hAnsi="Arial" w:cs="Arial"/>
          <w:sz w:val="20"/>
          <w:szCs w:val="20"/>
        </w:rPr>
      </w:pPr>
      <w:r w:rsidRPr="00C3025D">
        <w:rPr>
          <w:rFonts w:ascii="Arial" w:hAnsi="Arial" w:cs="Arial"/>
          <w:b/>
          <w:bCs/>
          <w:sz w:val="20"/>
          <w:szCs w:val="20"/>
          <w:u w:val="single"/>
        </w:rPr>
        <w:t>Badania kontrolne (AUDYT)</w:t>
      </w:r>
    </w:p>
    <w:p w14:paraId="517D9AC0" w14:textId="77777777" w:rsidR="00C3025D" w:rsidRPr="00C3025D" w:rsidRDefault="00C3025D" w:rsidP="00E03D18">
      <w:pPr>
        <w:numPr>
          <w:ilvl w:val="0"/>
          <w:numId w:val="48"/>
        </w:numPr>
        <w:tabs>
          <w:tab w:val="clear" w:pos="425"/>
        </w:tabs>
        <w:suppressAutoHyphens w:val="0"/>
        <w:ind w:left="284" w:hanging="284"/>
        <w:jc w:val="both"/>
        <w:rPr>
          <w:rFonts w:ascii="Arial" w:hAnsi="Arial" w:cs="Arial"/>
        </w:rPr>
      </w:pPr>
      <w:r w:rsidRPr="00C3025D">
        <w:rPr>
          <w:rFonts w:ascii="Arial" w:hAnsi="Arial" w:cs="Arial"/>
          <w:sz w:val="20"/>
          <w:szCs w:val="20"/>
        </w:rPr>
        <w:t>W trakcie wykonywania Umowy Zamawiający zastrzega sobie prawo do audytu, przez jego upoważnionych przedstawicieli. Wykonawca jest zobowiązany poddać się audytowi w terminie i zakresie wskazanym przez Zamawiającego. Audyt może dotyczyć w szczególności:</w:t>
      </w:r>
    </w:p>
    <w:p w14:paraId="5AA68BBE" w14:textId="4F9C561C" w:rsidR="00C3025D" w:rsidRPr="00C3025D" w:rsidRDefault="00C3025D" w:rsidP="00E03D18">
      <w:pPr>
        <w:numPr>
          <w:ilvl w:val="3"/>
          <w:numId w:val="48"/>
        </w:numPr>
        <w:tabs>
          <w:tab w:val="clear" w:pos="0"/>
          <w:tab w:val="left" w:pos="426"/>
        </w:tabs>
        <w:suppressAutoHyphens w:val="0"/>
        <w:ind w:left="284" w:hanging="142"/>
        <w:jc w:val="both"/>
        <w:rPr>
          <w:rFonts w:ascii="Arial" w:hAnsi="Arial" w:cs="Arial"/>
          <w:sz w:val="20"/>
          <w:szCs w:val="20"/>
        </w:rPr>
      </w:pPr>
      <w:r w:rsidRPr="00C3025D">
        <w:rPr>
          <w:rFonts w:ascii="Arial" w:hAnsi="Arial" w:cs="Arial"/>
          <w:sz w:val="20"/>
          <w:szCs w:val="20"/>
        </w:rPr>
        <w:t xml:space="preserve">warunków techniczno-organizacyjnych oraz zgodności procesu realizacji Umowy z zapisami </w:t>
      </w:r>
      <w:r w:rsidR="0089767D">
        <w:rPr>
          <w:rFonts w:ascii="Arial" w:hAnsi="Arial" w:cs="Arial"/>
          <w:sz w:val="20"/>
          <w:szCs w:val="20"/>
        </w:rPr>
        <w:t>u</w:t>
      </w:r>
      <w:r w:rsidRPr="00C3025D">
        <w:rPr>
          <w:rFonts w:ascii="Arial" w:hAnsi="Arial" w:cs="Arial"/>
          <w:sz w:val="20"/>
          <w:szCs w:val="20"/>
        </w:rPr>
        <w:t>mownymi,</w:t>
      </w:r>
    </w:p>
    <w:p w14:paraId="424BE99D" w14:textId="77777777" w:rsidR="00C3025D" w:rsidRPr="00C3025D" w:rsidRDefault="00C3025D" w:rsidP="00E03D18">
      <w:pPr>
        <w:numPr>
          <w:ilvl w:val="3"/>
          <w:numId w:val="48"/>
        </w:numPr>
        <w:tabs>
          <w:tab w:val="left" w:pos="426"/>
        </w:tabs>
        <w:suppressAutoHyphens w:val="0"/>
        <w:ind w:left="284" w:hanging="142"/>
        <w:jc w:val="both"/>
        <w:rPr>
          <w:rFonts w:ascii="Arial" w:hAnsi="Arial" w:cs="Arial"/>
          <w:sz w:val="20"/>
          <w:szCs w:val="20"/>
        </w:rPr>
      </w:pPr>
      <w:r w:rsidRPr="00C3025D">
        <w:rPr>
          <w:rFonts w:ascii="Arial" w:hAnsi="Arial" w:cs="Arial"/>
          <w:sz w:val="20"/>
          <w:szCs w:val="20"/>
        </w:rPr>
        <w:t>kwalifikacji i uprawnień pracowników w zakresie zgodności z wymaganiami Zamawiającego,</w:t>
      </w:r>
    </w:p>
    <w:p w14:paraId="754E13F5" w14:textId="50FDFF37" w:rsidR="00C3025D" w:rsidRPr="00C3025D" w:rsidRDefault="00C3025D" w:rsidP="00E03D18">
      <w:pPr>
        <w:numPr>
          <w:ilvl w:val="3"/>
          <w:numId w:val="48"/>
        </w:numPr>
        <w:tabs>
          <w:tab w:val="left" w:pos="426"/>
        </w:tabs>
        <w:suppressAutoHyphens w:val="0"/>
        <w:ind w:left="284" w:hanging="142"/>
        <w:jc w:val="both"/>
        <w:rPr>
          <w:rFonts w:ascii="Arial" w:hAnsi="Arial" w:cs="Arial"/>
          <w:sz w:val="20"/>
          <w:szCs w:val="20"/>
        </w:rPr>
      </w:pPr>
      <w:r w:rsidRPr="00C3025D">
        <w:rPr>
          <w:rFonts w:ascii="Arial" w:hAnsi="Arial" w:cs="Arial"/>
          <w:sz w:val="20"/>
          <w:szCs w:val="20"/>
        </w:rPr>
        <w:t>przestrzegania przepisów powszechnie obowiązujących oraz wewnętrznych uregulowań</w:t>
      </w:r>
      <w:r w:rsidR="00005D3A">
        <w:rPr>
          <w:rFonts w:ascii="Arial" w:hAnsi="Arial" w:cs="Arial"/>
          <w:sz w:val="20"/>
          <w:szCs w:val="20"/>
        </w:rPr>
        <w:t xml:space="preserve"> </w:t>
      </w:r>
      <w:r w:rsidRPr="00C3025D">
        <w:rPr>
          <w:rFonts w:ascii="Arial" w:hAnsi="Arial" w:cs="Arial"/>
          <w:sz w:val="20"/>
          <w:szCs w:val="20"/>
        </w:rPr>
        <w:t xml:space="preserve">Zamawiającego </w:t>
      </w:r>
      <w:r w:rsidR="00005D3A">
        <w:rPr>
          <w:rFonts w:ascii="Arial" w:hAnsi="Arial" w:cs="Arial"/>
          <w:sz w:val="20"/>
          <w:szCs w:val="20"/>
        </w:rPr>
        <w:t xml:space="preserve"> </w:t>
      </w:r>
      <w:r w:rsidR="00005D3A">
        <w:rPr>
          <w:rFonts w:ascii="Arial" w:hAnsi="Arial" w:cs="Arial"/>
          <w:sz w:val="20"/>
          <w:szCs w:val="20"/>
        </w:rPr>
        <w:br/>
        <w:t xml:space="preserve">  </w:t>
      </w:r>
      <w:r w:rsidRPr="00C3025D">
        <w:rPr>
          <w:rFonts w:ascii="Arial" w:hAnsi="Arial" w:cs="Arial"/>
          <w:sz w:val="20"/>
          <w:szCs w:val="20"/>
        </w:rPr>
        <w:t>w zakresie ochrony środowiska i BHP,</w:t>
      </w:r>
    </w:p>
    <w:p w14:paraId="4F609BBC" w14:textId="36819075" w:rsidR="00C3025D" w:rsidRPr="00A24F25" w:rsidRDefault="00C3025D" w:rsidP="00A24F25">
      <w:pPr>
        <w:numPr>
          <w:ilvl w:val="3"/>
          <w:numId w:val="48"/>
        </w:numPr>
        <w:tabs>
          <w:tab w:val="left" w:pos="426"/>
        </w:tabs>
        <w:suppressAutoHyphens w:val="0"/>
        <w:ind w:left="284" w:hanging="142"/>
        <w:jc w:val="both"/>
        <w:rPr>
          <w:rFonts w:ascii="Arial" w:hAnsi="Arial" w:cs="Arial"/>
          <w:sz w:val="20"/>
          <w:szCs w:val="20"/>
        </w:rPr>
      </w:pPr>
      <w:r w:rsidRPr="00C3025D">
        <w:rPr>
          <w:rFonts w:ascii="Arial" w:hAnsi="Arial" w:cs="Arial"/>
          <w:sz w:val="20"/>
          <w:szCs w:val="20"/>
        </w:rPr>
        <w:t xml:space="preserve">przestrzegania przepisów powszechnie obowiązujących oraz wewnętrznych uregulowań </w:t>
      </w:r>
      <w:r w:rsidRPr="00A24F25">
        <w:rPr>
          <w:rFonts w:ascii="Arial" w:hAnsi="Arial" w:cs="Arial"/>
          <w:sz w:val="20"/>
          <w:szCs w:val="20"/>
        </w:rPr>
        <w:t xml:space="preserve">Zamawiającego </w:t>
      </w:r>
      <w:r w:rsidR="00005D3A">
        <w:rPr>
          <w:rFonts w:ascii="Arial" w:hAnsi="Arial" w:cs="Arial"/>
          <w:sz w:val="20"/>
          <w:szCs w:val="20"/>
        </w:rPr>
        <w:t xml:space="preserve">  </w:t>
      </w:r>
      <w:r w:rsidR="00005D3A">
        <w:rPr>
          <w:rFonts w:ascii="Arial" w:hAnsi="Arial" w:cs="Arial"/>
          <w:sz w:val="20"/>
          <w:szCs w:val="20"/>
        </w:rPr>
        <w:br/>
        <w:t xml:space="preserve">  </w:t>
      </w:r>
      <w:r w:rsidRPr="00A24F25">
        <w:rPr>
          <w:rFonts w:ascii="Arial" w:hAnsi="Arial" w:cs="Arial"/>
          <w:sz w:val="20"/>
          <w:szCs w:val="20"/>
        </w:rPr>
        <w:t>w zakresie dyscypliny i czasu pracy,</w:t>
      </w:r>
    </w:p>
    <w:p w14:paraId="48434D58" w14:textId="77777777" w:rsidR="00C3025D" w:rsidRPr="00C3025D" w:rsidRDefault="00C3025D" w:rsidP="00E03D18">
      <w:pPr>
        <w:numPr>
          <w:ilvl w:val="3"/>
          <w:numId w:val="48"/>
        </w:numPr>
        <w:tabs>
          <w:tab w:val="left" w:pos="426"/>
        </w:tabs>
        <w:suppressAutoHyphens w:val="0"/>
        <w:ind w:left="284" w:hanging="142"/>
        <w:jc w:val="both"/>
        <w:rPr>
          <w:rFonts w:ascii="Arial" w:hAnsi="Arial" w:cs="Arial"/>
          <w:sz w:val="20"/>
          <w:szCs w:val="20"/>
        </w:rPr>
      </w:pPr>
      <w:r w:rsidRPr="00C3025D">
        <w:rPr>
          <w:rFonts w:ascii="Arial" w:hAnsi="Arial" w:cs="Arial"/>
          <w:sz w:val="20"/>
          <w:szCs w:val="20"/>
        </w:rPr>
        <w:t>zgodności realizacji Umowy z jej postanowieniami,</w:t>
      </w:r>
    </w:p>
    <w:p w14:paraId="58FAFED6" w14:textId="77777777" w:rsidR="00C3025D" w:rsidRPr="00C3025D" w:rsidRDefault="00C3025D" w:rsidP="00E03D18">
      <w:pPr>
        <w:numPr>
          <w:ilvl w:val="3"/>
          <w:numId w:val="48"/>
        </w:numPr>
        <w:tabs>
          <w:tab w:val="left" w:pos="426"/>
        </w:tabs>
        <w:suppressAutoHyphens w:val="0"/>
        <w:ind w:left="284" w:hanging="142"/>
        <w:jc w:val="both"/>
        <w:rPr>
          <w:rFonts w:ascii="Arial" w:hAnsi="Arial" w:cs="Arial"/>
          <w:sz w:val="20"/>
          <w:szCs w:val="20"/>
        </w:rPr>
      </w:pPr>
      <w:r w:rsidRPr="00C3025D">
        <w:rPr>
          <w:rFonts w:ascii="Arial" w:hAnsi="Arial" w:cs="Arial"/>
          <w:sz w:val="20"/>
          <w:szCs w:val="20"/>
        </w:rPr>
        <w:t>posiadania przez Wykonawcę wymaganych dopuszczeń.</w:t>
      </w:r>
    </w:p>
    <w:p w14:paraId="300F37BA" w14:textId="5A7A6E7C" w:rsidR="00C3025D" w:rsidRPr="00C3025D" w:rsidRDefault="00C3025D" w:rsidP="00E03D18">
      <w:pPr>
        <w:numPr>
          <w:ilvl w:val="0"/>
          <w:numId w:val="48"/>
        </w:numPr>
        <w:tabs>
          <w:tab w:val="clear" w:pos="425"/>
        </w:tabs>
        <w:suppressAutoHyphens w:val="0"/>
        <w:ind w:left="284" w:hanging="284"/>
        <w:jc w:val="both"/>
        <w:rPr>
          <w:rFonts w:ascii="Arial" w:hAnsi="Arial" w:cs="Arial"/>
          <w:sz w:val="20"/>
          <w:szCs w:val="20"/>
        </w:rPr>
      </w:pPr>
      <w:r w:rsidRPr="00C3025D">
        <w:rPr>
          <w:rFonts w:ascii="Arial" w:hAnsi="Arial" w:cs="Arial"/>
          <w:sz w:val="20"/>
          <w:szCs w:val="20"/>
        </w:rPr>
        <w:t>Czas trwania audytu może wynieść od 1 do 5 dni roboczych (dni od poniedziałku do piątku z wyłączeniem dni ustawowo wolnych od pracy).</w:t>
      </w:r>
    </w:p>
    <w:p w14:paraId="52D9A832" w14:textId="77777777" w:rsidR="00C3025D" w:rsidRPr="00C3025D" w:rsidRDefault="00C3025D" w:rsidP="00E03D18">
      <w:pPr>
        <w:numPr>
          <w:ilvl w:val="0"/>
          <w:numId w:val="48"/>
        </w:numPr>
        <w:tabs>
          <w:tab w:val="clear" w:pos="425"/>
        </w:tabs>
        <w:suppressAutoHyphens w:val="0"/>
        <w:ind w:left="284" w:hanging="284"/>
        <w:jc w:val="both"/>
        <w:rPr>
          <w:rFonts w:ascii="Arial" w:hAnsi="Arial" w:cs="Arial"/>
        </w:rPr>
      </w:pPr>
      <w:r w:rsidRPr="00C3025D">
        <w:rPr>
          <w:rFonts w:ascii="Arial" w:hAnsi="Arial" w:cs="Arial"/>
          <w:sz w:val="20"/>
          <w:szCs w:val="20"/>
        </w:rPr>
        <w:t>Zasady ustalenia terminu przeprowadzenia audytu:</w:t>
      </w:r>
    </w:p>
    <w:p w14:paraId="031666E7" w14:textId="2052D53B" w:rsidR="00C3025D" w:rsidRDefault="00C3025D" w:rsidP="00E03D18">
      <w:pPr>
        <w:numPr>
          <w:ilvl w:val="3"/>
          <w:numId w:val="48"/>
        </w:numPr>
        <w:tabs>
          <w:tab w:val="clear" w:pos="0"/>
        </w:tabs>
        <w:suppressAutoHyphens w:val="0"/>
        <w:ind w:left="426" w:hanging="284"/>
        <w:jc w:val="both"/>
        <w:rPr>
          <w:rFonts w:ascii="Arial" w:hAnsi="Arial" w:cs="Arial"/>
          <w:sz w:val="20"/>
          <w:szCs w:val="20"/>
        </w:rPr>
      </w:pPr>
      <w:r w:rsidRPr="00C3025D">
        <w:rPr>
          <w:rFonts w:ascii="Arial" w:hAnsi="Arial" w:cs="Arial"/>
          <w:sz w:val="20"/>
          <w:szCs w:val="20"/>
        </w:rPr>
        <w:t>Zamawiający powiadomi Wykonawcę o przewidywanym terminie przeprowadzenia audytu</w:t>
      </w:r>
      <w:r w:rsidR="00005D3A">
        <w:rPr>
          <w:rFonts w:ascii="Arial" w:hAnsi="Arial" w:cs="Arial"/>
          <w:sz w:val="20"/>
          <w:szCs w:val="20"/>
        </w:rPr>
        <w:t xml:space="preserve">                                         </w:t>
      </w:r>
      <w:r w:rsidRPr="00C3025D">
        <w:rPr>
          <w:rFonts w:ascii="Arial" w:hAnsi="Arial" w:cs="Arial"/>
          <w:sz w:val="20"/>
          <w:szCs w:val="20"/>
        </w:rPr>
        <w:t>z wyprzedzeniem 14 dni kalendarzowych w stosunku do daty jego rozpoczęcia;</w:t>
      </w:r>
    </w:p>
    <w:p w14:paraId="24CAF43A" w14:textId="77777777" w:rsidR="00005D3A" w:rsidRPr="00C3025D" w:rsidRDefault="00005D3A" w:rsidP="00005D3A">
      <w:pPr>
        <w:suppressAutoHyphens w:val="0"/>
        <w:ind w:left="426"/>
        <w:jc w:val="both"/>
        <w:rPr>
          <w:rFonts w:ascii="Arial" w:hAnsi="Arial" w:cs="Arial"/>
          <w:sz w:val="20"/>
          <w:szCs w:val="20"/>
        </w:rPr>
      </w:pPr>
    </w:p>
    <w:p w14:paraId="0D764C24" w14:textId="77777777" w:rsidR="00C3025D" w:rsidRDefault="00C3025D" w:rsidP="00E03D18">
      <w:pPr>
        <w:numPr>
          <w:ilvl w:val="3"/>
          <w:numId w:val="48"/>
        </w:numPr>
        <w:tabs>
          <w:tab w:val="clear" w:pos="0"/>
        </w:tabs>
        <w:suppressAutoHyphens w:val="0"/>
        <w:ind w:left="426" w:hanging="284"/>
        <w:jc w:val="both"/>
        <w:rPr>
          <w:rFonts w:ascii="Arial" w:hAnsi="Arial" w:cs="Arial"/>
          <w:sz w:val="20"/>
          <w:szCs w:val="20"/>
        </w:rPr>
      </w:pPr>
      <w:r w:rsidRPr="00C3025D">
        <w:rPr>
          <w:rFonts w:ascii="Arial" w:hAnsi="Arial" w:cs="Arial"/>
          <w:sz w:val="20"/>
          <w:szCs w:val="20"/>
        </w:rPr>
        <w:lastRenderedPageBreak/>
        <w:t>Powiadomienie o audycie winno zawierać:</w:t>
      </w:r>
    </w:p>
    <w:p w14:paraId="0E53B89B" w14:textId="77777777" w:rsidR="00C3025D" w:rsidRDefault="00C3025D" w:rsidP="00E03D18">
      <w:pPr>
        <w:pStyle w:val="Akapitzlist"/>
        <w:numPr>
          <w:ilvl w:val="0"/>
          <w:numId w:val="53"/>
        </w:numPr>
        <w:ind w:left="567" w:hanging="283"/>
        <w:jc w:val="both"/>
        <w:rPr>
          <w:rFonts w:ascii="Arial" w:hAnsi="Arial" w:cs="Arial"/>
          <w:sz w:val="20"/>
          <w:szCs w:val="20"/>
        </w:rPr>
      </w:pPr>
      <w:r w:rsidRPr="00AE3465">
        <w:rPr>
          <w:rFonts w:ascii="Arial" w:hAnsi="Arial" w:cs="Arial"/>
          <w:sz w:val="20"/>
          <w:szCs w:val="20"/>
        </w:rPr>
        <w:t>wskazanie zakresu audytu,</w:t>
      </w:r>
    </w:p>
    <w:p w14:paraId="3CDDCD47" w14:textId="77777777" w:rsidR="00C3025D" w:rsidRDefault="00C3025D" w:rsidP="00E03D18">
      <w:pPr>
        <w:pStyle w:val="Akapitzlist"/>
        <w:numPr>
          <w:ilvl w:val="0"/>
          <w:numId w:val="53"/>
        </w:numPr>
        <w:ind w:left="567" w:hanging="283"/>
        <w:jc w:val="both"/>
        <w:rPr>
          <w:rFonts w:ascii="Arial" w:hAnsi="Arial" w:cs="Arial"/>
          <w:sz w:val="20"/>
          <w:szCs w:val="20"/>
        </w:rPr>
      </w:pPr>
      <w:r w:rsidRPr="00AE3465">
        <w:rPr>
          <w:rFonts w:ascii="Arial" w:hAnsi="Arial" w:cs="Arial"/>
          <w:sz w:val="20"/>
          <w:szCs w:val="20"/>
        </w:rPr>
        <w:t>proponowany termin rozpoczęcia i zakończenia audytu,</w:t>
      </w:r>
    </w:p>
    <w:p w14:paraId="2418F4C3" w14:textId="77777777" w:rsidR="00C3025D" w:rsidRPr="00AE3465" w:rsidRDefault="00C3025D" w:rsidP="00E03D18">
      <w:pPr>
        <w:pStyle w:val="Akapitzlist"/>
        <w:numPr>
          <w:ilvl w:val="0"/>
          <w:numId w:val="53"/>
        </w:numPr>
        <w:ind w:left="567" w:hanging="283"/>
        <w:jc w:val="both"/>
        <w:rPr>
          <w:rFonts w:ascii="Arial" w:hAnsi="Arial" w:cs="Arial"/>
          <w:sz w:val="20"/>
          <w:szCs w:val="20"/>
        </w:rPr>
      </w:pPr>
      <w:r w:rsidRPr="00AE3465">
        <w:rPr>
          <w:rFonts w:ascii="Arial" w:hAnsi="Arial" w:cs="Arial"/>
          <w:sz w:val="20"/>
          <w:szCs w:val="20"/>
        </w:rPr>
        <w:t>inne informacje (np. miejsce audytu);</w:t>
      </w:r>
    </w:p>
    <w:p w14:paraId="6C7299C1" w14:textId="77777777" w:rsidR="00C3025D" w:rsidRPr="00C3025D" w:rsidRDefault="00C3025D" w:rsidP="00E03D18">
      <w:pPr>
        <w:numPr>
          <w:ilvl w:val="3"/>
          <w:numId w:val="48"/>
        </w:numPr>
        <w:tabs>
          <w:tab w:val="clear" w:pos="0"/>
        </w:tabs>
        <w:suppressAutoHyphens w:val="0"/>
        <w:ind w:left="426" w:hanging="284"/>
        <w:jc w:val="both"/>
        <w:rPr>
          <w:rFonts w:ascii="Arial" w:hAnsi="Arial" w:cs="Arial"/>
          <w:sz w:val="20"/>
          <w:szCs w:val="20"/>
        </w:rPr>
      </w:pPr>
      <w:r w:rsidRPr="00C3025D">
        <w:rPr>
          <w:rFonts w:ascii="Arial" w:hAnsi="Arial" w:cs="Arial"/>
          <w:sz w:val="20"/>
          <w:szCs w:val="20"/>
        </w:rPr>
        <w:t>Wykonawca w terminie do 3 dni roboczych od daty otrzymania powiadomienia może wnieść uzasadnione uwagi do otrzymanego powiadomienia. Nie wniesienie uwag do powiadomienia we wskazanym powyżej terminie jest jednoznaczne z zaakceptowaniem przez Wykonawcę planowanego audytu;</w:t>
      </w:r>
    </w:p>
    <w:p w14:paraId="038174CE" w14:textId="77777777" w:rsidR="00C3025D" w:rsidRDefault="00C3025D" w:rsidP="00E03D18">
      <w:pPr>
        <w:numPr>
          <w:ilvl w:val="3"/>
          <w:numId w:val="48"/>
        </w:numPr>
        <w:tabs>
          <w:tab w:val="clear" w:pos="0"/>
        </w:tabs>
        <w:suppressAutoHyphens w:val="0"/>
        <w:ind w:left="426" w:hanging="284"/>
        <w:jc w:val="both"/>
        <w:rPr>
          <w:rFonts w:ascii="Arial" w:hAnsi="Arial" w:cs="Arial"/>
          <w:sz w:val="20"/>
          <w:szCs w:val="20"/>
        </w:rPr>
      </w:pPr>
      <w:r w:rsidRPr="00C3025D">
        <w:rPr>
          <w:rFonts w:ascii="Arial" w:hAnsi="Arial" w:cs="Arial"/>
          <w:sz w:val="20"/>
          <w:szCs w:val="20"/>
        </w:rPr>
        <w:t xml:space="preserve">w przypadku wniesienia przez Wykonawcę uwag Zamawiający w terminie do 7 dni roboczych </w:t>
      </w:r>
      <w:r w:rsidRPr="00C3025D">
        <w:rPr>
          <w:rFonts w:ascii="Arial" w:hAnsi="Arial" w:cs="Arial"/>
          <w:sz w:val="20"/>
          <w:szCs w:val="20"/>
        </w:rPr>
        <w:br/>
        <w:t>od otrzymania uwag ustosunkuje się do tych uwag poprzez:</w:t>
      </w:r>
    </w:p>
    <w:p w14:paraId="186AC7B3" w14:textId="77777777" w:rsidR="00C3025D" w:rsidRPr="00AE3465" w:rsidRDefault="00C3025D" w:rsidP="00E03D18">
      <w:pPr>
        <w:pStyle w:val="Akapitzlist"/>
        <w:numPr>
          <w:ilvl w:val="0"/>
          <w:numId w:val="54"/>
        </w:numPr>
        <w:ind w:left="567" w:hanging="283"/>
        <w:jc w:val="both"/>
        <w:rPr>
          <w:rFonts w:ascii="Arial" w:hAnsi="Arial" w:cs="Arial"/>
          <w:sz w:val="20"/>
          <w:szCs w:val="20"/>
        </w:rPr>
      </w:pPr>
      <w:r w:rsidRPr="00AE3465">
        <w:rPr>
          <w:rFonts w:ascii="Arial" w:hAnsi="Arial" w:cs="Arial"/>
          <w:sz w:val="20"/>
          <w:szCs w:val="20"/>
        </w:rPr>
        <w:t>uwzględnienie ich albo poprzez uzasadnienie odmowy ich uwzględnienia;</w:t>
      </w:r>
    </w:p>
    <w:p w14:paraId="537BCEBB" w14:textId="77777777" w:rsidR="00C3025D" w:rsidRDefault="00C3025D" w:rsidP="00E03D18">
      <w:pPr>
        <w:numPr>
          <w:ilvl w:val="3"/>
          <w:numId w:val="48"/>
        </w:numPr>
        <w:tabs>
          <w:tab w:val="clear" w:pos="0"/>
        </w:tabs>
        <w:suppressAutoHyphens w:val="0"/>
        <w:ind w:left="426" w:hanging="284"/>
        <w:jc w:val="both"/>
        <w:rPr>
          <w:rFonts w:ascii="Arial" w:hAnsi="Arial" w:cs="Arial"/>
          <w:sz w:val="20"/>
          <w:szCs w:val="20"/>
        </w:rPr>
      </w:pPr>
      <w:r w:rsidRPr="00C3025D">
        <w:rPr>
          <w:rFonts w:ascii="Arial" w:hAnsi="Arial" w:cs="Arial"/>
          <w:sz w:val="20"/>
          <w:szCs w:val="20"/>
        </w:rPr>
        <w:t>Termin przeprowadzenia audytu uznaje się za ustalony, jeżeli:</w:t>
      </w:r>
    </w:p>
    <w:p w14:paraId="4FB6B852" w14:textId="77777777" w:rsidR="00C3025D" w:rsidRDefault="00C3025D" w:rsidP="00E03D18">
      <w:pPr>
        <w:pStyle w:val="Akapitzlist"/>
        <w:numPr>
          <w:ilvl w:val="0"/>
          <w:numId w:val="54"/>
        </w:numPr>
        <w:ind w:left="567" w:hanging="283"/>
        <w:jc w:val="both"/>
        <w:rPr>
          <w:rFonts w:ascii="Arial" w:hAnsi="Arial" w:cs="Arial"/>
          <w:sz w:val="20"/>
          <w:szCs w:val="20"/>
        </w:rPr>
      </w:pPr>
      <w:r w:rsidRPr="00AE3465">
        <w:rPr>
          <w:rFonts w:ascii="Arial" w:hAnsi="Arial" w:cs="Arial"/>
          <w:sz w:val="20"/>
          <w:szCs w:val="20"/>
        </w:rPr>
        <w:t>Wykonawca w terminie określonym w pkt. 3) nie wniesie uwag do otrzymanego powiadomienia;</w:t>
      </w:r>
    </w:p>
    <w:p w14:paraId="2FC9FA35" w14:textId="77777777" w:rsidR="00C3025D" w:rsidRDefault="00C3025D" w:rsidP="00E03D18">
      <w:pPr>
        <w:pStyle w:val="Akapitzlist"/>
        <w:numPr>
          <w:ilvl w:val="0"/>
          <w:numId w:val="54"/>
        </w:numPr>
        <w:ind w:left="567" w:hanging="283"/>
        <w:jc w:val="both"/>
        <w:rPr>
          <w:rFonts w:ascii="Arial" w:hAnsi="Arial" w:cs="Arial"/>
          <w:sz w:val="20"/>
          <w:szCs w:val="20"/>
        </w:rPr>
      </w:pPr>
      <w:r w:rsidRPr="00AE3465">
        <w:rPr>
          <w:rFonts w:ascii="Arial" w:hAnsi="Arial" w:cs="Arial"/>
          <w:sz w:val="20"/>
          <w:szCs w:val="20"/>
        </w:rPr>
        <w:t>Zamawiający uwzględni uwagi wniesione przez Wykonawcę do powiadomienia – obowiązuje termin zaproponowany przez Wykonawcę lub termin wskazany przez Zamawiającego z uwzględnieniem uwag wniesionych przez wykonawcę;</w:t>
      </w:r>
    </w:p>
    <w:p w14:paraId="7290839D" w14:textId="77777777" w:rsidR="00C3025D" w:rsidRPr="00AE3465" w:rsidRDefault="00C3025D" w:rsidP="00E03D18">
      <w:pPr>
        <w:pStyle w:val="Akapitzlist"/>
        <w:numPr>
          <w:ilvl w:val="0"/>
          <w:numId w:val="54"/>
        </w:numPr>
        <w:ind w:left="567" w:hanging="283"/>
        <w:jc w:val="both"/>
        <w:rPr>
          <w:rFonts w:ascii="Arial" w:hAnsi="Arial" w:cs="Arial"/>
          <w:sz w:val="20"/>
          <w:szCs w:val="20"/>
        </w:rPr>
      </w:pPr>
      <w:r w:rsidRPr="00AE3465">
        <w:rPr>
          <w:rFonts w:ascii="Arial" w:hAnsi="Arial" w:cs="Arial"/>
          <w:sz w:val="20"/>
          <w:szCs w:val="20"/>
        </w:rPr>
        <w:t>Zamawiający odmówi uznania wniesionych przez Wykonawcę uwag- obowiązuje wówczas termin wstępnie wyznaczony w powiadomieniu.</w:t>
      </w:r>
    </w:p>
    <w:p w14:paraId="2D161F5D" w14:textId="77777777" w:rsidR="00C3025D" w:rsidRPr="001B0E96" w:rsidRDefault="00C3025D" w:rsidP="00E03D18">
      <w:pPr>
        <w:numPr>
          <w:ilvl w:val="3"/>
          <w:numId w:val="48"/>
        </w:numPr>
        <w:tabs>
          <w:tab w:val="clear" w:pos="0"/>
        </w:tabs>
        <w:suppressAutoHyphens w:val="0"/>
        <w:ind w:left="426" w:hanging="284"/>
        <w:jc w:val="both"/>
        <w:rPr>
          <w:rFonts w:ascii="Arial" w:hAnsi="Arial" w:cs="Arial"/>
          <w:sz w:val="20"/>
          <w:szCs w:val="20"/>
        </w:rPr>
      </w:pPr>
      <w:r w:rsidRPr="00C3025D">
        <w:rPr>
          <w:rFonts w:ascii="Arial" w:hAnsi="Arial" w:cs="Arial"/>
          <w:sz w:val="20"/>
          <w:szCs w:val="20"/>
        </w:rPr>
        <w:t xml:space="preserve">w przypadku wystąpienia utrudnień w rozpoczęciu/przeprowadzeniu/ zakończeniu audytu z przyczyn leżących po stronie Wykonawcy, Zamawiający wezwie Wykonawcę do umożliwienia rozpoczęcia wykonania/ dalszego wykonywania audytu w wyznaczonym terminie nie dłuższym niż 5 dni roboczych. </w:t>
      </w:r>
      <w:r w:rsidRPr="001B0E96">
        <w:rPr>
          <w:rFonts w:ascii="Arial" w:hAnsi="Arial" w:cs="Arial"/>
          <w:sz w:val="20"/>
          <w:szCs w:val="20"/>
        </w:rPr>
        <w:t xml:space="preserve">Po upływie tego terminu Zamawiający jest uprawniony do naliczenia kary umownej w wysokości 0,1 % łącznego wynagrodzenia umownego netto za każdy rozpoczęty dzień, w którym niemożliwe było rozpoczęcie/ prowadzenie/ zakończenie audytu z przyczyn leżących po stronie Wykonawcy. W przypadku ponownego występowania utrudnień w prowadzeniu audytu z przyczyn leżących po stronie Wykonawcy Zamawiający jest uprawniony do naliczania kar umownych bez uprzedniego wezwania, o którym mowa w zdaniu poprzedzającym. W przypadku wystąpienia opóźnienia w rozpoczęciu/ przeprowadzeniu/ zakończeniu audytu z przyczyn leżących po stronie Wykonawcy, przekraczającego łącznie 7 dni roboczych Zamawiający może odstąpić od umowy w terminie 45 dni kalendarzowych od wystąpienia ww. opóźnienia. Skutek złożonego oświadczenia o odstąpieniu następuje na przyszłość. Z chwilą otrzymania oświadczenia o odstąpieniu Wykonawca jest zobowiązany do zaprzestania wykonywania dostaw albo robót budowlanych/ świadczenia usług i niezwłocznego sporządzenia przy udziale przedstawiciela Zamawiającego ewidencji wykonanych prac w celu rozliczenia wykonanej części umowy. Wykonawca otrzyma jedynie wynagrodzenieza prawidłowo wykonane roboty/usługi/ dostawy. Odstąpienie od umowy nie wyłącza realizacji uprawnień wynikających z wykonanej części Umowy, w szczególności wynikających z gwarancji lub rękojmi w zakresie obejmującym odebrane dostawy/ roboty budowlane/ usługi. Odstąpienie od Umowy nie wyłącza również obowiązku zapłaty kar umownych naliczonych za niewykonanie/ nienależyte wykonanie Umowy w trakcie realizacji wykonanej części Umowy oraz obowiązku zapłaty kary umownej przewidzianej na wypadek odstąpienia od Umowy przez Zamawiającego z przyczyn leżących po stronie Wykonawcy. </w:t>
      </w:r>
    </w:p>
    <w:p w14:paraId="44BDFA0B" w14:textId="77777777" w:rsidR="00C3025D" w:rsidRPr="00C3025D" w:rsidRDefault="00C3025D" w:rsidP="00E03D18">
      <w:pPr>
        <w:numPr>
          <w:ilvl w:val="0"/>
          <w:numId w:val="48"/>
        </w:numPr>
        <w:tabs>
          <w:tab w:val="clear" w:pos="425"/>
        </w:tabs>
        <w:suppressAutoHyphens w:val="0"/>
        <w:ind w:left="284" w:hanging="284"/>
        <w:jc w:val="both"/>
        <w:rPr>
          <w:rFonts w:ascii="Arial" w:hAnsi="Arial" w:cs="Arial"/>
          <w:sz w:val="20"/>
          <w:szCs w:val="20"/>
        </w:rPr>
      </w:pPr>
      <w:r w:rsidRPr="00C3025D">
        <w:rPr>
          <w:rFonts w:ascii="Arial" w:hAnsi="Arial" w:cs="Arial"/>
          <w:sz w:val="20"/>
          <w:szCs w:val="20"/>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472E47DF" w14:textId="77777777" w:rsidR="00C3025D" w:rsidRPr="00C3025D" w:rsidRDefault="00C3025D" w:rsidP="00E03D18">
      <w:pPr>
        <w:numPr>
          <w:ilvl w:val="0"/>
          <w:numId w:val="48"/>
        </w:numPr>
        <w:tabs>
          <w:tab w:val="clear" w:pos="425"/>
        </w:tabs>
        <w:suppressAutoHyphens w:val="0"/>
        <w:ind w:left="284" w:hanging="284"/>
        <w:jc w:val="both"/>
        <w:rPr>
          <w:rFonts w:ascii="Arial" w:hAnsi="Arial" w:cs="Arial"/>
          <w:sz w:val="20"/>
          <w:szCs w:val="20"/>
        </w:rPr>
      </w:pPr>
      <w:r w:rsidRPr="00C3025D">
        <w:rPr>
          <w:rFonts w:ascii="Arial" w:hAnsi="Arial" w:cs="Arial"/>
          <w:sz w:val="20"/>
          <w:szCs w:val="20"/>
        </w:rPr>
        <w:t>Cena określona w Umowie zawiera wszelkie koszty związane z przeprowadzeniem audytu.</w:t>
      </w:r>
    </w:p>
    <w:p w14:paraId="5588019D" w14:textId="77777777" w:rsidR="00C3025D" w:rsidRPr="00C3025D" w:rsidRDefault="00C3025D" w:rsidP="00E03D18">
      <w:pPr>
        <w:numPr>
          <w:ilvl w:val="0"/>
          <w:numId w:val="48"/>
        </w:numPr>
        <w:tabs>
          <w:tab w:val="clear" w:pos="425"/>
        </w:tabs>
        <w:suppressAutoHyphens w:val="0"/>
        <w:ind w:left="284" w:hanging="284"/>
        <w:jc w:val="both"/>
        <w:rPr>
          <w:rFonts w:ascii="Arial" w:hAnsi="Arial" w:cs="Arial"/>
          <w:sz w:val="20"/>
          <w:szCs w:val="20"/>
        </w:rPr>
      </w:pPr>
      <w:r w:rsidRPr="00C3025D">
        <w:rPr>
          <w:rFonts w:ascii="Arial" w:hAnsi="Arial" w:cs="Arial"/>
          <w:sz w:val="20"/>
          <w:szCs w:val="20"/>
        </w:rPr>
        <w:t>Wyniki audytu zostaną przekazane Wykonawcy.</w:t>
      </w:r>
    </w:p>
    <w:p w14:paraId="5DB2C870" w14:textId="77777777" w:rsidR="00C3025D" w:rsidRPr="00C3025D" w:rsidRDefault="00C3025D" w:rsidP="00E03D18">
      <w:pPr>
        <w:numPr>
          <w:ilvl w:val="0"/>
          <w:numId w:val="48"/>
        </w:numPr>
        <w:tabs>
          <w:tab w:val="clear" w:pos="425"/>
        </w:tabs>
        <w:suppressAutoHyphens w:val="0"/>
        <w:ind w:left="284" w:hanging="284"/>
        <w:jc w:val="both"/>
        <w:rPr>
          <w:rFonts w:ascii="Arial" w:hAnsi="Arial" w:cs="Arial"/>
          <w:b/>
          <w:sz w:val="20"/>
          <w:szCs w:val="20"/>
        </w:rPr>
      </w:pPr>
      <w:r w:rsidRPr="00C3025D">
        <w:rPr>
          <w:rFonts w:ascii="Arial" w:hAnsi="Arial" w:cs="Arial"/>
          <w:sz w:val="20"/>
          <w:szCs w:val="20"/>
        </w:rPr>
        <w:t>Wyniki audytu stwierdzające niezgodność realizacji Umowy z jej zapisami lub przepisami prawa mogą być podstawą do odstąpienia od Umowy z winy Wykonawcy, w terminie 14 dni od momentu otrzymania przez Zamawiającego wyników audytu.</w:t>
      </w:r>
    </w:p>
    <w:p w14:paraId="2EC059D0" w14:textId="47F9C2F1" w:rsidR="00C4525C" w:rsidRDefault="00C3025D" w:rsidP="00C3025D">
      <w:pPr>
        <w:jc w:val="center"/>
        <w:rPr>
          <w:rFonts w:ascii="Arial" w:hAnsi="Arial" w:cs="Arial"/>
          <w:b/>
          <w:sz w:val="20"/>
          <w:szCs w:val="20"/>
        </w:rPr>
      </w:pPr>
      <w:r w:rsidRPr="00C3025D">
        <w:rPr>
          <w:rFonts w:ascii="Arial" w:hAnsi="Arial" w:cs="Arial"/>
          <w:b/>
          <w:sz w:val="20"/>
          <w:szCs w:val="20"/>
        </w:rPr>
        <w:t>§ 1</w:t>
      </w:r>
      <w:r w:rsidR="00005D3A">
        <w:rPr>
          <w:rFonts w:ascii="Arial" w:hAnsi="Arial" w:cs="Arial"/>
          <w:b/>
          <w:sz w:val="20"/>
          <w:szCs w:val="20"/>
        </w:rPr>
        <w:t>7</w:t>
      </w:r>
      <w:r w:rsidRPr="00C3025D">
        <w:rPr>
          <w:rFonts w:ascii="Arial" w:hAnsi="Arial" w:cs="Arial"/>
          <w:b/>
          <w:sz w:val="20"/>
          <w:szCs w:val="20"/>
        </w:rPr>
        <w:t xml:space="preserve"> </w:t>
      </w:r>
    </w:p>
    <w:p w14:paraId="24425456" w14:textId="77777777" w:rsidR="00C3025D" w:rsidRPr="00C3025D" w:rsidRDefault="00C3025D" w:rsidP="00C3025D">
      <w:pPr>
        <w:jc w:val="center"/>
        <w:rPr>
          <w:rFonts w:ascii="Arial" w:hAnsi="Arial" w:cs="Arial"/>
          <w:sz w:val="20"/>
          <w:szCs w:val="20"/>
        </w:rPr>
      </w:pPr>
      <w:r w:rsidRPr="00C3025D">
        <w:rPr>
          <w:rFonts w:ascii="Arial" w:hAnsi="Arial" w:cs="Arial"/>
          <w:b/>
          <w:sz w:val="20"/>
          <w:szCs w:val="20"/>
          <w:u w:val="single"/>
        </w:rPr>
        <w:t>Postanowienia końcowe</w:t>
      </w:r>
    </w:p>
    <w:p w14:paraId="1FAA1D91" w14:textId="77777777" w:rsidR="00C3025D" w:rsidRPr="00C3025D" w:rsidRDefault="00C3025D" w:rsidP="00E03D18">
      <w:pPr>
        <w:numPr>
          <w:ilvl w:val="0"/>
          <w:numId w:val="49"/>
        </w:numPr>
        <w:tabs>
          <w:tab w:val="clear" w:pos="360"/>
        </w:tabs>
        <w:suppressAutoHyphens w:val="0"/>
        <w:ind w:left="284" w:hanging="284"/>
        <w:jc w:val="both"/>
        <w:rPr>
          <w:rFonts w:ascii="Arial" w:hAnsi="Arial" w:cs="Arial"/>
          <w:sz w:val="20"/>
          <w:szCs w:val="20"/>
        </w:rPr>
      </w:pPr>
      <w:r w:rsidRPr="00C3025D">
        <w:rPr>
          <w:rFonts w:ascii="Arial" w:hAnsi="Arial" w:cs="Arial"/>
          <w:sz w:val="20"/>
          <w:szCs w:val="20"/>
        </w:rPr>
        <w:t>Wykonawca jest zobowiązany, aby wszystkie czynności związane z koniecznością bezpośredniego zwrócenia się do WĘGLOKOKS KRAJ Sp. z o. o. (w tym m.in. uzyskanie akceptacji, przekazanie dokumentacji, doręczanie korespondencji, prowadzenie uzgodnień, itp.), a także wszystkich czynności związanych                                                                                                                                                                                                                                                                                                                                                                                                                                                                                                                                                                                                                                                                                                                                                                                                                                                                                                                                                                                                                                                                                                                                                                                                                                                                                                                                                                                                                                                                                                                                                                                                                                                                                                                                                                                                                                                                                                                                                                                                                                                                                                                                                                                                                                                                                                                                                                                                                                                                                                                                                                                                                                                                                                                                                                                                                                                                                                                                                                                                                                                                                                                                                                                                                                                                                                                                                                                                                                                                                                                                                                                                                                                                                                                                                                                                                                                                                                                                                                                                                                                                                                                                                                                                                                                                                                                                                                                                                                                                                                                                                                                                                                                                                                                                                                                                                                                                                                                                                                                                                                                                                                                                                                                                                                                                                                                                                                                                                                                                                                                                                                                                                                                                                                                                                                                                                                                                                                                                                                                                                                                                                                                                                                                                                                                                                                                                                                                                                                                                                                                                                                                                                                                                                                                                                                                                                                                                                                                                                                                                                                                                                                                                                                                                                                                                                                                                                                                                                                                                                                                                                                                                                                                                                                                                                                                                                                                                                                                                                                                                                                                                                                                                                                                                                                                                                                                                                                                                                                                                                                                                                                                                                                                                                                                                                                                                                                                                                                                                                                                                                                                                                                                                                                                                                                                                                                                                                                                                                                                                                                                                                                                                                                                                                                                                                                                                                                                                                                                                                                                                                                                                                                                                                                                                                                                                                                                                                                                                                                                                                                                                                                                                                                                                                                                                                                                                                                                                                                                                                                                                                                                                                                                                                                                                                                                                                                                                                                                                                                                                                                                                                                                                                                                                                                                                                                                                                                                                                                                                                                                                                                                                                                                                                                                                                                                                                                                                                                                                                                                                                                                                                                                                                                                                                                                                                                                                                                                                                                                                                                                                                                                                                                                                                                                                                                                                                                                                                                                                                                                                                                                                                                                                                                                                                                                                                                                                                                                                                                                                                                                                                                                                                                                                                                                                                                                                                                                                                                                                                                                                                                                                                                                                                                                                                                                                                                                                                                                                                                                                                                                                                                                                                                                                                                                                                                                                                                                                                                                                                                                                                                                                                                                                                                                                                                                                                                                                                                                                                                                                                                                                                                                                                                                                                                                                                                                                                                                                                                                                                                                                                                                                                                                                                                                                                                                                                                                                                                                                                                                                                                                                                                                                                                                                                                                                                                                                                                                                                                                                                                                                                                                                                                                                                                                                                                                                                                                                                                                                                                                                                                                                                                                                                                                                                                                                                                                                                                                                                                                                                                                                                                                                                                                                                                                                                                                                                                                                                                                                                                                                                                                                                                                                                                                                                                                                                                                                                                                                                                                                                                                                                                                                                                                                                                                                                                                                                                                                                                                                                                                                                                                                                                                                                                                                                                                                                                                                                                                                                                                                                                                                                                                                                                                                                                                                                                                                                                                                                                                                                                                                                                                                                                                                                                                                                                                                                                                                                                                                                                                                                                                                                                                                                                                                                                                                                                                                                                                                                                                                                                                                                                                                                                                                                                                                                                                                                                                                                                                                                                                                                                                                                                                                                                                                                                                                                                                                                                                                                                                                                                                                                                                                                                                                                                                                                                                                                                                                                                                                                                                                                                                                                                                                                                                                                                                                                                                                                                                                                                                                                                                                                                                                                                                                                                                                                                                                                                                                                                                                                                                                                                                                                                                                                                                                                                                                                                                                                                                                                                                                                                                                                                                                                                                                                                                                                                                                                                                                                                                                                                                                                                                                                                                                                                                                                                                                                                                                                                                                                                                                                                                                                                                                                                                                                                                                                                                                                                                                                                                                                                                                                                                                                                                                                                                                                                                                                                                                                                                                                                                                                                                                                                                                                                                                                                                                                                                                                                                                                                                                                                                                                                                                                                                                                                                                                                                                                                                                                                                                                                                                                                                                                                                                                                                                                                                                                                                                                                                                                                                                                                                                                                                                                                                                                                                                                                                                                                                                                                                                                                                                                                                                                                                                                                                                                                                                                                                                                                                                                                                                                                                                                                                                                                                                                                                                                                                                                                                                                                                                                                                                                                                                                                                                                                                                                                                                                                                                                                                                                                                                                                                                                                                                                                                                                                                                                                                                                                                                                                                                                                                                                                                                                                                                                                                                                                                                                                                                                                                                                                                                           z wykonywaniem praw i obowiązków WĘGLOKOKS KRAJ Sp. z o. o. wynikających z  zawieranej Umowy, kierowane były na adres strony realizującej Umowę z powiadomieniem osoby pełniącej nadzór nad realizacją Umowy ze strony Zamawiającego.</w:t>
      </w:r>
    </w:p>
    <w:p w14:paraId="5C3D119A" w14:textId="7CECDC76" w:rsidR="00C3025D" w:rsidRPr="00C3025D" w:rsidRDefault="00C3025D" w:rsidP="00E03D18">
      <w:pPr>
        <w:numPr>
          <w:ilvl w:val="0"/>
          <w:numId w:val="49"/>
        </w:numPr>
        <w:tabs>
          <w:tab w:val="clear" w:pos="360"/>
        </w:tabs>
        <w:suppressAutoHyphens w:val="0"/>
        <w:ind w:left="284" w:hanging="284"/>
        <w:jc w:val="both"/>
        <w:rPr>
          <w:rFonts w:ascii="Arial" w:hAnsi="Arial" w:cs="Arial"/>
          <w:sz w:val="20"/>
          <w:szCs w:val="20"/>
        </w:rPr>
      </w:pPr>
      <w:r w:rsidRPr="00C3025D">
        <w:rPr>
          <w:rFonts w:ascii="Arial" w:hAnsi="Arial" w:cs="Arial"/>
          <w:sz w:val="20"/>
          <w:szCs w:val="20"/>
        </w:rPr>
        <w:t xml:space="preserve">Wykonawca oświadcza, że pod rygorem natychmiastowego odstąpienia przez Zamawiającego 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w:t>
      </w:r>
      <w:r w:rsidRPr="00C3025D">
        <w:rPr>
          <w:rFonts w:ascii="Arial" w:hAnsi="Arial" w:cs="Arial"/>
          <w:sz w:val="20"/>
          <w:szCs w:val="20"/>
        </w:rPr>
        <w:lastRenderedPageBreak/>
        <w:t xml:space="preserve">pracy. Odstąpienie jest możliwe w terminie 14 dni od momentu powzięcia przez Zamawiającego wiedzy </w:t>
      </w:r>
      <w:r w:rsidR="009E0F77">
        <w:rPr>
          <w:rFonts w:ascii="Arial" w:hAnsi="Arial" w:cs="Arial"/>
          <w:sz w:val="20"/>
          <w:szCs w:val="20"/>
        </w:rPr>
        <w:t xml:space="preserve">                 </w:t>
      </w:r>
      <w:r w:rsidRPr="00C3025D">
        <w:rPr>
          <w:rFonts w:ascii="Arial" w:hAnsi="Arial" w:cs="Arial"/>
          <w:sz w:val="20"/>
          <w:szCs w:val="20"/>
        </w:rPr>
        <w:t>o powyższych okolicznościach.</w:t>
      </w:r>
    </w:p>
    <w:p w14:paraId="2DD91730" w14:textId="77777777" w:rsidR="00C3025D" w:rsidRPr="00C3025D" w:rsidRDefault="00C3025D" w:rsidP="00E03D18">
      <w:pPr>
        <w:numPr>
          <w:ilvl w:val="0"/>
          <w:numId w:val="49"/>
        </w:numPr>
        <w:tabs>
          <w:tab w:val="clear" w:pos="360"/>
        </w:tabs>
        <w:suppressAutoHyphens w:val="0"/>
        <w:ind w:left="284" w:hanging="284"/>
        <w:jc w:val="both"/>
        <w:rPr>
          <w:rFonts w:ascii="Arial" w:hAnsi="Arial" w:cs="Arial"/>
          <w:sz w:val="20"/>
          <w:szCs w:val="20"/>
        </w:rPr>
      </w:pPr>
      <w:r w:rsidRPr="00C3025D">
        <w:rPr>
          <w:rFonts w:ascii="Arial" w:hAnsi="Arial" w:cs="Arial"/>
          <w:sz w:val="20"/>
          <w:szCs w:val="20"/>
        </w:rPr>
        <w:t>W sprawach nieuregulowanych niniejszą Umową mają zastosowanie odpowiednio przepisy Kodeksu Cywilnego i innych ustaw obowiązujących w tym zakresie.</w:t>
      </w:r>
    </w:p>
    <w:p w14:paraId="7C5B68E5" w14:textId="77777777" w:rsidR="00C3025D" w:rsidRPr="00C3025D" w:rsidRDefault="00C3025D" w:rsidP="00E03D18">
      <w:pPr>
        <w:numPr>
          <w:ilvl w:val="0"/>
          <w:numId w:val="49"/>
        </w:numPr>
        <w:tabs>
          <w:tab w:val="clear" w:pos="360"/>
        </w:tabs>
        <w:suppressAutoHyphens w:val="0"/>
        <w:ind w:left="284" w:hanging="284"/>
        <w:jc w:val="both"/>
        <w:rPr>
          <w:rFonts w:ascii="Arial" w:hAnsi="Arial" w:cs="Arial"/>
          <w:sz w:val="20"/>
          <w:szCs w:val="20"/>
        </w:rPr>
      </w:pPr>
      <w:r w:rsidRPr="00C3025D">
        <w:rPr>
          <w:rFonts w:ascii="Arial" w:hAnsi="Arial" w:cs="Arial"/>
          <w:sz w:val="20"/>
          <w:szCs w:val="20"/>
        </w:rPr>
        <w:t>Wszelkie zmiany i uzupełnienia Umowy wymagają formy pisemnej w postaci aneksu do umowy, pod rygorem nieważności.</w:t>
      </w:r>
    </w:p>
    <w:p w14:paraId="59D41EF0" w14:textId="77777777" w:rsidR="00C3025D" w:rsidRPr="00C3025D" w:rsidRDefault="00C3025D" w:rsidP="00E03D18">
      <w:pPr>
        <w:numPr>
          <w:ilvl w:val="0"/>
          <w:numId w:val="49"/>
        </w:numPr>
        <w:tabs>
          <w:tab w:val="clear" w:pos="360"/>
        </w:tabs>
        <w:suppressAutoHyphens w:val="0"/>
        <w:ind w:left="284" w:hanging="284"/>
        <w:jc w:val="both"/>
        <w:rPr>
          <w:rFonts w:ascii="Arial" w:hAnsi="Arial" w:cs="Arial"/>
          <w:sz w:val="20"/>
          <w:szCs w:val="20"/>
        </w:rPr>
      </w:pPr>
      <w:r w:rsidRPr="00C3025D">
        <w:rPr>
          <w:rFonts w:ascii="Arial" w:hAnsi="Arial" w:cs="Arial"/>
          <w:sz w:val="20"/>
          <w:szCs w:val="20"/>
        </w:rPr>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14:paraId="39B3BFDE" w14:textId="77777777" w:rsidR="00C3025D" w:rsidRPr="00C3025D" w:rsidRDefault="00C3025D" w:rsidP="00E03D18">
      <w:pPr>
        <w:numPr>
          <w:ilvl w:val="0"/>
          <w:numId w:val="49"/>
        </w:numPr>
        <w:tabs>
          <w:tab w:val="clear" w:pos="360"/>
        </w:tabs>
        <w:suppressAutoHyphens w:val="0"/>
        <w:ind w:left="284" w:hanging="284"/>
        <w:jc w:val="both"/>
        <w:rPr>
          <w:rFonts w:ascii="Arial" w:hAnsi="Arial" w:cs="Arial"/>
          <w:sz w:val="20"/>
          <w:szCs w:val="20"/>
        </w:rPr>
      </w:pPr>
      <w:r w:rsidRPr="00C3025D">
        <w:rPr>
          <w:rFonts w:ascii="Arial" w:hAnsi="Arial" w:cs="Arial"/>
          <w:sz w:val="20"/>
          <w:szCs w:val="20"/>
        </w:rPr>
        <w:t>Umowę sporządzono w dwóch jednobrzmiących egzemplarzach, po jednym egzemplarzu dla każdej ze Stron.</w:t>
      </w:r>
    </w:p>
    <w:p w14:paraId="3FD489F4" w14:textId="77777777" w:rsidR="00C3025D" w:rsidRPr="00C3025D" w:rsidRDefault="00C3025D" w:rsidP="00C3025D">
      <w:pPr>
        <w:rPr>
          <w:rFonts w:ascii="Arial" w:hAnsi="Arial" w:cs="Arial"/>
          <w:b/>
          <w:bCs/>
          <w:sz w:val="20"/>
          <w:szCs w:val="20"/>
        </w:rPr>
      </w:pPr>
    </w:p>
    <w:p w14:paraId="57BD3B78" w14:textId="77777777" w:rsidR="00C3025D" w:rsidRPr="00C3025D" w:rsidRDefault="00C3025D" w:rsidP="00C3025D">
      <w:pPr>
        <w:rPr>
          <w:rFonts w:ascii="Arial" w:hAnsi="Arial" w:cs="Arial"/>
          <w:bCs/>
          <w:sz w:val="20"/>
          <w:szCs w:val="20"/>
        </w:rPr>
      </w:pPr>
      <w:r w:rsidRPr="00C3025D">
        <w:rPr>
          <w:rFonts w:ascii="Arial" w:hAnsi="Arial" w:cs="Arial"/>
          <w:b/>
          <w:bCs/>
          <w:sz w:val="20"/>
          <w:szCs w:val="20"/>
        </w:rPr>
        <w:t>Załącznik do umowy:</w:t>
      </w:r>
    </w:p>
    <w:p w14:paraId="119F3EAB" w14:textId="77777777" w:rsidR="00C3025D" w:rsidRDefault="00C3025D" w:rsidP="00C3025D">
      <w:pPr>
        <w:rPr>
          <w:rFonts w:ascii="Arial" w:hAnsi="Arial" w:cs="Arial"/>
          <w:sz w:val="20"/>
          <w:szCs w:val="20"/>
        </w:rPr>
      </w:pPr>
      <w:r w:rsidRPr="00C3025D">
        <w:rPr>
          <w:rFonts w:ascii="Arial" w:hAnsi="Arial" w:cs="Arial"/>
          <w:bCs/>
          <w:sz w:val="20"/>
          <w:szCs w:val="20"/>
        </w:rPr>
        <w:t xml:space="preserve">Załącznik nr 1 - </w:t>
      </w:r>
      <w:r w:rsidRPr="00C3025D">
        <w:rPr>
          <w:rFonts w:ascii="Arial" w:hAnsi="Arial" w:cs="Arial"/>
          <w:sz w:val="20"/>
          <w:szCs w:val="20"/>
        </w:rPr>
        <w:t>Zakres rzeczowy przedmiotu zamówienia zgodny z Załącznikiem nr 1 do SIWZ.</w:t>
      </w:r>
    </w:p>
    <w:p w14:paraId="2533D1F5" w14:textId="77777777" w:rsidR="00E7151A" w:rsidRDefault="00E7151A" w:rsidP="00C3025D">
      <w:pPr>
        <w:rPr>
          <w:rFonts w:ascii="Arial" w:hAnsi="Arial" w:cs="Arial"/>
          <w:sz w:val="20"/>
          <w:szCs w:val="20"/>
        </w:rPr>
      </w:pPr>
    </w:p>
    <w:p w14:paraId="500A6172" w14:textId="77777777" w:rsidR="00E7151A" w:rsidRDefault="00E7151A" w:rsidP="00C3025D">
      <w:pPr>
        <w:rPr>
          <w:rFonts w:ascii="Arial" w:hAnsi="Arial" w:cs="Arial"/>
          <w:sz w:val="20"/>
          <w:szCs w:val="20"/>
        </w:rPr>
      </w:pPr>
    </w:p>
    <w:p w14:paraId="39492A28" w14:textId="77777777" w:rsidR="00E7151A" w:rsidRDefault="00E7151A" w:rsidP="00C3025D">
      <w:pPr>
        <w:rPr>
          <w:rFonts w:ascii="Arial" w:hAnsi="Arial" w:cs="Arial"/>
          <w:sz w:val="20"/>
          <w:szCs w:val="20"/>
        </w:rPr>
      </w:pPr>
    </w:p>
    <w:p w14:paraId="46E30EE8" w14:textId="77777777" w:rsidR="00E7151A" w:rsidRDefault="00E7151A" w:rsidP="00C3025D">
      <w:pPr>
        <w:rPr>
          <w:rFonts w:ascii="Arial" w:hAnsi="Arial" w:cs="Arial"/>
          <w:sz w:val="20"/>
          <w:szCs w:val="20"/>
        </w:rPr>
      </w:pPr>
    </w:p>
    <w:p w14:paraId="0FBFB3F9" w14:textId="77777777" w:rsidR="00E7151A" w:rsidRDefault="00E7151A" w:rsidP="00C3025D">
      <w:pPr>
        <w:rPr>
          <w:rFonts w:ascii="Arial" w:hAnsi="Arial" w:cs="Arial"/>
          <w:sz w:val="20"/>
          <w:szCs w:val="20"/>
        </w:rPr>
      </w:pPr>
    </w:p>
    <w:p w14:paraId="48681B31" w14:textId="77777777" w:rsidR="00E7151A" w:rsidRDefault="00E7151A" w:rsidP="00C3025D">
      <w:pPr>
        <w:rPr>
          <w:rFonts w:ascii="Arial" w:hAnsi="Arial" w:cs="Arial"/>
          <w:sz w:val="20"/>
          <w:szCs w:val="20"/>
        </w:rPr>
      </w:pPr>
    </w:p>
    <w:p w14:paraId="5CE8086E" w14:textId="77777777" w:rsidR="00E7151A" w:rsidRDefault="00E7151A" w:rsidP="00C3025D">
      <w:pPr>
        <w:rPr>
          <w:rFonts w:ascii="Arial" w:hAnsi="Arial" w:cs="Arial"/>
          <w:sz w:val="20"/>
          <w:szCs w:val="20"/>
        </w:rPr>
      </w:pPr>
    </w:p>
    <w:p w14:paraId="4C9857CD" w14:textId="77777777" w:rsidR="00E7151A" w:rsidRDefault="00E7151A" w:rsidP="00C3025D">
      <w:pPr>
        <w:rPr>
          <w:rFonts w:ascii="Arial" w:hAnsi="Arial" w:cs="Arial"/>
          <w:sz w:val="20"/>
          <w:szCs w:val="20"/>
        </w:rPr>
      </w:pPr>
    </w:p>
    <w:p w14:paraId="0B6D2646" w14:textId="77777777" w:rsidR="00E7151A" w:rsidRDefault="00E7151A" w:rsidP="00C3025D">
      <w:pPr>
        <w:rPr>
          <w:rFonts w:ascii="Arial" w:hAnsi="Arial" w:cs="Arial"/>
          <w:sz w:val="20"/>
          <w:szCs w:val="20"/>
        </w:rPr>
      </w:pPr>
    </w:p>
    <w:p w14:paraId="7561F3E3" w14:textId="77777777" w:rsidR="00E7151A" w:rsidRDefault="00E7151A" w:rsidP="00C3025D">
      <w:pPr>
        <w:rPr>
          <w:rFonts w:ascii="Arial" w:hAnsi="Arial" w:cs="Arial"/>
          <w:sz w:val="20"/>
          <w:szCs w:val="20"/>
        </w:rPr>
      </w:pPr>
    </w:p>
    <w:p w14:paraId="49D64EF7" w14:textId="77777777" w:rsidR="00486621" w:rsidRDefault="00486621" w:rsidP="00C3025D">
      <w:pPr>
        <w:rPr>
          <w:rFonts w:ascii="Arial" w:hAnsi="Arial" w:cs="Arial"/>
          <w:sz w:val="20"/>
          <w:szCs w:val="20"/>
        </w:rPr>
      </w:pPr>
    </w:p>
    <w:p w14:paraId="3DA02B2E" w14:textId="77777777" w:rsidR="00486621" w:rsidRDefault="00486621" w:rsidP="00C3025D">
      <w:pPr>
        <w:rPr>
          <w:rFonts w:ascii="Arial" w:hAnsi="Arial" w:cs="Arial"/>
          <w:sz w:val="20"/>
          <w:szCs w:val="20"/>
        </w:rPr>
      </w:pPr>
    </w:p>
    <w:p w14:paraId="44A54832" w14:textId="77777777" w:rsidR="00486621" w:rsidRDefault="00486621" w:rsidP="00C3025D">
      <w:pPr>
        <w:rPr>
          <w:rFonts w:ascii="Arial" w:hAnsi="Arial" w:cs="Arial"/>
          <w:sz w:val="20"/>
          <w:szCs w:val="20"/>
        </w:rPr>
      </w:pPr>
    </w:p>
    <w:p w14:paraId="13CF80C1" w14:textId="77777777" w:rsidR="00486621" w:rsidRDefault="00486621" w:rsidP="00C3025D">
      <w:pPr>
        <w:rPr>
          <w:rFonts w:ascii="Arial" w:hAnsi="Arial" w:cs="Arial"/>
          <w:sz w:val="20"/>
          <w:szCs w:val="20"/>
        </w:rPr>
      </w:pPr>
    </w:p>
    <w:p w14:paraId="1A8B36BF" w14:textId="77777777" w:rsidR="00486621" w:rsidRDefault="00486621" w:rsidP="00C3025D">
      <w:pPr>
        <w:rPr>
          <w:rFonts w:ascii="Arial" w:hAnsi="Arial" w:cs="Arial"/>
          <w:sz w:val="20"/>
          <w:szCs w:val="20"/>
        </w:rPr>
      </w:pPr>
    </w:p>
    <w:p w14:paraId="69BFED90" w14:textId="77777777" w:rsidR="00486621" w:rsidRDefault="00486621" w:rsidP="00C3025D">
      <w:pPr>
        <w:rPr>
          <w:rFonts w:ascii="Arial" w:hAnsi="Arial" w:cs="Arial"/>
          <w:sz w:val="20"/>
          <w:szCs w:val="20"/>
        </w:rPr>
      </w:pPr>
    </w:p>
    <w:p w14:paraId="0309A5A7" w14:textId="77777777" w:rsidR="00486621" w:rsidRDefault="00486621" w:rsidP="00C3025D">
      <w:pPr>
        <w:rPr>
          <w:rFonts w:ascii="Arial" w:hAnsi="Arial" w:cs="Arial"/>
          <w:sz w:val="20"/>
          <w:szCs w:val="20"/>
        </w:rPr>
      </w:pPr>
    </w:p>
    <w:p w14:paraId="2424A035" w14:textId="77777777" w:rsidR="00E7151A" w:rsidRDefault="00E7151A" w:rsidP="00C3025D">
      <w:pPr>
        <w:rPr>
          <w:rFonts w:ascii="Arial" w:hAnsi="Arial" w:cs="Arial"/>
          <w:sz w:val="20"/>
          <w:szCs w:val="20"/>
        </w:rPr>
      </w:pPr>
    </w:p>
    <w:p w14:paraId="2C22CF00" w14:textId="25D298D3" w:rsidR="00E7151A" w:rsidRDefault="00E7151A" w:rsidP="00C3025D">
      <w:pPr>
        <w:rPr>
          <w:rFonts w:ascii="Arial" w:hAnsi="Arial" w:cs="Arial"/>
          <w:sz w:val="20"/>
          <w:szCs w:val="20"/>
        </w:rPr>
      </w:pPr>
    </w:p>
    <w:p w14:paraId="1B3D972B" w14:textId="24DD0F29" w:rsidR="009E0F77" w:rsidRDefault="009E0F77" w:rsidP="00C3025D">
      <w:pPr>
        <w:rPr>
          <w:rFonts w:ascii="Arial" w:hAnsi="Arial" w:cs="Arial"/>
          <w:sz w:val="20"/>
          <w:szCs w:val="20"/>
        </w:rPr>
      </w:pPr>
    </w:p>
    <w:p w14:paraId="4F9B56C2" w14:textId="155C3987" w:rsidR="009E0F77" w:rsidRDefault="009E0F77" w:rsidP="00C3025D">
      <w:pPr>
        <w:rPr>
          <w:rFonts w:ascii="Arial" w:hAnsi="Arial" w:cs="Arial"/>
          <w:sz w:val="20"/>
          <w:szCs w:val="20"/>
        </w:rPr>
      </w:pPr>
    </w:p>
    <w:p w14:paraId="0E17BCD9" w14:textId="3FB48B47" w:rsidR="009E0F77" w:rsidRDefault="009E0F77" w:rsidP="00C3025D">
      <w:pPr>
        <w:rPr>
          <w:rFonts w:ascii="Arial" w:hAnsi="Arial" w:cs="Arial"/>
          <w:sz w:val="20"/>
          <w:szCs w:val="20"/>
        </w:rPr>
      </w:pPr>
    </w:p>
    <w:p w14:paraId="0C4FF059" w14:textId="71C439BB" w:rsidR="009E0F77" w:rsidRDefault="009E0F77" w:rsidP="00C3025D">
      <w:pPr>
        <w:rPr>
          <w:rFonts w:ascii="Arial" w:hAnsi="Arial" w:cs="Arial"/>
          <w:sz w:val="20"/>
          <w:szCs w:val="20"/>
        </w:rPr>
      </w:pPr>
    </w:p>
    <w:p w14:paraId="0FE7AC01" w14:textId="45BE5996" w:rsidR="009E0F77" w:rsidRDefault="009E0F77" w:rsidP="00C3025D">
      <w:pPr>
        <w:rPr>
          <w:rFonts w:ascii="Arial" w:hAnsi="Arial" w:cs="Arial"/>
          <w:sz w:val="20"/>
          <w:szCs w:val="20"/>
        </w:rPr>
      </w:pPr>
    </w:p>
    <w:p w14:paraId="327FA450" w14:textId="65CF5C37" w:rsidR="009E0F77" w:rsidRDefault="009E0F77" w:rsidP="00C3025D">
      <w:pPr>
        <w:rPr>
          <w:rFonts w:ascii="Arial" w:hAnsi="Arial" w:cs="Arial"/>
          <w:sz w:val="20"/>
          <w:szCs w:val="20"/>
        </w:rPr>
      </w:pPr>
    </w:p>
    <w:p w14:paraId="5F118AF0" w14:textId="3F0BF4AD" w:rsidR="009E0F77" w:rsidRDefault="009E0F77" w:rsidP="00C3025D">
      <w:pPr>
        <w:rPr>
          <w:rFonts w:ascii="Arial" w:hAnsi="Arial" w:cs="Arial"/>
          <w:sz w:val="20"/>
          <w:szCs w:val="20"/>
        </w:rPr>
      </w:pPr>
    </w:p>
    <w:p w14:paraId="48B6625F" w14:textId="53B88000" w:rsidR="009E0F77" w:rsidRDefault="009E0F77" w:rsidP="00C3025D">
      <w:pPr>
        <w:rPr>
          <w:rFonts w:ascii="Arial" w:hAnsi="Arial" w:cs="Arial"/>
          <w:sz w:val="20"/>
          <w:szCs w:val="20"/>
        </w:rPr>
      </w:pPr>
    </w:p>
    <w:p w14:paraId="681361C8" w14:textId="4A9B1112" w:rsidR="00005D3A" w:rsidRDefault="00005D3A" w:rsidP="00C3025D">
      <w:pPr>
        <w:rPr>
          <w:rFonts w:ascii="Arial" w:hAnsi="Arial" w:cs="Arial"/>
          <w:sz w:val="20"/>
          <w:szCs w:val="20"/>
        </w:rPr>
      </w:pPr>
    </w:p>
    <w:p w14:paraId="39EAAA18" w14:textId="7A8C2A4A" w:rsidR="00005D3A" w:rsidRDefault="00005D3A" w:rsidP="00C3025D">
      <w:pPr>
        <w:rPr>
          <w:rFonts w:ascii="Arial" w:hAnsi="Arial" w:cs="Arial"/>
          <w:sz w:val="20"/>
          <w:szCs w:val="20"/>
        </w:rPr>
      </w:pPr>
    </w:p>
    <w:p w14:paraId="6E3F5556" w14:textId="0EB9B935" w:rsidR="00005D3A" w:rsidRDefault="00005D3A" w:rsidP="00C3025D">
      <w:pPr>
        <w:rPr>
          <w:rFonts w:ascii="Arial" w:hAnsi="Arial" w:cs="Arial"/>
          <w:sz w:val="20"/>
          <w:szCs w:val="20"/>
        </w:rPr>
      </w:pPr>
    </w:p>
    <w:p w14:paraId="0602EE90" w14:textId="3986C8A7" w:rsidR="00005D3A" w:rsidRDefault="00005D3A" w:rsidP="00C3025D">
      <w:pPr>
        <w:rPr>
          <w:rFonts w:ascii="Arial" w:hAnsi="Arial" w:cs="Arial"/>
          <w:sz w:val="20"/>
          <w:szCs w:val="20"/>
        </w:rPr>
      </w:pPr>
    </w:p>
    <w:p w14:paraId="02CC8D4E" w14:textId="7C55AC9E" w:rsidR="00005D3A" w:rsidRDefault="00005D3A" w:rsidP="00C3025D">
      <w:pPr>
        <w:rPr>
          <w:rFonts w:ascii="Arial" w:hAnsi="Arial" w:cs="Arial"/>
          <w:sz w:val="20"/>
          <w:szCs w:val="20"/>
        </w:rPr>
      </w:pPr>
    </w:p>
    <w:p w14:paraId="7DCC2DF2" w14:textId="1D0B9A1F" w:rsidR="00005D3A" w:rsidRDefault="00005D3A" w:rsidP="00C3025D">
      <w:pPr>
        <w:rPr>
          <w:rFonts w:ascii="Arial" w:hAnsi="Arial" w:cs="Arial"/>
          <w:sz w:val="20"/>
          <w:szCs w:val="20"/>
        </w:rPr>
      </w:pPr>
    </w:p>
    <w:p w14:paraId="61245ED1" w14:textId="4B5663AC" w:rsidR="00005D3A" w:rsidRDefault="00005D3A" w:rsidP="00C3025D">
      <w:pPr>
        <w:rPr>
          <w:rFonts w:ascii="Arial" w:hAnsi="Arial" w:cs="Arial"/>
          <w:sz w:val="20"/>
          <w:szCs w:val="20"/>
        </w:rPr>
      </w:pPr>
    </w:p>
    <w:p w14:paraId="4C3A9EF7" w14:textId="7FF14FA1" w:rsidR="00005D3A" w:rsidRDefault="00005D3A" w:rsidP="00C3025D">
      <w:pPr>
        <w:rPr>
          <w:rFonts w:ascii="Arial" w:hAnsi="Arial" w:cs="Arial"/>
          <w:sz w:val="20"/>
          <w:szCs w:val="20"/>
        </w:rPr>
      </w:pPr>
    </w:p>
    <w:p w14:paraId="6788D4E3" w14:textId="075BFCFB" w:rsidR="00005D3A" w:rsidRDefault="00005D3A" w:rsidP="00C3025D">
      <w:pPr>
        <w:rPr>
          <w:rFonts w:ascii="Arial" w:hAnsi="Arial" w:cs="Arial"/>
          <w:sz w:val="20"/>
          <w:szCs w:val="20"/>
        </w:rPr>
      </w:pPr>
    </w:p>
    <w:p w14:paraId="6F04EDF7" w14:textId="2B2A1332" w:rsidR="00005D3A" w:rsidRDefault="00005D3A" w:rsidP="00C3025D">
      <w:pPr>
        <w:rPr>
          <w:rFonts w:ascii="Arial" w:hAnsi="Arial" w:cs="Arial"/>
          <w:sz w:val="20"/>
          <w:szCs w:val="20"/>
        </w:rPr>
      </w:pPr>
    </w:p>
    <w:p w14:paraId="082F1F63" w14:textId="12D3D19D" w:rsidR="00005D3A" w:rsidRDefault="00005D3A" w:rsidP="00C3025D">
      <w:pPr>
        <w:rPr>
          <w:rFonts w:ascii="Arial" w:hAnsi="Arial" w:cs="Arial"/>
          <w:sz w:val="20"/>
          <w:szCs w:val="20"/>
        </w:rPr>
      </w:pPr>
    </w:p>
    <w:p w14:paraId="631D33CC" w14:textId="7259090D" w:rsidR="00005D3A" w:rsidRDefault="00005D3A" w:rsidP="00C3025D">
      <w:pPr>
        <w:rPr>
          <w:rFonts w:ascii="Arial" w:hAnsi="Arial" w:cs="Arial"/>
          <w:sz w:val="20"/>
          <w:szCs w:val="20"/>
        </w:rPr>
      </w:pPr>
    </w:p>
    <w:p w14:paraId="5CBD1FCC" w14:textId="5E79BA7C" w:rsidR="00005D3A" w:rsidRDefault="00005D3A" w:rsidP="00C3025D">
      <w:pPr>
        <w:rPr>
          <w:rFonts w:ascii="Arial" w:hAnsi="Arial" w:cs="Arial"/>
          <w:sz w:val="20"/>
          <w:szCs w:val="20"/>
        </w:rPr>
      </w:pPr>
    </w:p>
    <w:p w14:paraId="7EF41E08" w14:textId="763103D3" w:rsidR="00005D3A" w:rsidRDefault="00005D3A" w:rsidP="00C3025D">
      <w:pPr>
        <w:rPr>
          <w:rFonts w:ascii="Arial" w:hAnsi="Arial" w:cs="Arial"/>
          <w:sz w:val="20"/>
          <w:szCs w:val="20"/>
        </w:rPr>
      </w:pPr>
    </w:p>
    <w:p w14:paraId="516CBDA5" w14:textId="53B456DB" w:rsidR="00005D3A" w:rsidRDefault="00005D3A" w:rsidP="00C3025D">
      <w:pPr>
        <w:rPr>
          <w:rFonts w:ascii="Arial" w:hAnsi="Arial" w:cs="Arial"/>
          <w:sz w:val="20"/>
          <w:szCs w:val="20"/>
        </w:rPr>
      </w:pPr>
    </w:p>
    <w:p w14:paraId="4874E953" w14:textId="4827DFDB" w:rsidR="00005D3A" w:rsidRDefault="00005D3A" w:rsidP="00C3025D">
      <w:pPr>
        <w:rPr>
          <w:rFonts w:ascii="Arial" w:hAnsi="Arial" w:cs="Arial"/>
          <w:sz w:val="20"/>
          <w:szCs w:val="20"/>
        </w:rPr>
      </w:pPr>
    </w:p>
    <w:p w14:paraId="3CC3B212" w14:textId="3A932A64" w:rsidR="00005D3A" w:rsidRDefault="00005D3A" w:rsidP="00C3025D">
      <w:pPr>
        <w:rPr>
          <w:rFonts w:ascii="Arial" w:hAnsi="Arial" w:cs="Arial"/>
          <w:sz w:val="20"/>
          <w:szCs w:val="20"/>
        </w:rPr>
      </w:pPr>
    </w:p>
    <w:p w14:paraId="3ACE0D9A" w14:textId="0DECAD88" w:rsidR="00005D3A" w:rsidRDefault="00005D3A" w:rsidP="00C3025D">
      <w:pPr>
        <w:rPr>
          <w:rFonts w:ascii="Arial" w:hAnsi="Arial" w:cs="Arial"/>
          <w:sz w:val="20"/>
          <w:szCs w:val="20"/>
        </w:rPr>
      </w:pPr>
    </w:p>
    <w:p w14:paraId="4BC9F30D" w14:textId="77777777" w:rsidR="00005D3A" w:rsidRDefault="00005D3A" w:rsidP="00C3025D">
      <w:pPr>
        <w:rPr>
          <w:rFonts w:ascii="Arial" w:hAnsi="Arial" w:cs="Arial"/>
          <w:sz w:val="20"/>
          <w:szCs w:val="20"/>
        </w:rPr>
      </w:pPr>
    </w:p>
    <w:p w14:paraId="529A5732" w14:textId="77777777" w:rsidR="009E0F77" w:rsidRDefault="009E0F77" w:rsidP="00C3025D">
      <w:pPr>
        <w:rPr>
          <w:rFonts w:ascii="Arial" w:hAnsi="Arial" w:cs="Arial"/>
          <w:sz w:val="20"/>
          <w:szCs w:val="20"/>
        </w:rPr>
      </w:pPr>
    </w:p>
    <w:p w14:paraId="4E6BF0E4" w14:textId="77777777" w:rsidR="00486621" w:rsidRDefault="00486621" w:rsidP="00E7151A">
      <w:pPr>
        <w:rPr>
          <w:rFonts w:ascii="Arial" w:hAnsi="Arial" w:cs="Arial"/>
          <w:b/>
          <w:bCs/>
          <w:sz w:val="20"/>
          <w:szCs w:val="20"/>
        </w:rPr>
      </w:pPr>
    </w:p>
    <w:p w14:paraId="1E053605" w14:textId="77777777" w:rsidR="00E7151A" w:rsidRDefault="00E7151A" w:rsidP="009E0F77">
      <w:pPr>
        <w:jc w:val="right"/>
        <w:rPr>
          <w:rFonts w:ascii="Arial" w:hAnsi="Arial" w:cs="Arial"/>
          <w:b/>
          <w:sz w:val="20"/>
          <w:szCs w:val="20"/>
        </w:rPr>
      </w:pPr>
      <w:r w:rsidRPr="008A2B65">
        <w:rPr>
          <w:rFonts w:ascii="Arial" w:hAnsi="Arial" w:cs="Arial"/>
          <w:b/>
          <w:sz w:val="20"/>
          <w:szCs w:val="20"/>
        </w:rPr>
        <w:lastRenderedPageBreak/>
        <w:t xml:space="preserve">Załącznik nr 2 do Umowy nr ……………….  </w:t>
      </w:r>
    </w:p>
    <w:p w14:paraId="48F61377" w14:textId="77777777" w:rsidR="00E7151A" w:rsidRPr="008A2B65" w:rsidRDefault="00E7151A" w:rsidP="00E7151A">
      <w:pPr>
        <w:rPr>
          <w:rFonts w:ascii="Arial" w:hAnsi="Arial" w:cs="Arial"/>
          <w:b/>
          <w:sz w:val="20"/>
          <w:szCs w:val="20"/>
        </w:rPr>
      </w:pPr>
    </w:p>
    <w:p w14:paraId="2355982B" w14:textId="77777777" w:rsidR="00E7151A" w:rsidRPr="00D811C5" w:rsidRDefault="00E7151A" w:rsidP="00E7151A">
      <w:pPr>
        <w:jc w:val="center"/>
        <w:rPr>
          <w:rFonts w:ascii="Arial" w:hAnsi="Arial" w:cs="Arial"/>
          <w:b/>
          <w:sz w:val="20"/>
          <w:szCs w:val="20"/>
        </w:rPr>
      </w:pPr>
      <w:r w:rsidRPr="00D811C5">
        <w:rPr>
          <w:rFonts w:ascii="Arial" w:hAnsi="Arial" w:cs="Arial"/>
          <w:b/>
          <w:sz w:val="20"/>
          <w:szCs w:val="20"/>
        </w:rPr>
        <w:t xml:space="preserve">ODPŁATNE USŁUGI ŚWIADCZONE PRZEZ ZAMAWIAJĄCEGO NA RZECZ WYKONAWCY </w:t>
      </w:r>
      <w:r>
        <w:rPr>
          <w:rFonts w:ascii="Arial" w:hAnsi="Arial" w:cs="Arial"/>
          <w:b/>
          <w:sz w:val="20"/>
          <w:szCs w:val="20"/>
        </w:rPr>
        <w:br/>
      </w:r>
      <w:r w:rsidRPr="00D811C5">
        <w:rPr>
          <w:rFonts w:ascii="Arial" w:hAnsi="Arial" w:cs="Arial"/>
          <w:b/>
          <w:sz w:val="20"/>
          <w:szCs w:val="20"/>
        </w:rPr>
        <w:t>W ZWIĄZKU Z REALIZACJĄ PRZEDMIOTU UMOWY</w:t>
      </w:r>
    </w:p>
    <w:p w14:paraId="25BB7E97" w14:textId="77777777" w:rsidR="00E7151A" w:rsidRPr="00D811C5" w:rsidRDefault="00E7151A" w:rsidP="00E7151A">
      <w:pPr>
        <w:jc w:val="center"/>
        <w:rPr>
          <w:rFonts w:ascii="Arial" w:hAnsi="Arial" w:cs="Arial"/>
          <w:b/>
          <w:sz w:val="20"/>
          <w:szCs w:val="20"/>
        </w:rPr>
      </w:pPr>
    </w:p>
    <w:p w14:paraId="24F43FF2" w14:textId="77777777" w:rsidR="00E7151A" w:rsidRPr="00D811C5" w:rsidRDefault="00E7151A" w:rsidP="00005D3A">
      <w:pPr>
        <w:pStyle w:val="Akapitzlist"/>
        <w:numPr>
          <w:ilvl w:val="0"/>
          <w:numId w:val="60"/>
        </w:numPr>
        <w:spacing w:after="200"/>
        <w:ind w:left="426" w:hanging="426"/>
        <w:jc w:val="both"/>
        <w:rPr>
          <w:rFonts w:ascii="Arial" w:hAnsi="Arial" w:cs="Arial"/>
          <w:sz w:val="20"/>
          <w:szCs w:val="20"/>
        </w:rPr>
      </w:pPr>
      <w:r w:rsidRPr="00D811C5">
        <w:rPr>
          <w:rFonts w:ascii="Arial" w:hAnsi="Arial" w:cs="Arial"/>
          <w:sz w:val="20"/>
          <w:szCs w:val="20"/>
        </w:rPr>
        <w:t xml:space="preserve">Zamawiający będzie odpłatnie świadczył na rzecz Wykonawcy usługi związane z realizacją przedmiotu Umowy. </w:t>
      </w:r>
    </w:p>
    <w:p w14:paraId="4945FFA1" w14:textId="77777777" w:rsidR="00E7151A" w:rsidRPr="00D811C5" w:rsidRDefault="00E7151A" w:rsidP="00005D3A">
      <w:pPr>
        <w:pStyle w:val="Akapitzlist"/>
        <w:numPr>
          <w:ilvl w:val="0"/>
          <w:numId w:val="60"/>
        </w:numPr>
        <w:tabs>
          <w:tab w:val="left" w:pos="426"/>
        </w:tabs>
        <w:spacing w:after="200" w:line="276" w:lineRule="auto"/>
        <w:ind w:left="426" w:hanging="426"/>
        <w:jc w:val="both"/>
        <w:rPr>
          <w:rFonts w:ascii="Arial" w:hAnsi="Arial" w:cs="Arial"/>
          <w:sz w:val="20"/>
          <w:szCs w:val="20"/>
        </w:rPr>
      </w:pPr>
      <w:r w:rsidRPr="00D811C5">
        <w:rPr>
          <w:rFonts w:ascii="Arial" w:hAnsi="Arial" w:cs="Arial"/>
          <w:sz w:val="20"/>
          <w:szCs w:val="20"/>
        </w:rPr>
        <w:t>Strony zgodnie ustalają, że Zamawiający będzie świadczył następujące usługi:</w:t>
      </w:r>
    </w:p>
    <w:tbl>
      <w:tblPr>
        <w:tblW w:w="9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0"/>
        <w:gridCol w:w="1696"/>
        <w:gridCol w:w="1696"/>
      </w:tblGrid>
      <w:tr w:rsidR="00E7151A" w:rsidRPr="00D811C5" w14:paraId="61EB5807" w14:textId="77777777" w:rsidTr="00DA6463">
        <w:trPr>
          <w:trHeight w:val="308"/>
        </w:trPr>
        <w:tc>
          <w:tcPr>
            <w:tcW w:w="567" w:type="dxa"/>
            <w:vAlign w:val="center"/>
          </w:tcPr>
          <w:p w14:paraId="1D6C9FBA" w14:textId="77777777" w:rsidR="00E7151A" w:rsidRPr="00D811C5" w:rsidRDefault="00E7151A" w:rsidP="00DA6463">
            <w:pPr>
              <w:pStyle w:val="Akapitzlist"/>
              <w:ind w:left="0"/>
              <w:jc w:val="center"/>
              <w:rPr>
                <w:rFonts w:ascii="Arial" w:hAnsi="Arial" w:cs="Arial"/>
                <w:b/>
                <w:sz w:val="20"/>
                <w:szCs w:val="20"/>
              </w:rPr>
            </w:pPr>
            <w:r w:rsidRPr="00D811C5">
              <w:rPr>
                <w:rFonts w:ascii="Arial" w:hAnsi="Arial" w:cs="Arial"/>
                <w:b/>
                <w:sz w:val="20"/>
                <w:szCs w:val="20"/>
              </w:rPr>
              <w:t>Lp.</w:t>
            </w:r>
          </w:p>
        </w:tc>
        <w:tc>
          <w:tcPr>
            <w:tcW w:w="5670" w:type="dxa"/>
            <w:shd w:val="clear" w:color="auto" w:fill="auto"/>
            <w:vAlign w:val="center"/>
          </w:tcPr>
          <w:p w14:paraId="6B386D0C" w14:textId="77777777" w:rsidR="00E7151A" w:rsidRPr="00D811C5" w:rsidRDefault="00E7151A" w:rsidP="00DA6463">
            <w:pPr>
              <w:pStyle w:val="Akapitzlist"/>
              <w:ind w:left="0"/>
              <w:jc w:val="center"/>
              <w:rPr>
                <w:rFonts w:ascii="Arial" w:hAnsi="Arial" w:cs="Arial"/>
                <w:b/>
                <w:sz w:val="20"/>
                <w:szCs w:val="20"/>
              </w:rPr>
            </w:pPr>
            <w:r w:rsidRPr="00D811C5">
              <w:rPr>
                <w:rFonts w:ascii="Arial" w:hAnsi="Arial" w:cs="Arial"/>
                <w:b/>
                <w:sz w:val="20"/>
                <w:szCs w:val="20"/>
              </w:rPr>
              <w:t>Wyszczególnienie</w:t>
            </w:r>
          </w:p>
        </w:tc>
        <w:tc>
          <w:tcPr>
            <w:tcW w:w="1696" w:type="dxa"/>
            <w:shd w:val="clear" w:color="auto" w:fill="auto"/>
            <w:vAlign w:val="center"/>
          </w:tcPr>
          <w:p w14:paraId="6EBC5453" w14:textId="77777777" w:rsidR="00E7151A" w:rsidRPr="00D811C5" w:rsidRDefault="00E7151A" w:rsidP="00DA6463">
            <w:pPr>
              <w:pStyle w:val="Akapitzlist"/>
              <w:ind w:left="0"/>
              <w:jc w:val="center"/>
              <w:rPr>
                <w:rFonts w:ascii="Arial" w:hAnsi="Arial" w:cs="Arial"/>
                <w:b/>
                <w:sz w:val="20"/>
                <w:szCs w:val="20"/>
              </w:rPr>
            </w:pPr>
            <w:r w:rsidRPr="00D811C5">
              <w:rPr>
                <w:rFonts w:ascii="Arial" w:hAnsi="Arial" w:cs="Arial"/>
                <w:b/>
                <w:sz w:val="20"/>
                <w:szCs w:val="20"/>
              </w:rPr>
              <w:t>TAK</w:t>
            </w:r>
          </w:p>
        </w:tc>
        <w:tc>
          <w:tcPr>
            <w:tcW w:w="1696" w:type="dxa"/>
            <w:shd w:val="clear" w:color="auto" w:fill="auto"/>
            <w:vAlign w:val="center"/>
          </w:tcPr>
          <w:p w14:paraId="49FBF4CE" w14:textId="77777777" w:rsidR="00E7151A" w:rsidRPr="00D811C5" w:rsidRDefault="00E7151A" w:rsidP="00DA6463">
            <w:pPr>
              <w:pStyle w:val="Akapitzlist"/>
              <w:ind w:left="0"/>
              <w:jc w:val="center"/>
              <w:rPr>
                <w:rFonts w:ascii="Arial" w:hAnsi="Arial" w:cs="Arial"/>
                <w:b/>
                <w:sz w:val="20"/>
                <w:szCs w:val="20"/>
              </w:rPr>
            </w:pPr>
            <w:r w:rsidRPr="00D811C5">
              <w:rPr>
                <w:rFonts w:ascii="Arial" w:hAnsi="Arial" w:cs="Arial"/>
                <w:b/>
                <w:sz w:val="20"/>
                <w:szCs w:val="20"/>
              </w:rPr>
              <w:t>NIE</w:t>
            </w:r>
          </w:p>
        </w:tc>
      </w:tr>
      <w:tr w:rsidR="00E7151A" w:rsidRPr="00D811C5" w14:paraId="3E2198F7" w14:textId="77777777" w:rsidTr="00DA6463">
        <w:tc>
          <w:tcPr>
            <w:tcW w:w="567" w:type="dxa"/>
            <w:vAlign w:val="center"/>
          </w:tcPr>
          <w:p w14:paraId="1C9CF28A" w14:textId="77777777" w:rsidR="00E7151A" w:rsidRPr="00D811C5" w:rsidRDefault="00E7151A" w:rsidP="00DA6463">
            <w:pPr>
              <w:rPr>
                <w:rFonts w:ascii="Arial" w:hAnsi="Arial" w:cs="Arial"/>
                <w:sz w:val="20"/>
                <w:szCs w:val="20"/>
              </w:rPr>
            </w:pPr>
            <w:r w:rsidRPr="00D811C5">
              <w:rPr>
                <w:rFonts w:ascii="Arial" w:hAnsi="Arial" w:cs="Arial"/>
                <w:sz w:val="20"/>
                <w:szCs w:val="20"/>
              </w:rPr>
              <w:t>1</w:t>
            </w:r>
          </w:p>
        </w:tc>
        <w:tc>
          <w:tcPr>
            <w:tcW w:w="5670" w:type="dxa"/>
            <w:shd w:val="clear" w:color="auto" w:fill="auto"/>
            <w:vAlign w:val="center"/>
          </w:tcPr>
          <w:p w14:paraId="4C11647C" w14:textId="77777777" w:rsidR="00E7151A" w:rsidRPr="00D811C5" w:rsidRDefault="00E7151A" w:rsidP="00DA6463">
            <w:pPr>
              <w:rPr>
                <w:rFonts w:ascii="Arial" w:hAnsi="Arial" w:cs="Arial"/>
                <w:sz w:val="20"/>
                <w:szCs w:val="20"/>
              </w:rPr>
            </w:pPr>
            <w:r w:rsidRPr="00D811C5">
              <w:rPr>
                <w:rFonts w:ascii="Arial" w:hAnsi="Arial" w:cs="Arial"/>
                <w:sz w:val="20"/>
                <w:szCs w:val="20"/>
              </w:rPr>
              <w:t>Rejestracja czasu pracy</w:t>
            </w:r>
          </w:p>
        </w:tc>
        <w:tc>
          <w:tcPr>
            <w:tcW w:w="1696" w:type="dxa"/>
            <w:shd w:val="clear" w:color="auto" w:fill="auto"/>
            <w:vAlign w:val="center"/>
          </w:tcPr>
          <w:p w14:paraId="5248C668" w14:textId="77777777" w:rsidR="00E7151A" w:rsidRPr="00D811C5" w:rsidRDefault="00E7151A" w:rsidP="00DA6463">
            <w:pPr>
              <w:jc w:val="center"/>
              <w:rPr>
                <w:rFonts w:ascii="Arial" w:hAnsi="Arial" w:cs="Arial"/>
                <w:sz w:val="20"/>
                <w:szCs w:val="20"/>
              </w:rPr>
            </w:pPr>
          </w:p>
        </w:tc>
        <w:tc>
          <w:tcPr>
            <w:tcW w:w="1696" w:type="dxa"/>
            <w:shd w:val="clear" w:color="auto" w:fill="auto"/>
            <w:vAlign w:val="center"/>
          </w:tcPr>
          <w:p w14:paraId="4CF06A0F" w14:textId="77777777" w:rsidR="00E7151A" w:rsidRPr="00D811C5" w:rsidRDefault="00E7151A" w:rsidP="00DA6463">
            <w:pPr>
              <w:jc w:val="center"/>
              <w:rPr>
                <w:rFonts w:ascii="Arial" w:hAnsi="Arial" w:cs="Arial"/>
                <w:sz w:val="20"/>
                <w:szCs w:val="20"/>
              </w:rPr>
            </w:pPr>
          </w:p>
        </w:tc>
      </w:tr>
      <w:tr w:rsidR="00E7151A" w:rsidRPr="00D811C5" w14:paraId="226CF66A" w14:textId="77777777" w:rsidTr="00DA6463">
        <w:tc>
          <w:tcPr>
            <w:tcW w:w="567" w:type="dxa"/>
            <w:vAlign w:val="center"/>
          </w:tcPr>
          <w:p w14:paraId="29F61B91" w14:textId="77777777" w:rsidR="00E7151A" w:rsidRPr="00D811C5" w:rsidRDefault="00E7151A" w:rsidP="00DA6463">
            <w:pPr>
              <w:rPr>
                <w:rFonts w:ascii="Arial" w:hAnsi="Arial" w:cs="Arial"/>
                <w:sz w:val="20"/>
                <w:szCs w:val="20"/>
              </w:rPr>
            </w:pPr>
            <w:r w:rsidRPr="00D811C5">
              <w:rPr>
                <w:rFonts w:ascii="Arial" w:hAnsi="Arial" w:cs="Arial"/>
                <w:sz w:val="20"/>
                <w:szCs w:val="20"/>
              </w:rPr>
              <w:t>2</w:t>
            </w:r>
          </w:p>
        </w:tc>
        <w:tc>
          <w:tcPr>
            <w:tcW w:w="5670" w:type="dxa"/>
            <w:shd w:val="clear" w:color="auto" w:fill="auto"/>
            <w:vAlign w:val="center"/>
          </w:tcPr>
          <w:p w14:paraId="618C495D" w14:textId="77777777" w:rsidR="00E7151A" w:rsidRPr="00D811C5" w:rsidRDefault="00E7151A" w:rsidP="00DA6463">
            <w:pPr>
              <w:rPr>
                <w:rFonts w:ascii="Arial" w:hAnsi="Arial" w:cs="Arial"/>
                <w:sz w:val="20"/>
                <w:szCs w:val="20"/>
              </w:rPr>
            </w:pPr>
            <w:r>
              <w:rPr>
                <w:rFonts w:ascii="Arial" w:hAnsi="Arial" w:cs="Arial"/>
                <w:color w:val="000000"/>
                <w:sz w:val="20"/>
                <w:szCs w:val="20"/>
              </w:rPr>
              <w:t>Duplikat karty zbliżeniowej do systemu RCP wraz z etui (w przypadku zgubienia, zniszczenia lub utraty funkcjonalności karty)</w:t>
            </w:r>
          </w:p>
        </w:tc>
        <w:tc>
          <w:tcPr>
            <w:tcW w:w="1696" w:type="dxa"/>
            <w:shd w:val="clear" w:color="auto" w:fill="auto"/>
            <w:vAlign w:val="center"/>
          </w:tcPr>
          <w:p w14:paraId="5DE75DC2" w14:textId="77777777" w:rsidR="00E7151A" w:rsidRPr="00D811C5" w:rsidRDefault="00E7151A" w:rsidP="00DA6463">
            <w:pPr>
              <w:jc w:val="center"/>
              <w:rPr>
                <w:rFonts w:ascii="Arial" w:hAnsi="Arial" w:cs="Arial"/>
                <w:sz w:val="20"/>
                <w:szCs w:val="20"/>
              </w:rPr>
            </w:pPr>
          </w:p>
        </w:tc>
        <w:tc>
          <w:tcPr>
            <w:tcW w:w="1696" w:type="dxa"/>
            <w:shd w:val="clear" w:color="auto" w:fill="auto"/>
            <w:vAlign w:val="center"/>
          </w:tcPr>
          <w:p w14:paraId="1004C7AD" w14:textId="77777777" w:rsidR="00E7151A" w:rsidRPr="00D811C5" w:rsidRDefault="00E7151A" w:rsidP="00DA6463">
            <w:pPr>
              <w:jc w:val="center"/>
              <w:rPr>
                <w:rFonts w:ascii="Arial" w:hAnsi="Arial" w:cs="Arial"/>
                <w:sz w:val="20"/>
                <w:szCs w:val="20"/>
              </w:rPr>
            </w:pPr>
          </w:p>
        </w:tc>
      </w:tr>
      <w:tr w:rsidR="00E7151A" w:rsidRPr="00D811C5" w14:paraId="198B7300" w14:textId="77777777" w:rsidTr="00DA6463">
        <w:tc>
          <w:tcPr>
            <w:tcW w:w="567" w:type="dxa"/>
            <w:vAlign w:val="center"/>
          </w:tcPr>
          <w:p w14:paraId="49360DAF" w14:textId="77777777" w:rsidR="00E7151A" w:rsidRPr="00D811C5" w:rsidRDefault="00E7151A" w:rsidP="00DA6463">
            <w:pPr>
              <w:rPr>
                <w:rFonts w:ascii="Arial" w:hAnsi="Arial" w:cs="Arial"/>
                <w:sz w:val="20"/>
                <w:szCs w:val="20"/>
              </w:rPr>
            </w:pPr>
            <w:r w:rsidRPr="00D811C5">
              <w:rPr>
                <w:rFonts w:ascii="Arial" w:hAnsi="Arial" w:cs="Arial"/>
                <w:sz w:val="20"/>
                <w:szCs w:val="20"/>
              </w:rPr>
              <w:t>3</w:t>
            </w:r>
          </w:p>
        </w:tc>
        <w:tc>
          <w:tcPr>
            <w:tcW w:w="5670" w:type="dxa"/>
            <w:shd w:val="clear" w:color="auto" w:fill="auto"/>
            <w:vAlign w:val="center"/>
          </w:tcPr>
          <w:p w14:paraId="39B7CFDC" w14:textId="77777777" w:rsidR="00E7151A" w:rsidRPr="00D811C5" w:rsidRDefault="00E7151A" w:rsidP="00DA6463">
            <w:pPr>
              <w:rPr>
                <w:rFonts w:ascii="Arial" w:hAnsi="Arial" w:cs="Arial"/>
                <w:sz w:val="20"/>
                <w:szCs w:val="20"/>
              </w:rPr>
            </w:pPr>
            <w:r w:rsidRPr="00D811C5">
              <w:rPr>
                <w:rFonts w:ascii="Arial" w:hAnsi="Arial" w:cs="Arial"/>
                <w:sz w:val="20"/>
                <w:szCs w:val="20"/>
              </w:rPr>
              <w:t>Korzystanie z łaźni</w:t>
            </w:r>
          </w:p>
        </w:tc>
        <w:tc>
          <w:tcPr>
            <w:tcW w:w="1696" w:type="dxa"/>
            <w:shd w:val="clear" w:color="auto" w:fill="auto"/>
            <w:vAlign w:val="center"/>
          </w:tcPr>
          <w:p w14:paraId="5BAE0A3B" w14:textId="77777777" w:rsidR="00E7151A" w:rsidRPr="00D811C5" w:rsidRDefault="00E7151A" w:rsidP="00DA6463">
            <w:pPr>
              <w:jc w:val="center"/>
              <w:rPr>
                <w:rFonts w:ascii="Arial" w:hAnsi="Arial" w:cs="Arial"/>
                <w:sz w:val="20"/>
                <w:szCs w:val="20"/>
              </w:rPr>
            </w:pPr>
          </w:p>
        </w:tc>
        <w:tc>
          <w:tcPr>
            <w:tcW w:w="1696" w:type="dxa"/>
            <w:shd w:val="clear" w:color="auto" w:fill="auto"/>
            <w:vAlign w:val="center"/>
          </w:tcPr>
          <w:p w14:paraId="3ECB5512" w14:textId="77777777" w:rsidR="00E7151A" w:rsidRPr="00D811C5" w:rsidRDefault="00E7151A" w:rsidP="00DA6463">
            <w:pPr>
              <w:jc w:val="center"/>
              <w:rPr>
                <w:rFonts w:ascii="Arial" w:hAnsi="Arial" w:cs="Arial"/>
                <w:sz w:val="20"/>
                <w:szCs w:val="20"/>
              </w:rPr>
            </w:pPr>
          </w:p>
        </w:tc>
      </w:tr>
      <w:tr w:rsidR="00E7151A" w:rsidRPr="00D811C5" w14:paraId="16A70DF1" w14:textId="77777777" w:rsidTr="00DA6463">
        <w:tc>
          <w:tcPr>
            <w:tcW w:w="567" w:type="dxa"/>
            <w:vAlign w:val="center"/>
          </w:tcPr>
          <w:p w14:paraId="15C78A37" w14:textId="77777777" w:rsidR="00E7151A" w:rsidRPr="00D811C5" w:rsidRDefault="00E7151A" w:rsidP="00DA6463">
            <w:pPr>
              <w:rPr>
                <w:rFonts w:ascii="Arial" w:hAnsi="Arial" w:cs="Arial"/>
                <w:sz w:val="20"/>
                <w:szCs w:val="20"/>
              </w:rPr>
            </w:pPr>
            <w:r w:rsidRPr="00D811C5">
              <w:rPr>
                <w:rFonts w:ascii="Arial" w:hAnsi="Arial" w:cs="Arial"/>
                <w:sz w:val="20"/>
                <w:szCs w:val="20"/>
              </w:rPr>
              <w:t>4</w:t>
            </w:r>
          </w:p>
        </w:tc>
        <w:tc>
          <w:tcPr>
            <w:tcW w:w="5670" w:type="dxa"/>
            <w:shd w:val="clear" w:color="auto" w:fill="auto"/>
            <w:vAlign w:val="center"/>
          </w:tcPr>
          <w:p w14:paraId="230E10D6" w14:textId="77777777" w:rsidR="00E7151A" w:rsidRPr="00D811C5" w:rsidRDefault="00E7151A" w:rsidP="00DA6463">
            <w:pPr>
              <w:rPr>
                <w:rFonts w:ascii="Arial" w:hAnsi="Arial" w:cs="Arial"/>
                <w:sz w:val="20"/>
                <w:szCs w:val="20"/>
              </w:rPr>
            </w:pPr>
            <w:r w:rsidRPr="00D811C5">
              <w:rPr>
                <w:rFonts w:ascii="Arial" w:hAnsi="Arial" w:cs="Arial"/>
                <w:sz w:val="20"/>
                <w:szCs w:val="20"/>
              </w:rPr>
              <w:t>Korzystanie z lampowni i pochłaniaczy</w:t>
            </w:r>
          </w:p>
        </w:tc>
        <w:tc>
          <w:tcPr>
            <w:tcW w:w="1696" w:type="dxa"/>
            <w:shd w:val="clear" w:color="auto" w:fill="auto"/>
            <w:vAlign w:val="center"/>
          </w:tcPr>
          <w:p w14:paraId="6DA8A5B3" w14:textId="77777777" w:rsidR="00E7151A" w:rsidRPr="00D811C5" w:rsidRDefault="00E7151A" w:rsidP="00DA6463">
            <w:pPr>
              <w:jc w:val="center"/>
              <w:rPr>
                <w:rFonts w:ascii="Arial" w:hAnsi="Arial" w:cs="Arial"/>
                <w:sz w:val="20"/>
                <w:szCs w:val="20"/>
              </w:rPr>
            </w:pPr>
          </w:p>
        </w:tc>
        <w:tc>
          <w:tcPr>
            <w:tcW w:w="1696" w:type="dxa"/>
            <w:shd w:val="clear" w:color="auto" w:fill="auto"/>
            <w:vAlign w:val="center"/>
          </w:tcPr>
          <w:p w14:paraId="79E9BA90" w14:textId="77777777" w:rsidR="00E7151A" w:rsidRPr="00D811C5" w:rsidRDefault="00E7151A" w:rsidP="00DA6463">
            <w:pPr>
              <w:jc w:val="center"/>
              <w:rPr>
                <w:rFonts w:ascii="Arial" w:hAnsi="Arial" w:cs="Arial"/>
                <w:sz w:val="20"/>
                <w:szCs w:val="20"/>
              </w:rPr>
            </w:pPr>
          </w:p>
        </w:tc>
      </w:tr>
      <w:tr w:rsidR="00E7151A" w:rsidRPr="00D811C5" w14:paraId="0BB6AB45" w14:textId="77777777" w:rsidTr="00DA6463">
        <w:tc>
          <w:tcPr>
            <w:tcW w:w="567" w:type="dxa"/>
            <w:vAlign w:val="center"/>
          </w:tcPr>
          <w:p w14:paraId="21CE921F" w14:textId="77777777" w:rsidR="00E7151A" w:rsidRPr="00D811C5" w:rsidRDefault="00E7151A" w:rsidP="00DA6463">
            <w:pPr>
              <w:rPr>
                <w:rFonts w:ascii="Arial" w:hAnsi="Arial" w:cs="Arial"/>
                <w:sz w:val="20"/>
                <w:szCs w:val="20"/>
              </w:rPr>
            </w:pPr>
            <w:r w:rsidRPr="00D811C5">
              <w:rPr>
                <w:rFonts w:ascii="Arial" w:hAnsi="Arial" w:cs="Arial"/>
                <w:sz w:val="20"/>
                <w:szCs w:val="20"/>
              </w:rPr>
              <w:t>5</w:t>
            </w:r>
          </w:p>
        </w:tc>
        <w:tc>
          <w:tcPr>
            <w:tcW w:w="5670" w:type="dxa"/>
            <w:shd w:val="clear" w:color="auto" w:fill="auto"/>
            <w:vAlign w:val="center"/>
          </w:tcPr>
          <w:p w14:paraId="0CC87240" w14:textId="77777777" w:rsidR="00E7151A" w:rsidRPr="00D811C5" w:rsidRDefault="00E7151A" w:rsidP="00DA6463">
            <w:pPr>
              <w:rPr>
                <w:rFonts w:ascii="Arial" w:hAnsi="Arial" w:cs="Arial"/>
                <w:sz w:val="20"/>
                <w:szCs w:val="20"/>
              </w:rPr>
            </w:pPr>
            <w:r w:rsidRPr="00D811C5">
              <w:rPr>
                <w:rFonts w:ascii="Arial" w:hAnsi="Arial" w:cs="Arial"/>
                <w:sz w:val="20"/>
                <w:szCs w:val="20"/>
              </w:rPr>
              <w:t>Szkolenie BHP</w:t>
            </w:r>
          </w:p>
        </w:tc>
        <w:tc>
          <w:tcPr>
            <w:tcW w:w="1696" w:type="dxa"/>
            <w:shd w:val="clear" w:color="auto" w:fill="auto"/>
            <w:vAlign w:val="center"/>
          </w:tcPr>
          <w:p w14:paraId="00D3C391" w14:textId="77777777" w:rsidR="00E7151A" w:rsidRPr="00D811C5" w:rsidRDefault="00E7151A" w:rsidP="00DA6463">
            <w:pPr>
              <w:jc w:val="center"/>
              <w:rPr>
                <w:rFonts w:ascii="Arial" w:hAnsi="Arial" w:cs="Arial"/>
                <w:sz w:val="20"/>
                <w:szCs w:val="20"/>
              </w:rPr>
            </w:pPr>
          </w:p>
        </w:tc>
        <w:tc>
          <w:tcPr>
            <w:tcW w:w="1696" w:type="dxa"/>
            <w:shd w:val="clear" w:color="auto" w:fill="auto"/>
            <w:vAlign w:val="center"/>
          </w:tcPr>
          <w:p w14:paraId="57023BA2" w14:textId="77777777" w:rsidR="00E7151A" w:rsidRPr="00D811C5" w:rsidRDefault="00E7151A" w:rsidP="00DA6463">
            <w:pPr>
              <w:jc w:val="center"/>
              <w:rPr>
                <w:rFonts w:ascii="Arial" w:hAnsi="Arial" w:cs="Arial"/>
                <w:sz w:val="20"/>
                <w:szCs w:val="20"/>
              </w:rPr>
            </w:pPr>
          </w:p>
        </w:tc>
      </w:tr>
      <w:tr w:rsidR="00E7151A" w:rsidRPr="00D811C5" w14:paraId="47E0BC2D" w14:textId="77777777" w:rsidTr="00DA6463">
        <w:tc>
          <w:tcPr>
            <w:tcW w:w="567" w:type="dxa"/>
            <w:vAlign w:val="center"/>
          </w:tcPr>
          <w:p w14:paraId="79D526D7" w14:textId="77777777" w:rsidR="00E7151A" w:rsidRPr="00D811C5" w:rsidRDefault="00E7151A" w:rsidP="00DA6463">
            <w:pPr>
              <w:rPr>
                <w:rFonts w:ascii="Arial" w:hAnsi="Arial" w:cs="Arial"/>
                <w:sz w:val="20"/>
                <w:szCs w:val="20"/>
              </w:rPr>
            </w:pPr>
            <w:r w:rsidRPr="00D811C5">
              <w:rPr>
                <w:rFonts w:ascii="Arial" w:hAnsi="Arial" w:cs="Arial"/>
                <w:sz w:val="20"/>
                <w:szCs w:val="20"/>
              </w:rPr>
              <w:t>6</w:t>
            </w:r>
          </w:p>
        </w:tc>
        <w:tc>
          <w:tcPr>
            <w:tcW w:w="5670" w:type="dxa"/>
            <w:shd w:val="clear" w:color="auto" w:fill="auto"/>
            <w:vAlign w:val="center"/>
          </w:tcPr>
          <w:p w14:paraId="01400FD4" w14:textId="77777777" w:rsidR="00E7151A" w:rsidRPr="00D811C5" w:rsidRDefault="00E7151A" w:rsidP="00DA6463">
            <w:pPr>
              <w:rPr>
                <w:rFonts w:ascii="Arial" w:hAnsi="Arial" w:cs="Arial"/>
                <w:sz w:val="20"/>
                <w:szCs w:val="20"/>
              </w:rPr>
            </w:pPr>
            <w:r w:rsidRPr="00D811C5">
              <w:rPr>
                <w:rFonts w:ascii="Arial" w:hAnsi="Arial" w:cs="Arial"/>
                <w:sz w:val="20"/>
                <w:szCs w:val="20"/>
              </w:rPr>
              <w:t>Pranie, szycie, suszenie ubrań roboczych</w:t>
            </w:r>
          </w:p>
        </w:tc>
        <w:tc>
          <w:tcPr>
            <w:tcW w:w="1696" w:type="dxa"/>
            <w:shd w:val="clear" w:color="auto" w:fill="auto"/>
            <w:vAlign w:val="center"/>
          </w:tcPr>
          <w:p w14:paraId="11ABE61A" w14:textId="77777777" w:rsidR="00E7151A" w:rsidRPr="00D811C5" w:rsidRDefault="00E7151A" w:rsidP="00DA6463">
            <w:pPr>
              <w:jc w:val="center"/>
              <w:rPr>
                <w:rFonts w:ascii="Arial" w:hAnsi="Arial" w:cs="Arial"/>
                <w:sz w:val="20"/>
                <w:szCs w:val="20"/>
              </w:rPr>
            </w:pPr>
          </w:p>
        </w:tc>
        <w:tc>
          <w:tcPr>
            <w:tcW w:w="1696" w:type="dxa"/>
            <w:shd w:val="clear" w:color="auto" w:fill="auto"/>
            <w:vAlign w:val="center"/>
          </w:tcPr>
          <w:p w14:paraId="0AA71BC3" w14:textId="77777777" w:rsidR="00E7151A" w:rsidRPr="00D811C5" w:rsidRDefault="00E7151A" w:rsidP="00DA6463">
            <w:pPr>
              <w:jc w:val="center"/>
              <w:rPr>
                <w:rFonts w:ascii="Arial" w:hAnsi="Arial" w:cs="Arial"/>
                <w:sz w:val="20"/>
                <w:szCs w:val="20"/>
              </w:rPr>
            </w:pPr>
          </w:p>
        </w:tc>
      </w:tr>
      <w:tr w:rsidR="00E7151A" w:rsidRPr="00D811C5" w14:paraId="52FB942F" w14:textId="77777777" w:rsidTr="00DA6463">
        <w:tc>
          <w:tcPr>
            <w:tcW w:w="567" w:type="dxa"/>
            <w:vAlign w:val="center"/>
          </w:tcPr>
          <w:p w14:paraId="139FF29D" w14:textId="77777777" w:rsidR="00E7151A" w:rsidRPr="00D811C5" w:rsidRDefault="00E7151A" w:rsidP="00DA6463">
            <w:pPr>
              <w:rPr>
                <w:rFonts w:ascii="Arial" w:hAnsi="Arial" w:cs="Arial"/>
                <w:sz w:val="20"/>
                <w:szCs w:val="20"/>
              </w:rPr>
            </w:pPr>
          </w:p>
        </w:tc>
        <w:tc>
          <w:tcPr>
            <w:tcW w:w="5670" w:type="dxa"/>
            <w:shd w:val="clear" w:color="auto" w:fill="auto"/>
            <w:vAlign w:val="center"/>
          </w:tcPr>
          <w:p w14:paraId="7A2B2E2C" w14:textId="77777777" w:rsidR="00E7151A" w:rsidRPr="00D811C5" w:rsidRDefault="00E7151A" w:rsidP="00DA6463">
            <w:pPr>
              <w:rPr>
                <w:rFonts w:ascii="Arial" w:hAnsi="Arial" w:cs="Arial"/>
                <w:sz w:val="20"/>
                <w:szCs w:val="20"/>
              </w:rPr>
            </w:pPr>
            <w:r w:rsidRPr="00D811C5">
              <w:rPr>
                <w:rFonts w:ascii="Arial" w:hAnsi="Arial" w:cs="Arial"/>
                <w:sz w:val="20"/>
                <w:szCs w:val="20"/>
              </w:rPr>
              <w:t>Inne (wskazać jakie):</w:t>
            </w:r>
          </w:p>
        </w:tc>
        <w:tc>
          <w:tcPr>
            <w:tcW w:w="1696" w:type="dxa"/>
            <w:shd w:val="clear" w:color="auto" w:fill="auto"/>
            <w:vAlign w:val="center"/>
          </w:tcPr>
          <w:p w14:paraId="65975694" w14:textId="77777777" w:rsidR="00E7151A" w:rsidRPr="00D811C5" w:rsidRDefault="00E7151A" w:rsidP="00DA6463">
            <w:pPr>
              <w:jc w:val="center"/>
              <w:rPr>
                <w:rFonts w:ascii="Arial" w:hAnsi="Arial" w:cs="Arial"/>
                <w:sz w:val="20"/>
                <w:szCs w:val="20"/>
              </w:rPr>
            </w:pPr>
          </w:p>
        </w:tc>
        <w:tc>
          <w:tcPr>
            <w:tcW w:w="1696" w:type="dxa"/>
            <w:shd w:val="clear" w:color="auto" w:fill="auto"/>
            <w:vAlign w:val="center"/>
          </w:tcPr>
          <w:p w14:paraId="79E14AB2" w14:textId="77777777" w:rsidR="00E7151A" w:rsidRPr="00D811C5" w:rsidRDefault="00E7151A" w:rsidP="00DA6463">
            <w:pPr>
              <w:jc w:val="center"/>
              <w:rPr>
                <w:rFonts w:ascii="Arial" w:hAnsi="Arial" w:cs="Arial"/>
                <w:sz w:val="20"/>
                <w:szCs w:val="20"/>
              </w:rPr>
            </w:pPr>
          </w:p>
        </w:tc>
      </w:tr>
      <w:tr w:rsidR="00E7151A" w:rsidRPr="00D811C5" w14:paraId="07AC7DA1" w14:textId="77777777" w:rsidTr="00DA6463">
        <w:tc>
          <w:tcPr>
            <w:tcW w:w="567" w:type="dxa"/>
            <w:vAlign w:val="center"/>
          </w:tcPr>
          <w:p w14:paraId="1870C34A" w14:textId="77777777" w:rsidR="00E7151A" w:rsidRPr="00D811C5" w:rsidRDefault="00E7151A" w:rsidP="00DA6463">
            <w:pPr>
              <w:rPr>
                <w:rFonts w:ascii="Arial" w:hAnsi="Arial" w:cs="Arial"/>
                <w:sz w:val="20"/>
                <w:szCs w:val="20"/>
              </w:rPr>
            </w:pPr>
            <w:r w:rsidRPr="00D811C5">
              <w:rPr>
                <w:rFonts w:ascii="Arial" w:hAnsi="Arial" w:cs="Arial"/>
                <w:sz w:val="20"/>
                <w:szCs w:val="20"/>
              </w:rPr>
              <w:t>7</w:t>
            </w:r>
          </w:p>
        </w:tc>
        <w:tc>
          <w:tcPr>
            <w:tcW w:w="5670" w:type="dxa"/>
            <w:shd w:val="clear" w:color="auto" w:fill="auto"/>
            <w:vAlign w:val="center"/>
          </w:tcPr>
          <w:p w14:paraId="3900BD28" w14:textId="77777777" w:rsidR="00E7151A" w:rsidRPr="00D811C5" w:rsidRDefault="00E7151A" w:rsidP="00DA6463">
            <w:pPr>
              <w:rPr>
                <w:rFonts w:ascii="Arial" w:hAnsi="Arial" w:cs="Arial"/>
                <w:sz w:val="20"/>
                <w:szCs w:val="20"/>
              </w:rPr>
            </w:pPr>
            <w:r w:rsidRPr="00D811C5">
              <w:rPr>
                <w:rFonts w:ascii="Arial" w:hAnsi="Arial" w:cs="Arial"/>
                <w:sz w:val="20"/>
                <w:szCs w:val="20"/>
              </w:rPr>
              <w:t>……………………………</w:t>
            </w:r>
          </w:p>
        </w:tc>
        <w:tc>
          <w:tcPr>
            <w:tcW w:w="1696" w:type="dxa"/>
            <w:shd w:val="clear" w:color="auto" w:fill="auto"/>
            <w:vAlign w:val="center"/>
          </w:tcPr>
          <w:p w14:paraId="6C65881D" w14:textId="77777777" w:rsidR="00E7151A" w:rsidRPr="00D811C5" w:rsidRDefault="00E7151A" w:rsidP="00DA6463">
            <w:pPr>
              <w:jc w:val="center"/>
              <w:rPr>
                <w:rFonts w:ascii="Arial" w:hAnsi="Arial" w:cs="Arial"/>
                <w:sz w:val="20"/>
                <w:szCs w:val="20"/>
              </w:rPr>
            </w:pPr>
          </w:p>
        </w:tc>
        <w:tc>
          <w:tcPr>
            <w:tcW w:w="1696" w:type="dxa"/>
            <w:shd w:val="clear" w:color="auto" w:fill="auto"/>
            <w:vAlign w:val="center"/>
          </w:tcPr>
          <w:p w14:paraId="0E239F8C" w14:textId="77777777" w:rsidR="00E7151A" w:rsidRPr="00D811C5" w:rsidRDefault="00E7151A" w:rsidP="00DA6463">
            <w:pPr>
              <w:jc w:val="center"/>
              <w:rPr>
                <w:rFonts w:ascii="Arial" w:hAnsi="Arial" w:cs="Arial"/>
                <w:sz w:val="20"/>
                <w:szCs w:val="20"/>
              </w:rPr>
            </w:pPr>
          </w:p>
        </w:tc>
      </w:tr>
      <w:tr w:rsidR="00E7151A" w:rsidRPr="00D811C5" w14:paraId="4979502B" w14:textId="77777777" w:rsidTr="00DA6463">
        <w:tc>
          <w:tcPr>
            <w:tcW w:w="567" w:type="dxa"/>
            <w:vAlign w:val="center"/>
          </w:tcPr>
          <w:p w14:paraId="7F5C2CB3" w14:textId="77777777" w:rsidR="00E7151A" w:rsidRPr="00D811C5" w:rsidRDefault="00E7151A" w:rsidP="00DA6463">
            <w:pPr>
              <w:rPr>
                <w:rFonts w:ascii="Arial" w:hAnsi="Arial" w:cs="Arial"/>
                <w:sz w:val="20"/>
                <w:szCs w:val="20"/>
              </w:rPr>
            </w:pPr>
            <w:r w:rsidRPr="00D811C5">
              <w:rPr>
                <w:rFonts w:ascii="Arial" w:hAnsi="Arial" w:cs="Arial"/>
                <w:sz w:val="20"/>
                <w:szCs w:val="20"/>
              </w:rPr>
              <w:t>8</w:t>
            </w:r>
          </w:p>
        </w:tc>
        <w:tc>
          <w:tcPr>
            <w:tcW w:w="5670" w:type="dxa"/>
            <w:shd w:val="clear" w:color="auto" w:fill="auto"/>
            <w:vAlign w:val="center"/>
          </w:tcPr>
          <w:p w14:paraId="0E2BDD78" w14:textId="77777777" w:rsidR="00E7151A" w:rsidRPr="00D811C5" w:rsidRDefault="00E7151A" w:rsidP="00DA6463">
            <w:pPr>
              <w:rPr>
                <w:rFonts w:ascii="Arial" w:hAnsi="Arial" w:cs="Arial"/>
                <w:sz w:val="20"/>
                <w:szCs w:val="20"/>
              </w:rPr>
            </w:pPr>
            <w:r w:rsidRPr="00D811C5">
              <w:rPr>
                <w:rFonts w:ascii="Arial" w:hAnsi="Arial" w:cs="Arial"/>
                <w:sz w:val="20"/>
                <w:szCs w:val="20"/>
              </w:rPr>
              <w:t>……………………………</w:t>
            </w:r>
          </w:p>
        </w:tc>
        <w:tc>
          <w:tcPr>
            <w:tcW w:w="1696" w:type="dxa"/>
            <w:shd w:val="clear" w:color="auto" w:fill="auto"/>
            <w:vAlign w:val="center"/>
          </w:tcPr>
          <w:p w14:paraId="43DC039C" w14:textId="77777777" w:rsidR="00E7151A" w:rsidRPr="00D811C5" w:rsidRDefault="00E7151A" w:rsidP="00DA6463">
            <w:pPr>
              <w:jc w:val="center"/>
              <w:rPr>
                <w:rFonts w:ascii="Arial" w:hAnsi="Arial" w:cs="Arial"/>
                <w:sz w:val="20"/>
                <w:szCs w:val="20"/>
              </w:rPr>
            </w:pPr>
          </w:p>
        </w:tc>
        <w:tc>
          <w:tcPr>
            <w:tcW w:w="1696" w:type="dxa"/>
            <w:shd w:val="clear" w:color="auto" w:fill="auto"/>
            <w:vAlign w:val="center"/>
          </w:tcPr>
          <w:p w14:paraId="6A83484B" w14:textId="77777777" w:rsidR="00E7151A" w:rsidRPr="00D811C5" w:rsidRDefault="00E7151A" w:rsidP="00DA6463">
            <w:pPr>
              <w:jc w:val="center"/>
              <w:rPr>
                <w:rFonts w:ascii="Arial" w:hAnsi="Arial" w:cs="Arial"/>
                <w:sz w:val="20"/>
                <w:szCs w:val="20"/>
              </w:rPr>
            </w:pPr>
          </w:p>
        </w:tc>
      </w:tr>
    </w:tbl>
    <w:p w14:paraId="4E05632D" w14:textId="77777777" w:rsidR="00486621" w:rsidRPr="001812C0" w:rsidRDefault="00486621" w:rsidP="00486621">
      <w:pPr>
        <w:pStyle w:val="Akapitzlist"/>
        <w:spacing w:after="200"/>
        <w:ind w:left="426"/>
        <w:jc w:val="both"/>
        <w:rPr>
          <w:rFonts w:ascii="Arial" w:hAnsi="Arial" w:cs="Arial"/>
          <w:sz w:val="16"/>
          <w:szCs w:val="16"/>
        </w:rPr>
      </w:pPr>
    </w:p>
    <w:p w14:paraId="3FBAA238" w14:textId="77777777" w:rsidR="00E7151A" w:rsidRPr="00D811C5" w:rsidRDefault="00E7151A" w:rsidP="00005D3A">
      <w:pPr>
        <w:pStyle w:val="Akapitzlist"/>
        <w:numPr>
          <w:ilvl w:val="0"/>
          <w:numId w:val="60"/>
        </w:numPr>
        <w:spacing w:after="200"/>
        <w:ind w:left="426" w:hanging="426"/>
        <w:jc w:val="both"/>
        <w:rPr>
          <w:rFonts w:ascii="Arial" w:hAnsi="Arial" w:cs="Arial"/>
          <w:sz w:val="20"/>
          <w:szCs w:val="20"/>
        </w:rPr>
      </w:pPr>
      <w:r w:rsidRPr="00D811C5">
        <w:rPr>
          <w:rFonts w:ascii="Arial" w:hAnsi="Arial" w:cs="Arial"/>
          <w:sz w:val="20"/>
          <w:szCs w:val="20"/>
        </w:rPr>
        <w:t>Podstawą do obciążenia za wskazane powyżej przez Wykonawcę usługi będzie miesięczny protokół sporządzony przez Zamawiającego, stwierdzający każdorazowo zakres świadczonych usług. Protokół będzie podstawą do wystawienia faktury przez Zamawiającego.</w:t>
      </w:r>
    </w:p>
    <w:p w14:paraId="75EE1542" w14:textId="77777777" w:rsidR="00E7151A" w:rsidRPr="00D811C5" w:rsidRDefault="00E7151A" w:rsidP="00005D3A">
      <w:pPr>
        <w:pStyle w:val="Akapitzlist"/>
        <w:numPr>
          <w:ilvl w:val="0"/>
          <w:numId w:val="60"/>
        </w:numPr>
        <w:spacing w:before="240" w:after="200"/>
        <w:ind w:left="426" w:hanging="426"/>
        <w:jc w:val="both"/>
        <w:rPr>
          <w:rFonts w:ascii="Arial" w:hAnsi="Arial" w:cs="Arial"/>
          <w:sz w:val="20"/>
          <w:szCs w:val="20"/>
        </w:rPr>
      </w:pPr>
      <w:r w:rsidRPr="00D811C5">
        <w:rPr>
          <w:rFonts w:ascii="Arial" w:hAnsi="Arial" w:cs="Arial"/>
          <w:sz w:val="20"/>
          <w:szCs w:val="20"/>
        </w:rPr>
        <w:t>Dla zapewnienia bezpiecznych warunków pracy oraz właściwego przeszkolenia pracowników wykonujących prace w ruchu zakładu górniczego, przed rozpoczęciem robót, pracownicy Wykonawcy zobowiązani są odbyć szkolenie bhp w zakresie:</w:t>
      </w:r>
    </w:p>
    <w:p w14:paraId="49B279CA" w14:textId="77777777" w:rsidR="00E7151A" w:rsidRPr="00D811C5" w:rsidRDefault="00E7151A" w:rsidP="00005D3A">
      <w:pPr>
        <w:pStyle w:val="Akapitzlist"/>
        <w:numPr>
          <w:ilvl w:val="0"/>
          <w:numId w:val="61"/>
        </w:numPr>
        <w:tabs>
          <w:tab w:val="left" w:pos="851"/>
          <w:tab w:val="left" w:pos="993"/>
          <w:tab w:val="left" w:pos="1040"/>
        </w:tabs>
        <w:suppressAutoHyphens/>
        <w:ind w:left="426" w:hanging="284"/>
        <w:contextualSpacing w:val="0"/>
        <w:jc w:val="both"/>
        <w:rPr>
          <w:rFonts w:ascii="Arial" w:hAnsi="Arial" w:cs="Arial"/>
          <w:sz w:val="20"/>
          <w:szCs w:val="20"/>
        </w:rPr>
      </w:pPr>
      <w:r w:rsidRPr="00D811C5">
        <w:rPr>
          <w:rFonts w:ascii="Arial" w:hAnsi="Arial" w:cs="Arial"/>
          <w:sz w:val="20"/>
          <w:szCs w:val="20"/>
        </w:rPr>
        <w:t>obowiązujących w zakładzie górniczym przepisów bezpieczeństwa i higieny pracy;</w:t>
      </w:r>
    </w:p>
    <w:p w14:paraId="5EF71B1D" w14:textId="77777777" w:rsidR="00E7151A" w:rsidRPr="00D811C5" w:rsidRDefault="00E7151A" w:rsidP="00005D3A">
      <w:pPr>
        <w:pStyle w:val="Akapitzlist"/>
        <w:numPr>
          <w:ilvl w:val="0"/>
          <w:numId w:val="61"/>
        </w:numPr>
        <w:tabs>
          <w:tab w:val="left" w:pos="851"/>
          <w:tab w:val="left" w:pos="993"/>
          <w:tab w:val="left" w:pos="1040"/>
        </w:tabs>
        <w:suppressAutoHyphens/>
        <w:ind w:left="426" w:hanging="284"/>
        <w:contextualSpacing w:val="0"/>
        <w:jc w:val="both"/>
        <w:rPr>
          <w:rFonts w:ascii="Arial" w:hAnsi="Arial" w:cs="Arial"/>
          <w:sz w:val="20"/>
          <w:szCs w:val="20"/>
        </w:rPr>
      </w:pPr>
      <w:r w:rsidRPr="00D811C5">
        <w:rPr>
          <w:rFonts w:ascii="Arial" w:hAnsi="Arial" w:cs="Arial"/>
          <w:sz w:val="20"/>
          <w:szCs w:val="20"/>
        </w:rPr>
        <w:t>prowadzenia ruchu oraz bezpieczeństwa pożarowego;</w:t>
      </w:r>
    </w:p>
    <w:p w14:paraId="48D8147B" w14:textId="77777777" w:rsidR="00E7151A" w:rsidRPr="00D811C5" w:rsidRDefault="00E7151A" w:rsidP="00005D3A">
      <w:pPr>
        <w:pStyle w:val="Akapitzlist"/>
        <w:numPr>
          <w:ilvl w:val="0"/>
          <w:numId w:val="61"/>
        </w:numPr>
        <w:tabs>
          <w:tab w:val="left" w:pos="851"/>
          <w:tab w:val="left" w:pos="993"/>
          <w:tab w:val="left" w:pos="1040"/>
        </w:tabs>
        <w:suppressAutoHyphens/>
        <w:ind w:left="426" w:hanging="284"/>
        <w:contextualSpacing w:val="0"/>
        <w:jc w:val="both"/>
        <w:rPr>
          <w:rFonts w:ascii="Arial" w:hAnsi="Arial" w:cs="Arial"/>
          <w:sz w:val="20"/>
          <w:szCs w:val="20"/>
        </w:rPr>
      </w:pPr>
      <w:r w:rsidRPr="00D811C5">
        <w:rPr>
          <w:rFonts w:ascii="Arial" w:hAnsi="Arial" w:cs="Arial"/>
          <w:sz w:val="20"/>
          <w:szCs w:val="20"/>
        </w:rPr>
        <w:t>występujących zagrożeń;</w:t>
      </w:r>
    </w:p>
    <w:p w14:paraId="24969092" w14:textId="77777777" w:rsidR="00E7151A" w:rsidRPr="00D811C5" w:rsidRDefault="00E7151A" w:rsidP="00005D3A">
      <w:pPr>
        <w:pStyle w:val="Akapitzlist"/>
        <w:numPr>
          <w:ilvl w:val="0"/>
          <w:numId w:val="61"/>
        </w:numPr>
        <w:tabs>
          <w:tab w:val="left" w:pos="851"/>
          <w:tab w:val="left" w:pos="993"/>
          <w:tab w:val="left" w:pos="1040"/>
        </w:tabs>
        <w:suppressAutoHyphens/>
        <w:ind w:left="426" w:hanging="284"/>
        <w:contextualSpacing w:val="0"/>
        <w:jc w:val="both"/>
        <w:rPr>
          <w:rFonts w:ascii="Arial" w:hAnsi="Arial" w:cs="Arial"/>
          <w:sz w:val="20"/>
          <w:szCs w:val="20"/>
        </w:rPr>
      </w:pPr>
      <w:r w:rsidRPr="00D811C5">
        <w:rPr>
          <w:rFonts w:ascii="Arial" w:hAnsi="Arial" w:cs="Arial"/>
          <w:sz w:val="20"/>
          <w:szCs w:val="20"/>
        </w:rPr>
        <w:t>porządku i dyscypliny pracy;</w:t>
      </w:r>
    </w:p>
    <w:p w14:paraId="3F34FB5E" w14:textId="77777777" w:rsidR="00E7151A" w:rsidRPr="00D811C5" w:rsidRDefault="00E7151A" w:rsidP="00005D3A">
      <w:pPr>
        <w:pStyle w:val="Akapitzlist"/>
        <w:numPr>
          <w:ilvl w:val="0"/>
          <w:numId w:val="61"/>
        </w:numPr>
        <w:tabs>
          <w:tab w:val="left" w:pos="851"/>
          <w:tab w:val="left" w:pos="993"/>
          <w:tab w:val="left" w:pos="1040"/>
        </w:tabs>
        <w:suppressAutoHyphens/>
        <w:ind w:left="426" w:hanging="284"/>
        <w:contextualSpacing w:val="0"/>
        <w:jc w:val="both"/>
        <w:rPr>
          <w:rFonts w:ascii="Arial" w:hAnsi="Arial" w:cs="Arial"/>
          <w:sz w:val="20"/>
          <w:szCs w:val="20"/>
        </w:rPr>
      </w:pPr>
      <w:r w:rsidRPr="00D811C5">
        <w:rPr>
          <w:rFonts w:ascii="Arial" w:hAnsi="Arial" w:cs="Arial"/>
          <w:sz w:val="20"/>
          <w:szCs w:val="20"/>
        </w:rPr>
        <w:t>zasad łączności i alarmowania;</w:t>
      </w:r>
    </w:p>
    <w:p w14:paraId="6E9C262E" w14:textId="77777777" w:rsidR="00E7151A" w:rsidRPr="00D811C5" w:rsidRDefault="00E7151A" w:rsidP="00005D3A">
      <w:pPr>
        <w:pStyle w:val="Akapitzlist"/>
        <w:numPr>
          <w:ilvl w:val="0"/>
          <w:numId w:val="61"/>
        </w:numPr>
        <w:tabs>
          <w:tab w:val="left" w:pos="851"/>
          <w:tab w:val="left" w:pos="993"/>
          <w:tab w:val="left" w:pos="1040"/>
        </w:tabs>
        <w:suppressAutoHyphens/>
        <w:ind w:left="426" w:hanging="284"/>
        <w:contextualSpacing w:val="0"/>
        <w:jc w:val="both"/>
        <w:rPr>
          <w:rFonts w:ascii="Arial" w:hAnsi="Arial" w:cs="Arial"/>
          <w:sz w:val="20"/>
          <w:szCs w:val="20"/>
        </w:rPr>
      </w:pPr>
      <w:r w:rsidRPr="00D811C5">
        <w:rPr>
          <w:rFonts w:ascii="Arial" w:hAnsi="Arial" w:cs="Arial"/>
          <w:sz w:val="20"/>
          <w:szCs w:val="20"/>
        </w:rPr>
        <w:t>znajomości rejonu prac;</w:t>
      </w:r>
    </w:p>
    <w:p w14:paraId="7771952A" w14:textId="77777777" w:rsidR="00E7151A" w:rsidRPr="00D811C5" w:rsidRDefault="00E7151A" w:rsidP="00005D3A">
      <w:pPr>
        <w:pStyle w:val="Akapitzlist"/>
        <w:numPr>
          <w:ilvl w:val="0"/>
          <w:numId w:val="61"/>
        </w:numPr>
        <w:tabs>
          <w:tab w:val="left" w:pos="851"/>
          <w:tab w:val="left" w:pos="993"/>
          <w:tab w:val="left" w:pos="1040"/>
        </w:tabs>
        <w:suppressAutoHyphens/>
        <w:ind w:left="426" w:hanging="284"/>
        <w:contextualSpacing w:val="0"/>
        <w:jc w:val="both"/>
        <w:rPr>
          <w:rFonts w:ascii="Arial" w:hAnsi="Arial" w:cs="Arial"/>
          <w:sz w:val="20"/>
          <w:szCs w:val="20"/>
        </w:rPr>
      </w:pPr>
      <w:r w:rsidRPr="00D811C5">
        <w:rPr>
          <w:rFonts w:ascii="Arial" w:hAnsi="Arial" w:cs="Arial"/>
          <w:sz w:val="20"/>
          <w:szCs w:val="20"/>
        </w:rPr>
        <w:t>sposobu zgłoszenia wypadków.</w:t>
      </w:r>
    </w:p>
    <w:p w14:paraId="5B74602C" w14:textId="77777777" w:rsidR="00E7151A" w:rsidRPr="00D811C5" w:rsidRDefault="00E7151A" w:rsidP="00005D3A">
      <w:pPr>
        <w:pStyle w:val="Akapitzlist"/>
        <w:numPr>
          <w:ilvl w:val="0"/>
          <w:numId w:val="60"/>
        </w:numPr>
        <w:spacing w:before="240" w:after="200"/>
        <w:ind w:left="426" w:hanging="426"/>
        <w:jc w:val="both"/>
        <w:rPr>
          <w:rFonts w:ascii="Arial" w:hAnsi="Arial" w:cs="Arial"/>
          <w:sz w:val="20"/>
          <w:szCs w:val="20"/>
        </w:rPr>
      </w:pPr>
      <w:r w:rsidRPr="00D811C5">
        <w:rPr>
          <w:rFonts w:ascii="Arial" w:hAnsi="Arial" w:cs="Arial"/>
          <w:sz w:val="20"/>
          <w:szCs w:val="20"/>
        </w:rPr>
        <w:t>Szkolenie będzie prowadzone przez Zamawiającego lub jednostkę organizacyjną/szkoleniową, z którą Zamawiający  ma podpisaną umowę na świadczenie usług szkoleniowych.</w:t>
      </w:r>
    </w:p>
    <w:p w14:paraId="1A9A51D3" w14:textId="77777777" w:rsidR="00E7151A" w:rsidRDefault="00E7151A" w:rsidP="00005D3A">
      <w:pPr>
        <w:pStyle w:val="Akapitzlist"/>
        <w:numPr>
          <w:ilvl w:val="0"/>
          <w:numId w:val="60"/>
        </w:numPr>
        <w:spacing w:before="240"/>
        <w:ind w:left="426" w:hanging="426"/>
        <w:jc w:val="both"/>
        <w:rPr>
          <w:rFonts w:ascii="Arial" w:hAnsi="Arial" w:cs="Arial"/>
          <w:sz w:val="20"/>
          <w:szCs w:val="20"/>
        </w:rPr>
      </w:pPr>
      <w:r w:rsidRPr="00D811C5">
        <w:rPr>
          <w:rFonts w:ascii="Arial" w:hAnsi="Arial" w:cs="Arial"/>
          <w:sz w:val="20"/>
          <w:szCs w:val="20"/>
        </w:rPr>
        <w:t>Opłata za korzystanie z wskazanych usług naliczana będzie zgodnie z obowiązującym w WĘGLOKOKS KRAJ Sp. z o.o. cennikiem:</w:t>
      </w:r>
    </w:p>
    <w:tbl>
      <w:tblPr>
        <w:tblW w:w="9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66"/>
        <w:gridCol w:w="6953"/>
        <w:gridCol w:w="2108"/>
      </w:tblGrid>
      <w:tr w:rsidR="00E7151A" w:rsidRPr="00634B82" w14:paraId="5B1D00F5" w14:textId="77777777" w:rsidTr="00DA6463">
        <w:trPr>
          <w:trHeight w:val="518"/>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D41DD53" w14:textId="77777777" w:rsidR="00E7151A" w:rsidRPr="00634B82" w:rsidRDefault="00E7151A" w:rsidP="00DA6463">
            <w:pPr>
              <w:widowControl w:val="0"/>
              <w:jc w:val="center"/>
              <w:rPr>
                <w:rFonts w:ascii="Arial" w:hAnsi="Arial" w:cs="Arial"/>
                <w:b/>
                <w:bCs/>
                <w:color w:val="000000"/>
                <w:sz w:val="20"/>
                <w:szCs w:val="20"/>
              </w:rPr>
            </w:pPr>
            <w:r w:rsidRPr="00634B82">
              <w:rPr>
                <w:rFonts w:ascii="Arial" w:hAnsi="Arial" w:cs="Arial"/>
                <w:b/>
                <w:bCs/>
                <w:color w:val="000000"/>
                <w:sz w:val="20"/>
                <w:szCs w:val="20"/>
              </w:rPr>
              <w:t>Lp.</w:t>
            </w:r>
          </w:p>
        </w:tc>
        <w:tc>
          <w:tcPr>
            <w:tcW w:w="6953" w:type="dxa"/>
            <w:tcBorders>
              <w:top w:val="single" w:sz="4" w:space="0" w:color="00000A"/>
              <w:bottom w:val="single" w:sz="4" w:space="0" w:color="00000A"/>
              <w:right w:val="single" w:sz="4" w:space="0" w:color="00000A"/>
            </w:tcBorders>
            <w:shd w:val="clear" w:color="auto" w:fill="auto"/>
            <w:vAlign w:val="center"/>
          </w:tcPr>
          <w:p w14:paraId="52D4928A" w14:textId="77777777" w:rsidR="00E7151A" w:rsidRPr="00634B82" w:rsidRDefault="00E7151A" w:rsidP="00DA6463">
            <w:pPr>
              <w:widowControl w:val="0"/>
              <w:jc w:val="center"/>
              <w:rPr>
                <w:rFonts w:ascii="Arial" w:hAnsi="Arial" w:cs="Arial"/>
                <w:b/>
                <w:bCs/>
                <w:color w:val="000000"/>
                <w:sz w:val="20"/>
                <w:szCs w:val="20"/>
              </w:rPr>
            </w:pPr>
            <w:r w:rsidRPr="00634B82">
              <w:rPr>
                <w:rFonts w:ascii="Arial" w:hAnsi="Arial" w:cs="Arial"/>
                <w:b/>
                <w:bCs/>
                <w:color w:val="000000"/>
                <w:sz w:val="20"/>
                <w:szCs w:val="20"/>
              </w:rPr>
              <w:t>Rodzaj Usługi</w:t>
            </w:r>
          </w:p>
        </w:tc>
        <w:tc>
          <w:tcPr>
            <w:tcW w:w="2108" w:type="dxa"/>
            <w:tcBorders>
              <w:top w:val="single" w:sz="4" w:space="0" w:color="00000A"/>
              <w:bottom w:val="single" w:sz="4" w:space="0" w:color="00000A"/>
              <w:right w:val="single" w:sz="4" w:space="0" w:color="00000A"/>
            </w:tcBorders>
            <w:shd w:val="clear" w:color="auto" w:fill="auto"/>
            <w:vAlign w:val="center"/>
          </w:tcPr>
          <w:p w14:paraId="4006ACB9" w14:textId="77777777" w:rsidR="00E7151A" w:rsidRPr="00634B82" w:rsidRDefault="00E7151A" w:rsidP="00DA6463">
            <w:pPr>
              <w:widowControl w:val="0"/>
              <w:jc w:val="center"/>
              <w:rPr>
                <w:rFonts w:ascii="Arial" w:hAnsi="Arial" w:cs="Arial"/>
                <w:b/>
                <w:bCs/>
                <w:color w:val="000000"/>
                <w:sz w:val="20"/>
                <w:szCs w:val="20"/>
              </w:rPr>
            </w:pPr>
            <w:r w:rsidRPr="00634B82">
              <w:rPr>
                <w:rFonts w:ascii="Arial" w:hAnsi="Arial" w:cs="Arial"/>
                <w:b/>
                <w:bCs/>
                <w:color w:val="000000"/>
                <w:sz w:val="20"/>
                <w:szCs w:val="20"/>
              </w:rPr>
              <w:t>Wartość jednostkowa (netto)</w:t>
            </w:r>
          </w:p>
        </w:tc>
      </w:tr>
      <w:tr w:rsidR="00E7151A" w:rsidRPr="00634B82" w14:paraId="5D7D5920" w14:textId="77777777" w:rsidTr="00DA6463">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02BAA959" w14:textId="77777777" w:rsidR="00E7151A" w:rsidRPr="00634B82" w:rsidRDefault="00E7151A" w:rsidP="00DA6463">
            <w:pPr>
              <w:widowControl w:val="0"/>
              <w:jc w:val="center"/>
              <w:rPr>
                <w:rFonts w:ascii="Arial" w:hAnsi="Arial" w:cs="Arial"/>
                <w:color w:val="000000"/>
                <w:sz w:val="20"/>
                <w:szCs w:val="20"/>
              </w:rPr>
            </w:pPr>
            <w:r w:rsidRPr="00634B82">
              <w:rPr>
                <w:rFonts w:ascii="Arial" w:hAnsi="Arial" w:cs="Arial"/>
                <w:color w:val="000000"/>
                <w:sz w:val="20"/>
                <w:szCs w:val="20"/>
              </w:rPr>
              <w:t>1</w:t>
            </w:r>
          </w:p>
        </w:tc>
        <w:tc>
          <w:tcPr>
            <w:tcW w:w="6953" w:type="dxa"/>
            <w:tcBorders>
              <w:bottom w:val="single" w:sz="4" w:space="0" w:color="00000A"/>
              <w:right w:val="single" w:sz="4" w:space="0" w:color="00000A"/>
            </w:tcBorders>
            <w:shd w:val="clear" w:color="auto" w:fill="auto"/>
            <w:vAlign w:val="center"/>
          </w:tcPr>
          <w:p w14:paraId="4DFF75DA" w14:textId="77777777" w:rsidR="00E7151A" w:rsidRPr="00634B82" w:rsidRDefault="00E7151A" w:rsidP="00DA6463">
            <w:pPr>
              <w:widowControl w:val="0"/>
              <w:rPr>
                <w:rFonts w:ascii="Arial" w:hAnsi="Arial" w:cs="Arial"/>
                <w:color w:val="000000"/>
                <w:sz w:val="20"/>
                <w:szCs w:val="20"/>
              </w:rPr>
            </w:pPr>
            <w:r w:rsidRPr="00634B82">
              <w:rPr>
                <w:rFonts w:ascii="Arial" w:hAnsi="Arial" w:cs="Arial"/>
                <w:sz w:val="20"/>
                <w:szCs w:val="20"/>
              </w:rPr>
              <w:t>Rejestracja wejść i wyjść z terenu zakładu pracy</w:t>
            </w:r>
          </w:p>
        </w:tc>
        <w:tc>
          <w:tcPr>
            <w:tcW w:w="2108" w:type="dxa"/>
            <w:tcBorders>
              <w:bottom w:val="single" w:sz="4" w:space="0" w:color="00000A"/>
              <w:right w:val="single" w:sz="4" w:space="0" w:color="00000A"/>
            </w:tcBorders>
            <w:shd w:val="clear" w:color="auto" w:fill="auto"/>
            <w:vAlign w:val="center"/>
          </w:tcPr>
          <w:p w14:paraId="5C5900B7" w14:textId="77777777" w:rsidR="00E7151A" w:rsidRPr="00634B82" w:rsidRDefault="00E7151A" w:rsidP="00DA6463">
            <w:pPr>
              <w:widowControl w:val="0"/>
              <w:jc w:val="right"/>
              <w:rPr>
                <w:rFonts w:ascii="Arial" w:hAnsi="Arial" w:cs="Arial"/>
                <w:color w:val="000000"/>
                <w:sz w:val="20"/>
                <w:szCs w:val="20"/>
              </w:rPr>
            </w:pPr>
            <w:r w:rsidRPr="00634B82">
              <w:rPr>
                <w:rFonts w:ascii="Arial" w:hAnsi="Arial" w:cs="Arial"/>
                <w:color w:val="000000"/>
                <w:sz w:val="20"/>
                <w:szCs w:val="20"/>
              </w:rPr>
              <w:t xml:space="preserve">            1,60 zł/dn. </w:t>
            </w:r>
          </w:p>
        </w:tc>
      </w:tr>
      <w:tr w:rsidR="00E7151A" w:rsidRPr="00634B82" w14:paraId="7DD8DF42" w14:textId="77777777" w:rsidTr="00DA6463">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2CD10900" w14:textId="77777777" w:rsidR="00E7151A" w:rsidRPr="00634B82" w:rsidRDefault="00E7151A" w:rsidP="00DA6463">
            <w:pPr>
              <w:widowControl w:val="0"/>
              <w:jc w:val="center"/>
              <w:rPr>
                <w:rFonts w:ascii="Arial" w:hAnsi="Arial" w:cs="Arial"/>
                <w:color w:val="000000"/>
                <w:sz w:val="20"/>
                <w:szCs w:val="20"/>
              </w:rPr>
            </w:pPr>
            <w:r w:rsidRPr="00634B82">
              <w:rPr>
                <w:rFonts w:ascii="Arial" w:hAnsi="Arial" w:cs="Arial"/>
                <w:color w:val="000000"/>
                <w:sz w:val="20"/>
                <w:szCs w:val="20"/>
              </w:rPr>
              <w:t>2</w:t>
            </w:r>
          </w:p>
        </w:tc>
        <w:tc>
          <w:tcPr>
            <w:tcW w:w="6953" w:type="dxa"/>
            <w:tcBorders>
              <w:bottom w:val="single" w:sz="4" w:space="0" w:color="00000A"/>
              <w:right w:val="single" w:sz="4" w:space="0" w:color="00000A"/>
            </w:tcBorders>
            <w:shd w:val="clear" w:color="auto" w:fill="auto"/>
            <w:vAlign w:val="center"/>
          </w:tcPr>
          <w:p w14:paraId="6A531FD0" w14:textId="77777777" w:rsidR="00E7151A" w:rsidRPr="00634B82" w:rsidRDefault="00E7151A" w:rsidP="00DA6463">
            <w:pPr>
              <w:widowControl w:val="0"/>
              <w:rPr>
                <w:rFonts w:ascii="Arial" w:hAnsi="Arial" w:cs="Arial"/>
                <w:color w:val="000000"/>
                <w:sz w:val="20"/>
                <w:szCs w:val="20"/>
              </w:rPr>
            </w:pPr>
            <w:r w:rsidRPr="00634B82">
              <w:rPr>
                <w:rFonts w:ascii="Arial" w:hAnsi="Arial" w:cs="Arial"/>
                <w:sz w:val="20"/>
                <w:szCs w:val="20"/>
              </w:rPr>
              <w:t xml:space="preserve">Duplikat karty zbliżeniowej do systemu RCP wraz z etui (w przypadku zgubienia, zniszczenia lub utraty funkcjonalności karty) </w:t>
            </w:r>
          </w:p>
        </w:tc>
        <w:tc>
          <w:tcPr>
            <w:tcW w:w="2108" w:type="dxa"/>
            <w:tcBorders>
              <w:bottom w:val="single" w:sz="4" w:space="0" w:color="00000A"/>
              <w:right w:val="single" w:sz="4" w:space="0" w:color="00000A"/>
            </w:tcBorders>
            <w:shd w:val="clear" w:color="auto" w:fill="auto"/>
            <w:vAlign w:val="center"/>
          </w:tcPr>
          <w:p w14:paraId="11F84E19" w14:textId="77777777" w:rsidR="00E7151A" w:rsidRPr="00634B82" w:rsidRDefault="00E7151A" w:rsidP="00DA6463">
            <w:pPr>
              <w:widowControl w:val="0"/>
              <w:jc w:val="right"/>
              <w:rPr>
                <w:rFonts w:ascii="Arial" w:hAnsi="Arial" w:cs="Arial"/>
                <w:color w:val="000000"/>
                <w:sz w:val="20"/>
                <w:szCs w:val="20"/>
              </w:rPr>
            </w:pPr>
            <w:r w:rsidRPr="00634B82">
              <w:rPr>
                <w:rFonts w:ascii="Arial" w:hAnsi="Arial" w:cs="Arial"/>
                <w:color w:val="000000"/>
                <w:sz w:val="20"/>
                <w:szCs w:val="20"/>
              </w:rPr>
              <w:t>50,00 zł/szt.</w:t>
            </w:r>
          </w:p>
        </w:tc>
      </w:tr>
      <w:tr w:rsidR="00E7151A" w:rsidRPr="00634B82" w14:paraId="1F06E725" w14:textId="77777777" w:rsidTr="00DA6463">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03F9E070" w14:textId="77777777" w:rsidR="00E7151A" w:rsidRPr="00634B82" w:rsidRDefault="00E7151A" w:rsidP="00DA6463">
            <w:pPr>
              <w:widowControl w:val="0"/>
              <w:jc w:val="center"/>
              <w:rPr>
                <w:rFonts w:ascii="Arial" w:hAnsi="Arial" w:cs="Arial"/>
                <w:color w:val="000000"/>
                <w:sz w:val="20"/>
                <w:szCs w:val="20"/>
              </w:rPr>
            </w:pPr>
            <w:r w:rsidRPr="00634B82">
              <w:rPr>
                <w:rFonts w:ascii="Arial" w:hAnsi="Arial" w:cs="Arial"/>
                <w:color w:val="000000"/>
                <w:sz w:val="20"/>
                <w:szCs w:val="20"/>
              </w:rPr>
              <w:t>3</w:t>
            </w:r>
          </w:p>
        </w:tc>
        <w:tc>
          <w:tcPr>
            <w:tcW w:w="6953" w:type="dxa"/>
            <w:tcBorders>
              <w:bottom w:val="single" w:sz="4" w:space="0" w:color="00000A"/>
              <w:right w:val="single" w:sz="4" w:space="0" w:color="00000A"/>
            </w:tcBorders>
            <w:shd w:val="clear" w:color="auto" w:fill="auto"/>
            <w:vAlign w:val="center"/>
          </w:tcPr>
          <w:p w14:paraId="2423ED19" w14:textId="77777777" w:rsidR="00E7151A" w:rsidRPr="00634B82" w:rsidRDefault="00E7151A" w:rsidP="00DA6463">
            <w:pPr>
              <w:widowControl w:val="0"/>
              <w:rPr>
                <w:rFonts w:ascii="Arial" w:hAnsi="Arial" w:cs="Arial"/>
                <w:color w:val="000000"/>
                <w:sz w:val="20"/>
                <w:szCs w:val="20"/>
              </w:rPr>
            </w:pPr>
            <w:r w:rsidRPr="00634B82">
              <w:rPr>
                <w:rFonts w:ascii="Arial" w:hAnsi="Arial" w:cs="Arial"/>
                <w:color w:val="000000"/>
                <w:sz w:val="20"/>
                <w:szCs w:val="20"/>
              </w:rPr>
              <w:t>Korzystanie z łaźni</w:t>
            </w:r>
          </w:p>
        </w:tc>
        <w:tc>
          <w:tcPr>
            <w:tcW w:w="2108" w:type="dxa"/>
            <w:tcBorders>
              <w:bottom w:val="single" w:sz="4" w:space="0" w:color="00000A"/>
              <w:right w:val="single" w:sz="4" w:space="0" w:color="00000A"/>
            </w:tcBorders>
            <w:shd w:val="clear" w:color="auto" w:fill="auto"/>
            <w:vAlign w:val="center"/>
          </w:tcPr>
          <w:p w14:paraId="114BABB5" w14:textId="77777777" w:rsidR="00E7151A" w:rsidRPr="00634B82" w:rsidRDefault="00E7151A" w:rsidP="00DA6463">
            <w:pPr>
              <w:widowControl w:val="0"/>
              <w:jc w:val="right"/>
              <w:rPr>
                <w:rFonts w:ascii="Arial" w:hAnsi="Arial" w:cs="Arial"/>
                <w:color w:val="000000"/>
                <w:sz w:val="20"/>
                <w:szCs w:val="20"/>
              </w:rPr>
            </w:pPr>
            <w:r w:rsidRPr="00634B82">
              <w:rPr>
                <w:rFonts w:ascii="Arial" w:hAnsi="Arial" w:cs="Arial"/>
                <w:color w:val="000000"/>
                <w:sz w:val="20"/>
                <w:szCs w:val="20"/>
              </w:rPr>
              <w:t xml:space="preserve">          12,20 zł/dn. </w:t>
            </w:r>
          </w:p>
        </w:tc>
      </w:tr>
      <w:tr w:rsidR="00E7151A" w:rsidRPr="00634B82" w14:paraId="58594B41" w14:textId="77777777" w:rsidTr="00DA6463">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66DE263E" w14:textId="77777777" w:rsidR="00E7151A" w:rsidRPr="00634B82" w:rsidRDefault="00E7151A" w:rsidP="00DA6463">
            <w:pPr>
              <w:widowControl w:val="0"/>
              <w:jc w:val="center"/>
              <w:rPr>
                <w:rFonts w:ascii="Arial" w:hAnsi="Arial" w:cs="Arial"/>
                <w:color w:val="000000"/>
                <w:sz w:val="20"/>
                <w:szCs w:val="20"/>
              </w:rPr>
            </w:pPr>
            <w:r w:rsidRPr="00634B82">
              <w:rPr>
                <w:rFonts w:ascii="Arial" w:hAnsi="Arial" w:cs="Arial"/>
                <w:color w:val="000000"/>
                <w:sz w:val="20"/>
                <w:szCs w:val="20"/>
              </w:rPr>
              <w:t>4</w:t>
            </w:r>
          </w:p>
        </w:tc>
        <w:tc>
          <w:tcPr>
            <w:tcW w:w="6953" w:type="dxa"/>
            <w:tcBorders>
              <w:bottom w:val="single" w:sz="4" w:space="0" w:color="00000A"/>
              <w:right w:val="single" w:sz="4" w:space="0" w:color="00000A"/>
            </w:tcBorders>
            <w:shd w:val="clear" w:color="auto" w:fill="auto"/>
            <w:vAlign w:val="center"/>
          </w:tcPr>
          <w:p w14:paraId="736E1461" w14:textId="77777777" w:rsidR="00E7151A" w:rsidRPr="00634B82" w:rsidRDefault="00E7151A" w:rsidP="00DA6463">
            <w:pPr>
              <w:widowControl w:val="0"/>
              <w:rPr>
                <w:rFonts w:ascii="Arial" w:hAnsi="Arial" w:cs="Arial"/>
                <w:color w:val="000000"/>
                <w:sz w:val="20"/>
                <w:szCs w:val="20"/>
              </w:rPr>
            </w:pPr>
            <w:r w:rsidRPr="00634B82">
              <w:rPr>
                <w:rFonts w:ascii="Arial" w:hAnsi="Arial" w:cs="Arial"/>
                <w:color w:val="000000"/>
                <w:sz w:val="20"/>
                <w:szCs w:val="20"/>
              </w:rPr>
              <w:t>Korzystanie z lampowni i pochłaniaczy</w:t>
            </w:r>
          </w:p>
        </w:tc>
        <w:tc>
          <w:tcPr>
            <w:tcW w:w="2108" w:type="dxa"/>
            <w:tcBorders>
              <w:bottom w:val="single" w:sz="4" w:space="0" w:color="00000A"/>
              <w:right w:val="single" w:sz="4" w:space="0" w:color="00000A"/>
            </w:tcBorders>
            <w:shd w:val="clear" w:color="auto" w:fill="auto"/>
            <w:vAlign w:val="center"/>
          </w:tcPr>
          <w:p w14:paraId="6110B0BE" w14:textId="77777777" w:rsidR="00E7151A" w:rsidRPr="00634B82" w:rsidRDefault="00E7151A" w:rsidP="00DA6463">
            <w:pPr>
              <w:widowControl w:val="0"/>
              <w:jc w:val="right"/>
              <w:rPr>
                <w:rFonts w:ascii="Arial" w:hAnsi="Arial" w:cs="Arial"/>
                <w:color w:val="000000"/>
                <w:sz w:val="20"/>
                <w:szCs w:val="20"/>
              </w:rPr>
            </w:pPr>
            <w:r w:rsidRPr="00634B82">
              <w:rPr>
                <w:rFonts w:ascii="Arial" w:hAnsi="Arial" w:cs="Arial"/>
                <w:color w:val="000000"/>
                <w:sz w:val="20"/>
                <w:szCs w:val="20"/>
              </w:rPr>
              <w:t xml:space="preserve">            11,40 zł/dn. </w:t>
            </w:r>
          </w:p>
        </w:tc>
      </w:tr>
      <w:tr w:rsidR="00E7151A" w:rsidRPr="00634B82" w14:paraId="139BE953" w14:textId="77777777" w:rsidTr="00DA6463">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74A8DB78" w14:textId="77777777" w:rsidR="00E7151A" w:rsidRPr="00634B82" w:rsidRDefault="00E7151A" w:rsidP="00DA6463">
            <w:pPr>
              <w:widowControl w:val="0"/>
              <w:jc w:val="center"/>
              <w:rPr>
                <w:rFonts w:ascii="Arial" w:hAnsi="Arial" w:cs="Arial"/>
                <w:color w:val="000000"/>
                <w:sz w:val="20"/>
                <w:szCs w:val="20"/>
              </w:rPr>
            </w:pPr>
            <w:r w:rsidRPr="00634B82">
              <w:rPr>
                <w:rFonts w:ascii="Arial" w:hAnsi="Arial" w:cs="Arial"/>
                <w:color w:val="000000"/>
                <w:sz w:val="20"/>
                <w:szCs w:val="20"/>
              </w:rPr>
              <w:t>5</w:t>
            </w:r>
          </w:p>
        </w:tc>
        <w:tc>
          <w:tcPr>
            <w:tcW w:w="6953" w:type="dxa"/>
            <w:tcBorders>
              <w:bottom w:val="single" w:sz="4" w:space="0" w:color="00000A"/>
              <w:right w:val="single" w:sz="4" w:space="0" w:color="00000A"/>
            </w:tcBorders>
            <w:shd w:val="clear" w:color="auto" w:fill="auto"/>
            <w:vAlign w:val="center"/>
          </w:tcPr>
          <w:p w14:paraId="0CF88927" w14:textId="77777777" w:rsidR="00E7151A" w:rsidRPr="00634B82" w:rsidRDefault="00E7151A" w:rsidP="00DA6463">
            <w:pPr>
              <w:widowControl w:val="0"/>
              <w:rPr>
                <w:rFonts w:ascii="Arial" w:hAnsi="Arial" w:cs="Arial"/>
                <w:sz w:val="20"/>
                <w:szCs w:val="20"/>
              </w:rPr>
            </w:pPr>
            <w:r w:rsidRPr="00634B82">
              <w:rPr>
                <w:rFonts w:ascii="Arial" w:hAnsi="Arial" w:cs="Arial"/>
                <w:sz w:val="20"/>
                <w:szCs w:val="20"/>
              </w:rPr>
              <w:t>Szkolenie BHP 1-5 osób / grupa pow. 5 os.</w:t>
            </w:r>
          </w:p>
        </w:tc>
        <w:tc>
          <w:tcPr>
            <w:tcW w:w="2108" w:type="dxa"/>
            <w:tcBorders>
              <w:bottom w:val="single" w:sz="4" w:space="0" w:color="00000A"/>
              <w:right w:val="single" w:sz="4" w:space="0" w:color="00000A"/>
            </w:tcBorders>
            <w:shd w:val="clear" w:color="auto" w:fill="auto"/>
            <w:vAlign w:val="center"/>
          </w:tcPr>
          <w:p w14:paraId="35B248B4" w14:textId="77777777" w:rsidR="00E7151A" w:rsidRPr="00634B82" w:rsidRDefault="00E7151A" w:rsidP="00DA6463">
            <w:pPr>
              <w:widowControl w:val="0"/>
              <w:jc w:val="right"/>
              <w:rPr>
                <w:rFonts w:ascii="Arial" w:hAnsi="Arial" w:cs="Arial"/>
                <w:sz w:val="20"/>
                <w:szCs w:val="20"/>
              </w:rPr>
            </w:pPr>
            <w:r w:rsidRPr="00634B82">
              <w:rPr>
                <w:rFonts w:ascii="Arial" w:hAnsi="Arial" w:cs="Arial"/>
                <w:sz w:val="20"/>
                <w:szCs w:val="20"/>
              </w:rPr>
              <w:t xml:space="preserve">      70,00 /50,00 zł/os. </w:t>
            </w:r>
          </w:p>
        </w:tc>
      </w:tr>
      <w:tr w:rsidR="00E7151A" w:rsidRPr="00634B82" w14:paraId="417815AD" w14:textId="77777777" w:rsidTr="00DA6463">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5F52D703" w14:textId="77777777" w:rsidR="00E7151A" w:rsidRPr="00634B82" w:rsidRDefault="00E7151A" w:rsidP="00DA6463">
            <w:pPr>
              <w:widowControl w:val="0"/>
              <w:jc w:val="center"/>
              <w:rPr>
                <w:rFonts w:ascii="Arial" w:hAnsi="Arial" w:cs="Arial"/>
                <w:color w:val="000000"/>
                <w:sz w:val="20"/>
                <w:szCs w:val="20"/>
              </w:rPr>
            </w:pPr>
            <w:r w:rsidRPr="00634B82">
              <w:rPr>
                <w:rFonts w:ascii="Arial" w:hAnsi="Arial" w:cs="Arial"/>
                <w:color w:val="000000"/>
                <w:sz w:val="20"/>
                <w:szCs w:val="20"/>
              </w:rPr>
              <w:t>6</w:t>
            </w:r>
          </w:p>
        </w:tc>
        <w:tc>
          <w:tcPr>
            <w:tcW w:w="6953" w:type="dxa"/>
            <w:tcBorders>
              <w:bottom w:val="single" w:sz="4" w:space="0" w:color="00000A"/>
              <w:right w:val="single" w:sz="4" w:space="0" w:color="00000A"/>
            </w:tcBorders>
            <w:shd w:val="clear" w:color="auto" w:fill="auto"/>
            <w:vAlign w:val="center"/>
          </w:tcPr>
          <w:p w14:paraId="080F8155" w14:textId="77777777" w:rsidR="00E7151A" w:rsidRPr="00634B82" w:rsidRDefault="00E7151A" w:rsidP="00DA6463">
            <w:pPr>
              <w:widowControl w:val="0"/>
              <w:rPr>
                <w:rFonts w:ascii="Arial" w:hAnsi="Arial" w:cs="Arial"/>
                <w:color w:val="000000"/>
                <w:sz w:val="20"/>
                <w:szCs w:val="20"/>
              </w:rPr>
            </w:pPr>
            <w:r w:rsidRPr="00634B82">
              <w:rPr>
                <w:rFonts w:ascii="Arial" w:hAnsi="Arial" w:cs="Arial"/>
                <w:color w:val="000000"/>
                <w:sz w:val="20"/>
                <w:szCs w:val="20"/>
              </w:rPr>
              <w:t>Pranie, szycie oraz suszenie ubrań roboczych</w:t>
            </w:r>
          </w:p>
        </w:tc>
        <w:tc>
          <w:tcPr>
            <w:tcW w:w="2108" w:type="dxa"/>
            <w:tcBorders>
              <w:bottom w:val="single" w:sz="4" w:space="0" w:color="00000A"/>
              <w:right w:val="single" w:sz="4" w:space="0" w:color="00000A"/>
            </w:tcBorders>
            <w:shd w:val="clear" w:color="auto" w:fill="auto"/>
            <w:vAlign w:val="center"/>
          </w:tcPr>
          <w:p w14:paraId="55E15B4A" w14:textId="77777777" w:rsidR="00E7151A" w:rsidRPr="00634B82" w:rsidRDefault="00E7151A" w:rsidP="00DA6463">
            <w:pPr>
              <w:widowControl w:val="0"/>
              <w:jc w:val="right"/>
              <w:rPr>
                <w:rFonts w:ascii="Arial" w:hAnsi="Arial" w:cs="Arial"/>
                <w:color w:val="000000"/>
                <w:sz w:val="20"/>
                <w:szCs w:val="20"/>
              </w:rPr>
            </w:pPr>
            <w:r w:rsidRPr="00634B82">
              <w:rPr>
                <w:rFonts w:ascii="Arial" w:hAnsi="Arial" w:cs="Arial"/>
                <w:color w:val="000000"/>
                <w:sz w:val="20"/>
                <w:szCs w:val="20"/>
              </w:rPr>
              <w:t>6,40 zł/kg </w:t>
            </w:r>
          </w:p>
        </w:tc>
      </w:tr>
      <w:tr w:rsidR="00E7151A" w:rsidRPr="00634B82" w14:paraId="1CE602ED" w14:textId="77777777" w:rsidTr="00DA6463">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36E467FD" w14:textId="77777777" w:rsidR="00E7151A" w:rsidRPr="00634B82" w:rsidRDefault="00E7151A" w:rsidP="00DA6463">
            <w:pPr>
              <w:rPr>
                <w:rFonts w:ascii="Arial" w:eastAsia="Calibri" w:hAnsi="Arial" w:cs="Arial"/>
                <w:sz w:val="20"/>
                <w:szCs w:val="20"/>
              </w:rPr>
            </w:pPr>
          </w:p>
        </w:tc>
        <w:tc>
          <w:tcPr>
            <w:tcW w:w="6953" w:type="dxa"/>
            <w:tcBorders>
              <w:bottom w:val="single" w:sz="4" w:space="0" w:color="00000A"/>
              <w:right w:val="single" w:sz="4" w:space="0" w:color="00000A"/>
            </w:tcBorders>
            <w:shd w:val="clear" w:color="auto" w:fill="auto"/>
            <w:vAlign w:val="center"/>
          </w:tcPr>
          <w:p w14:paraId="73761C17" w14:textId="77777777" w:rsidR="00E7151A" w:rsidRPr="00634B82" w:rsidRDefault="00E7151A" w:rsidP="00DA6463">
            <w:pPr>
              <w:widowControl w:val="0"/>
              <w:rPr>
                <w:rFonts w:ascii="Arial" w:hAnsi="Arial" w:cs="Arial"/>
                <w:color w:val="000000"/>
                <w:sz w:val="20"/>
                <w:szCs w:val="20"/>
              </w:rPr>
            </w:pPr>
            <w:r w:rsidRPr="00634B82">
              <w:rPr>
                <w:rFonts w:ascii="Arial" w:hAnsi="Arial" w:cs="Arial"/>
                <w:color w:val="000000"/>
                <w:sz w:val="20"/>
                <w:szCs w:val="20"/>
              </w:rPr>
              <w:t>Inne (wskazać jakie): *)</w:t>
            </w:r>
          </w:p>
        </w:tc>
        <w:tc>
          <w:tcPr>
            <w:tcW w:w="2108" w:type="dxa"/>
            <w:tcBorders>
              <w:bottom w:val="single" w:sz="4" w:space="0" w:color="00000A"/>
              <w:right w:val="single" w:sz="4" w:space="0" w:color="00000A"/>
            </w:tcBorders>
            <w:shd w:val="clear" w:color="auto" w:fill="auto"/>
            <w:vAlign w:val="center"/>
          </w:tcPr>
          <w:p w14:paraId="15208DA0" w14:textId="77777777" w:rsidR="00E7151A" w:rsidRPr="00634B82" w:rsidRDefault="00E7151A" w:rsidP="00DA6463">
            <w:pPr>
              <w:widowControl w:val="0"/>
              <w:jc w:val="right"/>
              <w:rPr>
                <w:rFonts w:ascii="Arial" w:hAnsi="Arial" w:cs="Arial"/>
                <w:color w:val="000000"/>
                <w:sz w:val="20"/>
                <w:szCs w:val="20"/>
              </w:rPr>
            </w:pPr>
            <w:r w:rsidRPr="00634B82">
              <w:rPr>
                <w:rFonts w:ascii="Arial" w:hAnsi="Arial" w:cs="Arial"/>
                <w:color w:val="000000"/>
                <w:sz w:val="20"/>
                <w:szCs w:val="20"/>
              </w:rPr>
              <w:t> </w:t>
            </w:r>
          </w:p>
        </w:tc>
      </w:tr>
      <w:tr w:rsidR="00E7151A" w:rsidRPr="00634B82" w14:paraId="118B89E8" w14:textId="77777777" w:rsidTr="00DA6463">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3F0B02BB" w14:textId="77777777" w:rsidR="00E7151A" w:rsidRPr="00634B82" w:rsidRDefault="00E7151A" w:rsidP="00DA6463">
            <w:pPr>
              <w:widowControl w:val="0"/>
              <w:jc w:val="center"/>
              <w:rPr>
                <w:rFonts w:ascii="Arial" w:hAnsi="Arial" w:cs="Arial"/>
                <w:color w:val="000000"/>
                <w:sz w:val="20"/>
                <w:szCs w:val="20"/>
              </w:rPr>
            </w:pPr>
            <w:r w:rsidRPr="00634B82">
              <w:rPr>
                <w:rFonts w:ascii="Arial" w:hAnsi="Arial" w:cs="Arial"/>
                <w:color w:val="000000"/>
                <w:sz w:val="20"/>
                <w:szCs w:val="20"/>
              </w:rPr>
              <w:t>7</w:t>
            </w:r>
          </w:p>
        </w:tc>
        <w:tc>
          <w:tcPr>
            <w:tcW w:w="6953" w:type="dxa"/>
            <w:tcBorders>
              <w:bottom w:val="single" w:sz="4" w:space="0" w:color="00000A"/>
              <w:right w:val="single" w:sz="4" w:space="0" w:color="00000A"/>
            </w:tcBorders>
            <w:shd w:val="clear" w:color="auto" w:fill="auto"/>
            <w:vAlign w:val="center"/>
          </w:tcPr>
          <w:p w14:paraId="2474A876" w14:textId="77777777" w:rsidR="00E7151A" w:rsidRPr="00634B82" w:rsidRDefault="00E7151A" w:rsidP="00DA6463">
            <w:pPr>
              <w:widowControl w:val="0"/>
              <w:rPr>
                <w:rFonts w:ascii="Arial" w:hAnsi="Arial" w:cs="Arial"/>
                <w:color w:val="000000"/>
                <w:sz w:val="20"/>
                <w:szCs w:val="20"/>
              </w:rPr>
            </w:pPr>
            <w:r w:rsidRPr="00634B82">
              <w:rPr>
                <w:rFonts w:ascii="Arial" w:hAnsi="Arial" w:cs="Arial"/>
                <w:color w:val="000000"/>
                <w:sz w:val="20"/>
                <w:szCs w:val="20"/>
              </w:rPr>
              <w:t>……………..</w:t>
            </w:r>
          </w:p>
        </w:tc>
        <w:tc>
          <w:tcPr>
            <w:tcW w:w="2108" w:type="dxa"/>
            <w:tcBorders>
              <w:bottom w:val="single" w:sz="4" w:space="0" w:color="00000A"/>
              <w:right w:val="single" w:sz="4" w:space="0" w:color="00000A"/>
            </w:tcBorders>
            <w:shd w:val="clear" w:color="auto" w:fill="auto"/>
            <w:vAlign w:val="center"/>
          </w:tcPr>
          <w:p w14:paraId="2A6F7941" w14:textId="77777777" w:rsidR="00E7151A" w:rsidRPr="00634B82" w:rsidRDefault="00E7151A" w:rsidP="00DA6463">
            <w:pPr>
              <w:widowControl w:val="0"/>
              <w:jc w:val="right"/>
              <w:rPr>
                <w:rFonts w:ascii="Arial" w:hAnsi="Arial" w:cs="Arial"/>
                <w:color w:val="000000"/>
                <w:sz w:val="20"/>
                <w:szCs w:val="20"/>
              </w:rPr>
            </w:pPr>
            <w:r w:rsidRPr="00634B82">
              <w:rPr>
                <w:rFonts w:ascii="Arial" w:hAnsi="Arial" w:cs="Arial"/>
                <w:color w:val="000000"/>
                <w:sz w:val="20"/>
                <w:szCs w:val="20"/>
              </w:rPr>
              <w:t> </w:t>
            </w:r>
          </w:p>
        </w:tc>
      </w:tr>
    </w:tbl>
    <w:p w14:paraId="31365436" w14:textId="77777777" w:rsidR="00486621" w:rsidRPr="00486621" w:rsidRDefault="00486621" w:rsidP="00486621">
      <w:pPr>
        <w:pStyle w:val="Akapitzlist"/>
        <w:spacing w:after="200"/>
        <w:ind w:left="426"/>
        <w:jc w:val="both"/>
        <w:rPr>
          <w:rFonts w:ascii="Arial" w:hAnsi="Arial" w:cs="Arial"/>
          <w:sz w:val="16"/>
          <w:szCs w:val="16"/>
        </w:rPr>
      </w:pPr>
    </w:p>
    <w:p w14:paraId="0C4967AC" w14:textId="77777777" w:rsidR="00E7151A" w:rsidRPr="00D811C5" w:rsidRDefault="00E7151A" w:rsidP="00005D3A">
      <w:pPr>
        <w:pStyle w:val="Akapitzlist"/>
        <w:numPr>
          <w:ilvl w:val="0"/>
          <w:numId w:val="60"/>
        </w:numPr>
        <w:spacing w:after="200"/>
        <w:ind w:left="426" w:hanging="426"/>
        <w:jc w:val="both"/>
        <w:rPr>
          <w:rFonts w:ascii="Arial" w:hAnsi="Arial" w:cs="Arial"/>
          <w:sz w:val="20"/>
          <w:szCs w:val="20"/>
        </w:rPr>
      </w:pPr>
      <w:r w:rsidRPr="00D811C5">
        <w:rPr>
          <w:rFonts w:ascii="Arial" w:hAnsi="Arial" w:cs="Arial"/>
          <w:sz w:val="20"/>
          <w:szCs w:val="20"/>
        </w:rPr>
        <w:t>Do wyżej wymienionych stawek zostanie doliczony podatek VAT.</w:t>
      </w:r>
    </w:p>
    <w:p w14:paraId="771AF2F8" w14:textId="77777777" w:rsidR="00E7151A" w:rsidRPr="00D811C5" w:rsidRDefault="00E7151A" w:rsidP="00005D3A">
      <w:pPr>
        <w:pStyle w:val="Akapitzlist"/>
        <w:numPr>
          <w:ilvl w:val="0"/>
          <w:numId w:val="60"/>
        </w:numPr>
        <w:spacing w:before="240" w:after="200"/>
        <w:ind w:left="426" w:hanging="426"/>
        <w:jc w:val="both"/>
        <w:rPr>
          <w:rFonts w:ascii="Arial" w:hAnsi="Arial" w:cs="Arial"/>
          <w:sz w:val="20"/>
          <w:szCs w:val="20"/>
        </w:rPr>
      </w:pPr>
      <w:r w:rsidRPr="00D811C5">
        <w:rPr>
          <w:rFonts w:ascii="Arial" w:hAnsi="Arial" w:cs="Arial"/>
          <w:sz w:val="20"/>
          <w:szCs w:val="20"/>
        </w:rPr>
        <w:t>Zamawiający zobowiązany jest każdorazowo poinformować Wykonawcę na piśmie o zmianach wysokości stawek, a tym samym o wysokości ponoszonych opłat. Wprowadzenie przez Zamawiającego nowych wysokości stawek nie wymaga zmiany niniejszego załącznika do Umowy.</w:t>
      </w:r>
    </w:p>
    <w:p w14:paraId="5FE80ADA" w14:textId="77777777" w:rsidR="00E7151A" w:rsidRPr="00D811C5" w:rsidRDefault="00E7151A" w:rsidP="00005D3A">
      <w:pPr>
        <w:pStyle w:val="Akapitzlist"/>
        <w:numPr>
          <w:ilvl w:val="0"/>
          <w:numId w:val="60"/>
        </w:numPr>
        <w:spacing w:before="240" w:after="200"/>
        <w:ind w:left="426" w:hanging="426"/>
        <w:jc w:val="both"/>
        <w:rPr>
          <w:rFonts w:ascii="Arial" w:hAnsi="Arial" w:cs="Arial"/>
          <w:sz w:val="20"/>
          <w:szCs w:val="20"/>
        </w:rPr>
      </w:pPr>
      <w:r w:rsidRPr="00D811C5">
        <w:rPr>
          <w:rFonts w:ascii="Arial" w:hAnsi="Arial" w:cs="Arial"/>
          <w:sz w:val="20"/>
          <w:szCs w:val="20"/>
        </w:rPr>
        <w:t xml:space="preserve">Faktury wystawiane będą przez Zamawiającego w okresach miesięcznych z terminem płatności 60 dni od daty wystawienia faktury. </w:t>
      </w:r>
    </w:p>
    <w:p w14:paraId="63F549A6" w14:textId="77777777" w:rsidR="00E7151A" w:rsidRPr="00D811C5" w:rsidRDefault="00E7151A" w:rsidP="00005D3A">
      <w:pPr>
        <w:pStyle w:val="Akapitzlist"/>
        <w:numPr>
          <w:ilvl w:val="0"/>
          <w:numId w:val="60"/>
        </w:numPr>
        <w:spacing w:before="240" w:after="200"/>
        <w:ind w:left="426" w:hanging="568"/>
        <w:jc w:val="both"/>
        <w:rPr>
          <w:rFonts w:ascii="Arial" w:hAnsi="Arial" w:cs="Arial"/>
          <w:sz w:val="20"/>
          <w:szCs w:val="20"/>
        </w:rPr>
      </w:pPr>
      <w:r w:rsidRPr="00D811C5">
        <w:rPr>
          <w:rFonts w:ascii="Arial" w:hAnsi="Arial" w:cs="Arial"/>
          <w:sz w:val="20"/>
          <w:szCs w:val="20"/>
        </w:rPr>
        <w:t>Datą zapłaty należności jest dzień wpływu środków na rachunek bankowy Zamawiającego.</w:t>
      </w:r>
    </w:p>
    <w:p w14:paraId="54175A31" w14:textId="77777777" w:rsidR="00E7151A" w:rsidRPr="00486621" w:rsidRDefault="00E7151A" w:rsidP="00005D3A">
      <w:pPr>
        <w:pStyle w:val="Akapitzlist"/>
        <w:numPr>
          <w:ilvl w:val="0"/>
          <w:numId w:val="60"/>
        </w:numPr>
        <w:tabs>
          <w:tab w:val="left" w:pos="426"/>
        </w:tabs>
        <w:spacing w:before="240" w:after="200"/>
        <w:ind w:left="426" w:hanging="568"/>
        <w:jc w:val="both"/>
        <w:rPr>
          <w:rFonts w:ascii="Arial" w:hAnsi="Arial" w:cs="Arial"/>
          <w:sz w:val="20"/>
          <w:szCs w:val="20"/>
        </w:rPr>
      </w:pPr>
      <w:r w:rsidRPr="00486621">
        <w:rPr>
          <w:rFonts w:ascii="Arial" w:hAnsi="Arial" w:cs="Arial"/>
          <w:sz w:val="20"/>
          <w:szCs w:val="20"/>
        </w:rPr>
        <w:t>Zamawiającemu przysługuje prawo naliczania odsetek ustawowych w przypadku opóźnienia w zapłacie należności w wysokości wynikającej z aktualnie obowiązujących przepisów.</w:t>
      </w:r>
    </w:p>
    <w:sectPr w:rsidR="00E7151A" w:rsidRPr="00486621" w:rsidSect="00991B59">
      <w:headerReference w:type="default" r:id="rId23"/>
      <w:footerReference w:type="even" r:id="rId24"/>
      <w:footerReference w:type="default" r:id="rId25"/>
      <w:pgSz w:w="11906" w:h="16838"/>
      <w:pgMar w:top="1134" w:right="849" w:bottom="1134" w:left="1418" w:header="709"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AEF7C" w14:textId="77777777" w:rsidR="003B6635" w:rsidRDefault="003B6635">
      <w:r>
        <w:separator/>
      </w:r>
    </w:p>
  </w:endnote>
  <w:endnote w:type="continuationSeparator" w:id="0">
    <w:p w14:paraId="44EF9FAE" w14:textId="77777777" w:rsidR="003B6635" w:rsidRDefault="003B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entury Gothic">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4E63" w14:textId="77777777" w:rsidR="00851ABD" w:rsidRDefault="00B4173C" w:rsidP="003A4957">
    <w:pPr>
      <w:pStyle w:val="Stopka"/>
      <w:framePr w:wrap="around" w:vAnchor="text" w:hAnchor="margin" w:xAlign="right" w:y="1"/>
      <w:rPr>
        <w:rStyle w:val="Numerstrony"/>
      </w:rPr>
    </w:pPr>
    <w:r>
      <w:rPr>
        <w:rStyle w:val="Numerstrony"/>
      </w:rPr>
      <w:fldChar w:fldCharType="begin"/>
    </w:r>
    <w:r w:rsidR="00851ABD">
      <w:rPr>
        <w:rStyle w:val="Numerstrony"/>
      </w:rPr>
      <w:instrText xml:space="preserve">PAGE  </w:instrText>
    </w:r>
    <w:r>
      <w:rPr>
        <w:rStyle w:val="Numerstrony"/>
      </w:rPr>
      <w:fldChar w:fldCharType="end"/>
    </w:r>
  </w:p>
  <w:p w14:paraId="1A8BD82D" w14:textId="77777777" w:rsidR="00851ABD" w:rsidRDefault="00851ABD" w:rsidP="00860F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4A35" w14:textId="77777777" w:rsidR="00851ABD" w:rsidRPr="00DB241F" w:rsidRDefault="00851ABD" w:rsidP="003A4957">
    <w:pPr>
      <w:pStyle w:val="Stopka"/>
      <w:framePr w:wrap="around" w:vAnchor="text" w:hAnchor="margin" w:xAlign="right" w:y="1"/>
      <w:rPr>
        <w:rStyle w:val="Numerstrony"/>
        <w:rFonts w:ascii="Arial" w:hAnsi="Arial" w:cs="Arial"/>
        <w:sz w:val="18"/>
        <w:szCs w:val="18"/>
      </w:rPr>
    </w:pPr>
  </w:p>
  <w:p w14:paraId="57B17D24" w14:textId="06E87006" w:rsidR="00851ABD" w:rsidRPr="00DB241F" w:rsidRDefault="00851ABD" w:rsidP="001D78F5">
    <w:pPr>
      <w:pStyle w:val="Stopka"/>
      <w:pBdr>
        <w:top w:val="single" w:sz="4" w:space="1" w:color="auto"/>
      </w:pBdr>
      <w:rPr>
        <w:rFonts w:ascii="Arial" w:hAnsi="Arial" w:cs="Arial"/>
      </w:rPr>
    </w:pPr>
    <w:r w:rsidRPr="00DB241F">
      <w:rPr>
        <w:rFonts w:ascii="Arial" w:hAnsi="Arial" w:cs="Arial"/>
        <w:i/>
        <w:sz w:val="18"/>
        <w:szCs w:val="18"/>
      </w:rPr>
      <w:t xml:space="preserve">Sekretarz Komisji Przetargowej: </w:t>
    </w:r>
    <w:r w:rsidR="001D78F5">
      <w:rPr>
        <w:rFonts w:ascii="Arial" w:hAnsi="Arial" w:cs="Arial"/>
        <w:i/>
        <w:sz w:val="18"/>
        <w:szCs w:val="18"/>
      </w:rPr>
      <w:t xml:space="preserve">Cecylia Wieczorek      </w:t>
    </w:r>
    <w:r w:rsidR="00865C36">
      <w:rPr>
        <w:rFonts w:ascii="Arial" w:hAnsi="Arial" w:cs="Arial"/>
        <w:i/>
        <w:sz w:val="18"/>
        <w:szCs w:val="18"/>
      </w:rPr>
      <w:t xml:space="preserve">                                                                                                 </w:t>
    </w:r>
    <w:r w:rsidR="00B4173C" w:rsidRPr="005B2A54">
      <w:rPr>
        <w:rFonts w:ascii="Arial" w:hAnsi="Arial" w:cs="Arial"/>
        <w:i/>
        <w:sz w:val="18"/>
        <w:szCs w:val="18"/>
      </w:rPr>
      <w:fldChar w:fldCharType="begin"/>
    </w:r>
    <w:r w:rsidRPr="005B2A54">
      <w:rPr>
        <w:rFonts w:ascii="Arial" w:hAnsi="Arial" w:cs="Arial"/>
        <w:i/>
        <w:sz w:val="18"/>
        <w:szCs w:val="18"/>
      </w:rPr>
      <w:instrText>PAGE   \* MERGEFORMAT</w:instrText>
    </w:r>
    <w:r w:rsidR="00B4173C" w:rsidRPr="005B2A54">
      <w:rPr>
        <w:rFonts w:ascii="Arial" w:hAnsi="Arial" w:cs="Arial"/>
        <w:i/>
        <w:sz w:val="18"/>
        <w:szCs w:val="18"/>
      </w:rPr>
      <w:fldChar w:fldCharType="separate"/>
    </w:r>
    <w:r w:rsidR="00066A87" w:rsidRPr="00066A87">
      <w:rPr>
        <w:rFonts w:ascii="Arial" w:hAnsi="Arial" w:cs="Arial"/>
        <w:b/>
        <w:bCs/>
        <w:i/>
        <w:noProof/>
        <w:sz w:val="18"/>
        <w:szCs w:val="18"/>
      </w:rPr>
      <w:t>1</w:t>
    </w:r>
    <w:r w:rsidR="00B4173C" w:rsidRPr="005B2A54">
      <w:rPr>
        <w:rFonts w:ascii="Arial" w:hAnsi="Arial" w:cs="Arial"/>
        <w:b/>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F16E" w14:textId="77777777" w:rsidR="003B6635" w:rsidRDefault="003B6635">
      <w:r>
        <w:separator/>
      </w:r>
    </w:p>
  </w:footnote>
  <w:footnote w:type="continuationSeparator" w:id="0">
    <w:p w14:paraId="12127886" w14:textId="77777777" w:rsidR="003B6635" w:rsidRDefault="003B6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795D" w14:textId="15F11E3B" w:rsidR="00851ABD" w:rsidRPr="003B444B" w:rsidRDefault="00851ABD" w:rsidP="00363731">
    <w:pPr>
      <w:pStyle w:val="Nagwek"/>
      <w:pBdr>
        <w:bottom w:val="single" w:sz="4" w:space="1" w:color="auto"/>
      </w:pBdr>
      <w:jc w:val="both"/>
      <w:rPr>
        <w:rFonts w:ascii="Arial" w:hAnsi="Arial" w:cs="Arial"/>
        <w:b/>
      </w:rPr>
    </w:pPr>
    <w:r w:rsidRPr="003B444B">
      <w:rPr>
        <w:rFonts w:ascii="Arial" w:hAnsi="Arial" w:cs="Arial"/>
        <w:b/>
      </w:rPr>
      <w:t>Nr sprawy PRZZ/</w:t>
    </w:r>
    <w:r>
      <w:rPr>
        <w:rFonts w:ascii="Arial" w:hAnsi="Arial" w:cs="Arial"/>
        <w:b/>
      </w:rPr>
      <w:t>2</w:t>
    </w:r>
    <w:r w:rsidR="00401DB2">
      <w:rPr>
        <w:rFonts w:ascii="Arial" w:hAnsi="Arial" w:cs="Arial"/>
        <w:b/>
      </w:rPr>
      <w:t xml:space="preserve">865     </w:t>
    </w:r>
    <w:r w:rsidR="00222111">
      <w:rPr>
        <w:rFonts w:ascii="Arial" w:hAnsi="Arial" w:cs="Arial"/>
        <w:b/>
      </w:rPr>
      <w:t xml:space="preserve"> </w:t>
    </w:r>
    <w:r w:rsidRPr="003B444B">
      <w:rPr>
        <w:rFonts w:ascii="Arial" w:hAnsi="Arial" w:cs="Arial"/>
        <w:b/>
      </w:rPr>
      <w:t xml:space="preserve">            </w:t>
    </w:r>
    <w:r w:rsidR="00A7164C">
      <w:rPr>
        <w:rFonts w:ascii="Arial" w:hAnsi="Arial" w:cs="Arial"/>
        <w:b/>
      </w:rPr>
      <w:t xml:space="preserve">                                                              </w:t>
    </w:r>
    <w:r w:rsidRPr="003B444B">
      <w:rPr>
        <w:rFonts w:ascii="Arial" w:hAnsi="Arial" w:cs="Arial"/>
        <w:b/>
      </w:rPr>
      <w:t xml:space="preserve"> WĘGLOKOKS KRAJ Sp. z o. 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1060"/>
        </w:tabs>
        <w:ind w:left="1060" w:hanging="340"/>
      </w:pPr>
      <w:rPr>
        <w:rFonts w:ascii="Symbol" w:hAnsi="Symbol"/>
      </w:rPr>
    </w:lvl>
  </w:abstractNum>
  <w:abstractNum w:abstractNumId="1" w15:restartNumberingAfterBreak="0">
    <w:nsid w:val="00000005"/>
    <w:multiLevelType w:val="multilevel"/>
    <w:tmpl w:val="37226DDC"/>
    <w:name w:val="WW8Num5"/>
    <w:lvl w:ilvl="0">
      <w:start w:val="1"/>
      <w:numFmt w:val="decimal"/>
      <w:lvlText w:val="%1."/>
      <w:lvlJc w:val="left"/>
      <w:pPr>
        <w:tabs>
          <w:tab w:val="num" w:pos="880"/>
        </w:tabs>
        <w:ind w:left="880" w:hanging="340"/>
      </w:pPr>
      <w:rPr>
        <w:rFonts w:ascii="Arial" w:hAnsi="Arial" w:cs="Arial" w:hint="default"/>
      </w:rPr>
    </w:lvl>
    <w:lvl w:ilvl="1">
      <w:start w:val="3"/>
      <w:numFmt w:val="decimal"/>
      <w:lvlText w:val="%2)"/>
      <w:lvlJc w:val="left"/>
      <w:pPr>
        <w:ind w:left="1724" w:hanging="360"/>
      </w:pPr>
      <w:rPr>
        <w:rFonts w:hint="default"/>
      </w:r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 w15:restartNumberingAfterBreak="0">
    <w:nsid w:val="00000009"/>
    <w:multiLevelType w:val="multilevel"/>
    <w:tmpl w:val="D34C9A66"/>
    <w:name w:val="WW8Num9"/>
    <w:lvl w:ilvl="0">
      <w:start w:val="1"/>
      <w:numFmt w:val="bullet"/>
      <w:lvlText w:val=""/>
      <w:lvlJc w:val="left"/>
      <w:pPr>
        <w:tabs>
          <w:tab w:val="num" w:pos="340"/>
        </w:tabs>
        <w:ind w:left="340" w:hanging="340"/>
      </w:pPr>
      <w:rPr>
        <w:rFonts w:ascii="Symbol" w:hAnsi="Symbol" w:hint="default"/>
        <w:b w:val="0"/>
        <w:i w:val="0"/>
        <w:sz w:val="20"/>
        <w:szCs w:val="20"/>
      </w:rPr>
    </w:lvl>
    <w:lvl w:ilvl="1">
      <w:start w:val="1"/>
      <w:numFmt w:val="decimal"/>
      <w:lvlText w:val="%2)"/>
      <w:lvlJc w:val="left"/>
      <w:pPr>
        <w:tabs>
          <w:tab w:val="num" w:pos="767"/>
        </w:tabs>
        <w:ind w:left="767" w:hanging="341"/>
      </w:pPr>
      <w:rPr>
        <w:b w:val="0"/>
        <w:i w:val="0"/>
        <w:sz w:val="24"/>
        <w:szCs w:val="24"/>
      </w:rPr>
    </w:lvl>
    <w:lvl w:ilvl="2">
      <w:start w:val="1"/>
      <w:numFmt w:val="decimal"/>
      <w:lvlText w:val="%3."/>
      <w:lvlJc w:val="left"/>
      <w:pPr>
        <w:tabs>
          <w:tab w:val="num" w:pos="340"/>
        </w:tabs>
        <w:ind w:left="340" w:hanging="340"/>
      </w:pPr>
      <w:rPr>
        <w:rFonts w:ascii="Times New Roman" w:hAnsi="Times New Roman"/>
        <w:b w:val="0"/>
        <w:i w:val="0"/>
        <w:sz w:val="24"/>
      </w:r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3" w15:restartNumberingAfterBreak="0">
    <w:nsid w:val="0000000A"/>
    <w:multiLevelType w:val="singleLevel"/>
    <w:tmpl w:val="CED8D032"/>
    <w:name w:val="WW8Num11"/>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4" w15:restartNumberingAfterBreak="0">
    <w:nsid w:val="0000000D"/>
    <w:multiLevelType w:val="multilevel"/>
    <w:tmpl w:val="A4443808"/>
    <w:name w:val="WW8Num13"/>
    <w:lvl w:ilvl="0">
      <w:start w:val="3"/>
      <w:numFmt w:val="upperRoman"/>
      <w:lvlText w:val="%1."/>
      <w:lvlJc w:val="left"/>
      <w:pPr>
        <w:tabs>
          <w:tab w:val="num" w:pos="720"/>
        </w:tabs>
        <w:ind w:left="720" w:hanging="720"/>
      </w:pPr>
      <w:rPr>
        <w:rFonts w:hint="default"/>
        <w:b/>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0000010"/>
    <w:multiLevelType w:val="singleLevel"/>
    <w:tmpl w:val="00000010"/>
    <w:name w:val="WW8Num18"/>
    <w:lvl w:ilvl="0">
      <w:start w:val="1"/>
      <w:numFmt w:val="decimal"/>
      <w:lvlText w:val="%1/"/>
      <w:lvlJc w:val="left"/>
      <w:pPr>
        <w:tabs>
          <w:tab w:val="num" w:pos="358"/>
        </w:tabs>
        <w:ind w:left="358" w:hanging="358"/>
      </w:pPr>
      <w:rPr>
        <w:b w:val="0"/>
        <w:i w:val="0"/>
      </w:rPr>
    </w:lvl>
  </w:abstractNum>
  <w:abstractNum w:abstractNumId="6" w15:restartNumberingAfterBreak="0">
    <w:nsid w:val="00000011"/>
    <w:multiLevelType w:val="multilevel"/>
    <w:tmpl w:val="00000011"/>
    <w:name w:val="WW8Num19"/>
    <w:lvl w:ilvl="0">
      <w:start w:val="1"/>
      <w:numFmt w:val="decimal"/>
      <w:lvlText w:val="%1."/>
      <w:lvlJc w:val="left"/>
      <w:pPr>
        <w:tabs>
          <w:tab w:val="num" w:pos="1060"/>
        </w:tabs>
        <w:ind w:left="1060" w:hanging="340"/>
      </w:pPr>
      <w:rPr>
        <w:rFonts w:ascii="Times New Roman" w:hAnsi="Times New Roman"/>
        <w:b w:val="0"/>
        <w:i w:val="0"/>
        <w:sz w:val="24"/>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7" w15:restartNumberingAfterBreak="0">
    <w:nsid w:val="00000012"/>
    <w:multiLevelType w:val="singleLevel"/>
    <w:tmpl w:val="00000012"/>
    <w:name w:val="WW8Num20"/>
    <w:lvl w:ilvl="0">
      <w:start w:val="1"/>
      <w:numFmt w:val="decimal"/>
      <w:lvlText w:val="%1."/>
      <w:lvlJc w:val="left"/>
      <w:pPr>
        <w:tabs>
          <w:tab w:val="num" w:pos="1060"/>
        </w:tabs>
        <w:ind w:left="1060" w:hanging="340"/>
      </w:pPr>
      <w:rPr>
        <w:color w:val="auto"/>
      </w:rPr>
    </w:lvl>
  </w:abstractNum>
  <w:abstractNum w:abstractNumId="8" w15:restartNumberingAfterBreak="0">
    <w:nsid w:val="00000013"/>
    <w:multiLevelType w:val="singleLevel"/>
    <w:tmpl w:val="00000013"/>
    <w:name w:val="WW8Num21"/>
    <w:lvl w:ilvl="0">
      <w:start w:val="1"/>
      <w:numFmt w:val="upperRoman"/>
      <w:lvlText w:val="%1."/>
      <w:lvlJc w:val="left"/>
      <w:pPr>
        <w:tabs>
          <w:tab w:val="num" w:pos="0"/>
        </w:tabs>
        <w:ind w:left="1140" w:hanging="780"/>
      </w:pPr>
    </w:lvl>
  </w:abstractNum>
  <w:abstractNum w:abstractNumId="9" w15:restartNumberingAfterBreak="0">
    <w:nsid w:val="00000014"/>
    <w:multiLevelType w:val="singleLevel"/>
    <w:tmpl w:val="00000014"/>
    <w:name w:val="WW8Num22"/>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0" w15:restartNumberingAfterBreak="0">
    <w:nsid w:val="00000015"/>
    <w:multiLevelType w:val="singleLevel"/>
    <w:tmpl w:val="00000015"/>
    <w:name w:val="WW8Num23"/>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1" w15:restartNumberingAfterBreak="0">
    <w:nsid w:val="00000016"/>
    <w:multiLevelType w:val="multilevel"/>
    <w:tmpl w:val="1E420BE4"/>
    <w:name w:val="WW8Num24"/>
    <w:lvl w:ilvl="0">
      <w:start w:val="1"/>
      <w:numFmt w:val="lowerLetter"/>
      <w:lvlText w:val="%1)"/>
      <w:lvlJc w:val="left"/>
      <w:pPr>
        <w:tabs>
          <w:tab w:val="num" w:pos="1174"/>
        </w:tabs>
        <w:ind w:left="1174" w:hanging="454"/>
      </w:pPr>
      <w:rPr>
        <w:b w:val="0"/>
        <w:i w:val="0"/>
      </w:rPr>
    </w:lvl>
    <w:lvl w:ilvl="1">
      <w:start w:val="1"/>
      <w:numFmt w:val="decimal"/>
      <w:lvlText w:val="%2."/>
      <w:lvlJc w:val="left"/>
      <w:pPr>
        <w:tabs>
          <w:tab w:val="num" w:pos="700"/>
        </w:tabs>
        <w:ind w:left="700" w:hanging="340"/>
      </w:pPr>
      <w:rPr>
        <w:rFonts w:ascii="Times New Roman" w:hAnsi="Times New Roman"/>
        <w:b w:val="0"/>
        <w:i w:val="0"/>
        <w:sz w:val="24"/>
      </w:rPr>
    </w:lvl>
    <w:lvl w:ilvl="2">
      <w:start w:val="1"/>
      <w:numFmt w:val="decimal"/>
      <w:lvlText w:val="%3)"/>
      <w:lvlJc w:val="left"/>
      <w:pPr>
        <w:tabs>
          <w:tab w:val="num" w:pos="1798"/>
        </w:tabs>
        <w:ind w:left="1798" w:hanging="358"/>
      </w:pPr>
    </w:lvl>
    <w:lvl w:ilvl="3">
      <w:start w:val="12"/>
      <w:numFmt w:val="upperRoman"/>
      <w:lvlText w:val="%4."/>
      <w:lvlJc w:val="left"/>
      <w:pPr>
        <w:tabs>
          <w:tab w:val="num" w:pos="720"/>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7"/>
    <w:multiLevelType w:val="singleLevel"/>
    <w:tmpl w:val="00000017"/>
    <w:name w:val="WW8Num25"/>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3" w15:restartNumberingAfterBreak="0">
    <w:nsid w:val="00000018"/>
    <w:multiLevelType w:val="singleLevel"/>
    <w:tmpl w:val="00000018"/>
    <w:name w:val="WW8Num26"/>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4" w15:restartNumberingAfterBreak="0">
    <w:nsid w:val="00000019"/>
    <w:multiLevelType w:val="multilevel"/>
    <w:tmpl w:val="00000019"/>
    <w:name w:val="WW8Num27"/>
    <w:lvl w:ilvl="0">
      <w:start w:val="1"/>
      <w:numFmt w:val="decimal"/>
      <w:lvlText w:val="%1."/>
      <w:lvlJc w:val="left"/>
      <w:pPr>
        <w:tabs>
          <w:tab w:val="num" w:pos="340"/>
        </w:tabs>
        <w:ind w:left="340" w:hanging="340"/>
      </w:pPr>
    </w:lvl>
    <w:lvl w:ilvl="1">
      <w:start w:val="1"/>
      <w:numFmt w:val="decimal"/>
      <w:lvlText w:val="%2/"/>
      <w:lvlJc w:val="left"/>
      <w:pPr>
        <w:tabs>
          <w:tab w:val="num" w:pos="880"/>
        </w:tabs>
        <w:ind w:left="88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A"/>
    <w:multiLevelType w:val="singleLevel"/>
    <w:tmpl w:val="0000001A"/>
    <w:name w:val="WW8Num28"/>
    <w:lvl w:ilvl="0">
      <w:start w:val="2"/>
      <w:numFmt w:val="decimal"/>
      <w:lvlText w:val="%1."/>
      <w:lvlJc w:val="left"/>
      <w:pPr>
        <w:tabs>
          <w:tab w:val="num" w:pos="1060"/>
        </w:tabs>
        <w:ind w:left="1060" w:hanging="340"/>
      </w:pPr>
      <w:rPr>
        <w:rFonts w:ascii="Times New Roman" w:hAnsi="Times New Roman"/>
        <w:b w:val="0"/>
        <w:i w:val="0"/>
        <w:sz w:val="24"/>
      </w:rPr>
    </w:lvl>
  </w:abstractNum>
  <w:abstractNum w:abstractNumId="16" w15:restartNumberingAfterBreak="0">
    <w:nsid w:val="0000001C"/>
    <w:multiLevelType w:val="singleLevel"/>
    <w:tmpl w:val="0000001C"/>
    <w:name w:val="WW8Num30"/>
    <w:lvl w:ilvl="0">
      <w:start w:val="1"/>
      <w:numFmt w:val="decimal"/>
      <w:lvlText w:val="%1."/>
      <w:lvlJc w:val="left"/>
      <w:pPr>
        <w:tabs>
          <w:tab w:val="num" w:pos="0"/>
        </w:tabs>
        <w:ind w:left="1069" w:hanging="360"/>
      </w:pPr>
    </w:lvl>
  </w:abstractNum>
  <w:abstractNum w:abstractNumId="17" w15:restartNumberingAfterBreak="0">
    <w:nsid w:val="0000001D"/>
    <w:multiLevelType w:val="singleLevel"/>
    <w:tmpl w:val="0000001D"/>
    <w:name w:val="WW8Num31"/>
    <w:lvl w:ilvl="0">
      <w:start w:val="1"/>
      <w:numFmt w:val="decimal"/>
      <w:lvlText w:val="%1)"/>
      <w:lvlJc w:val="left"/>
      <w:pPr>
        <w:tabs>
          <w:tab w:val="num" w:pos="1067"/>
        </w:tabs>
        <w:ind w:left="1067" w:hanging="358"/>
      </w:pPr>
      <w:rPr>
        <w:rFonts w:ascii="Times New Roman" w:hAnsi="Times New Roman"/>
        <w:b w:val="0"/>
        <w:i w:val="0"/>
        <w:sz w:val="24"/>
      </w:rPr>
    </w:lvl>
  </w:abstractNum>
  <w:abstractNum w:abstractNumId="18" w15:restartNumberingAfterBreak="0">
    <w:nsid w:val="0000001E"/>
    <w:multiLevelType w:val="multilevel"/>
    <w:tmpl w:val="BE8A5C6E"/>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1060"/>
        </w:tabs>
        <w:ind w:left="1060" w:hanging="340"/>
      </w:pPr>
      <w:rPr>
        <w:rFonts w:hint="default"/>
        <w:b w:val="0"/>
      </w:rPr>
    </w:lvl>
    <w:lvl w:ilvl="3">
      <w:start w:val="1"/>
      <w:numFmt w:val="bullet"/>
      <w:lvlText w:val="-"/>
      <w:lvlJc w:val="left"/>
      <w:pPr>
        <w:tabs>
          <w:tab w:val="num" w:pos="1701"/>
        </w:tabs>
        <w:ind w:left="1701" w:hanging="425"/>
      </w:pPr>
      <w:rPr>
        <w:rFonts w:ascii="Times New Roman" w:hAnsi="Times New Roman" w:cs="Times New Roman"/>
      </w:rPr>
    </w:lvl>
    <w:lvl w:ilvl="4">
      <w:start w:val="1"/>
      <w:numFmt w:val="bullet"/>
      <w:lvlText w:val=""/>
      <w:lvlJc w:val="left"/>
      <w:pPr>
        <w:tabs>
          <w:tab w:val="num" w:pos="2126"/>
        </w:tabs>
        <w:ind w:left="2126" w:hanging="425"/>
      </w:pPr>
      <w:rPr>
        <w:rFonts w:ascii="Symbol" w:hAnsi="Symbol"/>
      </w:rPr>
    </w:lvl>
    <w:lvl w:ilvl="5">
      <w:start w:val="1"/>
      <w:numFmt w:val="bullet"/>
      <w:lvlText w:val=""/>
      <w:lvlJc w:val="left"/>
      <w:pPr>
        <w:tabs>
          <w:tab w:val="num" w:pos="2552"/>
        </w:tabs>
        <w:ind w:left="2552" w:hanging="426"/>
      </w:pPr>
      <w:rPr>
        <w:rFonts w:ascii="Symbol" w:hAnsi="Symbol"/>
      </w:rPr>
    </w:lvl>
    <w:lvl w:ilvl="6">
      <w:start w:val="1"/>
      <w:numFmt w:val="bullet"/>
      <w:lvlText w:val=""/>
      <w:lvlJc w:val="left"/>
      <w:pPr>
        <w:tabs>
          <w:tab w:val="num" w:pos="2977"/>
        </w:tabs>
        <w:ind w:left="2977" w:hanging="425"/>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15:restartNumberingAfterBreak="0">
    <w:nsid w:val="00000025"/>
    <w:multiLevelType w:val="multilevel"/>
    <w:tmpl w:val="00000025"/>
    <w:name w:val="WW8Num56"/>
    <w:lvl w:ilvl="0">
      <w:start w:val="2"/>
      <w:numFmt w:val="upperRoman"/>
      <w:lvlText w:val="%1."/>
      <w:lvlJc w:val="right"/>
      <w:pPr>
        <w:tabs>
          <w:tab w:val="num" w:pos="340"/>
        </w:tabs>
        <w:ind w:left="340" w:hanging="340"/>
      </w:pPr>
      <w:rPr>
        <w:rFonts w:ascii="Arial" w:hAnsi="Arial" w:cs="Arial" w:hint="default"/>
        <w:sz w:val="20"/>
        <w:szCs w:val="20"/>
      </w:rPr>
    </w:lvl>
    <w:lvl w:ilvl="1">
      <w:start w:val="1"/>
      <w:numFmt w:val="decimal"/>
      <w:lvlText w:val="%2."/>
      <w:lvlJc w:val="left"/>
      <w:pPr>
        <w:tabs>
          <w:tab w:val="num" w:pos="397"/>
        </w:tabs>
        <w:ind w:left="397" w:hanging="397"/>
      </w:pPr>
    </w:lvl>
    <w:lvl w:ilvl="2">
      <w:numFmt w:val="bullet"/>
      <w:lvlText w:val=""/>
      <w:lvlJc w:val="left"/>
      <w:pPr>
        <w:tabs>
          <w:tab w:val="num" w:pos="2340"/>
        </w:tabs>
        <w:ind w:left="2340" w:hanging="360"/>
      </w:pPr>
      <w:rPr>
        <w:rFonts w:ascii="Symbol" w:hAnsi="Symbol"/>
      </w:rPr>
    </w:lvl>
    <w:lvl w:ilvl="3">
      <w:start w:val="1"/>
      <w:numFmt w:val="decimal"/>
      <w:lvlText w:val="%4."/>
      <w:lvlJc w:val="left"/>
      <w:pPr>
        <w:tabs>
          <w:tab w:val="num" w:pos="720"/>
        </w:tabs>
        <w:ind w:left="720" w:hanging="360"/>
      </w:pPr>
    </w:lvl>
    <w:lvl w:ilvl="4">
      <w:start w:val="1"/>
      <w:numFmt w:val="upperLetter"/>
      <w:lvlText w:val="%5."/>
      <w:lvlJc w:val="left"/>
      <w:pPr>
        <w:tabs>
          <w:tab w:val="num" w:pos="3600"/>
        </w:tabs>
        <w:ind w:left="360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3886"/>
        </w:tabs>
        <w:ind w:left="5020" w:hanging="340"/>
      </w:pPr>
    </w:lvl>
    <w:lvl w:ilvl="7">
      <w:start w:val="1"/>
      <w:numFmt w:val="bullet"/>
      <w:lvlText w:val="-"/>
      <w:lvlJc w:val="left"/>
      <w:pPr>
        <w:tabs>
          <w:tab w:val="num" w:pos="786"/>
        </w:tabs>
        <w:ind w:left="786" w:hanging="360"/>
      </w:pPr>
      <w:rPr>
        <w:rFonts w:ascii="Times New Roman" w:hAnsi="Times New Roman"/>
      </w:rPr>
    </w:lvl>
    <w:lvl w:ilvl="8">
      <w:start w:val="1"/>
      <w:numFmt w:val="lowerRoman"/>
      <w:lvlText w:val="%9."/>
      <w:lvlJc w:val="right"/>
      <w:pPr>
        <w:tabs>
          <w:tab w:val="num" w:pos="6480"/>
        </w:tabs>
        <w:ind w:left="6480" w:hanging="180"/>
      </w:pPr>
    </w:lvl>
  </w:abstractNum>
  <w:abstractNum w:abstractNumId="20" w15:restartNumberingAfterBreak="0">
    <w:nsid w:val="00000026"/>
    <w:multiLevelType w:val="multilevel"/>
    <w:tmpl w:val="00000026"/>
    <w:name w:val="WW8Num37"/>
    <w:lvl w:ilvl="0">
      <w:start w:val="1"/>
      <w:numFmt w:val="decimal"/>
      <w:lvlText w:val="%1."/>
      <w:lvlJc w:val="left"/>
      <w:pPr>
        <w:tabs>
          <w:tab w:val="num" w:pos="340"/>
        </w:tabs>
        <w:ind w:left="680" w:hanging="340"/>
      </w:pPr>
      <w:rPr>
        <w:sz w:val="22"/>
        <w:szCs w:val="22"/>
      </w:rPr>
    </w:lvl>
    <w:lvl w:ilvl="1">
      <w:start w:val="1"/>
      <w:numFmt w:val="decimal"/>
      <w:lvlText w:val="%2)"/>
      <w:lvlJc w:val="left"/>
      <w:pPr>
        <w:tabs>
          <w:tab w:val="num" w:pos="1418"/>
        </w:tabs>
        <w:ind w:left="1418" w:hanging="358"/>
      </w:pPr>
      <w:rPr>
        <w:b w:val="0"/>
        <w:i w:val="0"/>
        <w:color w:val="auto"/>
        <w:sz w:val="24"/>
      </w:rPr>
    </w:lvl>
    <w:lvl w:ilvl="2">
      <w:start w:val="2"/>
      <w:numFmt w:val="decimal"/>
      <w:lvlText w:val="%3."/>
      <w:lvlJc w:val="left"/>
      <w:pPr>
        <w:tabs>
          <w:tab w:val="num" w:pos="680"/>
        </w:tabs>
        <w:ind w:left="680" w:hanging="340"/>
      </w:pPr>
      <w:rPr>
        <w:sz w:val="22"/>
        <w:szCs w:val="22"/>
      </w:rPr>
    </w:lvl>
    <w:lvl w:ilvl="3">
      <w:start w:val="1"/>
      <w:numFmt w:val="lowerLetter"/>
      <w:lvlText w:val="%4)"/>
      <w:lvlJc w:val="left"/>
      <w:pPr>
        <w:tabs>
          <w:tab w:val="num" w:pos="0"/>
        </w:tabs>
        <w:ind w:left="72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27"/>
    <w:multiLevelType w:val="singleLevel"/>
    <w:tmpl w:val="00000027"/>
    <w:name w:val="WW8Num58"/>
    <w:lvl w:ilvl="0">
      <w:start w:val="1"/>
      <w:numFmt w:val="lowerLetter"/>
      <w:lvlText w:val="%1)"/>
      <w:lvlJc w:val="left"/>
      <w:pPr>
        <w:tabs>
          <w:tab w:val="num" w:pos="0"/>
        </w:tabs>
        <w:ind w:left="2212" w:hanging="360"/>
      </w:pPr>
      <w:rPr>
        <w:rFonts w:ascii="Arial" w:hAnsi="Arial" w:cs="Arial" w:hint="default"/>
        <w:sz w:val="20"/>
        <w:szCs w:val="20"/>
      </w:rPr>
    </w:lvl>
  </w:abstractNum>
  <w:abstractNum w:abstractNumId="22" w15:restartNumberingAfterBreak="0">
    <w:nsid w:val="00000028"/>
    <w:multiLevelType w:val="multilevel"/>
    <w:tmpl w:val="00000028"/>
    <w:name w:val="WW8Num59"/>
    <w:lvl w:ilvl="0">
      <w:start w:val="1"/>
      <w:numFmt w:val="decimal"/>
      <w:lvlText w:val="%1."/>
      <w:lvlJc w:val="left"/>
      <w:pPr>
        <w:tabs>
          <w:tab w:val="num" w:pos="720"/>
        </w:tabs>
        <w:ind w:left="720" w:hanging="360"/>
      </w:pPr>
      <w:rPr>
        <w:rFonts w:ascii="Arial" w:hAnsi="Arial" w:cs="Arial" w:hint="default"/>
        <w:b w:val="0"/>
        <w:i w:val="0"/>
        <w:sz w:val="20"/>
        <w:szCs w:val="20"/>
      </w:rPr>
    </w:lvl>
    <w:lvl w:ilvl="1">
      <w:start w:val="7"/>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ascii="Arial" w:hAnsi="Arial" w:cs="Arial" w:hint="default"/>
        <w:b w:val="0"/>
        <w:i w:val="0"/>
        <w:sz w:val="20"/>
        <w:szCs w:val="20"/>
      </w:rPr>
    </w:lvl>
    <w:lvl w:ilvl="3">
      <w:start w:val="1"/>
      <w:numFmt w:val="decimal"/>
      <w:lvlText w:val="%4)"/>
      <w:lvlJc w:val="left"/>
      <w:pPr>
        <w:tabs>
          <w:tab w:val="num" w:pos="0"/>
        </w:tabs>
        <w:ind w:left="2895" w:hanging="375"/>
      </w:pPr>
    </w:lvl>
    <w:lvl w:ilvl="4">
      <w:start w:val="1"/>
      <w:numFmt w:val="lowerLetter"/>
      <w:lvlText w:val="%5."/>
      <w:lvlJc w:val="left"/>
      <w:pPr>
        <w:tabs>
          <w:tab w:val="num" w:pos="3600"/>
        </w:tabs>
        <w:ind w:left="3600" w:hanging="360"/>
      </w:pPr>
      <w:rPr>
        <w:rFonts w:ascii="Arial" w:hAnsi="Arial" w:cs="Arial" w:hint="default"/>
        <w:b w:val="0"/>
        <w:i w:val="0"/>
        <w:sz w:val="20"/>
        <w:szCs w:val="20"/>
      </w:rPr>
    </w:lvl>
    <w:lvl w:ilvl="5">
      <w:start w:val="1"/>
      <w:numFmt w:val="lowerRoman"/>
      <w:lvlText w:val="%6."/>
      <w:lvlJc w:val="right"/>
      <w:pPr>
        <w:tabs>
          <w:tab w:val="num" w:pos="4320"/>
        </w:tabs>
        <w:ind w:left="4320" w:hanging="180"/>
      </w:pPr>
      <w:rPr>
        <w:rFonts w:ascii="Arial" w:hAnsi="Arial" w:cs="Arial" w:hint="default"/>
        <w:b w:val="0"/>
        <w:i w:val="0"/>
        <w:sz w:val="20"/>
        <w:szCs w:val="20"/>
      </w:rPr>
    </w:lvl>
    <w:lvl w:ilvl="6">
      <w:start w:val="1"/>
      <w:numFmt w:val="decimal"/>
      <w:lvlText w:val="%7."/>
      <w:lvlJc w:val="left"/>
      <w:pPr>
        <w:tabs>
          <w:tab w:val="num" w:pos="5040"/>
        </w:tabs>
        <w:ind w:left="5040" w:hanging="360"/>
      </w:pPr>
      <w:rPr>
        <w:rFonts w:ascii="Arial" w:hAnsi="Arial" w:cs="Arial" w:hint="default"/>
        <w:b w:val="0"/>
        <w:i w:val="0"/>
        <w:sz w:val="20"/>
        <w:szCs w:val="20"/>
      </w:rPr>
    </w:lvl>
    <w:lvl w:ilvl="7">
      <w:start w:val="1"/>
      <w:numFmt w:val="lowerLetter"/>
      <w:lvlText w:val="%8."/>
      <w:lvlJc w:val="left"/>
      <w:pPr>
        <w:tabs>
          <w:tab w:val="num" w:pos="5760"/>
        </w:tabs>
        <w:ind w:left="5760" w:hanging="360"/>
      </w:pPr>
      <w:rPr>
        <w:rFonts w:ascii="Arial" w:hAnsi="Arial" w:cs="Arial" w:hint="default"/>
        <w:b w:val="0"/>
        <w:i w:val="0"/>
        <w:sz w:val="20"/>
        <w:szCs w:val="20"/>
      </w:rPr>
    </w:lvl>
    <w:lvl w:ilvl="8">
      <w:start w:val="1"/>
      <w:numFmt w:val="lowerRoman"/>
      <w:lvlText w:val="%9."/>
      <w:lvlJc w:val="right"/>
      <w:pPr>
        <w:tabs>
          <w:tab w:val="num" w:pos="6480"/>
        </w:tabs>
        <w:ind w:left="6480" w:hanging="180"/>
      </w:pPr>
      <w:rPr>
        <w:rFonts w:ascii="Arial" w:hAnsi="Arial" w:cs="Arial" w:hint="default"/>
        <w:b w:val="0"/>
        <w:i w:val="0"/>
        <w:sz w:val="20"/>
        <w:szCs w:val="20"/>
      </w:rPr>
    </w:lvl>
  </w:abstractNum>
  <w:abstractNum w:abstractNumId="23" w15:restartNumberingAfterBreak="0">
    <w:nsid w:val="0000002A"/>
    <w:multiLevelType w:val="singleLevel"/>
    <w:tmpl w:val="0000002A"/>
    <w:name w:val="WW8Num62"/>
    <w:lvl w:ilvl="0">
      <w:start w:val="1"/>
      <w:numFmt w:val="decimal"/>
      <w:lvlText w:val="%1)"/>
      <w:lvlJc w:val="left"/>
      <w:pPr>
        <w:tabs>
          <w:tab w:val="num" w:pos="0"/>
        </w:tabs>
        <w:ind w:left="1380" w:hanging="360"/>
      </w:pPr>
      <w:rPr>
        <w:rFonts w:ascii="Arial" w:hAnsi="Arial" w:cs="Arial"/>
        <w:sz w:val="20"/>
        <w:szCs w:val="20"/>
      </w:rPr>
    </w:lvl>
  </w:abstractNum>
  <w:abstractNum w:abstractNumId="24" w15:restartNumberingAfterBreak="0">
    <w:nsid w:val="0000002C"/>
    <w:multiLevelType w:val="multilevel"/>
    <w:tmpl w:val="E976ED78"/>
    <w:name w:val="WW8Num64"/>
    <w:lvl w:ilvl="0">
      <w:start w:val="1"/>
      <w:numFmt w:val="decimal"/>
      <w:lvlText w:val="%1."/>
      <w:lvlJc w:val="left"/>
      <w:pPr>
        <w:tabs>
          <w:tab w:val="num" w:pos="425"/>
        </w:tabs>
        <w:ind w:left="425" w:hanging="425"/>
      </w:pPr>
      <w:rPr>
        <w:rFonts w:ascii="Arial" w:hAnsi="Arial" w:cs="Arial" w:hint="default"/>
        <w:b w:val="0"/>
        <w:sz w:val="20"/>
        <w:szCs w:val="20"/>
      </w:rPr>
    </w:lvl>
    <w:lvl w:ilvl="1">
      <w:start w:val="1"/>
      <w:numFmt w:val="lowerLetter"/>
      <w:lvlText w:val="%2)"/>
      <w:lvlJc w:val="left"/>
      <w:pPr>
        <w:tabs>
          <w:tab w:val="num" w:pos="851"/>
        </w:tabs>
        <w:ind w:left="850" w:hanging="425"/>
      </w:pPr>
      <w:rPr>
        <w:rFonts w:cs="Times New Roman"/>
        <w:strike w:val="0"/>
        <w:dstrike w:val="0"/>
        <w:color w:val="auto"/>
        <w:u w:val="none"/>
        <w:effect w:val="none"/>
      </w:rPr>
    </w:lvl>
    <w:lvl w:ilvl="2">
      <w:start w:val="1"/>
      <w:numFmt w:val="bullet"/>
      <w:lvlText w:val="-"/>
      <w:lvlJc w:val="left"/>
      <w:pPr>
        <w:tabs>
          <w:tab w:val="num" w:pos="1276"/>
        </w:tabs>
        <w:ind w:left="1275" w:hanging="425"/>
      </w:pPr>
      <w:rPr>
        <w:rFonts w:ascii="Times New Roman" w:hAnsi="Times New Roman"/>
      </w:rPr>
    </w:lvl>
    <w:lvl w:ilvl="3">
      <w:start w:val="1"/>
      <w:numFmt w:val="decimal"/>
      <w:lvlText w:val="%4)"/>
      <w:lvlJc w:val="left"/>
      <w:pPr>
        <w:tabs>
          <w:tab w:val="num" w:pos="0"/>
        </w:tabs>
        <w:ind w:left="1700" w:hanging="425"/>
      </w:pPr>
      <w:rPr>
        <w:rFonts w:ascii="Arial" w:hAnsi="Arial" w:cs="Arial"/>
        <w:sz w:val="20"/>
        <w:szCs w:val="20"/>
      </w:rPr>
    </w:lvl>
    <w:lvl w:ilvl="4">
      <w:start w:val="1"/>
      <w:numFmt w:val="lowerLetter"/>
      <w:lvlText w:val="(%5)"/>
      <w:lvlJc w:val="left"/>
      <w:pPr>
        <w:tabs>
          <w:tab w:val="num" w:pos="0"/>
        </w:tabs>
        <w:ind w:left="2125" w:hanging="425"/>
      </w:pPr>
      <w:rPr>
        <w:rFonts w:cs="Times New Roman"/>
        <w:strike w:val="0"/>
        <w:dstrike w:val="0"/>
        <w:color w:val="auto"/>
        <w:u w:val="none"/>
        <w:effect w:val="none"/>
      </w:rPr>
    </w:lvl>
    <w:lvl w:ilvl="5">
      <w:start w:val="1"/>
      <w:numFmt w:val="lowerRoman"/>
      <w:lvlText w:val="(%6)"/>
      <w:lvlJc w:val="left"/>
      <w:pPr>
        <w:tabs>
          <w:tab w:val="num" w:pos="0"/>
        </w:tabs>
        <w:ind w:left="2550" w:hanging="425"/>
      </w:pPr>
      <w:rPr>
        <w:rFonts w:cs="Times New Roman"/>
        <w:strike w:val="0"/>
        <w:dstrike w:val="0"/>
        <w:color w:val="auto"/>
        <w:u w:val="none"/>
        <w:effect w:val="none"/>
      </w:rPr>
    </w:lvl>
    <w:lvl w:ilvl="6">
      <w:start w:val="1"/>
      <w:numFmt w:val="decimal"/>
      <w:lvlText w:val="%7."/>
      <w:lvlJc w:val="left"/>
      <w:pPr>
        <w:tabs>
          <w:tab w:val="num" w:pos="0"/>
        </w:tabs>
        <w:ind w:left="2975" w:hanging="425"/>
      </w:pPr>
      <w:rPr>
        <w:rFonts w:cs="Times New Roman"/>
        <w:strike w:val="0"/>
        <w:dstrike w:val="0"/>
        <w:color w:val="auto"/>
        <w:u w:val="none"/>
        <w:effect w:val="none"/>
      </w:rPr>
    </w:lvl>
    <w:lvl w:ilvl="7">
      <w:start w:val="1"/>
      <w:numFmt w:val="lowerLetter"/>
      <w:lvlText w:val="%8."/>
      <w:lvlJc w:val="left"/>
      <w:pPr>
        <w:tabs>
          <w:tab w:val="num" w:pos="0"/>
        </w:tabs>
        <w:ind w:left="3400" w:hanging="425"/>
      </w:pPr>
      <w:rPr>
        <w:rFonts w:cs="Times New Roman"/>
        <w:strike w:val="0"/>
        <w:dstrike w:val="0"/>
        <w:color w:val="auto"/>
        <w:u w:val="none"/>
        <w:effect w:val="none"/>
      </w:rPr>
    </w:lvl>
    <w:lvl w:ilvl="8">
      <w:start w:val="1"/>
      <w:numFmt w:val="lowerRoman"/>
      <w:lvlText w:val="%9."/>
      <w:lvlJc w:val="left"/>
      <w:pPr>
        <w:tabs>
          <w:tab w:val="num" w:pos="0"/>
        </w:tabs>
        <w:ind w:left="3825" w:hanging="425"/>
      </w:pPr>
      <w:rPr>
        <w:rFonts w:cs="Times New Roman"/>
        <w:strike w:val="0"/>
        <w:dstrike w:val="0"/>
        <w:color w:val="auto"/>
        <w:u w:val="none"/>
        <w:effect w:val="none"/>
      </w:rPr>
    </w:lvl>
  </w:abstractNum>
  <w:abstractNum w:abstractNumId="25" w15:restartNumberingAfterBreak="0">
    <w:nsid w:val="00000030"/>
    <w:multiLevelType w:val="multilevel"/>
    <w:tmpl w:val="00000030"/>
    <w:name w:val="WW8Num42"/>
    <w:lvl w:ilvl="0">
      <w:start w:val="1"/>
      <w:numFmt w:val="decimal"/>
      <w:lvlText w:val="%1."/>
      <w:lvlJc w:val="left"/>
      <w:pPr>
        <w:tabs>
          <w:tab w:val="num" w:pos="420"/>
        </w:tabs>
        <w:ind w:left="4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31"/>
    <w:multiLevelType w:val="multilevel"/>
    <w:tmpl w:val="00000031"/>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440"/>
        </w:tabs>
        <w:ind w:left="1440" w:hanging="360"/>
      </w:pPr>
      <w:rPr>
        <w:rFonts w:ascii="Arial" w:hAnsi="Arial" w:cs="Arial"/>
        <w:sz w:val="20"/>
        <w:szCs w:val="20"/>
      </w:rPr>
    </w:lvl>
    <w:lvl w:ilvl="2">
      <w:start w:val="1"/>
      <w:numFmt w:val="decimal"/>
      <w:lvlText w:val="%3."/>
      <w:lvlJc w:val="left"/>
      <w:pPr>
        <w:tabs>
          <w:tab w:val="num" w:pos="2160"/>
        </w:tabs>
        <w:ind w:left="2160" w:hanging="360"/>
      </w:pPr>
      <w:rPr>
        <w:rFonts w:ascii="Arial" w:hAnsi="Arial" w:cs="Arial"/>
        <w:sz w:val="20"/>
        <w:szCs w:val="20"/>
      </w:rPr>
    </w:lvl>
    <w:lvl w:ilvl="3">
      <w:start w:val="1"/>
      <w:numFmt w:val="decimal"/>
      <w:lvlText w:val="%4."/>
      <w:lvlJc w:val="left"/>
      <w:pPr>
        <w:tabs>
          <w:tab w:val="num" w:pos="2880"/>
        </w:tabs>
        <w:ind w:left="2880" w:hanging="360"/>
      </w:pPr>
      <w:rPr>
        <w:rFonts w:ascii="Arial" w:hAnsi="Arial" w:cs="Arial"/>
        <w:sz w:val="20"/>
        <w:szCs w:val="20"/>
      </w:rPr>
    </w:lvl>
    <w:lvl w:ilvl="4">
      <w:start w:val="1"/>
      <w:numFmt w:val="decimal"/>
      <w:lvlText w:val="%5."/>
      <w:lvlJc w:val="left"/>
      <w:pPr>
        <w:tabs>
          <w:tab w:val="num" w:pos="3600"/>
        </w:tabs>
        <w:ind w:left="3600" w:hanging="360"/>
      </w:pPr>
      <w:rPr>
        <w:rFonts w:ascii="Arial" w:hAnsi="Arial" w:cs="Arial"/>
        <w:sz w:val="20"/>
        <w:szCs w:val="20"/>
      </w:rPr>
    </w:lvl>
    <w:lvl w:ilvl="5">
      <w:start w:val="1"/>
      <w:numFmt w:val="decimal"/>
      <w:lvlText w:val="%6."/>
      <w:lvlJc w:val="left"/>
      <w:pPr>
        <w:tabs>
          <w:tab w:val="num" w:pos="4320"/>
        </w:tabs>
        <w:ind w:left="4320" w:hanging="360"/>
      </w:pPr>
      <w:rPr>
        <w:rFonts w:ascii="Arial" w:hAnsi="Arial" w:cs="Arial"/>
        <w:sz w:val="20"/>
        <w:szCs w:val="20"/>
      </w:rPr>
    </w:lvl>
    <w:lvl w:ilvl="6">
      <w:start w:val="1"/>
      <w:numFmt w:val="decimal"/>
      <w:lvlText w:val="%7."/>
      <w:lvlJc w:val="left"/>
      <w:pPr>
        <w:tabs>
          <w:tab w:val="num" w:pos="5040"/>
        </w:tabs>
        <w:ind w:left="5040" w:hanging="360"/>
      </w:pPr>
      <w:rPr>
        <w:rFonts w:ascii="Arial" w:hAnsi="Arial" w:cs="Arial"/>
        <w:sz w:val="20"/>
        <w:szCs w:val="20"/>
      </w:rPr>
    </w:lvl>
    <w:lvl w:ilvl="7">
      <w:start w:val="1"/>
      <w:numFmt w:val="decimal"/>
      <w:lvlText w:val="%8."/>
      <w:lvlJc w:val="left"/>
      <w:pPr>
        <w:tabs>
          <w:tab w:val="num" w:pos="5760"/>
        </w:tabs>
        <w:ind w:left="5760" w:hanging="360"/>
      </w:pPr>
      <w:rPr>
        <w:rFonts w:ascii="Arial" w:hAnsi="Arial" w:cs="Arial"/>
        <w:sz w:val="20"/>
        <w:szCs w:val="20"/>
      </w:rPr>
    </w:lvl>
    <w:lvl w:ilvl="8">
      <w:start w:val="1"/>
      <w:numFmt w:val="decimal"/>
      <w:lvlText w:val="%9."/>
      <w:lvlJc w:val="left"/>
      <w:pPr>
        <w:tabs>
          <w:tab w:val="num" w:pos="6480"/>
        </w:tabs>
        <w:ind w:left="6480" w:hanging="360"/>
      </w:pPr>
      <w:rPr>
        <w:rFonts w:ascii="Arial" w:hAnsi="Arial" w:cs="Arial"/>
        <w:sz w:val="20"/>
        <w:szCs w:val="20"/>
      </w:rPr>
    </w:lvl>
  </w:abstractNum>
  <w:abstractNum w:abstractNumId="27" w15:restartNumberingAfterBreak="0">
    <w:nsid w:val="03E9208B"/>
    <w:multiLevelType w:val="multilevel"/>
    <w:tmpl w:val="618470CE"/>
    <w:name w:val="WW8Num133"/>
    <w:lvl w:ilvl="0">
      <w:start w:val="5"/>
      <w:numFmt w:val="decimal"/>
      <w:lvlText w:val="%1."/>
      <w:lvlJc w:val="left"/>
      <w:pPr>
        <w:tabs>
          <w:tab w:val="num" w:pos="720"/>
        </w:tabs>
        <w:ind w:left="720" w:hanging="720"/>
      </w:pPr>
      <w:rPr>
        <w:rFonts w:ascii="Arial" w:hAnsi="Arial" w:cs="Arial" w:hint="default"/>
        <w:b w:val="0"/>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067E3E3C"/>
    <w:multiLevelType w:val="hybridMultilevel"/>
    <w:tmpl w:val="D7C40E1E"/>
    <w:lvl w:ilvl="0" w:tplc="DF9A91EE">
      <w:start w:val="1"/>
      <w:numFmt w:val="decimal"/>
      <w:lvlText w:val="%1."/>
      <w:lvlJc w:val="left"/>
      <w:pPr>
        <w:tabs>
          <w:tab w:val="num" w:pos="1060"/>
        </w:tabs>
        <w:ind w:left="1060" w:hanging="340"/>
      </w:pPr>
      <w:rPr>
        <w:rFonts w:ascii="Arial" w:hAnsi="Arial" w:cs="Arial" w:hint="default"/>
        <w:b/>
        <w:bCs/>
        <w:i w:val="0"/>
        <w:sz w:val="20"/>
        <w:szCs w:val="20"/>
        <w:u w:color="000000"/>
      </w:rPr>
    </w:lvl>
    <w:lvl w:ilvl="1" w:tplc="57303C7C">
      <w:start w:val="1"/>
      <w:numFmt w:val="decimal"/>
      <w:lvlText w:val="%2)"/>
      <w:lvlJc w:val="left"/>
      <w:pPr>
        <w:tabs>
          <w:tab w:val="num" w:pos="1647"/>
        </w:tabs>
        <w:ind w:left="1647" w:hanging="567"/>
      </w:pPr>
      <w:rPr>
        <w:b w:val="0"/>
        <w:i w:val="0"/>
        <w:sz w:val="24"/>
        <w:u w:color="0000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06FE7673"/>
    <w:multiLevelType w:val="hybridMultilevel"/>
    <w:tmpl w:val="E30CFE6E"/>
    <w:lvl w:ilvl="0" w:tplc="4E78A2E0">
      <w:start w:val="1"/>
      <w:numFmt w:val="decimal"/>
      <w:lvlText w:val="%1."/>
      <w:lvlJc w:val="left"/>
      <w:pPr>
        <w:tabs>
          <w:tab w:val="num" w:pos="720"/>
        </w:tabs>
        <w:ind w:left="720" w:hanging="360"/>
      </w:pPr>
      <w:rPr>
        <w:rFonts w:hint="default"/>
        <w:b w:val="0"/>
        <w:strike w:val="0"/>
        <w:color w:val="auto"/>
        <w:sz w:val="20"/>
        <w:szCs w:val="20"/>
      </w:rPr>
    </w:lvl>
    <w:lvl w:ilvl="1" w:tplc="FCBC651C">
      <w:start w:val="1"/>
      <w:numFmt w:val="decimal"/>
      <w:lvlText w:val="%2)"/>
      <w:lvlJc w:val="left"/>
      <w:pPr>
        <w:tabs>
          <w:tab w:val="num" w:pos="720"/>
        </w:tabs>
        <w:ind w:left="720" w:hanging="360"/>
      </w:pPr>
      <w:rPr>
        <w:rFonts w:hint="default"/>
      </w:rPr>
    </w:lvl>
    <w:lvl w:ilvl="2" w:tplc="AB8EDB68">
      <w:start w:val="1"/>
      <w:numFmt w:val="bullet"/>
      <w:lvlText w:val=""/>
      <w:lvlJc w:val="left"/>
      <w:pPr>
        <w:tabs>
          <w:tab w:val="num" w:pos="1060"/>
        </w:tabs>
        <w:ind w:left="1060" w:hanging="340"/>
      </w:pPr>
      <w:rPr>
        <w:rFonts w:ascii="Symbol" w:hAnsi="Symbol" w:hint="default"/>
      </w:rPr>
    </w:lvl>
    <w:lvl w:ilvl="3" w:tplc="4612729C">
      <w:start w:val="1"/>
      <w:numFmt w:val="lowerLetter"/>
      <w:lvlText w:val="%4)"/>
      <w:lvlJc w:val="left"/>
      <w:pPr>
        <w:tabs>
          <w:tab w:val="num" w:pos="1420"/>
        </w:tabs>
        <w:ind w:left="1420" w:hanging="34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A0E5DF1"/>
    <w:multiLevelType w:val="hybridMultilevel"/>
    <w:tmpl w:val="4F8281F8"/>
    <w:lvl w:ilvl="0" w:tplc="9D3C8B9E">
      <w:start w:val="1"/>
      <w:numFmt w:val="decimal"/>
      <w:lvlText w:val="%1)"/>
      <w:lvlJc w:val="left"/>
      <w:pPr>
        <w:ind w:left="1780" w:hanging="360"/>
      </w:pPr>
      <w:rPr>
        <w:b w:val="0"/>
        <w:bCs/>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31" w15:restartNumberingAfterBreak="0">
    <w:nsid w:val="0BD93777"/>
    <w:multiLevelType w:val="hybridMultilevel"/>
    <w:tmpl w:val="148EEA52"/>
    <w:lvl w:ilvl="0" w:tplc="2016481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BD7E48"/>
    <w:multiLevelType w:val="hybridMultilevel"/>
    <w:tmpl w:val="B7F6D246"/>
    <w:lvl w:ilvl="0" w:tplc="2A74E9CE">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C14955"/>
    <w:multiLevelType w:val="multilevel"/>
    <w:tmpl w:val="579C58F8"/>
    <w:lvl w:ilvl="0">
      <w:start w:val="1"/>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137E0E67"/>
    <w:multiLevelType w:val="hybridMultilevel"/>
    <w:tmpl w:val="66D80C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3FD069C"/>
    <w:multiLevelType w:val="hybridMultilevel"/>
    <w:tmpl w:val="9F7AA42E"/>
    <w:lvl w:ilvl="0" w:tplc="DF2A13F6">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3FD0FA7"/>
    <w:multiLevelType w:val="hybridMultilevel"/>
    <w:tmpl w:val="59C0838E"/>
    <w:lvl w:ilvl="0" w:tplc="5DFE360E">
      <w:start w:val="1"/>
      <w:numFmt w:val="lowerLetter"/>
      <w:lvlText w:val="%1)"/>
      <w:lvlJc w:val="left"/>
      <w:pPr>
        <w:ind w:left="1287" w:hanging="360"/>
      </w:pPr>
      <w:rPr>
        <w:rFonts w:hint="default"/>
        <w:b w:val="0"/>
        <w:bCs w:val="0"/>
        <w:i w:val="0"/>
        <w:sz w:val="20"/>
        <w:szCs w:val="2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4891086"/>
    <w:multiLevelType w:val="hybridMultilevel"/>
    <w:tmpl w:val="1AB02008"/>
    <w:lvl w:ilvl="0" w:tplc="86C81BA0">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1D42DCA8">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0B72BE"/>
    <w:multiLevelType w:val="hybridMultilevel"/>
    <w:tmpl w:val="57E093FC"/>
    <w:name w:val="WW8Num135"/>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8105DDA"/>
    <w:multiLevelType w:val="multilevel"/>
    <w:tmpl w:val="CC46462A"/>
    <w:lvl w:ilvl="0">
      <w:start w:val="1"/>
      <w:numFmt w:val="decimal"/>
      <w:lvlText w:val="%1."/>
      <w:lvlJc w:val="left"/>
      <w:pPr>
        <w:tabs>
          <w:tab w:val="num" w:pos="720"/>
        </w:tabs>
        <w:ind w:left="720" w:hanging="360"/>
      </w:pPr>
      <w:rPr>
        <w:rFonts w:cs="Times New Roman"/>
        <w:b w:val="0"/>
        <w:bCs/>
        <w:sz w:val="20"/>
        <w:szCs w:val="20"/>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1C16312B"/>
    <w:multiLevelType w:val="hybridMultilevel"/>
    <w:tmpl w:val="AB52F7BE"/>
    <w:lvl w:ilvl="0" w:tplc="95B260BC">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1" w15:restartNumberingAfterBreak="0">
    <w:nsid w:val="1DB3230D"/>
    <w:multiLevelType w:val="hybridMultilevel"/>
    <w:tmpl w:val="5BA414DE"/>
    <w:lvl w:ilvl="0" w:tplc="CE0C349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9B5ED8"/>
    <w:multiLevelType w:val="hybridMultilevel"/>
    <w:tmpl w:val="7FAA26AE"/>
    <w:lvl w:ilvl="0" w:tplc="AB8EDB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55437AE"/>
    <w:multiLevelType w:val="multilevel"/>
    <w:tmpl w:val="1CD6AD1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2631508E"/>
    <w:multiLevelType w:val="hybridMultilevel"/>
    <w:tmpl w:val="C8A4E6CE"/>
    <w:lvl w:ilvl="0" w:tplc="287EBB9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DB2CE5"/>
    <w:multiLevelType w:val="multilevel"/>
    <w:tmpl w:val="F8EAEAD4"/>
    <w:name w:val="WW8Num136"/>
    <w:lvl w:ilvl="0">
      <w:start w:val="4"/>
      <w:numFmt w:val="upperRoman"/>
      <w:lvlText w:val="%1."/>
      <w:lvlJc w:val="left"/>
      <w:pPr>
        <w:tabs>
          <w:tab w:val="num" w:pos="720"/>
        </w:tabs>
        <w:ind w:left="720" w:hanging="720"/>
      </w:pPr>
      <w:rPr>
        <w:rFonts w:hint="default"/>
        <w:b/>
        <w:i w:val="0"/>
        <w:strike w:val="0"/>
        <w:color w:val="auto"/>
        <w:sz w:val="20"/>
        <w:szCs w:val="20"/>
      </w:rPr>
    </w:lvl>
    <w:lvl w:ilvl="1">
      <w:start w:val="2"/>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28742007"/>
    <w:multiLevelType w:val="hybridMultilevel"/>
    <w:tmpl w:val="BF04A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0A6BA0"/>
    <w:multiLevelType w:val="hybridMultilevel"/>
    <w:tmpl w:val="4E1278A8"/>
    <w:lvl w:ilvl="0" w:tplc="DA768D3A">
      <w:start w:val="1"/>
      <w:numFmt w:val="decimal"/>
      <w:lvlText w:val="%1)"/>
      <w:lvlJc w:val="right"/>
      <w:pPr>
        <w:ind w:left="1287" w:hanging="360"/>
      </w:pPr>
      <w:rPr>
        <w:rFonts w:cs="Times New Roman" w:hint="default"/>
        <w:b w:val="0"/>
        <w:bCs/>
        <w:strike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2BA472EB"/>
    <w:multiLevelType w:val="multilevel"/>
    <w:tmpl w:val="75269E8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2BCA14C7"/>
    <w:multiLevelType w:val="hybridMultilevel"/>
    <w:tmpl w:val="9AA669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C1144FE"/>
    <w:multiLevelType w:val="hybridMultilevel"/>
    <w:tmpl w:val="DA44ED4C"/>
    <w:lvl w:ilvl="0" w:tplc="2D50B1B6">
      <w:start w:val="1"/>
      <w:numFmt w:val="bullet"/>
      <w:lvlText w:val="-"/>
      <w:lvlJc w:val="left"/>
      <w:pPr>
        <w:tabs>
          <w:tab w:val="num" w:pos="425"/>
        </w:tabs>
        <w:ind w:left="0" w:firstLine="0"/>
      </w:pPr>
      <w:rPr>
        <w:rFonts w:ascii="Times New Roman" w:hAnsi="Times New Roman" w:cs="Times New Roman" w:hint="default"/>
      </w:rPr>
    </w:lvl>
    <w:lvl w:ilvl="1" w:tplc="6D0E3F90">
      <w:start w:val="1"/>
      <w:numFmt w:val="decimal"/>
      <w:lvlText w:val="%2."/>
      <w:lvlJc w:val="left"/>
      <w:pPr>
        <w:tabs>
          <w:tab w:val="num" w:pos="1440"/>
        </w:tabs>
        <w:ind w:left="1440" w:hanging="360"/>
      </w:pPr>
      <w:rPr>
        <w:rFonts w:hint="default"/>
      </w:rPr>
    </w:lvl>
    <w:lvl w:ilvl="2" w:tplc="E9F87B90">
      <w:start w:val="1"/>
      <w:numFmt w:val="bullet"/>
      <w:lvlText w:val=""/>
      <w:lvlJc w:val="left"/>
      <w:pPr>
        <w:tabs>
          <w:tab w:val="num" w:pos="1800"/>
        </w:tabs>
        <w:ind w:left="1970" w:hanging="170"/>
      </w:pPr>
      <w:rPr>
        <w:rFonts w:ascii="Symbol" w:hAnsi="Symbol" w:hint="default"/>
        <w:b w:val="0"/>
        <w:i w:val="0"/>
        <w:caps w:val="0"/>
        <w:strike w:val="0"/>
        <w:dstrike w:val="0"/>
        <w:vanish w:val="0"/>
        <w:sz w:val="24"/>
        <w:vertAlign w:val="baseline"/>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C1C738F"/>
    <w:multiLevelType w:val="hybridMultilevel"/>
    <w:tmpl w:val="67DA72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2C9B6018"/>
    <w:multiLevelType w:val="hybridMultilevel"/>
    <w:tmpl w:val="2B5CC652"/>
    <w:lvl w:ilvl="0" w:tplc="E1342572">
      <w:start w:val="1"/>
      <w:numFmt w:val="upperRoman"/>
      <w:lvlText w:val="%1."/>
      <w:lvlJc w:val="left"/>
      <w:pPr>
        <w:ind w:left="720" w:hanging="720"/>
      </w:pPr>
      <w:rPr>
        <w:rFonts w:hint="default"/>
        <w:sz w:val="20"/>
        <w:szCs w:val="20"/>
      </w:rPr>
    </w:lvl>
    <w:lvl w:ilvl="1" w:tplc="E0F6D782">
      <w:start w:val="1"/>
      <w:numFmt w:val="decimal"/>
      <w:lvlText w:val="%2)"/>
      <w:lvlJc w:val="right"/>
      <w:pPr>
        <w:tabs>
          <w:tab w:val="num" w:pos="2864"/>
        </w:tabs>
        <w:ind w:left="2864" w:hanging="170"/>
      </w:pPr>
      <w:rPr>
        <w:rFonts w:cs="Times New Roman" w:hint="default"/>
        <w:b w:val="0"/>
        <w:bCs/>
        <w:strike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D931950"/>
    <w:multiLevelType w:val="hybridMultilevel"/>
    <w:tmpl w:val="192AE0FC"/>
    <w:lvl w:ilvl="0" w:tplc="DCD6903C">
      <w:start w:val="1"/>
      <w:numFmt w:val="decimal"/>
      <w:lvlText w:val="%1."/>
      <w:lvlJc w:val="left"/>
      <w:pPr>
        <w:ind w:left="1004" w:hanging="360"/>
      </w:pPr>
      <w:rPr>
        <w:rFonts w:hint="default"/>
        <w:b w:val="0"/>
        <w:bCs w:val="0"/>
        <w:i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2EAE1817"/>
    <w:multiLevelType w:val="hybridMultilevel"/>
    <w:tmpl w:val="ABD8F34A"/>
    <w:lvl w:ilvl="0" w:tplc="286861C8">
      <w:start w:val="1"/>
      <w:numFmt w:val="decimal"/>
      <w:lvlText w:val="%1."/>
      <w:lvlJc w:val="left"/>
      <w:pPr>
        <w:tabs>
          <w:tab w:val="num" w:pos="1800"/>
        </w:tabs>
        <w:ind w:left="1800" w:hanging="360"/>
      </w:pPr>
      <w:rPr>
        <w:b w:val="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6" w15:restartNumberingAfterBreak="0">
    <w:nsid w:val="2EFC2C91"/>
    <w:multiLevelType w:val="hybridMultilevel"/>
    <w:tmpl w:val="EB967DAE"/>
    <w:lvl w:ilvl="0" w:tplc="BB821D52">
      <w:start w:val="1"/>
      <w:numFmt w:val="decimal"/>
      <w:lvlText w:val="%1."/>
      <w:lvlJc w:val="left"/>
      <w:pPr>
        <w:ind w:left="1800" w:hanging="360"/>
      </w:pPr>
    </w:lvl>
    <w:lvl w:ilvl="1" w:tplc="E6C6E82A">
      <w:start w:val="11"/>
      <w:numFmt w:val="decimal"/>
      <w:lvlText w:val="%2)"/>
      <w:lvlJc w:val="left"/>
      <w:pPr>
        <w:tabs>
          <w:tab w:val="num" w:pos="1575"/>
        </w:tabs>
        <w:ind w:left="1575" w:hanging="495"/>
      </w:pPr>
    </w:lvl>
    <w:lvl w:ilvl="2" w:tplc="B8BC8660">
      <w:start w:val="2"/>
      <w:numFmt w:val="upperRoman"/>
      <w:lvlText w:val="%3."/>
      <w:lvlJc w:val="left"/>
      <w:pPr>
        <w:tabs>
          <w:tab w:val="num" w:pos="2700"/>
        </w:tabs>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16A5962"/>
    <w:multiLevelType w:val="hybridMultilevel"/>
    <w:tmpl w:val="AE0A3FB4"/>
    <w:name w:val="WW8Num13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8" w15:restartNumberingAfterBreak="0">
    <w:nsid w:val="31E023C1"/>
    <w:multiLevelType w:val="hybridMultilevel"/>
    <w:tmpl w:val="DBB2FE52"/>
    <w:lvl w:ilvl="0" w:tplc="664607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006718"/>
    <w:multiLevelType w:val="hybridMultilevel"/>
    <w:tmpl w:val="715AF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E41E17"/>
    <w:multiLevelType w:val="hybridMultilevel"/>
    <w:tmpl w:val="D95C45EE"/>
    <w:lvl w:ilvl="0" w:tplc="30AA3E36">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FC753C"/>
    <w:multiLevelType w:val="hybridMultilevel"/>
    <w:tmpl w:val="ACBA0C80"/>
    <w:lvl w:ilvl="0" w:tplc="35FEE26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34A72D1A"/>
    <w:multiLevelType w:val="multilevel"/>
    <w:tmpl w:val="7B341194"/>
    <w:lvl w:ilvl="0">
      <w:start w:val="1"/>
      <w:numFmt w:val="decimal"/>
      <w:lvlText w:val="%1."/>
      <w:lvlJc w:val="left"/>
      <w:pPr>
        <w:tabs>
          <w:tab w:val="num" w:pos="425"/>
        </w:tabs>
        <w:ind w:left="0" w:firstLine="0"/>
      </w:pPr>
      <w:rPr>
        <w:b w:val="0"/>
        <w:i w:val="0"/>
        <w:color w:val="auto"/>
      </w:rPr>
    </w:lvl>
    <w:lvl w:ilvl="1">
      <w:start w:val="1"/>
      <w:numFmt w:val="decimal"/>
      <w:lvlText w:val="%2)"/>
      <w:lvlJc w:val="left"/>
      <w:pPr>
        <w:tabs>
          <w:tab w:val="num" w:pos="851"/>
        </w:tabs>
        <w:ind w:left="0" w:firstLine="0"/>
      </w:pPr>
      <w:rPr>
        <w:rFonts w:cs="Times New Roman"/>
      </w:rPr>
    </w:lvl>
    <w:lvl w:ilvl="2">
      <w:start w:val="1"/>
      <w:numFmt w:val="lowerLetter"/>
      <w:lvlText w:val="%3)"/>
      <w:lvlJc w:val="left"/>
      <w:pPr>
        <w:tabs>
          <w:tab w:val="num" w:pos="1276"/>
        </w:tabs>
        <w:ind w:left="0" w:firstLine="0"/>
      </w:pPr>
      <w:rPr>
        <w:rFonts w:cs="Times New Roman"/>
      </w:rPr>
    </w:lvl>
    <w:lvl w:ilvl="3">
      <w:start w:val="1"/>
      <w:numFmt w:val="decimal"/>
      <w:lvlText w:val="(%4)"/>
      <w:lvlJc w:val="left"/>
      <w:pPr>
        <w:tabs>
          <w:tab w:val="num" w:pos="1440"/>
        </w:tabs>
        <w:ind w:left="0" w:firstLine="0"/>
      </w:pPr>
      <w:rPr>
        <w:rFonts w:cs="Times New Roman"/>
      </w:rPr>
    </w:lvl>
    <w:lvl w:ilvl="4">
      <w:start w:val="1"/>
      <w:numFmt w:val="lowerLetter"/>
      <w:lvlText w:val="(%5)"/>
      <w:lvlJc w:val="left"/>
      <w:pPr>
        <w:tabs>
          <w:tab w:val="num" w:pos="1800"/>
        </w:tabs>
        <w:ind w:left="0" w:firstLine="0"/>
      </w:pPr>
      <w:rPr>
        <w:rFonts w:cs="Times New Roman"/>
      </w:rPr>
    </w:lvl>
    <w:lvl w:ilvl="5">
      <w:start w:val="1"/>
      <w:numFmt w:val="lowerRoman"/>
      <w:lvlText w:val="(%6)"/>
      <w:lvlJc w:val="left"/>
      <w:pPr>
        <w:tabs>
          <w:tab w:val="num" w:pos="2160"/>
        </w:tabs>
        <w:ind w:left="0" w:firstLine="0"/>
      </w:pPr>
      <w:rPr>
        <w:rFonts w:cs="Times New Roman"/>
      </w:rPr>
    </w:lvl>
    <w:lvl w:ilvl="6">
      <w:start w:val="1"/>
      <w:numFmt w:val="decimal"/>
      <w:lvlText w:val="%7."/>
      <w:lvlJc w:val="left"/>
      <w:pPr>
        <w:tabs>
          <w:tab w:val="num" w:pos="2520"/>
        </w:tabs>
        <w:ind w:left="0" w:firstLine="0"/>
      </w:pPr>
      <w:rPr>
        <w:rFonts w:cs="Times New Roman"/>
        <w:b w:val="0"/>
        <w:bCs/>
      </w:rPr>
    </w:lvl>
    <w:lvl w:ilvl="7">
      <w:start w:val="1"/>
      <w:numFmt w:val="lowerLetter"/>
      <w:lvlText w:val="%8."/>
      <w:lvlJc w:val="left"/>
      <w:pPr>
        <w:tabs>
          <w:tab w:val="num" w:pos="2880"/>
        </w:tabs>
        <w:ind w:left="0" w:firstLine="0"/>
      </w:pPr>
      <w:rPr>
        <w:rFonts w:cs="Times New Roman"/>
      </w:rPr>
    </w:lvl>
    <w:lvl w:ilvl="8">
      <w:start w:val="1"/>
      <w:numFmt w:val="lowerRoman"/>
      <w:lvlText w:val="%9."/>
      <w:lvlJc w:val="left"/>
      <w:pPr>
        <w:tabs>
          <w:tab w:val="num" w:pos="3240"/>
        </w:tabs>
        <w:ind w:left="0" w:firstLine="0"/>
      </w:pPr>
      <w:rPr>
        <w:rFonts w:cs="Times New Roman"/>
      </w:rPr>
    </w:lvl>
  </w:abstractNum>
  <w:abstractNum w:abstractNumId="63" w15:restartNumberingAfterBreak="0">
    <w:nsid w:val="35205948"/>
    <w:multiLevelType w:val="hybridMultilevel"/>
    <w:tmpl w:val="1E34F8E2"/>
    <w:lvl w:ilvl="0" w:tplc="945E78FC">
      <w:start w:val="1"/>
      <w:numFmt w:val="decimal"/>
      <w:lvlText w:val="%1)"/>
      <w:lvlJc w:val="left"/>
      <w:pPr>
        <w:ind w:left="1353" w:hanging="360"/>
      </w:pPr>
      <w:rPr>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4" w15:restartNumberingAfterBreak="0">
    <w:nsid w:val="3547192C"/>
    <w:multiLevelType w:val="hybridMultilevel"/>
    <w:tmpl w:val="03E0E578"/>
    <w:lvl w:ilvl="0" w:tplc="D70678E2">
      <w:start w:val="1"/>
      <w:numFmt w:val="decimal"/>
      <w:lvlText w:val="%1/"/>
      <w:lvlJc w:val="left"/>
      <w:pPr>
        <w:tabs>
          <w:tab w:val="num" w:pos="358"/>
        </w:tabs>
        <w:ind w:left="358" w:hanging="358"/>
      </w:pPr>
      <w:rPr>
        <w:rFonts w:hint="default"/>
        <w:b w:val="0"/>
        <w:i w:val="0"/>
        <w:strike w:val="0"/>
      </w:rPr>
    </w:lvl>
    <w:lvl w:ilvl="1" w:tplc="04150019">
      <w:start w:val="1"/>
      <w:numFmt w:val="lowerLetter"/>
      <w:lvlText w:val="%2."/>
      <w:lvlJc w:val="left"/>
      <w:pPr>
        <w:ind w:left="380" w:hanging="360"/>
      </w:pPr>
    </w:lvl>
    <w:lvl w:ilvl="2" w:tplc="0415001B">
      <w:start w:val="1"/>
      <w:numFmt w:val="lowerRoman"/>
      <w:lvlText w:val="%3."/>
      <w:lvlJc w:val="right"/>
      <w:pPr>
        <w:ind w:left="1100" w:hanging="180"/>
      </w:pPr>
    </w:lvl>
    <w:lvl w:ilvl="3" w:tplc="0415000F" w:tentative="1">
      <w:start w:val="1"/>
      <w:numFmt w:val="decimal"/>
      <w:lvlText w:val="%4."/>
      <w:lvlJc w:val="left"/>
      <w:pPr>
        <w:ind w:left="1820" w:hanging="360"/>
      </w:pPr>
    </w:lvl>
    <w:lvl w:ilvl="4" w:tplc="04150019" w:tentative="1">
      <w:start w:val="1"/>
      <w:numFmt w:val="lowerLetter"/>
      <w:lvlText w:val="%5."/>
      <w:lvlJc w:val="left"/>
      <w:pPr>
        <w:ind w:left="2540" w:hanging="360"/>
      </w:pPr>
    </w:lvl>
    <w:lvl w:ilvl="5" w:tplc="0415001B" w:tentative="1">
      <w:start w:val="1"/>
      <w:numFmt w:val="lowerRoman"/>
      <w:lvlText w:val="%6."/>
      <w:lvlJc w:val="right"/>
      <w:pPr>
        <w:ind w:left="3260" w:hanging="180"/>
      </w:pPr>
    </w:lvl>
    <w:lvl w:ilvl="6" w:tplc="0415000F" w:tentative="1">
      <w:start w:val="1"/>
      <w:numFmt w:val="decimal"/>
      <w:lvlText w:val="%7."/>
      <w:lvlJc w:val="left"/>
      <w:pPr>
        <w:ind w:left="3980" w:hanging="360"/>
      </w:pPr>
    </w:lvl>
    <w:lvl w:ilvl="7" w:tplc="04150019" w:tentative="1">
      <w:start w:val="1"/>
      <w:numFmt w:val="lowerLetter"/>
      <w:lvlText w:val="%8."/>
      <w:lvlJc w:val="left"/>
      <w:pPr>
        <w:ind w:left="4700" w:hanging="360"/>
      </w:pPr>
    </w:lvl>
    <w:lvl w:ilvl="8" w:tplc="0415001B" w:tentative="1">
      <w:start w:val="1"/>
      <w:numFmt w:val="lowerRoman"/>
      <w:lvlText w:val="%9."/>
      <w:lvlJc w:val="right"/>
      <w:pPr>
        <w:ind w:left="5420" w:hanging="180"/>
      </w:pPr>
    </w:lvl>
  </w:abstractNum>
  <w:abstractNum w:abstractNumId="65" w15:restartNumberingAfterBreak="0">
    <w:nsid w:val="360216A9"/>
    <w:multiLevelType w:val="hybridMultilevel"/>
    <w:tmpl w:val="D9FC28EE"/>
    <w:lvl w:ilvl="0" w:tplc="AEAA4A46">
      <w:start w:val="1"/>
      <w:numFmt w:val="bullet"/>
      <w:lvlText w:val="-"/>
      <w:lvlJc w:val="left"/>
      <w:pPr>
        <w:tabs>
          <w:tab w:val="num" w:pos="1440"/>
        </w:tabs>
        <w:ind w:left="1440" w:hanging="360"/>
      </w:pPr>
      <w:rPr>
        <w:b w:val="0"/>
        <w:bCs w:val="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6453FEC"/>
    <w:multiLevelType w:val="hybridMultilevel"/>
    <w:tmpl w:val="ECE83770"/>
    <w:lvl w:ilvl="0" w:tplc="FFFFFFFF">
      <w:start w:val="1"/>
      <w:numFmt w:val="bullet"/>
      <w:lvlText w:val="-"/>
      <w:lvlJc w:val="left"/>
      <w:pPr>
        <w:ind w:left="2138" w:hanging="360"/>
      </w:p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67" w15:restartNumberingAfterBreak="0">
    <w:nsid w:val="39C27A64"/>
    <w:multiLevelType w:val="hybridMultilevel"/>
    <w:tmpl w:val="7A1E598E"/>
    <w:lvl w:ilvl="0" w:tplc="1CBEFFE6">
      <w:start w:val="1"/>
      <w:numFmt w:val="decimal"/>
      <w:lvlText w:val="%1."/>
      <w:lvlJc w:val="left"/>
      <w:pPr>
        <w:tabs>
          <w:tab w:val="num" w:pos="1980"/>
        </w:tabs>
        <w:ind w:left="2150" w:hanging="170"/>
      </w:pPr>
      <w:rPr>
        <w:rFonts w:ascii="Arial" w:eastAsia="Times New Roman" w:hAnsi="Arial" w:cs="Arial"/>
        <w:b w:val="0"/>
        <w:i w:val="0"/>
        <w:caps w:val="0"/>
        <w:strike w:val="0"/>
        <w:dstrike w:val="0"/>
        <w:vanish w:val="0"/>
        <w:sz w:val="18"/>
        <w:szCs w:val="18"/>
        <w:vertAlign w:val="baseline"/>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8" w15:restartNumberingAfterBreak="0">
    <w:nsid w:val="39C575E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3ADA09C5"/>
    <w:multiLevelType w:val="hybridMultilevel"/>
    <w:tmpl w:val="F7F2829A"/>
    <w:lvl w:ilvl="0" w:tplc="EC121114">
      <w:start w:val="1"/>
      <w:numFmt w:val="lowerLetter"/>
      <w:lvlText w:val="%1)"/>
      <w:lvlJc w:val="left"/>
      <w:pPr>
        <w:tabs>
          <w:tab w:val="num" w:pos="1495"/>
        </w:tabs>
        <w:ind w:left="1495" w:hanging="360"/>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3B3055F0"/>
    <w:multiLevelType w:val="hybridMultilevel"/>
    <w:tmpl w:val="6804C8A4"/>
    <w:lvl w:ilvl="0" w:tplc="04150017">
      <w:start w:val="1"/>
      <w:numFmt w:val="lowerLetter"/>
      <w:lvlText w:val="%1)"/>
      <w:lvlJc w:val="left"/>
      <w:pPr>
        <w:tabs>
          <w:tab w:val="num" w:pos="1060"/>
        </w:tabs>
        <w:ind w:left="1060" w:hanging="340"/>
      </w:pPr>
      <w:rPr>
        <w:b/>
        <w:bCs/>
        <w:i w:val="0"/>
        <w:sz w:val="20"/>
        <w:szCs w:val="20"/>
      </w:rPr>
    </w:lvl>
    <w:lvl w:ilvl="1" w:tplc="FFFFFFFF">
      <w:start w:val="1"/>
      <w:numFmt w:val="decimal"/>
      <w:lvlText w:val="%2)"/>
      <w:lvlJc w:val="left"/>
      <w:pPr>
        <w:tabs>
          <w:tab w:val="num" w:pos="1440"/>
        </w:tabs>
        <w:ind w:left="1440" w:hanging="360"/>
      </w:pPr>
    </w:lvl>
    <w:lvl w:ilvl="2" w:tplc="ECD2B846">
      <w:start w:val="1"/>
      <w:numFmt w:val="upperRoman"/>
      <w:lvlText w:val="%3."/>
      <w:lvlJc w:val="left"/>
      <w:pPr>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72" w15:restartNumberingAfterBreak="0">
    <w:nsid w:val="3D6C2575"/>
    <w:multiLevelType w:val="hybridMultilevel"/>
    <w:tmpl w:val="019ADB8E"/>
    <w:lvl w:ilvl="0" w:tplc="88989806">
      <w:start w:val="1"/>
      <w:numFmt w:val="decimal"/>
      <w:lvlText w:val="%1."/>
      <w:lvlJc w:val="left"/>
      <w:pPr>
        <w:tabs>
          <w:tab w:val="num" w:pos="1060"/>
        </w:tabs>
        <w:ind w:left="1060" w:hanging="340"/>
      </w:pPr>
      <w:rPr>
        <w:rFonts w:ascii="Arial" w:hAnsi="Arial" w:cs="Arial" w:hint="default"/>
        <w:b w:val="0"/>
        <w:i w:val="0"/>
        <w:color w:val="auto"/>
        <w:sz w:val="20"/>
        <w:szCs w:val="20"/>
      </w:rPr>
    </w:lvl>
    <w:lvl w:ilvl="1" w:tplc="48E84212">
      <w:start w:val="1"/>
      <w:numFmt w:val="decimal"/>
      <w:lvlText w:val="%2."/>
      <w:lvlJc w:val="left"/>
      <w:pPr>
        <w:tabs>
          <w:tab w:val="num" w:pos="1820"/>
        </w:tabs>
        <w:ind w:left="1820" w:hanging="360"/>
      </w:pPr>
      <w:rPr>
        <w:b w:val="0"/>
      </w:rPr>
    </w:lvl>
    <w:lvl w:ilvl="2" w:tplc="FFFFFFFF">
      <w:start w:val="1"/>
      <w:numFmt w:val="decimal"/>
      <w:lvlText w:val="%3."/>
      <w:lvlJc w:val="left"/>
      <w:pPr>
        <w:tabs>
          <w:tab w:val="num" w:pos="2540"/>
        </w:tabs>
        <w:ind w:left="2540" w:hanging="360"/>
      </w:pPr>
    </w:lvl>
    <w:lvl w:ilvl="3" w:tplc="FFFFFFFF">
      <w:start w:val="1"/>
      <w:numFmt w:val="decimal"/>
      <w:lvlText w:val="%4."/>
      <w:lvlJc w:val="left"/>
      <w:pPr>
        <w:tabs>
          <w:tab w:val="num" w:pos="3260"/>
        </w:tabs>
        <w:ind w:left="3260" w:hanging="360"/>
      </w:pPr>
    </w:lvl>
    <w:lvl w:ilvl="4" w:tplc="FFFFFFFF">
      <w:start w:val="1"/>
      <w:numFmt w:val="decimal"/>
      <w:lvlText w:val="%5."/>
      <w:lvlJc w:val="left"/>
      <w:pPr>
        <w:tabs>
          <w:tab w:val="num" w:pos="3980"/>
        </w:tabs>
        <w:ind w:left="3980" w:hanging="360"/>
      </w:pPr>
    </w:lvl>
    <w:lvl w:ilvl="5" w:tplc="FFFFFFFF">
      <w:start w:val="1"/>
      <w:numFmt w:val="decimal"/>
      <w:lvlText w:val="%6."/>
      <w:lvlJc w:val="left"/>
      <w:pPr>
        <w:tabs>
          <w:tab w:val="num" w:pos="4700"/>
        </w:tabs>
        <w:ind w:left="4700" w:hanging="360"/>
      </w:pPr>
    </w:lvl>
    <w:lvl w:ilvl="6" w:tplc="FFFFFFFF">
      <w:start w:val="1"/>
      <w:numFmt w:val="decimal"/>
      <w:lvlText w:val="%7."/>
      <w:lvlJc w:val="left"/>
      <w:pPr>
        <w:tabs>
          <w:tab w:val="num" w:pos="5420"/>
        </w:tabs>
        <w:ind w:left="5420" w:hanging="360"/>
      </w:pPr>
    </w:lvl>
    <w:lvl w:ilvl="7" w:tplc="FFFFFFFF">
      <w:start w:val="1"/>
      <w:numFmt w:val="decimal"/>
      <w:lvlText w:val="%8."/>
      <w:lvlJc w:val="left"/>
      <w:pPr>
        <w:tabs>
          <w:tab w:val="num" w:pos="6140"/>
        </w:tabs>
        <w:ind w:left="6140" w:hanging="360"/>
      </w:pPr>
    </w:lvl>
    <w:lvl w:ilvl="8" w:tplc="FFFFFFFF">
      <w:start w:val="1"/>
      <w:numFmt w:val="decimal"/>
      <w:lvlText w:val="%9."/>
      <w:lvlJc w:val="left"/>
      <w:pPr>
        <w:tabs>
          <w:tab w:val="num" w:pos="6860"/>
        </w:tabs>
        <w:ind w:left="6860" w:hanging="360"/>
      </w:pPr>
    </w:lvl>
  </w:abstractNum>
  <w:abstractNum w:abstractNumId="73" w15:restartNumberingAfterBreak="0">
    <w:nsid w:val="3DAB039B"/>
    <w:multiLevelType w:val="hybridMultilevel"/>
    <w:tmpl w:val="7AE2ACCE"/>
    <w:lvl w:ilvl="0" w:tplc="E62E1BEE">
      <w:start w:val="1"/>
      <w:numFmt w:val="decimal"/>
      <w:lvlText w:val="%1."/>
      <w:lvlJc w:val="left"/>
      <w:pPr>
        <w:ind w:left="786"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3F3A653E"/>
    <w:multiLevelType w:val="hybridMultilevel"/>
    <w:tmpl w:val="83C6A26E"/>
    <w:lvl w:ilvl="0" w:tplc="2D50B1B6">
      <w:start w:val="1"/>
      <w:numFmt w:val="bullet"/>
      <w:lvlText w:val="-"/>
      <w:lvlJc w:val="left"/>
      <w:pPr>
        <w:tabs>
          <w:tab w:val="num" w:pos="425"/>
        </w:tabs>
      </w:pPr>
      <w:rPr>
        <w:rFonts w:ascii="Times New Roman" w:hAnsi="Times New Roman" w:hint="default"/>
      </w:rPr>
    </w:lvl>
    <w:lvl w:ilvl="1" w:tplc="6D0E3F90">
      <w:start w:val="1"/>
      <w:numFmt w:val="decimal"/>
      <w:lvlText w:val="%2."/>
      <w:lvlJc w:val="left"/>
      <w:pPr>
        <w:tabs>
          <w:tab w:val="num" w:pos="1440"/>
        </w:tabs>
        <w:ind w:left="1440" w:hanging="360"/>
      </w:pPr>
      <w:rPr>
        <w:rFonts w:cs="Times New Roman" w:hint="default"/>
      </w:rPr>
    </w:lvl>
    <w:lvl w:ilvl="2" w:tplc="E20C9974">
      <w:start w:val="1"/>
      <w:numFmt w:val="decimal"/>
      <w:lvlText w:val="%3)"/>
      <w:lvlJc w:val="left"/>
      <w:pPr>
        <w:tabs>
          <w:tab w:val="num" w:pos="1800"/>
        </w:tabs>
        <w:ind w:left="1970" w:hanging="170"/>
      </w:pPr>
      <w:rPr>
        <w:rFonts w:hint="default"/>
        <w:b w:val="0"/>
        <w:i w:val="0"/>
        <w:caps w:val="0"/>
        <w:strike w:val="0"/>
        <w:dstrike w:val="0"/>
        <w:vanish w:val="0"/>
        <w:sz w:val="20"/>
        <w:szCs w:val="20"/>
        <w:vertAlign w:val="baseline"/>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F6719FA"/>
    <w:multiLevelType w:val="hybridMultilevel"/>
    <w:tmpl w:val="9FA4E544"/>
    <w:lvl w:ilvl="0" w:tplc="9D8ED14A">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FB07667"/>
    <w:multiLevelType w:val="hybridMultilevel"/>
    <w:tmpl w:val="C7049C02"/>
    <w:lvl w:ilvl="0" w:tplc="5F826638">
      <w:start w:val="1"/>
      <w:numFmt w:val="decimal"/>
      <w:lvlText w:val="%1."/>
      <w:lvlJc w:val="left"/>
      <w:pPr>
        <w:ind w:left="720" w:hanging="360"/>
      </w:pPr>
      <w:rPr>
        <w:rFonts w:ascii="Arial" w:eastAsia="Times New Roman" w:hAnsi="Arial" w:cs="Arial"/>
        <w:b w:val="0"/>
        <w:bCs/>
        <w:sz w:val="20"/>
        <w:szCs w:val="20"/>
      </w:rPr>
    </w:lvl>
    <w:lvl w:ilvl="1" w:tplc="73949846">
      <w:start w:val="1"/>
      <w:numFmt w:val="decimal"/>
      <w:lvlText w:val="%2."/>
      <w:lvlJc w:val="left"/>
      <w:pPr>
        <w:ind w:left="1440" w:hanging="360"/>
      </w:pPr>
      <w:rPr>
        <w:rFonts w:ascii="Arial" w:eastAsia="Times New Roman" w:hAnsi="Arial" w:cs="Arial"/>
        <w:b w:val="0"/>
        <w:bCs/>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0862555"/>
    <w:multiLevelType w:val="hybridMultilevel"/>
    <w:tmpl w:val="6142B626"/>
    <w:lvl w:ilvl="0" w:tplc="04150011">
      <w:start w:val="1"/>
      <w:numFmt w:val="decimal"/>
      <w:lvlText w:val="%1)"/>
      <w:lvlJc w:val="left"/>
      <w:pPr>
        <w:tabs>
          <w:tab w:val="num" w:pos="360"/>
        </w:tabs>
        <w:ind w:left="360" w:hanging="360"/>
      </w:pPr>
    </w:lvl>
    <w:lvl w:ilvl="1" w:tplc="0CBA9136">
      <w:start w:val="1"/>
      <w:numFmt w:val="bullet"/>
      <w:lvlText w:val=""/>
      <w:lvlJc w:val="left"/>
      <w:pPr>
        <w:tabs>
          <w:tab w:val="num" w:pos="1080"/>
        </w:tabs>
        <w:ind w:left="1080" w:hanging="360"/>
      </w:pPr>
      <w:rPr>
        <w:rFonts w:ascii="Symbol" w:hAnsi="Symbol" w:hint="default"/>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8" w15:restartNumberingAfterBreak="0">
    <w:nsid w:val="42631449"/>
    <w:multiLevelType w:val="multilevel"/>
    <w:tmpl w:val="94D2BCAE"/>
    <w:lvl w:ilvl="0">
      <w:start w:val="1"/>
      <w:numFmt w:val="decimal"/>
      <w:lvlText w:val="%1."/>
      <w:lvlJc w:val="left"/>
      <w:pPr>
        <w:tabs>
          <w:tab w:val="num" w:pos="862"/>
        </w:tabs>
        <w:ind w:left="862" w:hanging="720"/>
      </w:pPr>
      <w:rPr>
        <w:rFonts w:ascii="Arial" w:eastAsia="Times New Roman" w:hAnsi="Arial" w:cs="Arial" w:hint="default"/>
        <w:b w:val="0"/>
        <w:bCs/>
        <w:i w:val="0"/>
        <w:iCs w:val="0"/>
        <w:color w:val="000000"/>
        <w:sz w:val="20"/>
        <w:szCs w:val="20"/>
      </w:rPr>
    </w:lvl>
    <w:lvl w:ilvl="1">
      <w:start w:val="1"/>
      <w:numFmt w:val="decimal"/>
      <w:lvlText w:val="%2."/>
      <w:lvlJc w:val="left"/>
      <w:pPr>
        <w:tabs>
          <w:tab w:val="num" w:pos="1440"/>
        </w:tabs>
        <w:ind w:left="1440" w:hanging="360"/>
      </w:pPr>
      <w:rPr>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ind w:left="5180" w:hanging="360"/>
      </w:pPr>
    </w:lvl>
    <w:lvl w:ilvl="6">
      <w:start w:val="1"/>
      <w:numFmt w:val="decimal"/>
      <w:lvlText w:val="%7."/>
      <w:lvlJc w:val="left"/>
      <w:pPr>
        <w:tabs>
          <w:tab w:val="num" w:pos="5400"/>
        </w:tabs>
        <w:ind w:left="5400" w:hanging="720"/>
      </w:p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42894CFA"/>
    <w:multiLevelType w:val="hybridMultilevel"/>
    <w:tmpl w:val="B2CA824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42E17D63"/>
    <w:multiLevelType w:val="hybridMultilevel"/>
    <w:tmpl w:val="EC9A5752"/>
    <w:lvl w:ilvl="0" w:tplc="6EE022B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3030040"/>
    <w:multiLevelType w:val="hybridMultilevel"/>
    <w:tmpl w:val="4FD2894A"/>
    <w:lvl w:ilvl="0" w:tplc="04150013">
      <w:start w:val="1"/>
      <w:numFmt w:val="upperRoman"/>
      <w:lvlText w:val="%1."/>
      <w:lvlJc w:val="righ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8269C0"/>
    <w:multiLevelType w:val="hybridMultilevel"/>
    <w:tmpl w:val="B1E8B5B0"/>
    <w:lvl w:ilvl="0" w:tplc="0415000F">
      <w:start w:val="1"/>
      <w:numFmt w:val="decimal"/>
      <w:lvlText w:val="%1."/>
      <w:lvlJc w:val="left"/>
      <w:pPr>
        <w:ind w:left="2345" w:hanging="360"/>
      </w:pPr>
      <w:rPr>
        <w:rFonts w:hint="default"/>
      </w:rPr>
    </w:lvl>
    <w:lvl w:ilvl="1" w:tplc="04150019">
      <w:start w:val="1"/>
      <w:numFmt w:val="lowerLetter"/>
      <w:lvlText w:val="%2."/>
      <w:lvlJc w:val="left"/>
      <w:pPr>
        <w:ind w:left="2781" w:hanging="360"/>
      </w:pPr>
      <w:rPr>
        <w:rFonts w:cs="Times New Roman"/>
      </w:rPr>
    </w:lvl>
    <w:lvl w:ilvl="2" w:tplc="0415001B">
      <w:start w:val="1"/>
      <w:numFmt w:val="lowerRoman"/>
      <w:lvlText w:val="%3."/>
      <w:lvlJc w:val="right"/>
      <w:pPr>
        <w:ind w:left="3501" w:hanging="180"/>
      </w:pPr>
      <w:rPr>
        <w:rFonts w:cs="Times New Roman"/>
      </w:rPr>
    </w:lvl>
    <w:lvl w:ilvl="3" w:tplc="0415000F">
      <w:start w:val="1"/>
      <w:numFmt w:val="decimal"/>
      <w:lvlText w:val="%4."/>
      <w:lvlJc w:val="left"/>
      <w:pPr>
        <w:ind w:left="4221" w:hanging="360"/>
      </w:pPr>
      <w:rPr>
        <w:rFonts w:cs="Times New Roman"/>
      </w:rPr>
    </w:lvl>
    <w:lvl w:ilvl="4" w:tplc="04150019">
      <w:start w:val="1"/>
      <w:numFmt w:val="lowerLetter"/>
      <w:lvlText w:val="%5."/>
      <w:lvlJc w:val="left"/>
      <w:pPr>
        <w:ind w:left="4941" w:hanging="360"/>
      </w:pPr>
      <w:rPr>
        <w:rFonts w:cs="Times New Roman"/>
      </w:rPr>
    </w:lvl>
    <w:lvl w:ilvl="5" w:tplc="0415001B">
      <w:start w:val="1"/>
      <w:numFmt w:val="lowerRoman"/>
      <w:lvlText w:val="%6."/>
      <w:lvlJc w:val="right"/>
      <w:pPr>
        <w:ind w:left="5661" w:hanging="180"/>
      </w:pPr>
      <w:rPr>
        <w:rFonts w:cs="Times New Roman"/>
      </w:rPr>
    </w:lvl>
    <w:lvl w:ilvl="6" w:tplc="0415000F">
      <w:start w:val="1"/>
      <w:numFmt w:val="decimal"/>
      <w:lvlText w:val="%7."/>
      <w:lvlJc w:val="left"/>
      <w:pPr>
        <w:ind w:left="6381" w:hanging="360"/>
      </w:pPr>
      <w:rPr>
        <w:rFonts w:cs="Times New Roman"/>
      </w:rPr>
    </w:lvl>
    <w:lvl w:ilvl="7" w:tplc="04150019">
      <w:start w:val="1"/>
      <w:numFmt w:val="lowerLetter"/>
      <w:lvlText w:val="%8."/>
      <w:lvlJc w:val="left"/>
      <w:pPr>
        <w:ind w:left="7101" w:hanging="360"/>
      </w:pPr>
      <w:rPr>
        <w:rFonts w:cs="Times New Roman"/>
      </w:rPr>
    </w:lvl>
    <w:lvl w:ilvl="8" w:tplc="0415001B">
      <w:start w:val="1"/>
      <w:numFmt w:val="lowerRoman"/>
      <w:lvlText w:val="%9."/>
      <w:lvlJc w:val="right"/>
      <w:pPr>
        <w:ind w:left="7821" w:hanging="180"/>
      </w:pPr>
      <w:rPr>
        <w:rFonts w:cs="Times New Roman"/>
      </w:rPr>
    </w:lvl>
  </w:abstractNum>
  <w:abstractNum w:abstractNumId="83" w15:restartNumberingAfterBreak="0">
    <w:nsid w:val="49DC3F90"/>
    <w:multiLevelType w:val="hybridMultilevel"/>
    <w:tmpl w:val="D08E51E2"/>
    <w:lvl w:ilvl="0" w:tplc="A9384C20">
      <w:start w:val="1"/>
      <w:numFmt w:val="decimal"/>
      <w:lvlText w:val="%1."/>
      <w:lvlJc w:val="left"/>
      <w:pPr>
        <w:ind w:left="295" w:hanging="360"/>
      </w:pPr>
      <w:rPr>
        <w:rFonts w:hint="default"/>
        <w:b w:val="0"/>
        <w:bCs/>
        <w:i w:val="0"/>
        <w:sz w:val="20"/>
        <w:szCs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84" w15:restartNumberingAfterBreak="0">
    <w:nsid w:val="4ACE7DFA"/>
    <w:multiLevelType w:val="hybridMultilevel"/>
    <w:tmpl w:val="5606976C"/>
    <w:lvl w:ilvl="0" w:tplc="B0EA75B4">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4BBD597A"/>
    <w:multiLevelType w:val="hybridMultilevel"/>
    <w:tmpl w:val="6870F358"/>
    <w:lvl w:ilvl="0" w:tplc="2524372E">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BE14659"/>
    <w:multiLevelType w:val="hybridMultilevel"/>
    <w:tmpl w:val="A62081CE"/>
    <w:lvl w:ilvl="0" w:tplc="485C3DAC">
      <w:start w:val="1"/>
      <w:numFmt w:val="decimal"/>
      <w:lvlText w:val="%1."/>
      <w:lvlJc w:val="left"/>
      <w:pPr>
        <w:ind w:left="295" w:hanging="360"/>
      </w:pPr>
      <w:rPr>
        <w:rFonts w:hint="default"/>
        <w:b w:val="0"/>
        <w:bCs w:val="0"/>
        <w:i w:val="0"/>
        <w:sz w:val="20"/>
        <w:szCs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87" w15:restartNumberingAfterBreak="0">
    <w:nsid w:val="4C5B10A2"/>
    <w:multiLevelType w:val="multilevel"/>
    <w:tmpl w:val="B15EE546"/>
    <w:lvl w:ilvl="0">
      <w:start w:val="1"/>
      <w:numFmt w:val="decimal"/>
      <w:lvlText w:val="%1."/>
      <w:lvlJc w:val="left"/>
      <w:pPr>
        <w:tabs>
          <w:tab w:val="num" w:pos="709"/>
        </w:tabs>
        <w:ind w:left="709" w:hanging="360"/>
      </w:pPr>
      <w:rPr>
        <w:b w:val="0"/>
        <w:bCs w:val="0"/>
        <w:i w:val="0"/>
        <w:color w:val="auto"/>
      </w:rPr>
    </w:lvl>
    <w:lvl w:ilvl="1">
      <w:start w:val="1"/>
      <w:numFmt w:val="lowerLetter"/>
      <w:lvlText w:val="%2)"/>
      <w:lvlJc w:val="left"/>
      <w:pPr>
        <w:tabs>
          <w:tab w:val="num" w:pos="1069"/>
        </w:tabs>
        <w:ind w:left="1069" w:hanging="360"/>
      </w:pPr>
      <w:rPr>
        <w:rFonts w:cs="Times New Roman"/>
      </w:rPr>
    </w:lvl>
    <w:lvl w:ilvl="2">
      <w:start w:val="1"/>
      <w:numFmt w:val="lowerRoman"/>
      <w:lvlText w:val="%3)"/>
      <w:lvlJc w:val="left"/>
      <w:pPr>
        <w:tabs>
          <w:tab w:val="num" w:pos="1429"/>
        </w:tabs>
        <w:ind w:left="1429" w:hanging="360"/>
      </w:pPr>
      <w:rPr>
        <w:rFonts w:cs="Times New Roman"/>
      </w:rPr>
    </w:lvl>
    <w:lvl w:ilvl="3">
      <w:start w:val="1"/>
      <w:numFmt w:val="decimal"/>
      <w:lvlText w:val="(%4)"/>
      <w:lvlJc w:val="left"/>
      <w:pPr>
        <w:tabs>
          <w:tab w:val="num" w:pos="1789"/>
        </w:tabs>
        <w:ind w:left="1789" w:hanging="360"/>
      </w:pPr>
      <w:rPr>
        <w:rFonts w:cs="Times New Roman"/>
      </w:rPr>
    </w:lvl>
    <w:lvl w:ilvl="4">
      <w:start w:val="1"/>
      <w:numFmt w:val="lowerLetter"/>
      <w:lvlText w:val="(%5)"/>
      <w:lvlJc w:val="left"/>
      <w:pPr>
        <w:tabs>
          <w:tab w:val="num" w:pos="2149"/>
        </w:tabs>
        <w:ind w:left="2149" w:hanging="360"/>
      </w:pPr>
      <w:rPr>
        <w:rFonts w:cs="Times New Roman"/>
      </w:rPr>
    </w:lvl>
    <w:lvl w:ilvl="5">
      <w:start w:val="1"/>
      <w:numFmt w:val="lowerRoman"/>
      <w:lvlText w:val="(%6)"/>
      <w:lvlJc w:val="left"/>
      <w:pPr>
        <w:tabs>
          <w:tab w:val="num" w:pos="2509"/>
        </w:tabs>
        <w:ind w:left="2509" w:hanging="360"/>
      </w:pPr>
      <w:rPr>
        <w:rFonts w:cs="Times New Roman"/>
      </w:rPr>
    </w:lvl>
    <w:lvl w:ilvl="6">
      <w:start w:val="1"/>
      <w:numFmt w:val="decimal"/>
      <w:lvlText w:val="%7."/>
      <w:lvlJc w:val="left"/>
      <w:pPr>
        <w:tabs>
          <w:tab w:val="num" w:pos="2869"/>
        </w:tabs>
        <w:ind w:left="2869" w:hanging="360"/>
      </w:pPr>
      <w:rPr>
        <w:rFonts w:cs="Times New Roman"/>
        <w:b w:val="0"/>
        <w:bCs/>
        <w:i w:val="0"/>
        <w:iCs/>
      </w:rPr>
    </w:lvl>
    <w:lvl w:ilvl="7">
      <w:start w:val="1"/>
      <w:numFmt w:val="lowerLetter"/>
      <w:lvlText w:val="%8."/>
      <w:lvlJc w:val="left"/>
      <w:pPr>
        <w:tabs>
          <w:tab w:val="num" w:pos="3229"/>
        </w:tabs>
        <w:ind w:left="3229" w:hanging="360"/>
      </w:pPr>
      <w:rPr>
        <w:rFonts w:cs="Times New Roman"/>
      </w:rPr>
    </w:lvl>
    <w:lvl w:ilvl="8">
      <w:start w:val="1"/>
      <w:numFmt w:val="lowerRoman"/>
      <w:lvlText w:val="%9."/>
      <w:lvlJc w:val="left"/>
      <w:pPr>
        <w:tabs>
          <w:tab w:val="num" w:pos="3589"/>
        </w:tabs>
        <w:ind w:left="3589" w:hanging="360"/>
      </w:pPr>
      <w:rPr>
        <w:rFonts w:cs="Times New Roman"/>
      </w:rPr>
    </w:lvl>
  </w:abstractNum>
  <w:abstractNum w:abstractNumId="88" w15:restartNumberingAfterBreak="0">
    <w:nsid w:val="4D520B53"/>
    <w:multiLevelType w:val="hybridMultilevel"/>
    <w:tmpl w:val="C19864E2"/>
    <w:name w:val="WW8Num1322"/>
    <w:lvl w:ilvl="0" w:tplc="8D74013C">
      <w:start w:val="1"/>
      <w:numFmt w:val="decimal"/>
      <w:lvlText w:val="%1)"/>
      <w:lvlJc w:val="left"/>
      <w:pPr>
        <w:ind w:left="1070" w:hanging="360"/>
      </w:pPr>
      <w:rPr>
        <w:rFonts w:hint="default"/>
        <w:b w:val="0"/>
        <w:i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4EEA29A2"/>
    <w:multiLevelType w:val="hybridMultilevel"/>
    <w:tmpl w:val="AC08619C"/>
    <w:name w:val="WW8Num132222"/>
    <w:lvl w:ilvl="0" w:tplc="4A9490E2">
      <w:start w:val="1"/>
      <w:numFmt w:val="decimal"/>
      <w:lvlText w:val="%1."/>
      <w:lvlJc w:val="left"/>
      <w:pPr>
        <w:tabs>
          <w:tab w:val="num" w:pos="397"/>
        </w:tabs>
        <w:ind w:left="397" w:hanging="397"/>
      </w:pPr>
      <w:rPr>
        <w:rFonts w:cs="Times New Roman" w:hint="default"/>
        <w:i w:val="0"/>
        <w:color w:val="auto"/>
      </w:rPr>
    </w:lvl>
    <w:lvl w:ilvl="1" w:tplc="04150019">
      <w:start w:val="1"/>
      <w:numFmt w:val="lowerLetter"/>
      <w:lvlText w:val="%2."/>
      <w:lvlJc w:val="left"/>
      <w:pPr>
        <w:tabs>
          <w:tab w:val="num" w:pos="302"/>
        </w:tabs>
        <w:ind w:left="302" w:hanging="360"/>
      </w:pPr>
    </w:lvl>
    <w:lvl w:ilvl="2" w:tplc="0415001B" w:tentative="1">
      <w:start w:val="1"/>
      <w:numFmt w:val="lowerRoman"/>
      <w:lvlText w:val="%3."/>
      <w:lvlJc w:val="right"/>
      <w:pPr>
        <w:tabs>
          <w:tab w:val="num" w:pos="1022"/>
        </w:tabs>
        <w:ind w:left="1022" w:hanging="180"/>
      </w:pPr>
    </w:lvl>
    <w:lvl w:ilvl="3" w:tplc="0415000F" w:tentative="1">
      <w:start w:val="1"/>
      <w:numFmt w:val="decimal"/>
      <w:lvlText w:val="%4."/>
      <w:lvlJc w:val="left"/>
      <w:pPr>
        <w:tabs>
          <w:tab w:val="num" w:pos="1742"/>
        </w:tabs>
        <w:ind w:left="1742" w:hanging="360"/>
      </w:pPr>
    </w:lvl>
    <w:lvl w:ilvl="4" w:tplc="04150019" w:tentative="1">
      <w:start w:val="1"/>
      <w:numFmt w:val="lowerLetter"/>
      <w:lvlText w:val="%5."/>
      <w:lvlJc w:val="left"/>
      <w:pPr>
        <w:tabs>
          <w:tab w:val="num" w:pos="2462"/>
        </w:tabs>
        <w:ind w:left="2462" w:hanging="360"/>
      </w:pPr>
    </w:lvl>
    <w:lvl w:ilvl="5" w:tplc="0415001B" w:tentative="1">
      <w:start w:val="1"/>
      <w:numFmt w:val="lowerRoman"/>
      <w:lvlText w:val="%6."/>
      <w:lvlJc w:val="right"/>
      <w:pPr>
        <w:tabs>
          <w:tab w:val="num" w:pos="3182"/>
        </w:tabs>
        <w:ind w:left="3182" w:hanging="180"/>
      </w:pPr>
    </w:lvl>
    <w:lvl w:ilvl="6" w:tplc="0415000F" w:tentative="1">
      <w:start w:val="1"/>
      <w:numFmt w:val="decimal"/>
      <w:lvlText w:val="%7."/>
      <w:lvlJc w:val="left"/>
      <w:pPr>
        <w:tabs>
          <w:tab w:val="num" w:pos="3902"/>
        </w:tabs>
        <w:ind w:left="3902" w:hanging="360"/>
      </w:pPr>
    </w:lvl>
    <w:lvl w:ilvl="7" w:tplc="04150019" w:tentative="1">
      <w:start w:val="1"/>
      <w:numFmt w:val="lowerLetter"/>
      <w:lvlText w:val="%8."/>
      <w:lvlJc w:val="left"/>
      <w:pPr>
        <w:tabs>
          <w:tab w:val="num" w:pos="4622"/>
        </w:tabs>
        <w:ind w:left="4622" w:hanging="360"/>
      </w:pPr>
    </w:lvl>
    <w:lvl w:ilvl="8" w:tplc="0415001B" w:tentative="1">
      <w:start w:val="1"/>
      <w:numFmt w:val="lowerRoman"/>
      <w:lvlText w:val="%9."/>
      <w:lvlJc w:val="right"/>
      <w:pPr>
        <w:tabs>
          <w:tab w:val="num" w:pos="5342"/>
        </w:tabs>
        <w:ind w:left="5342" w:hanging="180"/>
      </w:pPr>
    </w:lvl>
  </w:abstractNum>
  <w:abstractNum w:abstractNumId="90" w15:restartNumberingAfterBreak="0">
    <w:nsid w:val="502726DD"/>
    <w:multiLevelType w:val="hybridMultilevel"/>
    <w:tmpl w:val="373C67E6"/>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1" w15:restartNumberingAfterBreak="0">
    <w:nsid w:val="502D2673"/>
    <w:multiLevelType w:val="hybridMultilevel"/>
    <w:tmpl w:val="DCEA8300"/>
    <w:lvl w:ilvl="0" w:tplc="32983E7A">
      <w:start w:val="1"/>
      <w:numFmt w:val="decimal"/>
      <w:lvlText w:val="%1."/>
      <w:lvlJc w:val="left"/>
      <w:pPr>
        <w:ind w:left="1069" w:hanging="360"/>
      </w:pPr>
      <w:rPr>
        <w:b w:val="0"/>
        <w:bCs/>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52F669BA"/>
    <w:multiLevelType w:val="hybridMultilevel"/>
    <w:tmpl w:val="F94A5056"/>
    <w:lvl w:ilvl="0" w:tplc="33E8BD80">
      <w:start w:val="1"/>
      <w:numFmt w:val="decimal"/>
      <w:lvlText w:val="%1)"/>
      <w:lvlJc w:val="left"/>
      <w:pPr>
        <w:tabs>
          <w:tab w:val="num" w:pos="1520"/>
        </w:tabs>
        <w:ind w:left="1520" w:hanging="360"/>
      </w:pPr>
      <w:rPr>
        <w:rFonts w:cs="Times New Roman" w:hint="default"/>
        <w:b w:val="0"/>
      </w:rPr>
    </w:lvl>
    <w:lvl w:ilvl="1" w:tplc="04150017">
      <w:start w:val="1"/>
      <w:numFmt w:val="lowerLetter"/>
      <w:lvlText w:val="%2)"/>
      <w:lvlJc w:val="left"/>
      <w:pPr>
        <w:tabs>
          <w:tab w:val="num" w:pos="2240"/>
        </w:tabs>
        <w:ind w:left="2240" w:hanging="360"/>
      </w:pPr>
    </w:lvl>
    <w:lvl w:ilvl="2" w:tplc="0415001B">
      <w:start w:val="1"/>
      <w:numFmt w:val="lowerRoman"/>
      <w:lvlText w:val="%3."/>
      <w:lvlJc w:val="right"/>
      <w:pPr>
        <w:tabs>
          <w:tab w:val="num" w:pos="2960"/>
        </w:tabs>
        <w:ind w:left="2960" w:hanging="180"/>
      </w:pPr>
      <w:rPr>
        <w:rFonts w:cs="Times New Roman"/>
      </w:rPr>
    </w:lvl>
    <w:lvl w:ilvl="3" w:tplc="04150011">
      <w:start w:val="1"/>
      <w:numFmt w:val="decimal"/>
      <w:lvlText w:val="%4)"/>
      <w:lvlJc w:val="left"/>
      <w:pPr>
        <w:tabs>
          <w:tab w:val="num" w:pos="1060"/>
        </w:tabs>
        <w:ind w:left="1060" w:hanging="360"/>
      </w:pPr>
      <w:rPr>
        <w:rFonts w:hint="default"/>
        <w:b w:val="0"/>
        <w:i w:val="0"/>
        <w:color w:val="auto"/>
        <w:sz w:val="20"/>
        <w:szCs w:val="20"/>
      </w:rPr>
    </w:lvl>
    <w:lvl w:ilvl="4" w:tplc="04150019" w:tentative="1">
      <w:start w:val="1"/>
      <w:numFmt w:val="lowerLetter"/>
      <w:lvlText w:val="%5."/>
      <w:lvlJc w:val="left"/>
      <w:pPr>
        <w:tabs>
          <w:tab w:val="num" w:pos="4400"/>
        </w:tabs>
        <w:ind w:left="4400" w:hanging="360"/>
      </w:pPr>
      <w:rPr>
        <w:rFonts w:cs="Times New Roman"/>
      </w:rPr>
    </w:lvl>
    <w:lvl w:ilvl="5" w:tplc="0415001B" w:tentative="1">
      <w:start w:val="1"/>
      <w:numFmt w:val="lowerRoman"/>
      <w:lvlText w:val="%6."/>
      <w:lvlJc w:val="right"/>
      <w:pPr>
        <w:tabs>
          <w:tab w:val="num" w:pos="5120"/>
        </w:tabs>
        <w:ind w:left="5120" w:hanging="180"/>
      </w:pPr>
      <w:rPr>
        <w:rFonts w:cs="Times New Roman"/>
      </w:rPr>
    </w:lvl>
    <w:lvl w:ilvl="6" w:tplc="0415000F" w:tentative="1">
      <w:start w:val="1"/>
      <w:numFmt w:val="decimal"/>
      <w:lvlText w:val="%7."/>
      <w:lvlJc w:val="left"/>
      <w:pPr>
        <w:tabs>
          <w:tab w:val="num" w:pos="5840"/>
        </w:tabs>
        <w:ind w:left="5840" w:hanging="360"/>
      </w:pPr>
      <w:rPr>
        <w:rFonts w:cs="Times New Roman"/>
      </w:rPr>
    </w:lvl>
    <w:lvl w:ilvl="7" w:tplc="04150019" w:tentative="1">
      <w:start w:val="1"/>
      <w:numFmt w:val="lowerLetter"/>
      <w:lvlText w:val="%8."/>
      <w:lvlJc w:val="left"/>
      <w:pPr>
        <w:tabs>
          <w:tab w:val="num" w:pos="6560"/>
        </w:tabs>
        <w:ind w:left="6560" w:hanging="360"/>
      </w:pPr>
      <w:rPr>
        <w:rFonts w:cs="Times New Roman"/>
      </w:rPr>
    </w:lvl>
    <w:lvl w:ilvl="8" w:tplc="0415001B" w:tentative="1">
      <w:start w:val="1"/>
      <w:numFmt w:val="lowerRoman"/>
      <w:lvlText w:val="%9."/>
      <w:lvlJc w:val="right"/>
      <w:pPr>
        <w:tabs>
          <w:tab w:val="num" w:pos="7280"/>
        </w:tabs>
        <w:ind w:left="7280" w:hanging="180"/>
      </w:pPr>
      <w:rPr>
        <w:rFonts w:cs="Times New Roman"/>
      </w:rPr>
    </w:lvl>
  </w:abstractNum>
  <w:abstractNum w:abstractNumId="93" w15:restartNumberingAfterBreak="0">
    <w:nsid w:val="540C1CE5"/>
    <w:multiLevelType w:val="hybridMultilevel"/>
    <w:tmpl w:val="4CD4DF58"/>
    <w:lvl w:ilvl="0" w:tplc="750816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5A90379"/>
    <w:multiLevelType w:val="hybridMultilevel"/>
    <w:tmpl w:val="A3021A34"/>
    <w:lvl w:ilvl="0" w:tplc="0415000F">
      <w:start w:val="1"/>
      <w:numFmt w:val="decimal"/>
      <w:lvlText w:val="%1."/>
      <w:lvlJc w:val="left"/>
      <w:pPr>
        <w:tabs>
          <w:tab w:val="num" w:pos="-794"/>
        </w:tabs>
        <w:ind w:left="340" w:hanging="340"/>
      </w:pPr>
    </w:lvl>
    <w:lvl w:ilvl="1" w:tplc="E8604B50">
      <w:start w:val="20"/>
      <w:numFmt w:val="upperRoman"/>
      <w:lvlText w:val="%2."/>
      <w:lvlJc w:val="left"/>
      <w:pPr>
        <w:tabs>
          <w:tab w:val="num" w:pos="567"/>
        </w:tabs>
        <w:ind w:left="567" w:hanging="567"/>
      </w:pPr>
      <w:rPr>
        <w:rFonts w:ascii="Garamond" w:hAnsi="Garamond" w:hint="default"/>
        <w:b/>
        <w:i w:val="0"/>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15:restartNumberingAfterBreak="0">
    <w:nsid w:val="59845484"/>
    <w:multiLevelType w:val="hybridMultilevel"/>
    <w:tmpl w:val="B6820EBE"/>
    <w:name w:val="WW8Num1343"/>
    <w:lvl w:ilvl="0" w:tplc="DDCEE222">
      <w:start w:val="2"/>
      <w:numFmt w:val="decimal"/>
      <w:lvlText w:val="%1."/>
      <w:lvlJc w:val="left"/>
      <w:pPr>
        <w:ind w:left="540" w:hanging="360"/>
      </w:pPr>
      <w:rPr>
        <w:rFonts w:hint="default"/>
      </w:rPr>
    </w:lvl>
    <w:lvl w:ilvl="1" w:tplc="E2BA9C72">
      <w:start w:val="2"/>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9E33094"/>
    <w:multiLevelType w:val="hybridMultilevel"/>
    <w:tmpl w:val="D00C0276"/>
    <w:lvl w:ilvl="0" w:tplc="D382C68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A330D48"/>
    <w:multiLevelType w:val="hybridMultilevel"/>
    <w:tmpl w:val="797282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5C206F4A"/>
    <w:multiLevelType w:val="hybridMultilevel"/>
    <w:tmpl w:val="95AEB16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5CCA77C3"/>
    <w:multiLevelType w:val="hybridMultilevel"/>
    <w:tmpl w:val="EA0C6224"/>
    <w:lvl w:ilvl="0" w:tplc="975ADA1C">
      <w:start w:val="1"/>
      <w:numFmt w:val="decimal"/>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5CF90323"/>
    <w:multiLevelType w:val="hybridMultilevel"/>
    <w:tmpl w:val="CB10A3D4"/>
    <w:lvl w:ilvl="0" w:tplc="2D50B1B6">
      <w:start w:val="1"/>
      <w:numFmt w:val="bullet"/>
      <w:lvlText w:val="-"/>
      <w:lvlJc w:val="left"/>
      <w:pPr>
        <w:tabs>
          <w:tab w:val="num" w:pos="425"/>
        </w:tabs>
      </w:pPr>
      <w:rPr>
        <w:rFonts w:ascii="Times New Roman" w:hAnsi="Times New Roman" w:hint="default"/>
      </w:rPr>
    </w:lvl>
    <w:lvl w:ilvl="1" w:tplc="04150017">
      <w:start w:val="1"/>
      <w:numFmt w:val="lowerLetter"/>
      <w:lvlText w:val="%2)"/>
      <w:lvlJc w:val="left"/>
      <w:pPr>
        <w:tabs>
          <w:tab w:val="num" w:pos="1440"/>
        </w:tabs>
        <w:ind w:left="1440" w:hanging="360"/>
      </w:pPr>
      <w:rPr>
        <w:rFonts w:hint="default"/>
      </w:rPr>
    </w:lvl>
    <w:lvl w:ilvl="2" w:tplc="04150011">
      <w:start w:val="1"/>
      <w:numFmt w:val="decimal"/>
      <w:lvlText w:val="%3)"/>
      <w:lvlJc w:val="left"/>
      <w:pPr>
        <w:tabs>
          <w:tab w:val="num" w:pos="1800"/>
        </w:tabs>
        <w:ind w:left="1970" w:hanging="170"/>
      </w:pPr>
      <w:rPr>
        <w:rFonts w:hint="default"/>
        <w:b w:val="0"/>
        <w:i w:val="0"/>
        <w:caps w:val="0"/>
        <w:strike w:val="0"/>
        <w:dstrike w:val="0"/>
        <w:vanish w:val="0"/>
        <w:sz w:val="20"/>
        <w:vertAlign w:val="baseline"/>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E66476D"/>
    <w:multiLevelType w:val="multilevel"/>
    <w:tmpl w:val="6D4A4B58"/>
    <w:lvl w:ilvl="0">
      <w:start w:val="1"/>
      <w:numFmt w:val="decimal"/>
      <w:lvlText w:val="%1)"/>
      <w:lvlJc w:val="left"/>
      <w:pPr>
        <w:tabs>
          <w:tab w:val="num" w:pos="502"/>
        </w:tabs>
        <w:ind w:left="502" w:hanging="36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hint="default"/>
        <w:b w:val="0"/>
        <w:bCs w:val="0"/>
        <w:i w:val="0"/>
        <w:iCs w:val="0"/>
        <w:color w:val="000000"/>
        <w:sz w:val="20"/>
        <w:szCs w:val="20"/>
      </w:rPr>
    </w:lvl>
    <w:lvl w:ilvl="2">
      <w:start w:val="1"/>
      <w:numFmt w:val="decimal"/>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7"/>
      <w:numFmt w:val="upperRoman"/>
      <w:lvlText w:val="%7&gt;"/>
      <w:lvlJc w:val="left"/>
      <w:pPr>
        <w:ind w:left="5400" w:hanging="720"/>
      </w:pPr>
      <w:rPr>
        <w:rFonts w:hint="default"/>
        <w:b w:val="0"/>
        <w:sz w:val="16"/>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2"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3" w15:restartNumberingAfterBreak="0">
    <w:nsid w:val="5FF055FC"/>
    <w:multiLevelType w:val="hybridMultilevel"/>
    <w:tmpl w:val="229288B0"/>
    <w:name w:val="WW8Num13222"/>
    <w:lvl w:ilvl="0" w:tplc="27681622">
      <w:start w:val="1"/>
      <w:numFmt w:val="decimal"/>
      <w:lvlText w:val="%1)"/>
      <w:lvlJc w:val="left"/>
      <w:pPr>
        <w:tabs>
          <w:tab w:val="num" w:pos="1069"/>
        </w:tabs>
        <w:ind w:left="1069" w:hanging="360"/>
      </w:pPr>
      <w:rPr>
        <w:b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04" w15:restartNumberingAfterBreak="0">
    <w:nsid w:val="608C1848"/>
    <w:multiLevelType w:val="multilevel"/>
    <w:tmpl w:val="FA12379E"/>
    <w:lvl w:ilvl="0">
      <w:start w:val="1"/>
      <w:numFmt w:val="decimal"/>
      <w:lvlText w:val="%1."/>
      <w:lvlJc w:val="left"/>
      <w:pPr>
        <w:tabs>
          <w:tab w:val="num" w:pos="360"/>
        </w:tabs>
        <w:ind w:left="360" w:hanging="360"/>
      </w:pPr>
      <w:rPr>
        <w:b w:val="0"/>
      </w:rPr>
    </w:lvl>
    <w:lvl w:ilvl="1">
      <w:start w:val="1"/>
      <w:numFmt w:val="decimal"/>
      <w:lvlText w:val="%2)"/>
      <w:lvlJc w:val="left"/>
      <w:pPr>
        <w:tabs>
          <w:tab w:val="num" w:pos="785"/>
        </w:tabs>
        <w:ind w:left="785" w:hanging="360"/>
      </w:p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5" w15:restartNumberingAfterBreak="0">
    <w:nsid w:val="62E11B51"/>
    <w:multiLevelType w:val="multilevel"/>
    <w:tmpl w:val="32C049AE"/>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6302063F"/>
    <w:multiLevelType w:val="hybridMultilevel"/>
    <w:tmpl w:val="A8E842A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7" w15:restartNumberingAfterBreak="0">
    <w:nsid w:val="641244ED"/>
    <w:multiLevelType w:val="multilevel"/>
    <w:tmpl w:val="B4E89948"/>
    <w:lvl w:ilvl="0">
      <w:start w:val="1"/>
      <w:numFmt w:val="decimal"/>
      <w:lvlText w:val="%1."/>
      <w:lvlJc w:val="left"/>
      <w:pPr>
        <w:tabs>
          <w:tab w:val="num" w:pos="720"/>
        </w:tabs>
        <w:ind w:left="720" w:hanging="720"/>
      </w:pPr>
      <w:rPr>
        <w:b w:val="0"/>
        <w:bCs/>
        <w:i w:val="0"/>
        <w:iCs w:val="0"/>
        <w:color w:val="000000"/>
        <w:sz w:val="20"/>
        <w:szCs w:val="20"/>
      </w:rPr>
    </w:lvl>
    <w:lvl w:ilvl="1">
      <w:start w:val="1"/>
      <w:numFmt w:val="decimal"/>
      <w:lvlText w:val="%2)"/>
      <w:lvlJc w:val="left"/>
      <w:pPr>
        <w:tabs>
          <w:tab w:val="num" w:pos="1440"/>
        </w:tabs>
        <w:ind w:left="1440" w:hanging="360"/>
      </w:pPr>
      <w:rPr>
        <w:rFonts w:cs="Times New Roman"/>
        <w:b w:val="0"/>
        <w:bCs w:val="0"/>
        <w:i w:val="0"/>
        <w:iCs w:val="0"/>
        <w:color w:val="00000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8" w15:restartNumberingAfterBreak="0">
    <w:nsid w:val="653456CF"/>
    <w:multiLevelType w:val="hybridMultilevel"/>
    <w:tmpl w:val="0694D8AA"/>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9" w15:restartNumberingAfterBreak="0">
    <w:nsid w:val="67881A54"/>
    <w:multiLevelType w:val="hybridMultilevel"/>
    <w:tmpl w:val="9C76C4D0"/>
    <w:name w:val="WW8Num134"/>
    <w:lvl w:ilvl="0" w:tplc="E3EA02F8">
      <w:start w:val="1"/>
      <w:numFmt w:val="decimal"/>
      <w:lvlText w:val="%1."/>
      <w:lvlJc w:val="left"/>
      <w:pPr>
        <w:tabs>
          <w:tab w:val="num" w:pos="-180"/>
        </w:tabs>
        <w:ind w:left="5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9261DB8"/>
    <w:multiLevelType w:val="multilevel"/>
    <w:tmpl w:val="8E86234A"/>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15:restartNumberingAfterBreak="0">
    <w:nsid w:val="6A02241B"/>
    <w:multiLevelType w:val="hybridMultilevel"/>
    <w:tmpl w:val="B694ED2A"/>
    <w:lvl w:ilvl="0" w:tplc="51FE14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BA2F5F"/>
    <w:multiLevelType w:val="hybridMultilevel"/>
    <w:tmpl w:val="82C673CC"/>
    <w:lvl w:ilvl="0" w:tplc="DA768D3A">
      <w:start w:val="1"/>
      <w:numFmt w:val="decimal"/>
      <w:lvlText w:val="%1)"/>
      <w:lvlJc w:val="right"/>
      <w:pPr>
        <w:ind w:left="720" w:hanging="360"/>
      </w:pPr>
      <w:rPr>
        <w:rFonts w:cs="Times New Roman"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DA064EB"/>
    <w:multiLevelType w:val="multilevel"/>
    <w:tmpl w:val="C264EC5E"/>
    <w:lvl w:ilvl="0">
      <w:start w:val="1"/>
      <w:numFmt w:val="decimal"/>
      <w:lvlText w:val="%1)"/>
      <w:lvlJc w:val="left"/>
      <w:pPr>
        <w:tabs>
          <w:tab w:val="num" w:pos="425"/>
        </w:tabs>
        <w:ind w:left="425" w:hanging="425"/>
      </w:pPr>
      <w:rPr>
        <w:rFonts w:hint="default"/>
        <w:b w:val="0"/>
        <w:i w:val="0"/>
        <w:color w:val="auto"/>
      </w:rPr>
    </w:lvl>
    <w:lvl w:ilvl="1">
      <w:start w:val="1"/>
      <w:numFmt w:val="decimal"/>
      <w:lvlText w:val="%2)"/>
      <w:lvlJc w:val="left"/>
      <w:pPr>
        <w:tabs>
          <w:tab w:val="num" w:pos="851"/>
        </w:tabs>
        <w:ind w:left="851" w:hanging="426"/>
      </w:pPr>
      <w:rPr>
        <w:rFonts w:hint="default"/>
        <w:b w:val="0"/>
        <w:bCs w:val="0"/>
        <w:i w:val="0"/>
        <w:iCs/>
        <w:color w:val="auto"/>
      </w:rPr>
    </w:lvl>
    <w:lvl w:ilvl="2">
      <w:start w:val="1"/>
      <w:numFmt w:val="decimal"/>
      <w:lvlText w:val="%3)"/>
      <w:lvlJc w:val="left"/>
      <w:pPr>
        <w:tabs>
          <w:tab w:val="num" w:pos="57"/>
        </w:tabs>
        <w:ind w:left="1191" w:hanging="34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70A113F6"/>
    <w:multiLevelType w:val="hybridMultilevel"/>
    <w:tmpl w:val="60D0A436"/>
    <w:lvl w:ilvl="0" w:tplc="AB8EDB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5" w15:restartNumberingAfterBreak="0">
    <w:nsid w:val="7197772F"/>
    <w:multiLevelType w:val="multilevel"/>
    <w:tmpl w:val="436E47DC"/>
    <w:lvl w:ilvl="0">
      <w:start w:val="12"/>
      <w:numFmt w:val="upperRoman"/>
      <w:lvlText w:val="%1."/>
      <w:lvlJc w:val="left"/>
      <w:pPr>
        <w:tabs>
          <w:tab w:val="num" w:pos="1080"/>
        </w:tabs>
        <w:ind w:left="1080" w:hanging="720"/>
      </w:pPr>
      <w:rPr>
        <w:rFonts w:cs="Times New Roman"/>
        <w:b/>
        <w:i w:val="0"/>
        <w:sz w:val="24"/>
        <w:szCs w:val="24"/>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hint="default"/>
        <w:b w:val="0"/>
        <w:i w:val="0"/>
        <w:caps w:val="0"/>
        <w:strike w:val="0"/>
        <w:dstrike w:val="0"/>
        <w:vanish w:val="0"/>
        <w:spacing w:val="0"/>
        <w:u w:val="none"/>
        <w:vertAlign w:val="baseline"/>
      </w:rPr>
    </w:lvl>
    <w:lvl w:ilvl="5">
      <w:start w:val="1"/>
      <w:numFmt w:val="lowerLetter"/>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116" w15:restartNumberingAfterBreak="0">
    <w:nsid w:val="71EC3DF4"/>
    <w:multiLevelType w:val="hybridMultilevel"/>
    <w:tmpl w:val="AE3221BE"/>
    <w:lvl w:ilvl="0" w:tplc="EDEE439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6706C9E"/>
    <w:multiLevelType w:val="hybridMultilevel"/>
    <w:tmpl w:val="790E97C4"/>
    <w:lvl w:ilvl="0" w:tplc="04150011">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18" w15:restartNumberingAfterBreak="0">
    <w:nsid w:val="78785BB9"/>
    <w:multiLevelType w:val="hybridMultilevel"/>
    <w:tmpl w:val="14F6618E"/>
    <w:lvl w:ilvl="0" w:tplc="DF52D1CE">
      <w:start w:val="2"/>
      <w:numFmt w:val="decimal"/>
      <w:lvlText w:val="%1."/>
      <w:lvlJc w:val="left"/>
      <w:pPr>
        <w:ind w:left="4188" w:hanging="360"/>
      </w:pPr>
      <w:rPr>
        <w:rFonts w:hint="default"/>
        <w:b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88B3EA9"/>
    <w:multiLevelType w:val="hybridMultilevel"/>
    <w:tmpl w:val="3796C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8FE7BBF"/>
    <w:multiLevelType w:val="hybridMultilevel"/>
    <w:tmpl w:val="CD548A9A"/>
    <w:lvl w:ilvl="0" w:tplc="202EF73E">
      <w:start w:val="1"/>
      <w:numFmt w:val="decimal"/>
      <w:lvlText w:val="%1."/>
      <w:lvlJc w:val="left"/>
      <w:pPr>
        <w:tabs>
          <w:tab w:val="num" w:pos="360"/>
        </w:tabs>
        <w:ind w:left="360" w:hanging="360"/>
      </w:pPr>
      <w:rPr>
        <w:b w:val="0"/>
      </w:rPr>
    </w:lvl>
    <w:lvl w:ilvl="1" w:tplc="9B802730">
      <w:start w:val="1"/>
      <w:numFmt w:val="decimal"/>
      <w:lvlText w:val="%2)"/>
      <w:lvlJc w:val="left"/>
      <w:pPr>
        <w:tabs>
          <w:tab w:val="num" w:pos="360"/>
        </w:tabs>
        <w:ind w:left="360" w:hanging="360"/>
      </w:pPr>
      <w:rPr>
        <w:rFonts w:ascii="Arial" w:eastAsia="Times New Roman" w:hAnsi="Arial" w:cs="Arial"/>
        <w:b w:val="0"/>
        <w:color w:val="auto"/>
      </w:r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121" w15:restartNumberingAfterBreak="0">
    <w:nsid w:val="7C466F1C"/>
    <w:multiLevelType w:val="hybridMultilevel"/>
    <w:tmpl w:val="7AF23D42"/>
    <w:lvl w:ilvl="0" w:tplc="475635FE">
      <w:start w:val="1"/>
      <w:numFmt w:val="decimal"/>
      <w:lvlText w:val="%1."/>
      <w:lvlJc w:val="left"/>
      <w:pPr>
        <w:ind w:left="1004" w:hanging="360"/>
      </w:pPr>
      <w:rPr>
        <w:rFonts w:hint="default"/>
        <w:i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15:restartNumberingAfterBreak="0">
    <w:nsid w:val="7D3A6F94"/>
    <w:multiLevelType w:val="multilevel"/>
    <w:tmpl w:val="81E83794"/>
    <w:styleLink w:val="Styl2"/>
    <w:lvl w:ilvl="0">
      <w:start w:val="6"/>
      <w:numFmt w:val="decimal"/>
      <w:lvlText w:val="%1."/>
      <w:lvlJc w:val="left"/>
      <w:pPr>
        <w:ind w:left="672"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76" w:hanging="720"/>
      </w:pPr>
      <w:rPr>
        <w:rFonts w:hint="default"/>
      </w:rPr>
    </w:lvl>
    <w:lvl w:ilvl="3">
      <w:start w:val="1"/>
      <w:numFmt w:val="decimal"/>
      <w:isLgl/>
      <w:lvlText w:val="%1.%2.%3.%4."/>
      <w:lvlJc w:val="left"/>
      <w:pPr>
        <w:ind w:left="3498"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02" w:hanging="1080"/>
      </w:pPr>
      <w:rPr>
        <w:rFonts w:hint="default"/>
      </w:rPr>
    </w:lvl>
    <w:lvl w:ilvl="6">
      <w:start w:val="1"/>
      <w:numFmt w:val="decimal"/>
      <w:isLgl/>
      <w:lvlText w:val="%1.%2.%3.%4.%5.%6.%7."/>
      <w:lvlJc w:val="left"/>
      <w:pPr>
        <w:ind w:left="6684" w:hanging="1440"/>
      </w:pPr>
      <w:rPr>
        <w:rFonts w:hint="default"/>
      </w:rPr>
    </w:lvl>
    <w:lvl w:ilvl="7">
      <w:start w:val="1"/>
      <w:numFmt w:val="decimal"/>
      <w:isLgl/>
      <w:lvlText w:val="%1.%2.%3.%4.%5.%6.%7.%8."/>
      <w:lvlJc w:val="left"/>
      <w:pPr>
        <w:ind w:left="7506" w:hanging="1440"/>
      </w:pPr>
      <w:rPr>
        <w:rFonts w:hint="default"/>
      </w:rPr>
    </w:lvl>
    <w:lvl w:ilvl="8">
      <w:start w:val="1"/>
      <w:numFmt w:val="decimal"/>
      <w:isLgl/>
      <w:lvlText w:val="%1.%2.%3.%4.%5.%6.%7.%8.%9."/>
      <w:lvlJc w:val="left"/>
      <w:pPr>
        <w:ind w:left="8688" w:hanging="1800"/>
      </w:pPr>
      <w:rPr>
        <w:rFonts w:hint="default"/>
      </w:rPr>
    </w:lvl>
  </w:abstractNum>
  <w:num w:numId="1">
    <w:abstractNumId w:val="1"/>
  </w:num>
  <w:num w:numId="2">
    <w:abstractNumId w:val="72"/>
  </w:num>
  <w:num w:numId="3">
    <w:abstractNumId w:val="53"/>
  </w:num>
  <w:num w:numId="4">
    <w:abstractNumId w:val="80"/>
  </w:num>
  <w:num w:numId="5">
    <w:abstractNumId w:val="85"/>
  </w:num>
  <w:num w:numId="6">
    <w:abstractNumId w:val="91"/>
  </w:num>
  <w:num w:numId="7">
    <w:abstractNumId w:val="64"/>
  </w:num>
  <w:num w:numId="8">
    <w:abstractNumId w:val="122"/>
  </w:num>
  <w:num w:numId="9">
    <w:abstractNumId w:val="105"/>
  </w:num>
  <w:num w:numId="10">
    <w:abstractNumId w:val="43"/>
  </w:num>
  <w:num w:numId="11">
    <w:abstractNumId w:val="82"/>
  </w:num>
  <w:num w:numId="12">
    <w:abstractNumId w:val="39"/>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83"/>
  </w:num>
  <w:num w:numId="16">
    <w:abstractNumId w:val="86"/>
  </w:num>
  <w:num w:numId="17">
    <w:abstractNumId w:val="63"/>
  </w:num>
  <w:num w:numId="18">
    <w:abstractNumId w:val="29"/>
  </w:num>
  <w:num w:numId="19">
    <w:abstractNumId w:val="110"/>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78"/>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6"/>
  </w:num>
  <w:num w:numId="25">
    <w:abstractNumId w:val="10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6"/>
  </w:num>
  <w:num w:numId="28">
    <w:abstractNumId w:val="30"/>
  </w:num>
  <w:num w:numId="29">
    <w:abstractNumId w:val="44"/>
  </w:num>
  <w:num w:numId="30">
    <w:abstractNumId w:val="49"/>
  </w:num>
  <w:num w:numId="31">
    <w:abstractNumId w:val="99"/>
  </w:num>
  <w:num w:numId="32">
    <w:abstractNumId w:val="9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num>
  <w:num w:numId="34">
    <w:abstractNumId w:val="106"/>
  </w:num>
  <w:num w:numId="3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4"/>
  </w:num>
  <w:num w:numId="37">
    <w:abstractNumId w:val="48"/>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num>
  <w:num w:numId="4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num>
  <w:num w:numId="4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num>
  <w:num w:numId="4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41"/>
  </w:num>
  <w:num w:numId="52">
    <w:abstractNumId w:val="97"/>
  </w:num>
  <w:num w:numId="53">
    <w:abstractNumId w:val="42"/>
  </w:num>
  <w:num w:numId="54">
    <w:abstractNumId w:val="114"/>
  </w:num>
  <w:num w:numId="55">
    <w:abstractNumId w:val="102"/>
  </w:num>
  <w:num w:numId="56">
    <w:abstractNumId w:val="93"/>
  </w:num>
  <w:num w:numId="57">
    <w:abstractNumId w:val="113"/>
  </w:num>
  <w:num w:numId="58">
    <w:abstractNumId w:val="119"/>
  </w:num>
  <w:num w:numId="59">
    <w:abstractNumId w:val="35"/>
  </w:num>
  <w:num w:numId="60">
    <w:abstractNumId w:val="60"/>
  </w:num>
  <w:num w:numId="61">
    <w:abstractNumId w:val="90"/>
  </w:num>
  <w:num w:numId="62">
    <w:abstractNumId w:val="92"/>
  </w:num>
  <w:num w:numId="63">
    <w:abstractNumId w:val="75"/>
  </w:num>
  <w:num w:numId="64">
    <w:abstractNumId w:val="98"/>
  </w:num>
  <w:num w:numId="65">
    <w:abstractNumId w:val="73"/>
  </w:num>
  <w:num w:numId="66">
    <w:abstractNumId w:val="112"/>
  </w:num>
  <w:num w:numId="67">
    <w:abstractNumId w:val="70"/>
  </w:num>
  <w:num w:numId="68">
    <w:abstractNumId w:val="76"/>
  </w:num>
  <w:num w:numId="69">
    <w:abstractNumId w:val="68"/>
  </w:num>
  <w:num w:numId="70">
    <w:abstractNumId w:val="32"/>
  </w:num>
  <w:num w:numId="71">
    <w:abstractNumId w:val="33"/>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5"/>
  </w:num>
  <w:num w:numId="74">
    <w:abstractNumId w:val="108"/>
  </w:num>
  <w:num w:numId="75">
    <w:abstractNumId w:val="77"/>
  </w:num>
  <w:num w:numId="76">
    <w:abstractNumId w:val="51"/>
  </w:num>
  <w:num w:numId="77">
    <w:abstractNumId w:val="74"/>
  </w:num>
  <w:num w:numId="78">
    <w:abstractNumId w:val="100"/>
  </w:num>
  <w:num w:numId="79">
    <w:abstractNumId w:val="81"/>
  </w:num>
  <w:num w:numId="80">
    <w:abstractNumId w:val="121"/>
  </w:num>
  <w:num w:numId="81">
    <w:abstractNumId w:val="111"/>
  </w:num>
  <w:num w:numId="82">
    <w:abstractNumId w:val="54"/>
  </w:num>
  <w:num w:numId="83">
    <w:abstractNumId w:val="67"/>
  </w:num>
  <w:num w:numId="84">
    <w:abstractNumId w:val="118"/>
  </w:num>
  <w:num w:numId="85">
    <w:abstractNumId w:val="117"/>
  </w:num>
  <w:num w:numId="86">
    <w:abstractNumId w:val="40"/>
  </w:num>
  <w:num w:numId="87">
    <w:abstractNumId w:val="50"/>
  </w:num>
  <w:num w:numId="88">
    <w:abstractNumId w:val="101"/>
  </w:num>
  <w:num w:numId="89">
    <w:abstractNumId w:val="37"/>
  </w:num>
  <w:num w:numId="90">
    <w:abstractNumId w:val="58"/>
  </w:num>
  <w:num w:numId="91">
    <w:abstractNumId w:val="61"/>
  </w:num>
  <w:num w:numId="92">
    <w:abstractNumId w:val="31"/>
  </w:num>
  <w:num w:numId="93">
    <w:abstractNumId w:val="79"/>
  </w:num>
  <w:num w:numId="94">
    <w:abstractNumId w:val="3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58"/>
    <w:rsid w:val="0000030C"/>
    <w:rsid w:val="000017A5"/>
    <w:rsid w:val="0000185D"/>
    <w:rsid w:val="00001E5E"/>
    <w:rsid w:val="00002117"/>
    <w:rsid w:val="00003038"/>
    <w:rsid w:val="00003360"/>
    <w:rsid w:val="0000397B"/>
    <w:rsid w:val="00004585"/>
    <w:rsid w:val="0000470C"/>
    <w:rsid w:val="000047EA"/>
    <w:rsid w:val="00004FBA"/>
    <w:rsid w:val="0000504A"/>
    <w:rsid w:val="00005AAF"/>
    <w:rsid w:val="00005D3A"/>
    <w:rsid w:val="00006B18"/>
    <w:rsid w:val="00006B3A"/>
    <w:rsid w:val="00007259"/>
    <w:rsid w:val="0000727C"/>
    <w:rsid w:val="0000789F"/>
    <w:rsid w:val="00007FDF"/>
    <w:rsid w:val="00010D91"/>
    <w:rsid w:val="00010F7B"/>
    <w:rsid w:val="00011129"/>
    <w:rsid w:val="0001136E"/>
    <w:rsid w:val="00011500"/>
    <w:rsid w:val="00011897"/>
    <w:rsid w:val="0001331C"/>
    <w:rsid w:val="000142C6"/>
    <w:rsid w:val="0001474D"/>
    <w:rsid w:val="00015FA0"/>
    <w:rsid w:val="0001668F"/>
    <w:rsid w:val="0001697B"/>
    <w:rsid w:val="000169FC"/>
    <w:rsid w:val="000200BE"/>
    <w:rsid w:val="0002135E"/>
    <w:rsid w:val="00021393"/>
    <w:rsid w:val="00021856"/>
    <w:rsid w:val="000229EC"/>
    <w:rsid w:val="00022D35"/>
    <w:rsid w:val="00023146"/>
    <w:rsid w:val="000234B9"/>
    <w:rsid w:val="0002397E"/>
    <w:rsid w:val="0002475D"/>
    <w:rsid w:val="00024CC5"/>
    <w:rsid w:val="0002527D"/>
    <w:rsid w:val="00025878"/>
    <w:rsid w:val="00026265"/>
    <w:rsid w:val="00026480"/>
    <w:rsid w:val="000270E3"/>
    <w:rsid w:val="000273C2"/>
    <w:rsid w:val="0002742B"/>
    <w:rsid w:val="0002750E"/>
    <w:rsid w:val="00027857"/>
    <w:rsid w:val="00027DE2"/>
    <w:rsid w:val="000301AE"/>
    <w:rsid w:val="0003104B"/>
    <w:rsid w:val="000313D3"/>
    <w:rsid w:val="000322F2"/>
    <w:rsid w:val="00032959"/>
    <w:rsid w:val="00032F50"/>
    <w:rsid w:val="00033D7F"/>
    <w:rsid w:val="00034112"/>
    <w:rsid w:val="00034400"/>
    <w:rsid w:val="0003506D"/>
    <w:rsid w:val="0003668F"/>
    <w:rsid w:val="000372D1"/>
    <w:rsid w:val="00041417"/>
    <w:rsid w:val="000422C5"/>
    <w:rsid w:val="0004272C"/>
    <w:rsid w:val="00042954"/>
    <w:rsid w:val="00042D37"/>
    <w:rsid w:val="00042D7C"/>
    <w:rsid w:val="000438F1"/>
    <w:rsid w:val="00043B0A"/>
    <w:rsid w:val="00044930"/>
    <w:rsid w:val="00044B7F"/>
    <w:rsid w:val="0004665A"/>
    <w:rsid w:val="00046D4D"/>
    <w:rsid w:val="000477A1"/>
    <w:rsid w:val="00050295"/>
    <w:rsid w:val="00050C34"/>
    <w:rsid w:val="00051232"/>
    <w:rsid w:val="0005190D"/>
    <w:rsid w:val="00051C2E"/>
    <w:rsid w:val="00051F9F"/>
    <w:rsid w:val="000528DE"/>
    <w:rsid w:val="00052E32"/>
    <w:rsid w:val="00053015"/>
    <w:rsid w:val="000531CC"/>
    <w:rsid w:val="0005391F"/>
    <w:rsid w:val="0005436E"/>
    <w:rsid w:val="000553DD"/>
    <w:rsid w:val="0005541B"/>
    <w:rsid w:val="0005671C"/>
    <w:rsid w:val="00057235"/>
    <w:rsid w:val="00057381"/>
    <w:rsid w:val="000575E7"/>
    <w:rsid w:val="000578D5"/>
    <w:rsid w:val="000603F3"/>
    <w:rsid w:val="00061CF9"/>
    <w:rsid w:val="00061EA5"/>
    <w:rsid w:val="00063764"/>
    <w:rsid w:val="00063AAB"/>
    <w:rsid w:val="00063D8F"/>
    <w:rsid w:val="00064C53"/>
    <w:rsid w:val="00064D34"/>
    <w:rsid w:val="00064DA4"/>
    <w:rsid w:val="00064E47"/>
    <w:rsid w:val="000650A1"/>
    <w:rsid w:val="000654F8"/>
    <w:rsid w:val="00065705"/>
    <w:rsid w:val="00066565"/>
    <w:rsid w:val="0006658A"/>
    <w:rsid w:val="000667EB"/>
    <w:rsid w:val="00066A87"/>
    <w:rsid w:val="00066FAB"/>
    <w:rsid w:val="00067160"/>
    <w:rsid w:val="00067B7D"/>
    <w:rsid w:val="00067BCD"/>
    <w:rsid w:val="00070698"/>
    <w:rsid w:val="00070F6B"/>
    <w:rsid w:val="00071688"/>
    <w:rsid w:val="00071741"/>
    <w:rsid w:val="00071C43"/>
    <w:rsid w:val="00071F0B"/>
    <w:rsid w:val="00073210"/>
    <w:rsid w:val="000733E7"/>
    <w:rsid w:val="00075317"/>
    <w:rsid w:val="00075628"/>
    <w:rsid w:val="000756A1"/>
    <w:rsid w:val="00076292"/>
    <w:rsid w:val="00076418"/>
    <w:rsid w:val="000769FD"/>
    <w:rsid w:val="00076C76"/>
    <w:rsid w:val="00077933"/>
    <w:rsid w:val="00077B40"/>
    <w:rsid w:val="00077E0B"/>
    <w:rsid w:val="0008030B"/>
    <w:rsid w:val="000809D7"/>
    <w:rsid w:val="00082158"/>
    <w:rsid w:val="000821E7"/>
    <w:rsid w:val="00082803"/>
    <w:rsid w:val="00083985"/>
    <w:rsid w:val="00083ADE"/>
    <w:rsid w:val="000848D9"/>
    <w:rsid w:val="00084A18"/>
    <w:rsid w:val="000852AA"/>
    <w:rsid w:val="00085873"/>
    <w:rsid w:val="00085B51"/>
    <w:rsid w:val="00086564"/>
    <w:rsid w:val="0008675B"/>
    <w:rsid w:val="00086BE6"/>
    <w:rsid w:val="0008749D"/>
    <w:rsid w:val="00087556"/>
    <w:rsid w:val="00087E8D"/>
    <w:rsid w:val="000904F2"/>
    <w:rsid w:val="00090C83"/>
    <w:rsid w:val="000910B5"/>
    <w:rsid w:val="000911F4"/>
    <w:rsid w:val="000911FA"/>
    <w:rsid w:val="00091615"/>
    <w:rsid w:val="00091880"/>
    <w:rsid w:val="00091B2A"/>
    <w:rsid w:val="00091FF3"/>
    <w:rsid w:val="000923EE"/>
    <w:rsid w:val="000931B7"/>
    <w:rsid w:val="00093EB6"/>
    <w:rsid w:val="00094051"/>
    <w:rsid w:val="000941AF"/>
    <w:rsid w:val="00094792"/>
    <w:rsid w:val="00095247"/>
    <w:rsid w:val="0009537A"/>
    <w:rsid w:val="00095641"/>
    <w:rsid w:val="00095FC1"/>
    <w:rsid w:val="00095FDA"/>
    <w:rsid w:val="00096341"/>
    <w:rsid w:val="0009634F"/>
    <w:rsid w:val="00096E3C"/>
    <w:rsid w:val="000971A4"/>
    <w:rsid w:val="000A015E"/>
    <w:rsid w:val="000A03EE"/>
    <w:rsid w:val="000A0442"/>
    <w:rsid w:val="000A04DC"/>
    <w:rsid w:val="000A0B65"/>
    <w:rsid w:val="000A0EC7"/>
    <w:rsid w:val="000A23EF"/>
    <w:rsid w:val="000A26D6"/>
    <w:rsid w:val="000A2913"/>
    <w:rsid w:val="000A3623"/>
    <w:rsid w:val="000A3F6E"/>
    <w:rsid w:val="000A424A"/>
    <w:rsid w:val="000A4BD3"/>
    <w:rsid w:val="000A4C09"/>
    <w:rsid w:val="000A4CF1"/>
    <w:rsid w:val="000A5152"/>
    <w:rsid w:val="000A52EF"/>
    <w:rsid w:val="000A56D9"/>
    <w:rsid w:val="000A5BA7"/>
    <w:rsid w:val="000A5BAE"/>
    <w:rsid w:val="000A5ED3"/>
    <w:rsid w:val="000A64B3"/>
    <w:rsid w:val="000A65CE"/>
    <w:rsid w:val="000A79E5"/>
    <w:rsid w:val="000A7AC6"/>
    <w:rsid w:val="000B000D"/>
    <w:rsid w:val="000B0074"/>
    <w:rsid w:val="000B00F6"/>
    <w:rsid w:val="000B0DB1"/>
    <w:rsid w:val="000B10C1"/>
    <w:rsid w:val="000B1360"/>
    <w:rsid w:val="000B1A1D"/>
    <w:rsid w:val="000B1E0D"/>
    <w:rsid w:val="000B2338"/>
    <w:rsid w:val="000B2404"/>
    <w:rsid w:val="000B2641"/>
    <w:rsid w:val="000B26B3"/>
    <w:rsid w:val="000B2BB4"/>
    <w:rsid w:val="000B3C65"/>
    <w:rsid w:val="000B3CF6"/>
    <w:rsid w:val="000B3EE1"/>
    <w:rsid w:val="000B4872"/>
    <w:rsid w:val="000B4BA4"/>
    <w:rsid w:val="000B4CE8"/>
    <w:rsid w:val="000B4F28"/>
    <w:rsid w:val="000B5248"/>
    <w:rsid w:val="000B655E"/>
    <w:rsid w:val="000B6822"/>
    <w:rsid w:val="000B68A0"/>
    <w:rsid w:val="000B6FBD"/>
    <w:rsid w:val="000C0485"/>
    <w:rsid w:val="000C0F2A"/>
    <w:rsid w:val="000C1485"/>
    <w:rsid w:val="000C26A7"/>
    <w:rsid w:val="000C394D"/>
    <w:rsid w:val="000C39CC"/>
    <w:rsid w:val="000C39FA"/>
    <w:rsid w:val="000C50E6"/>
    <w:rsid w:val="000C524C"/>
    <w:rsid w:val="000C564B"/>
    <w:rsid w:val="000C5808"/>
    <w:rsid w:val="000C5A18"/>
    <w:rsid w:val="000C6668"/>
    <w:rsid w:val="000C6B32"/>
    <w:rsid w:val="000C73B0"/>
    <w:rsid w:val="000D0F4C"/>
    <w:rsid w:val="000D1013"/>
    <w:rsid w:val="000D10B3"/>
    <w:rsid w:val="000D133A"/>
    <w:rsid w:val="000D1380"/>
    <w:rsid w:val="000D14E1"/>
    <w:rsid w:val="000D1C6F"/>
    <w:rsid w:val="000D229E"/>
    <w:rsid w:val="000D2807"/>
    <w:rsid w:val="000D4975"/>
    <w:rsid w:val="000D4AAA"/>
    <w:rsid w:val="000D4AB8"/>
    <w:rsid w:val="000D4B59"/>
    <w:rsid w:val="000D5139"/>
    <w:rsid w:val="000D595D"/>
    <w:rsid w:val="000D5DDD"/>
    <w:rsid w:val="000D6744"/>
    <w:rsid w:val="000D6ECC"/>
    <w:rsid w:val="000D78CF"/>
    <w:rsid w:val="000D7CAD"/>
    <w:rsid w:val="000E0354"/>
    <w:rsid w:val="000E0BFC"/>
    <w:rsid w:val="000E14DB"/>
    <w:rsid w:val="000E16EB"/>
    <w:rsid w:val="000E1A02"/>
    <w:rsid w:val="000E299F"/>
    <w:rsid w:val="000E2A4C"/>
    <w:rsid w:val="000E38AC"/>
    <w:rsid w:val="000E5A80"/>
    <w:rsid w:val="000E5C8C"/>
    <w:rsid w:val="000E74FA"/>
    <w:rsid w:val="000F0853"/>
    <w:rsid w:val="000F0C56"/>
    <w:rsid w:val="000F0D46"/>
    <w:rsid w:val="000F12A6"/>
    <w:rsid w:val="000F12EB"/>
    <w:rsid w:val="000F1B93"/>
    <w:rsid w:val="000F2545"/>
    <w:rsid w:val="000F2DC8"/>
    <w:rsid w:val="000F451F"/>
    <w:rsid w:val="000F4D5D"/>
    <w:rsid w:val="000F527E"/>
    <w:rsid w:val="000F6522"/>
    <w:rsid w:val="000F659D"/>
    <w:rsid w:val="000F7B84"/>
    <w:rsid w:val="000F7EF4"/>
    <w:rsid w:val="00100770"/>
    <w:rsid w:val="0010090D"/>
    <w:rsid w:val="00100E3D"/>
    <w:rsid w:val="0010170D"/>
    <w:rsid w:val="00101847"/>
    <w:rsid w:val="001022BE"/>
    <w:rsid w:val="00102A3B"/>
    <w:rsid w:val="00102F72"/>
    <w:rsid w:val="00103F5F"/>
    <w:rsid w:val="0010404E"/>
    <w:rsid w:val="001049C4"/>
    <w:rsid w:val="001056DF"/>
    <w:rsid w:val="00106102"/>
    <w:rsid w:val="00106394"/>
    <w:rsid w:val="001067E6"/>
    <w:rsid w:val="00106A70"/>
    <w:rsid w:val="00106C68"/>
    <w:rsid w:val="00107334"/>
    <w:rsid w:val="00107872"/>
    <w:rsid w:val="00107EE7"/>
    <w:rsid w:val="00110320"/>
    <w:rsid w:val="00110965"/>
    <w:rsid w:val="00110D85"/>
    <w:rsid w:val="00110E87"/>
    <w:rsid w:val="00110F2A"/>
    <w:rsid w:val="001112A7"/>
    <w:rsid w:val="0011153B"/>
    <w:rsid w:val="001116BE"/>
    <w:rsid w:val="0011175B"/>
    <w:rsid w:val="00111887"/>
    <w:rsid w:val="00112D97"/>
    <w:rsid w:val="00112E69"/>
    <w:rsid w:val="00112F9E"/>
    <w:rsid w:val="0011315A"/>
    <w:rsid w:val="00114EAC"/>
    <w:rsid w:val="0011500C"/>
    <w:rsid w:val="001150EB"/>
    <w:rsid w:val="00115CA0"/>
    <w:rsid w:val="001164F8"/>
    <w:rsid w:val="0011732F"/>
    <w:rsid w:val="00117727"/>
    <w:rsid w:val="00117825"/>
    <w:rsid w:val="00120332"/>
    <w:rsid w:val="00120BA6"/>
    <w:rsid w:val="001212E0"/>
    <w:rsid w:val="00121313"/>
    <w:rsid w:val="0012292F"/>
    <w:rsid w:val="00123063"/>
    <w:rsid w:val="00123070"/>
    <w:rsid w:val="00123541"/>
    <w:rsid w:val="001238FE"/>
    <w:rsid w:val="001248D9"/>
    <w:rsid w:val="00124AF1"/>
    <w:rsid w:val="001255F1"/>
    <w:rsid w:val="001259C7"/>
    <w:rsid w:val="0012603E"/>
    <w:rsid w:val="001261B4"/>
    <w:rsid w:val="00126BDF"/>
    <w:rsid w:val="00127614"/>
    <w:rsid w:val="00127893"/>
    <w:rsid w:val="001307BB"/>
    <w:rsid w:val="00130A9D"/>
    <w:rsid w:val="00130BE8"/>
    <w:rsid w:val="00130CB8"/>
    <w:rsid w:val="001316BD"/>
    <w:rsid w:val="00131D4E"/>
    <w:rsid w:val="00131F4B"/>
    <w:rsid w:val="0013256D"/>
    <w:rsid w:val="001327E1"/>
    <w:rsid w:val="00132839"/>
    <w:rsid w:val="00132F41"/>
    <w:rsid w:val="001332A8"/>
    <w:rsid w:val="00133907"/>
    <w:rsid w:val="00133BCC"/>
    <w:rsid w:val="00134DB9"/>
    <w:rsid w:val="001356A1"/>
    <w:rsid w:val="001362C3"/>
    <w:rsid w:val="00136412"/>
    <w:rsid w:val="00137791"/>
    <w:rsid w:val="00137908"/>
    <w:rsid w:val="00137C32"/>
    <w:rsid w:val="00141163"/>
    <w:rsid w:val="00141AC5"/>
    <w:rsid w:val="001422F5"/>
    <w:rsid w:val="00142773"/>
    <w:rsid w:val="00142EDC"/>
    <w:rsid w:val="00143377"/>
    <w:rsid w:val="00143A24"/>
    <w:rsid w:val="001441FF"/>
    <w:rsid w:val="00144273"/>
    <w:rsid w:val="00144752"/>
    <w:rsid w:val="001448FB"/>
    <w:rsid w:val="00144B01"/>
    <w:rsid w:val="00145277"/>
    <w:rsid w:val="00145E19"/>
    <w:rsid w:val="00146465"/>
    <w:rsid w:val="00146AF1"/>
    <w:rsid w:val="001472FE"/>
    <w:rsid w:val="00147948"/>
    <w:rsid w:val="001501FD"/>
    <w:rsid w:val="001507C6"/>
    <w:rsid w:val="001519AF"/>
    <w:rsid w:val="00151BBB"/>
    <w:rsid w:val="00152612"/>
    <w:rsid w:val="00152D93"/>
    <w:rsid w:val="00152F49"/>
    <w:rsid w:val="00155042"/>
    <w:rsid w:val="00155079"/>
    <w:rsid w:val="00155129"/>
    <w:rsid w:val="001559F7"/>
    <w:rsid w:val="00155B74"/>
    <w:rsid w:val="00155CD2"/>
    <w:rsid w:val="00156A96"/>
    <w:rsid w:val="00156C04"/>
    <w:rsid w:val="00157475"/>
    <w:rsid w:val="0015796A"/>
    <w:rsid w:val="00157C24"/>
    <w:rsid w:val="001626DF"/>
    <w:rsid w:val="00162CF3"/>
    <w:rsid w:val="001630F2"/>
    <w:rsid w:val="00163ABD"/>
    <w:rsid w:val="00164099"/>
    <w:rsid w:val="00164DA7"/>
    <w:rsid w:val="00165105"/>
    <w:rsid w:val="001661A5"/>
    <w:rsid w:val="00166272"/>
    <w:rsid w:val="00166C53"/>
    <w:rsid w:val="001701B2"/>
    <w:rsid w:val="0017072A"/>
    <w:rsid w:val="001707AB"/>
    <w:rsid w:val="001708BA"/>
    <w:rsid w:val="00170902"/>
    <w:rsid w:val="00170F49"/>
    <w:rsid w:val="00171553"/>
    <w:rsid w:val="001719C8"/>
    <w:rsid w:val="00171EC8"/>
    <w:rsid w:val="00172BA6"/>
    <w:rsid w:val="00172C3C"/>
    <w:rsid w:val="00173312"/>
    <w:rsid w:val="001741E8"/>
    <w:rsid w:val="00174529"/>
    <w:rsid w:val="00174831"/>
    <w:rsid w:val="00176269"/>
    <w:rsid w:val="001768A6"/>
    <w:rsid w:val="00176C85"/>
    <w:rsid w:val="00176E65"/>
    <w:rsid w:val="001771B8"/>
    <w:rsid w:val="0017732C"/>
    <w:rsid w:val="00180157"/>
    <w:rsid w:val="00180A6C"/>
    <w:rsid w:val="00180B3C"/>
    <w:rsid w:val="00180CE4"/>
    <w:rsid w:val="00180CF1"/>
    <w:rsid w:val="00180DAE"/>
    <w:rsid w:val="0018103E"/>
    <w:rsid w:val="0018119B"/>
    <w:rsid w:val="001812C0"/>
    <w:rsid w:val="001817B1"/>
    <w:rsid w:val="00181ABA"/>
    <w:rsid w:val="00182469"/>
    <w:rsid w:val="001827B8"/>
    <w:rsid w:val="00183735"/>
    <w:rsid w:val="00183BE6"/>
    <w:rsid w:val="00183D62"/>
    <w:rsid w:val="0018446D"/>
    <w:rsid w:val="0018469E"/>
    <w:rsid w:val="001856DE"/>
    <w:rsid w:val="00185EB6"/>
    <w:rsid w:val="00186182"/>
    <w:rsid w:val="0018674B"/>
    <w:rsid w:val="00186F09"/>
    <w:rsid w:val="0018723B"/>
    <w:rsid w:val="00187C1D"/>
    <w:rsid w:val="00187C7E"/>
    <w:rsid w:val="001904EB"/>
    <w:rsid w:val="001909E9"/>
    <w:rsid w:val="00190A21"/>
    <w:rsid w:val="00190D23"/>
    <w:rsid w:val="00191174"/>
    <w:rsid w:val="001912F6"/>
    <w:rsid w:val="00191DB2"/>
    <w:rsid w:val="00191ED5"/>
    <w:rsid w:val="0019257D"/>
    <w:rsid w:val="00193C8D"/>
    <w:rsid w:val="00193CD8"/>
    <w:rsid w:val="001943C8"/>
    <w:rsid w:val="001943FF"/>
    <w:rsid w:val="00195419"/>
    <w:rsid w:val="00195A1B"/>
    <w:rsid w:val="001961EA"/>
    <w:rsid w:val="001962BD"/>
    <w:rsid w:val="0019637F"/>
    <w:rsid w:val="00196925"/>
    <w:rsid w:val="00197729"/>
    <w:rsid w:val="001A0747"/>
    <w:rsid w:val="001A0E99"/>
    <w:rsid w:val="001A1FE3"/>
    <w:rsid w:val="001A2A68"/>
    <w:rsid w:val="001A306A"/>
    <w:rsid w:val="001A30E6"/>
    <w:rsid w:val="001A363E"/>
    <w:rsid w:val="001A3869"/>
    <w:rsid w:val="001A475F"/>
    <w:rsid w:val="001A4766"/>
    <w:rsid w:val="001A4878"/>
    <w:rsid w:val="001A491F"/>
    <w:rsid w:val="001A4B1D"/>
    <w:rsid w:val="001A4E04"/>
    <w:rsid w:val="001A5052"/>
    <w:rsid w:val="001A5DCA"/>
    <w:rsid w:val="001A6A89"/>
    <w:rsid w:val="001A750D"/>
    <w:rsid w:val="001B0E96"/>
    <w:rsid w:val="001B13AB"/>
    <w:rsid w:val="001B1588"/>
    <w:rsid w:val="001B1B32"/>
    <w:rsid w:val="001B29CB"/>
    <w:rsid w:val="001B35F2"/>
    <w:rsid w:val="001B42B6"/>
    <w:rsid w:val="001B46E7"/>
    <w:rsid w:val="001B4873"/>
    <w:rsid w:val="001B4D93"/>
    <w:rsid w:val="001B4F5A"/>
    <w:rsid w:val="001B5016"/>
    <w:rsid w:val="001B526A"/>
    <w:rsid w:val="001B5EA1"/>
    <w:rsid w:val="001B7698"/>
    <w:rsid w:val="001C005B"/>
    <w:rsid w:val="001C018A"/>
    <w:rsid w:val="001C039D"/>
    <w:rsid w:val="001C15E5"/>
    <w:rsid w:val="001C175F"/>
    <w:rsid w:val="001C2C44"/>
    <w:rsid w:val="001C308B"/>
    <w:rsid w:val="001C309E"/>
    <w:rsid w:val="001C3B39"/>
    <w:rsid w:val="001C4DFC"/>
    <w:rsid w:val="001C5515"/>
    <w:rsid w:val="001C5E4C"/>
    <w:rsid w:val="001C6533"/>
    <w:rsid w:val="001C6E05"/>
    <w:rsid w:val="001C6E1E"/>
    <w:rsid w:val="001C7028"/>
    <w:rsid w:val="001C7989"/>
    <w:rsid w:val="001D0CF3"/>
    <w:rsid w:val="001D1123"/>
    <w:rsid w:val="001D1A38"/>
    <w:rsid w:val="001D1AFB"/>
    <w:rsid w:val="001D1E8D"/>
    <w:rsid w:val="001D1E8F"/>
    <w:rsid w:val="001D2457"/>
    <w:rsid w:val="001D2759"/>
    <w:rsid w:val="001D2EDE"/>
    <w:rsid w:val="001D554B"/>
    <w:rsid w:val="001D5F3F"/>
    <w:rsid w:val="001D743F"/>
    <w:rsid w:val="001D761F"/>
    <w:rsid w:val="001D78F5"/>
    <w:rsid w:val="001D7D1D"/>
    <w:rsid w:val="001D7ECF"/>
    <w:rsid w:val="001E0DB0"/>
    <w:rsid w:val="001E149B"/>
    <w:rsid w:val="001E14DC"/>
    <w:rsid w:val="001E2131"/>
    <w:rsid w:val="001E28C6"/>
    <w:rsid w:val="001E3757"/>
    <w:rsid w:val="001E392E"/>
    <w:rsid w:val="001E39B0"/>
    <w:rsid w:val="001E40A0"/>
    <w:rsid w:val="001E4175"/>
    <w:rsid w:val="001E5A0C"/>
    <w:rsid w:val="001E6894"/>
    <w:rsid w:val="001E7B53"/>
    <w:rsid w:val="001F1B85"/>
    <w:rsid w:val="001F1E2B"/>
    <w:rsid w:val="001F2156"/>
    <w:rsid w:val="001F23CA"/>
    <w:rsid w:val="001F23D9"/>
    <w:rsid w:val="001F30B4"/>
    <w:rsid w:val="001F36D5"/>
    <w:rsid w:val="001F3D10"/>
    <w:rsid w:val="001F4044"/>
    <w:rsid w:val="001F48B8"/>
    <w:rsid w:val="001F5E70"/>
    <w:rsid w:val="001F5EA1"/>
    <w:rsid w:val="001F669B"/>
    <w:rsid w:val="001F7C03"/>
    <w:rsid w:val="002004D3"/>
    <w:rsid w:val="0020066D"/>
    <w:rsid w:val="00200893"/>
    <w:rsid w:val="0020116C"/>
    <w:rsid w:val="00201B10"/>
    <w:rsid w:val="002020AE"/>
    <w:rsid w:val="002021B9"/>
    <w:rsid w:val="00202408"/>
    <w:rsid w:val="00202C79"/>
    <w:rsid w:val="00203EFE"/>
    <w:rsid w:val="0020420B"/>
    <w:rsid w:val="00204A9C"/>
    <w:rsid w:val="00205125"/>
    <w:rsid w:val="00205F12"/>
    <w:rsid w:val="00207130"/>
    <w:rsid w:val="00207664"/>
    <w:rsid w:val="00207FCB"/>
    <w:rsid w:val="002100C5"/>
    <w:rsid w:val="002102F2"/>
    <w:rsid w:val="00210B5A"/>
    <w:rsid w:val="00210E3B"/>
    <w:rsid w:val="00210EBA"/>
    <w:rsid w:val="002110C4"/>
    <w:rsid w:val="00212605"/>
    <w:rsid w:val="00212B02"/>
    <w:rsid w:val="002131CF"/>
    <w:rsid w:val="002136DF"/>
    <w:rsid w:val="00213CF9"/>
    <w:rsid w:val="00215701"/>
    <w:rsid w:val="00215907"/>
    <w:rsid w:val="00215991"/>
    <w:rsid w:val="00215C6C"/>
    <w:rsid w:val="00216C2F"/>
    <w:rsid w:val="002201E6"/>
    <w:rsid w:val="0022090A"/>
    <w:rsid w:val="002217B7"/>
    <w:rsid w:val="00221C94"/>
    <w:rsid w:val="00222111"/>
    <w:rsid w:val="002223A0"/>
    <w:rsid w:val="00222E86"/>
    <w:rsid w:val="00222F91"/>
    <w:rsid w:val="00223098"/>
    <w:rsid w:val="00223A46"/>
    <w:rsid w:val="00223E27"/>
    <w:rsid w:val="0022416B"/>
    <w:rsid w:val="002254CF"/>
    <w:rsid w:val="002254ED"/>
    <w:rsid w:val="00225842"/>
    <w:rsid w:val="00226156"/>
    <w:rsid w:val="00226310"/>
    <w:rsid w:val="00226DEE"/>
    <w:rsid w:val="0023007E"/>
    <w:rsid w:val="002307F2"/>
    <w:rsid w:val="00232F9A"/>
    <w:rsid w:val="0023399E"/>
    <w:rsid w:val="002339C7"/>
    <w:rsid w:val="00235017"/>
    <w:rsid w:val="00235C51"/>
    <w:rsid w:val="002364DF"/>
    <w:rsid w:val="002372BE"/>
    <w:rsid w:val="00237441"/>
    <w:rsid w:val="00237D80"/>
    <w:rsid w:val="00242686"/>
    <w:rsid w:val="00242AA6"/>
    <w:rsid w:val="00242B5E"/>
    <w:rsid w:val="00242F6E"/>
    <w:rsid w:val="00243851"/>
    <w:rsid w:val="00243EC7"/>
    <w:rsid w:val="002442EC"/>
    <w:rsid w:val="0024464E"/>
    <w:rsid w:val="0024478B"/>
    <w:rsid w:val="002448A4"/>
    <w:rsid w:val="00244978"/>
    <w:rsid w:val="0024567E"/>
    <w:rsid w:val="00245B2D"/>
    <w:rsid w:val="00245D2D"/>
    <w:rsid w:val="00247055"/>
    <w:rsid w:val="0024778B"/>
    <w:rsid w:val="00247F7C"/>
    <w:rsid w:val="002504A4"/>
    <w:rsid w:val="00250F78"/>
    <w:rsid w:val="00251945"/>
    <w:rsid w:val="002526CA"/>
    <w:rsid w:val="00252B45"/>
    <w:rsid w:val="0025314C"/>
    <w:rsid w:val="00253967"/>
    <w:rsid w:val="002542FC"/>
    <w:rsid w:val="0025486C"/>
    <w:rsid w:val="002549DB"/>
    <w:rsid w:val="00254D7C"/>
    <w:rsid w:val="00254DED"/>
    <w:rsid w:val="00254E3A"/>
    <w:rsid w:val="00254F44"/>
    <w:rsid w:val="00255508"/>
    <w:rsid w:val="00255600"/>
    <w:rsid w:val="0025566F"/>
    <w:rsid w:val="0025655C"/>
    <w:rsid w:val="0025696A"/>
    <w:rsid w:val="00256B30"/>
    <w:rsid w:val="00256B47"/>
    <w:rsid w:val="002572AD"/>
    <w:rsid w:val="00257601"/>
    <w:rsid w:val="0025764B"/>
    <w:rsid w:val="002577BC"/>
    <w:rsid w:val="00257C97"/>
    <w:rsid w:val="002603C5"/>
    <w:rsid w:val="00261FE4"/>
    <w:rsid w:val="00262427"/>
    <w:rsid w:val="00262A93"/>
    <w:rsid w:val="00263921"/>
    <w:rsid w:val="00264357"/>
    <w:rsid w:val="00265622"/>
    <w:rsid w:val="00265DAD"/>
    <w:rsid w:val="00266153"/>
    <w:rsid w:val="00266744"/>
    <w:rsid w:val="002674AC"/>
    <w:rsid w:val="00267668"/>
    <w:rsid w:val="002676B6"/>
    <w:rsid w:val="00267ACD"/>
    <w:rsid w:val="00270525"/>
    <w:rsid w:val="0027156F"/>
    <w:rsid w:val="00271C86"/>
    <w:rsid w:val="00272393"/>
    <w:rsid w:val="00272538"/>
    <w:rsid w:val="00272B66"/>
    <w:rsid w:val="0027355E"/>
    <w:rsid w:val="002735E8"/>
    <w:rsid w:val="0027383E"/>
    <w:rsid w:val="00273935"/>
    <w:rsid w:val="00273D21"/>
    <w:rsid w:val="0027446F"/>
    <w:rsid w:val="00274A01"/>
    <w:rsid w:val="00274E9D"/>
    <w:rsid w:val="00275971"/>
    <w:rsid w:val="00276A8A"/>
    <w:rsid w:val="00276C83"/>
    <w:rsid w:val="00276E2A"/>
    <w:rsid w:val="0027704B"/>
    <w:rsid w:val="002770F8"/>
    <w:rsid w:val="00277510"/>
    <w:rsid w:val="00277533"/>
    <w:rsid w:val="002778E9"/>
    <w:rsid w:val="00277AE4"/>
    <w:rsid w:val="00280442"/>
    <w:rsid w:val="00281463"/>
    <w:rsid w:val="0028217F"/>
    <w:rsid w:val="00282973"/>
    <w:rsid w:val="00283046"/>
    <w:rsid w:val="002836F3"/>
    <w:rsid w:val="00283CE1"/>
    <w:rsid w:val="00283EB6"/>
    <w:rsid w:val="002840EC"/>
    <w:rsid w:val="002843C6"/>
    <w:rsid w:val="00284E5F"/>
    <w:rsid w:val="00285CED"/>
    <w:rsid w:val="00285D8C"/>
    <w:rsid w:val="00286BB1"/>
    <w:rsid w:val="00286FFB"/>
    <w:rsid w:val="00287931"/>
    <w:rsid w:val="00287A75"/>
    <w:rsid w:val="002902A7"/>
    <w:rsid w:val="002904CC"/>
    <w:rsid w:val="00290604"/>
    <w:rsid w:val="00291F0A"/>
    <w:rsid w:val="00292085"/>
    <w:rsid w:val="0029227F"/>
    <w:rsid w:val="0029254D"/>
    <w:rsid w:val="00293ADA"/>
    <w:rsid w:val="00293D7C"/>
    <w:rsid w:val="002940B9"/>
    <w:rsid w:val="0029545A"/>
    <w:rsid w:val="0029607D"/>
    <w:rsid w:val="0029657E"/>
    <w:rsid w:val="00296636"/>
    <w:rsid w:val="00296750"/>
    <w:rsid w:val="00297516"/>
    <w:rsid w:val="00297C99"/>
    <w:rsid w:val="00297F92"/>
    <w:rsid w:val="002A0966"/>
    <w:rsid w:val="002A149E"/>
    <w:rsid w:val="002A1522"/>
    <w:rsid w:val="002A1D55"/>
    <w:rsid w:val="002A264B"/>
    <w:rsid w:val="002A361E"/>
    <w:rsid w:val="002A3BAF"/>
    <w:rsid w:val="002A3C8E"/>
    <w:rsid w:val="002A3FF2"/>
    <w:rsid w:val="002A4A73"/>
    <w:rsid w:val="002A5414"/>
    <w:rsid w:val="002A5C13"/>
    <w:rsid w:val="002A5E90"/>
    <w:rsid w:val="002A60CC"/>
    <w:rsid w:val="002A6374"/>
    <w:rsid w:val="002A65A8"/>
    <w:rsid w:val="002A7060"/>
    <w:rsid w:val="002A7727"/>
    <w:rsid w:val="002B0595"/>
    <w:rsid w:val="002B1226"/>
    <w:rsid w:val="002B1812"/>
    <w:rsid w:val="002B1B7F"/>
    <w:rsid w:val="002B1E5C"/>
    <w:rsid w:val="002B21B1"/>
    <w:rsid w:val="002B2792"/>
    <w:rsid w:val="002B2964"/>
    <w:rsid w:val="002B2E85"/>
    <w:rsid w:val="002B3246"/>
    <w:rsid w:val="002B361F"/>
    <w:rsid w:val="002B3CF3"/>
    <w:rsid w:val="002B4846"/>
    <w:rsid w:val="002B4B9F"/>
    <w:rsid w:val="002B55F7"/>
    <w:rsid w:val="002B6078"/>
    <w:rsid w:val="002B638C"/>
    <w:rsid w:val="002B6679"/>
    <w:rsid w:val="002B73A9"/>
    <w:rsid w:val="002B756E"/>
    <w:rsid w:val="002B7768"/>
    <w:rsid w:val="002B7C12"/>
    <w:rsid w:val="002B7C41"/>
    <w:rsid w:val="002B7F82"/>
    <w:rsid w:val="002C01C2"/>
    <w:rsid w:val="002C045C"/>
    <w:rsid w:val="002C0F63"/>
    <w:rsid w:val="002C1954"/>
    <w:rsid w:val="002C1AB6"/>
    <w:rsid w:val="002C1FE8"/>
    <w:rsid w:val="002C3050"/>
    <w:rsid w:val="002C3C2B"/>
    <w:rsid w:val="002C42F1"/>
    <w:rsid w:val="002C4409"/>
    <w:rsid w:val="002C4642"/>
    <w:rsid w:val="002C47EC"/>
    <w:rsid w:val="002C485E"/>
    <w:rsid w:val="002C494C"/>
    <w:rsid w:val="002C51C2"/>
    <w:rsid w:val="002C59DB"/>
    <w:rsid w:val="002C5EBE"/>
    <w:rsid w:val="002C66C7"/>
    <w:rsid w:val="002C7800"/>
    <w:rsid w:val="002D0345"/>
    <w:rsid w:val="002D067E"/>
    <w:rsid w:val="002D13AB"/>
    <w:rsid w:val="002D328D"/>
    <w:rsid w:val="002D3749"/>
    <w:rsid w:val="002D4665"/>
    <w:rsid w:val="002D575D"/>
    <w:rsid w:val="002D5A13"/>
    <w:rsid w:val="002D5AAB"/>
    <w:rsid w:val="002D5F7C"/>
    <w:rsid w:val="002D68E5"/>
    <w:rsid w:val="002D69BE"/>
    <w:rsid w:val="002D6B79"/>
    <w:rsid w:val="002D7F37"/>
    <w:rsid w:val="002E0EDB"/>
    <w:rsid w:val="002E0EE5"/>
    <w:rsid w:val="002E108E"/>
    <w:rsid w:val="002E1599"/>
    <w:rsid w:val="002E1C37"/>
    <w:rsid w:val="002E1C38"/>
    <w:rsid w:val="002E2529"/>
    <w:rsid w:val="002E2F9A"/>
    <w:rsid w:val="002E32A8"/>
    <w:rsid w:val="002E37EA"/>
    <w:rsid w:val="002E3C7F"/>
    <w:rsid w:val="002E49E2"/>
    <w:rsid w:val="002E4B52"/>
    <w:rsid w:val="002E4E75"/>
    <w:rsid w:val="002E51D9"/>
    <w:rsid w:val="002E5411"/>
    <w:rsid w:val="002E5529"/>
    <w:rsid w:val="002E5E08"/>
    <w:rsid w:val="002E64A7"/>
    <w:rsid w:val="002E67D9"/>
    <w:rsid w:val="002E6820"/>
    <w:rsid w:val="002E6824"/>
    <w:rsid w:val="002E69E4"/>
    <w:rsid w:val="002E6D68"/>
    <w:rsid w:val="002E6D7F"/>
    <w:rsid w:val="002E70C3"/>
    <w:rsid w:val="002E7D5C"/>
    <w:rsid w:val="002E7D86"/>
    <w:rsid w:val="002F0070"/>
    <w:rsid w:val="002F07B5"/>
    <w:rsid w:val="002F084B"/>
    <w:rsid w:val="002F0AE6"/>
    <w:rsid w:val="002F0DAC"/>
    <w:rsid w:val="002F0E6C"/>
    <w:rsid w:val="002F1A73"/>
    <w:rsid w:val="002F29AA"/>
    <w:rsid w:val="002F29D0"/>
    <w:rsid w:val="002F3149"/>
    <w:rsid w:val="002F48F9"/>
    <w:rsid w:val="002F5262"/>
    <w:rsid w:val="002F55F3"/>
    <w:rsid w:val="002F5B8C"/>
    <w:rsid w:val="002F61D1"/>
    <w:rsid w:val="002F67DB"/>
    <w:rsid w:val="002F6F31"/>
    <w:rsid w:val="002F73CF"/>
    <w:rsid w:val="002F74CD"/>
    <w:rsid w:val="002F780A"/>
    <w:rsid w:val="002F7AB6"/>
    <w:rsid w:val="002F7DA9"/>
    <w:rsid w:val="0030095F"/>
    <w:rsid w:val="00300B6C"/>
    <w:rsid w:val="003017C1"/>
    <w:rsid w:val="00301C61"/>
    <w:rsid w:val="00301FFE"/>
    <w:rsid w:val="00302345"/>
    <w:rsid w:val="00302C4C"/>
    <w:rsid w:val="003035F5"/>
    <w:rsid w:val="00303A3A"/>
    <w:rsid w:val="00303C64"/>
    <w:rsid w:val="0030409E"/>
    <w:rsid w:val="00304F8C"/>
    <w:rsid w:val="003051C6"/>
    <w:rsid w:val="003053E1"/>
    <w:rsid w:val="00305466"/>
    <w:rsid w:val="0030682E"/>
    <w:rsid w:val="00306B9F"/>
    <w:rsid w:val="00306BB2"/>
    <w:rsid w:val="00306E1E"/>
    <w:rsid w:val="00307985"/>
    <w:rsid w:val="003111B4"/>
    <w:rsid w:val="0031141B"/>
    <w:rsid w:val="00311470"/>
    <w:rsid w:val="003115E9"/>
    <w:rsid w:val="00312224"/>
    <w:rsid w:val="00312694"/>
    <w:rsid w:val="00313D85"/>
    <w:rsid w:val="003145A0"/>
    <w:rsid w:val="0031485B"/>
    <w:rsid w:val="00315366"/>
    <w:rsid w:val="0031574A"/>
    <w:rsid w:val="00315B95"/>
    <w:rsid w:val="00315CAC"/>
    <w:rsid w:val="00315E2F"/>
    <w:rsid w:val="00316869"/>
    <w:rsid w:val="003170B9"/>
    <w:rsid w:val="003171B4"/>
    <w:rsid w:val="00317765"/>
    <w:rsid w:val="00320481"/>
    <w:rsid w:val="00320E32"/>
    <w:rsid w:val="0032142A"/>
    <w:rsid w:val="00321504"/>
    <w:rsid w:val="0032158B"/>
    <w:rsid w:val="003217C0"/>
    <w:rsid w:val="00321963"/>
    <w:rsid w:val="00321FEE"/>
    <w:rsid w:val="003225A7"/>
    <w:rsid w:val="00322C85"/>
    <w:rsid w:val="00322E26"/>
    <w:rsid w:val="00323702"/>
    <w:rsid w:val="003238E3"/>
    <w:rsid w:val="00324203"/>
    <w:rsid w:val="0032525D"/>
    <w:rsid w:val="00325508"/>
    <w:rsid w:val="003255EA"/>
    <w:rsid w:val="00325FC2"/>
    <w:rsid w:val="003260B8"/>
    <w:rsid w:val="003262D8"/>
    <w:rsid w:val="00326D84"/>
    <w:rsid w:val="00326F9C"/>
    <w:rsid w:val="00327334"/>
    <w:rsid w:val="00327339"/>
    <w:rsid w:val="003276D0"/>
    <w:rsid w:val="00330141"/>
    <w:rsid w:val="003305E0"/>
    <w:rsid w:val="003306FB"/>
    <w:rsid w:val="00331C51"/>
    <w:rsid w:val="00332668"/>
    <w:rsid w:val="00332DA7"/>
    <w:rsid w:val="00333222"/>
    <w:rsid w:val="00333385"/>
    <w:rsid w:val="00333479"/>
    <w:rsid w:val="003338C7"/>
    <w:rsid w:val="00333B79"/>
    <w:rsid w:val="00333F89"/>
    <w:rsid w:val="00334EFC"/>
    <w:rsid w:val="00335A3B"/>
    <w:rsid w:val="00335BA5"/>
    <w:rsid w:val="00335F5E"/>
    <w:rsid w:val="00336344"/>
    <w:rsid w:val="00337C97"/>
    <w:rsid w:val="0034009A"/>
    <w:rsid w:val="0034102B"/>
    <w:rsid w:val="00341644"/>
    <w:rsid w:val="00341B04"/>
    <w:rsid w:val="00341BB5"/>
    <w:rsid w:val="0034275D"/>
    <w:rsid w:val="00342F28"/>
    <w:rsid w:val="00343534"/>
    <w:rsid w:val="00343C1E"/>
    <w:rsid w:val="00343EAE"/>
    <w:rsid w:val="00344181"/>
    <w:rsid w:val="003443F4"/>
    <w:rsid w:val="003449DB"/>
    <w:rsid w:val="00344E19"/>
    <w:rsid w:val="00344FDB"/>
    <w:rsid w:val="003451C8"/>
    <w:rsid w:val="0034614C"/>
    <w:rsid w:val="003468A5"/>
    <w:rsid w:val="00346D27"/>
    <w:rsid w:val="00347328"/>
    <w:rsid w:val="00347A30"/>
    <w:rsid w:val="00350CE1"/>
    <w:rsid w:val="003513BD"/>
    <w:rsid w:val="0035145C"/>
    <w:rsid w:val="00352B7A"/>
    <w:rsid w:val="00352E30"/>
    <w:rsid w:val="00353002"/>
    <w:rsid w:val="003538F0"/>
    <w:rsid w:val="00353AD2"/>
    <w:rsid w:val="00353C3D"/>
    <w:rsid w:val="00353C55"/>
    <w:rsid w:val="0035442A"/>
    <w:rsid w:val="0035454E"/>
    <w:rsid w:val="003553D8"/>
    <w:rsid w:val="00355999"/>
    <w:rsid w:val="00356067"/>
    <w:rsid w:val="00356989"/>
    <w:rsid w:val="003572CE"/>
    <w:rsid w:val="00357724"/>
    <w:rsid w:val="003578C1"/>
    <w:rsid w:val="003579D7"/>
    <w:rsid w:val="00357CB6"/>
    <w:rsid w:val="0036046D"/>
    <w:rsid w:val="003609D9"/>
    <w:rsid w:val="00360A29"/>
    <w:rsid w:val="00361008"/>
    <w:rsid w:val="00361388"/>
    <w:rsid w:val="00361FE1"/>
    <w:rsid w:val="0036218F"/>
    <w:rsid w:val="0036255B"/>
    <w:rsid w:val="00363731"/>
    <w:rsid w:val="0036477A"/>
    <w:rsid w:val="00364A82"/>
    <w:rsid w:val="0036570A"/>
    <w:rsid w:val="00365A10"/>
    <w:rsid w:val="003660CC"/>
    <w:rsid w:val="00366757"/>
    <w:rsid w:val="003677ED"/>
    <w:rsid w:val="00367881"/>
    <w:rsid w:val="00367A7B"/>
    <w:rsid w:val="0037054B"/>
    <w:rsid w:val="00370600"/>
    <w:rsid w:val="003707B1"/>
    <w:rsid w:val="00370B78"/>
    <w:rsid w:val="00370E15"/>
    <w:rsid w:val="00370EE5"/>
    <w:rsid w:val="00371F50"/>
    <w:rsid w:val="0037207C"/>
    <w:rsid w:val="00372D6B"/>
    <w:rsid w:val="00373380"/>
    <w:rsid w:val="0037340D"/>
    <w:rsid w:val="0037357A"/>
    <w:rsid w:val="0037378C"/>
    <w:rsid w:val="00373987"/>
    <w:rsid w:val="0037444F"/>
    <w:rsid w:val="00374C3C"/>
    <w:rsid w:val="00374E78"/>
    <w:rsid w:val="00375073"/>
    <w:rsid w:val="00375127"/>
    <w:rsid w:val="0037531D"/>
    <w:rsid w:val="003756AA"/>
    <w:rsid w:val="003757C8"/>
    <w:rsid w:val="00375CC7"/>
    <w:rsid w:val="00375EAC"/>
    <w:rsid w:val="003762F1"/>
    <w:rsid w:val="00376349"/>
    <w:rsid w:val="00376932"/>
    <w:rsid w:val="00376C3B"/>
    <w:rsid w:val="00376C4C"/>
    <w:rsid w:val="0037786C"/>
    <w:rsid w:val="00380B21"/>
    <w:rsid w:val="00380BC3"/>
    <w:rsid w:val="0038129B"/>
    <w:rsid w:val="003818E4"/>
    <w:rsid w:val="003826B2"/>
    <w:rsid w:val="0038326B"/>
    <w:rsid w:val="003832F2"/>
    <w:rsid w:val="003838F3"/>
    <w:rsid w:val="00383FBE"/>
    <w:rsid w:val="0038491C"/>
    <w:rsid w:val="00384945"/>
    <w:rsid w:val="00384E53"/>
    <w:rsid w:val="00385126"/>
    <w:rsid w:val="00385261"/>
    <w:rsid w:val="00385AC1"/>
    <w:rsid w:val="00385CCC"/>
    <w:rsid w:val="0038672F"/>
    <w:rsid w:val="00386934"/>
    <w:rsid w:val="00386CD9"/>
    <w:rsid w:val="00387344"/>
    <w:rsid w:val="00387E33"/>
    <w:rsid w:val="00387E6C"/>
    <w:rsid w:val="00390139"/>
    <w:rsid w:val="0039018D"/>
    <w:rsid w:val="0039060F"/>
    <w:rsid w:val="0039091B"/>
    <w:rsid w:val="00390D92"/>
    <w:rsid w:val="00391869"/>
    <w:rsid w:val="00391A86"/>
    <w:rsid w:val="00391B87"/>
    <w:rsid w:val="00391C90"/>
    <w:rsid w:val="00393A47"/>
    <w:rsid w:val="0039477F"/>
    <w:rsid w:val="00394D02"/>
    <w:rsid w:val="00395925"/>
    <w:rsid w:val="00396468"/>
    <w:rsid w:val="003965C8"/>
    <w:rsid w:val="003972F8"/>
    <w:rsid w:val="003975EB"/>
    <w:rsid w:val="003A07E9"/>
    <w:rsid w:val="003A11D9"/>
    <w:rsid w:val="003A126B"/>
    <w:rsid w:val="003A129B"/>
    <w:rsid w:val="003A1675"/>
    <w:rsid w:val="003A2041"/>
    <w:rsid w:val="003A2B1C"/>
    <w:rsid w:val="003A30E2"/>
    <w:rsid w:val="003A3875"/>
    <w:rsid w:val="003A3E8F"/>
    <w:rsid w:val="003A4771"/>
    <w:rsid w:val="003A4957"/>
    <w:rsid w:val="003A5670"/>
    <w:rsid w:val="003A5CE3"/>
    <w:rsid w:val="003A65CC"/>
    <w:rsid w:val="003A6C8A"/>
    <w:rsid w:val="003A6CCC"/>
    <w:rsid w:val="003A702B"/>
    <w:rsid w:val="003A7439"/>
    <w:rsid w:val="003B0A2D"/>
    <w:rsid w:val="003B0CAA"/>
    <w:rsid w:val="003B0CEF"/>
    <w:rsid w:val="003B0FCF"/>
    <w:rsid w:val="003B1172"/>
    <w:rsid w:val="003B1703"/>
    <w:rsid w:val="003B1FAD"/>
    <w:rsid w:val="003B245B"/>
    <w:rsid w:val="003B3211"/>
    <w:rsid w:val="003B350B"/>
    <w:rsid w:val="003B4133"/>
    <w:rsid w:val="003B444B"/>
    <w:rsid w:val="003B4FAF"/>
    <w:rsid w:val="003B545F"/>
    <w:rsid w:val="003B5BE3"/>
    <w:rsid w:val="003B5E1F"/>
    <w:rsid w:val="003B6635"/>
    <w:rsid w:val="003B666E"/>
    <w:rsid w:val="003B696E"/>
    <w:rsid w:val="003C036F"/>
    <w:rsid w:val="003C0C26"/>
    <w:rsid w:val="003C0EE2"/>
    <w:rsid w:val="003C130B"/>
    <w:rsid w:val="003C1562"/>
    <w:rsid w:val="003C174D"/>
    <w:rsid w:val="003C1828"/>
    <w:rsid w:val="003C185A"/>
    <w:rsid w:val="003C20DD"/>
    <w:rsid w:val="003C2236"/>
    <w:rsid w:val="003C2EA3"/>
    <w:rsid w:val="003C39FE"/>
    <w:rsid w:val="003C54E4"/>
    <w:rsid w:val="003C5887"/>
    <w:rsid w:val="003C5AAC"/>
    <w:rsid w:val="003C5B25"/>
    <w:rsid w:val="003C61B5"/>
    <w:rsid w:val="003C7252"/>
    <w:rsid w:val="003D0581"/>
    <w:rsid w:val="003D1054"/>
    <w:rsid w:val="003D1595"/>
    <w:rsid w:val="003D1D81"/>
    <w:rsid w:val="003D220E"/>
    <w:rsid w:val="003D2E80"/>
    <w:rsid w:val="003D3AE2"/>
    <w:rsid w:val="003D4252"/>
    <w:rsid w:val="003D444E"/>
    <w:rsid w:val="003D5165"/>
    <w:rsid w:val="003D5DA0"/>
    <w:rsid w:val="003D69F4"/>
    <w:rsid w:val="003D6A0F"/>
    <w:rsid w:val="003D6ADB"/>
    <w:rsid w:val="003D71E1"/>
    <w:rsid w:val="003D7B22"/>
    <w:rsid w:val="003D7EA1"/>
    <w:rsid w:val="003E12C0"/>
    <w:rsid w:val="003E12EA"/>
    <w:rsid w:val="003E17D1"/>
    <w:rsid w:val="003E19CA"/>
    <w:rsid w:val="003E1A72"/>
    <w:rsid w:val="003E2436"/>
    <w:rsid w:val="003E2493"/>
    <w:rsid w:val="003E256C"/>
    <w:rsid w:val="003E2E90"/>
    <w:rsid w:val="003E37D5"/>
    <w:rsid w:val="003E44FB"/>
    <w:rsid w:val="003E4AFF"/>
    <w:rsid w:val="003E542B"/>
    <w:rsid w:val="003E5644"/>
    <w:rsid w:val="003E58C8"/>
    <w:rsid w:val="003E5CFC"/>
    <w:rsid w:val="003E61ED"/>
    <w:rsid w:val="003E6941"/>
    <w:rsid w:val="003E6CE3"/>
    <w:rsid w:val="003E71C9"/>
    <w:rsid w:val="003F02E2"/>
    <w:rsid w:val="003F0DBC"/>
    <w:rsid w:val="003F0E51"/>
    <w:rsid w:val="003F2161"/>
    <w:rsid w:val="003F216C"/>
    <w:rsid w:val="003F257D"/>
    <w:rsid w:val="003F2EC4"/>
    <w:rsid w:val="003F423C"/>
    <w:rsid w:val="003F45CD"/>
    <w:rsid w:val="003F4AFF"/>
    <w:rsid w:val="003F4B39"/>
    <w:rsid w:val="003F52A3"/>
    <w:rsid w:val="003F5A3F"/>
    <w:rsid w:val="003F6F1D"/>
    <w:rsid w:val="003F71EC"/>
    <w:rsid w:val="003F7347"/>
    <w:rsid w:val="003F7490"/>
    <w:rsid w:val="003F78E9"/>
    <w:rsid w:val="00400186"/>
    <w:rsid w:val="00400C0D"/>
    <w:rsid w:val="00401204"/>
    <w:rsid w:val="00401B5A"/>
    <w:rsid w:val="00401DB2"/>
    <w:rsid w:val="004021A1"/>
    <w:rsid w:val="004036AD"/>
    <w:rsid w:val="004042A8"/>
    <w:rsid w:val="00404A7F"/>
    <w:rsid w:val="00404FFF"/>
    <w:rsid w:val="004053E2"/>
    <w:rsid w:val="004057DE"/>
    <w:rsid w:val="00405A20"/>
    <w:rsid w:val="00405A2C"/>
    <w:rsid w:val="00405BC9"/>
    <w:rsid w:val="00405C26"/>
    <w:rsid w:val="00406253"/>
    <w:rsid w:val="00406ADE"/>
    <w:rsid w:val="00406D5A"/>
    <w:rsid w:val="004075DA"/>
    <w:rsid w:val="00407C29"/>
    <w:rsid w:val="00407D20"/>
    <w:rsid w:val="0041000E"/>
    <w:rsid w:val="00410196"/>
    <w:rsid w:val="00410769"/>
    <w:rsid w:val="0041098F"/>
    <w:rsid w:val="004114D5"/>
    <w:rsid w:val="00411790"/>
    <w:rsid w:val="00411E48"/>
    <w:rsid w:val="00412188"/>
    <w:rsid w:val="00412A99"/>
    <w:rsid w:val="004145FC"/>
    <w:rsid w:val="00414659"/>
    <w:rsid w:val="00415A63"/>
    <w:rsid w:val="00415CB2"/>
    <w:rsid w:val="00415F48"/>
    <w:rsid w:val="0041621D"/>
    <w:rsid w:val="00416628"/>
    <w:rsid w:val="00416778"/>
    <w:rsid w:val="00416E7F"/>
    <w:rsid w:val="0041753E"/>
    <w:rsid w:val="00417E12"/>
    <w:rsid w:val="00420562"/>
    <w:rsid w:val="004207A5"/>
    <w:rsid w:val="00420B5A"/>
    <w:rsid w:val="00420C95"/>
    <w:rsid w:val="004213AE"/>
    <w:rsid w:val="004214A2"/>
    <w:rsid w:val="00421DA5"/>
    <w:rsid w:val="00421FB6"/>
    <w:rsid w:val="0042270D"/>
    <w:rsid w:val="00422F1F"/>
    <w:rsid w:val="00422FC6"/>
    <w:rsid w:val="004232E4"/>
    <w:rsid w:val="00425EC4"/>
    <w:rsid w:val="00425FEF"/>
    <w:rsid w:val="0042647C"/>
    <w:rsid w:val="00426B9B"/>
    <w:rsid w:val="0042781C"/>
    <w:rsid w:val="00430CF7"/>
    <w:rsid w:val="00430E82"/>
    <w:rsid w:val="00431D86"/>
    <w:rsid w:val="00432D2D"/>
    <w:rsid w:val="00432FB3"/>
    <w:rsid w:val="00433600"/>
    <w:rsid w:val="004339CD"/>
    <w:rsid w:val="00435C17"/>
    <w:rsid w:val="0043622B"/>
    <w:rsid w:val="00436B27"/>
    <w:rsid w:val="00436BD0"/>
    <w:rsid w:val="00436EE9"/>
    <w:rsid w:val="00437661"/>
    <w:rsid w:val="00437C87"/>
    <w:rsid w:val="00437E33"/>
    <w:rsid w:val="00440084"/>
    <w:rsid w:val="004408DD"/>
    <w:rsid w:val="004419B9"/>
    <w:rsid w:val="00443234"/>
    <w:rsid w:val="00444B45"/>
    <w:rsid w:val="00445435"/>
    <w:rsid w:val="00445AB4"/>
    <w:rsid w:val="004463B1"/>
    <w:rsid w:val="00450362"/>
    <w:rsid w:val="00450F01"/>
    <w:rsid w:val="004523DF"/>
    <w:rsid w:val="00452530"/>
    <w:rsid w:val="00452E76"/>
    <w:rsid w:val="004532B9"/>
    <w:rsid w:val="00454589"/>
    <w:rsid w:val="004547F1"/>
    <w:rsid w:val="00455068"/>
    <w:rsid w:val="00455B03"/>
    <w:rsid w:val="00455BB6"/>
    <w:rsid w:val="00455FA2"/>
    <w:rsid w:val="00457B64"/>
    <w:rsid w:val="00461078"/>
    <w:rsid w:val="0046114A"/>
    <w:rsid w:val="00461561"/>
    <w:rsid w:val="004616C9"/>
    <w:rsid w:val="00461B6B"/>
    <w:rsid w:val="00462BA1"/>
    <w:rsid w:val="00463321"/>
    <w:rsid w:val="00463628"/>
    <w:rsid w:val="004636DB"/>
    <w:rsid w:val="00466A84"/>
    <w:rsid w:val="004675FE"/>
    <w:rsid w:val="00467CC4"/>
    <w:rsid w:val="00470A21"/>
    <w:rsid w:val="00471655"/>
    <w:rsid w:val="004717B5"/>
    <w:rsid w:val="00471F5E"/>
    <w:rsid w:val="0047204E"/>
    <w:rsid w:val="00472BBE"/>
    <w:rsid w:val="004738AC"/>
    <w:rsid w:val="00473EDD"/>
    <w:rsid w:val="00473F25"/>
    <w:rsid w:val="00474033"/>
    <w:rsid w:val="004762E3"/>
    <w:rsid w:val="004770B4"/>
    <w:rsid w:val="00477525"/>
    <w:rsid w:val="00477983"/>
    <w:rsid w:val="004803B5"/>
    <w:rsid w:val="004806E9"/>
    <w:rsid w:val="004809DC"/>
    <w:rsid w:val="00480E69"/>
    <w:rsid w:val="00481189"/>
    <w:rsid w:val="004811CB"/>
    <w:rsid w:val="00481F55"/>
    <w:rsid w:val="00483950"/>
    <w:rsid w:val="00483EE1"/>
    <w:rsid w:val="00484755"/>
    <w:rsid w:val="004847C7"/>
    <w:rsid w:val="00486621"/>
    <w:rsid w:val="004868A3"/>
    <w:rsid w:val="00487523"/>
    <w:rsid w:val="00487A1A"/>
    <w:rsid w:val="0049087A"/>
    <w:rsid w:val="00490A26"/>
    <w:rsid w:val="00491D88"/>
    <w:rsid w:val="0049207D"/>
    <w:rsid w:val="0049329E"/>
    <w:rsid w:val="00494B06"/>
    <w:rsid w:val="0049515A"/>
    <w:rsid w:val="00495694"/>
    <w:rsid w:val="004964AA"/>
    <w:rsid w:val="00496C25"/>
    <w:rsid w:val="004977F5"/>
    <w:rsid w:val="004A09D5"/>
    <w:rsid w:val="004A1D3F"/>
    <w:rsid w:val="004A2869"/>
    <w:rsid w:val="004A36CF"/>
    <w:rsid w:val="004A4676"/>
    <w:rsid w:val="004A471E"/>
    <w:rsid w:val="004A557F"/>
    <w:rsid w:val="004A55E6"/>
    <w:rsid w:val="004A5DB5"/>
    <w:rsid w:val="004A6541"/>
    <w:rsid w:val="004B1E10"/>
    <w:rsid w:val="004B22DE"/>
    <w:rsid w:val="004B30F2"/>
    <w:rsid w:val="004B3116"/>
    <w:rsid w:val="004B3B6F"/>
    <w:rsid w:val="004B4650"/>
    <w:rsid w:val="004B4CCF"/>
    <w:rsid w:val="004B573C"/>
    <w:rsid w:val="004B5F7D"/>
    <w:rsid w:val="004B65A0"/>
    <w:rsid w:val="004B65C3"/>
    <w:rsid w:val="004B7083"/>
    <w:rsid w:val="004B7778"/>
    <w:rsid w:val="004C00C7"/>
    <w:rsid w:val="004C035A"/>
    <w:rsid w:val="004C09CC"/>
    <w:rsid w:val="004C0A41"/>
    <w:rsid w:val="004C1438"/>
    <w:rsid w:val="004C186C"/>
    <w:rsid w:val="004C2248"/>
    <w:rsid w:val="004C26FD"/>
    <w:rsid w:val="004C2B1B"/>
    <w:rsid w:val="004C2E73"/>
    <w:rsid w:val="004C3245"/>
    <w:rsid w:val="004C3879"/>
    <w:rsid w:val="004C47FA"/>
    <w:rsid w:val="004C4D23"/>
    <w:rsid w:val="004C4E68"/>
    <w:rsid w:val="004C61A2"/>
    <w:rsid w:val="004C63DE"/>
    <w:rsid w:val="004C749E"/>
    <w:rsid w:val="004C7666"/>
    <w:rsid w:val="004C7D1E"/>
    <w:rsid w:val="004C7DF5"/>
    <w:rsid w:val="004D0E5D"/>
    <w:rsid w:val="004D1684"/>
    <w:rsid w:val="004D1B60"/>
    <w:rsid w:val="004D20DE"/>
    <w:rsid w:val="004D233D"/>
    <w:rsid w:val="004D5B56"/>
    <w:rsid w:val="004D5BA0"/>
    <w:rsid w:val="004D5E29"/>
    <w:rsid w:val="004D61F3"/>
    <w:rsid w:val="004D6DDA"/>
    <w:rsid w:val="004D6E3B"/>
    <w:rsid w:val="004D714A"/>
    <w:rsid w:val="004D7B94"/>
    <w:rsid w:val="004E015E"/>
    <w:rsid w:val="004E0852"/>
    <w:rsid w:val="004E1E5B"/>
    <w:rsid w:val="004E2107"/>
    <w:rsid w:val="004E327A"/>
    <w:rsid w:val="004E375D"/>
    <w:rsid w:val="004E3AB7"/>
    <w:rsid w:val="004E3E23"/>
    <w:rsid w:val="004E4796"/>
    <w:rsid w:val="004E4FF1"/>
    <w:rsid w:val="004E60F7"/>
    <w:rsid w:val="004E64A0"/>
    <w:rsid w:val="004E6517"/>
    <w:rsid w:val="004E75BF"/>
    <w:rsid w:val="004F0006"/>
    <w:rsid w:val="004F0373"/>
    <w:rsid w:val="004F06B2"/>
    <w:rsid w:val="004F1649"/>
    <w:rsid w:val="004F19C3"/>
    <w:rsid w:val="004F1EF6"/>
    <w:rsid w:val="004F2680"/>
    <w:rsid w:val="004F29DD"/>
    <w:rsid w:val="004F2BAB"/>
    <w:rsid w:val="004F5839"/>
    <w:rsid w:val="004F5C31"/>
    <w:rsid w:val="004F5E6F"/>
    <w:rsid w:val="004F5F35"/>
    <w:rsid w:val="004F6219"/>
    <w:rsid w:val="004F624F"/>
    <w:rsid w:val="004F6A6A"/>
    <w:rsid w:val="004F6C8B"/>
    <w:rsid w:val="004F78FD"/>
    <w:rsid w:val="00500EEC"/>
    <w:rsid w:val="00502148"/>
    <w:rsid w:val="00502258"/>
    <w:rsid w:val="005023F0"/>
    <w:rsid w:val="005027C8"/>
    <w:rsid w:val="005029F7"/>
    <w:rsid w:val="00503A1F"/>
    <w:rsid w:val="00504B56"/>
    <w:rsid w:val="00504DBE"/>
    <w:rsid w:val="00504ED4"/>
    <w:rsid w:val="00505034"/>
    <w:rsid w:val="005052AF"/>
    <w:rsid w:val="0050541B"/>
    <w:rsid w:val="005075CC"/>
    <w:rsid w:val="005078E6"/>
    <w:rsid w:val="00507B69"/>
    <w:rsid w:val="00510253"/>
    <w:rsid w:val="005102C7"/>
    <w:rsid w:val="005105F3"/>
    <w:rsid w:val="00510A01"/>
    <w:rsid w:val="00510BA2"/>
    <w:rsid w:val="00510C5D"/>
    <w:rsid w:val="005122EA"/>
    <w:rsid w:val="0051242F"/>
    <w:rsid w:val="00512487"/>
    <w:rsid w:val="00512BEA"/>
    <w:rsid w:val="00513069"/>
    <w:rsid w:val="00513B10"/>
    <w:rsid w:val="005140EC"/>
    <w:rsid w:val="00514214"/>
    <w:rsid w:val="005143F7"/>
    <w:rsid w:val="005147C4"/>
    <w:rsid w:val="00516FF9"/>
    <w:rsid w:val="00517AFA"/>
    <w:rsid w:val="0052058F"/>
    <w:rsid w:val="005206A8"/>
    <w:rsid w:val="00520AEE"/>
    <w:rsid w:val="00520B00"/>
    <w:rsid w:val="00521249"/>
    <w:rsid w:val="00522124"/>
    <w:rsid w:val="005225A0"/>
    <w:rsid w:val="0052267B"/>
    <w:rsid w:val="00522BBC"/>
    <w:rsid w:val="00523179"/>
    <w:rsid w:val="00523F08"/>
    <w:rsid w:val="00524454"/>
    <w:rsid w:val="005253F7"/>
    <w:rsid w:val="00525789"/>
    <w:rsid w:val="00525DF7"/>
    <w:rsid w:val="00525F30"/>
    <w:rsid w:val="00526586"/>
    <w:rsid w:val="00527596"/>
    <w:rsid w:val="005306CB"/>
    <w:rsid w:val="00530C6E"/>
    <w:rsid w:val="00530DAF"/>
    <w:rsid w:val="00530FFC"/>
    <w:rsid w:val="00531205"/>
    <w:rsid w:val="005324DA"/>
    <w:rsid w:val="005335CB"/>
    <w:rsid w:val="005337AE"/>
    <w:rsid w:val="00534279"/>
    <w:rsid w:val="0053461E"/>
    <w:rsid w:val="00534A08"/>
    <w:rsid w:val="00536549"/>
    <w:rsid w:val="00536BBA"/>
    <w:rsid w:val="00536C11"/>
    <w:rsid w:val="00537AC5"/>
    <w:rsid w:val="005430F4"/>
    <w:rsid w:val="0054355A"/>
    <w:rsid w:val="0054370B"/>
    <w:rsid w:val="00544F11"/>
    <w:rsid w:val="005450C7"/>
    <w:rsid w:val="005452CF"/>
    <w:rsid w:val="005455D6"/>
    <w:rsid w:val="00545C8A"/>
    <w:rsid w:val="0054627C"/>
    <w:rsid w:val="00546357"/>
    <w:rsid w:val="00550007"/>
    <w:rsid w:val="0055045D"/>
    <w:rsid w:val="0055129B"/>
    <w:rsid w:val="005517F7"/>
    <w:rsid w:val="00551900"/>
    <w:rsid w:val="00553302"/>
    <w:rsid w:val="00553922"/>
    <w:rsid w:val="00553E02"/>
    <w:rsid w:val="00554044"/>
    <w:rsid w:val="00554574"/>
    <w:rsid w:val="00556365"/>
    <w:rsid w:val="0055641E"/>
    <w:rsid w:val="00556FE5"/>
    <w:rsid w:val="005571CE"/>
    <w:rsid w:val="005577BB"/>
    <w:rsid w:val="00557A47"/>
    <w:rsid w:val="00557BE8"/>
    <w:rsid w:val="00557E85"/>
    <w:rsid w:val="005603F5"/>
    <w:rsid w:val="00560608"/>
    <w:rsid w:val="005608E1"/>
    <w:rsid w:val="005614E7"/>
    <w:rsid w:val="0056186A"/>
    <w:rsid w:val="00561FEC"/>
    <w:rsid w:val="00562020"/>
    <w:rsid w:val="005622BA"/>
    <w:rsid w:val="00562F1B"/>
    <w:rsid w:val="00562F8B"/>
    <w:rsid w:val="005630D3"/>
    <w:rsid w:val="00564654"/>
    <w:rsid w:val="005656B0"/>
    <w:rsid w:val="005658B7"/>
    <w:rsid w:val="00565B0A"/>
    <w:rsid w:val="00565B97"/>
    <w:rsid w:val="00565DC5"/>
    <w:rsid w:val="0056691B"/>
    <w:rsid w:val="00567054"/>
    <w:rsid w:val="0056730E"/>
    <w:rsid w:val="00570097"/>
    <w:rsid w:val="0057086F"/>
    <w:rsid w:val="005714F0"/>
    <w:rsid w:val="00571625"/>
    <w:rsid w:val="00571EFC"/>
    <w:rsid w:val="00571FBF"/>
    <w:rsid w:val="005722AC"/>
    <w:rsid w:val="0057263D"/>
    <w:rsid w:val="00572BCE"/>
    <w:rsid w:val="00573B1E"/>
    <w:rsid w:val="005741AA"/>
    <w:rsid w:val="00575126"/>
    <w:rsid w:val="0057569F"/>
    <w:rsid w:val="00575FA9"/>
    <w:rsid w:val="0057634D"/>
    <w:rsid w:val="00577205"/>
    <w:rsid w:val="00577D76"/>
    <w:rsid w:val="00580244"/>
    <w:rsid w:val="0058042D"/>
    <w:rsid w:val="005813F8"/>
    <w:rsid w:val="00581712"/>
    <w:rsid w:val="005831E8"/>
    <w:rsid w:val="005831F7"/>
    <w:rsid w:val="005833B8"/>
    <w:rsid w:val="005839D2"/>
    <w:rsid w:val="00583D69"/>
    <w:rsid w:val="005844BB"/>
    <w:rsid w:val="00584868"/>
    <w:rsid w:val="005853DC"/>
    <w:rsid w:val="0058551F"/>
    <w:rsid w:val="00585FBE"/>
    <w:rsid w:val="0058600A"/>
    <w:rsid w:val="00587585"/>
    <w:rsid w:val="00587A5D"/>
    <w:rsid w:val="00587B65"/>
    <w:rsid w:val="00590332"/>
    <w:rsid w:val="005904E8"/>
    <w:rsid w:val="00590542"/>
    <w:rsid w:val="00590FC1"/>
    <w:rsid w:val="00591030"/>
    <w:rsid w:val="005910C9"/>
    <w:rsid w:val="00591464"/>
    <w:rsid w:val="005919CC"/>
    <w:rsid w:val="00591C63"/>
    <w:rsid w:val="00591CBC"/>
    <w:rsid w:val="0059257E"/>
    <w:rsid w:val="00592B05"/>
    <w:rsid w:val="0059373B"/>
    <w:rsid w:val="00594240"/>
    <w:rsid w:val="00594A31"/>
    <w:rsid w:val="00595498"/>
    <w:rsid w:val="005958DC"/>
    <w:rsid w:val="00595F63"/>
    <w:rsid w:val="005962FB"/>
    <w:rsid w:val="005963FD"/>
    <w:rsid w:val="00596589"/>
    <w:rsid w:val="00596E00"/>
    <w:rsid w:val="005976D4"/>
    <w:rsid w:val="005A0DCA"/>
    <w:rsid w:val="005A1A15"/>
    <w:rsid w:val="005A1E3B"/>
    <w:rsid w:val="005A2109"/>
    <w:rsid w:val="005A243F"/>
    <w:rsid w:val="005A27B9"/>
    <w:rsid w:val="005A27BC"/>
    <w:rsid w:val="005A308B"/>
    <w:rsid w:val="005A3301"/>
    <w:rsid w:val="005A43D6"/>
    <w:rsid w:val="005A4828"/>
    <w:rsid w:val="005A4873"/>
    <w:rsid w:val="005A49E5"/>
    <w:rsid w:val="005A532D"/>
    <w:rsid w:val="005A5B2A"/>
    <w:rsid w:val="005A6620"/>
    <w:rsid w:val="005A6C7E"/>
    <w:rsid w:val="005A6DBE"/>
    <w:rsid w:val="005A7034"/>
    <w:rsid w:val="005A7BED"/>
    <w:rsid w:val="005A7DAF"/>
    <w:rsid w:val="005B0136"/>
    <w:rsid w:val="005B14E6"/>
    <w:rsid w:val="005B18D5"/>
    <w:rsid w:val="005B1A9F"/>
    <w:rsid w:val="005B2A54"/>
    <w:rsid w:val="005B2B98"/>
    <w:rsid w:val="005B2EFA"/>
    <w:rsid w:val="005B3574"/>
    <w:rsid w:val="005B4342"/>
    <w:rsid w:val="005B557E"/>
    <w:rsid w:val="005B595B"/>
    <w:rsid w:val="005B652B"/>
    <w:rsid w:val="005B7382"/>
    <w:rsid w:val="005B759E"/>
    <w:rsid w:val="005B7928"/>
    <w:rsid w:val="005B7C91"/>
    <w:rsid w:val="005C0796"/>
    <w:rsid w:val="005C0CB4"/>
    <w:rsid w:val="005C16D5"/>
    <w:rsid w:val="005C26E8"/>
    <w:rsid w:val="005C3026"/>
    <w:rsid w:val="005C4765"/>
    <w:rsid w:val="005C523C"/>
    <w:rsid w:val="005C580B"/>
    <w:rsid w:val="005C6258"/>
    <w:rsid w:val="005C648C"/>
    <w:rsid w:val="005C692B"/>
    <w:rsid w:val="005D0349"/>
    <w:rsid w:val="005D050B"/>
    <w:rsid w:val="005D0E90"/>
    <w:rsid w:val="005D190C"/>
    <w:rsid w:val="005D1AA7"/>
    <w:rsid w:val="005D1CE9"/>
    <w:rsid w:val="005D28B9"/>
    <w:rsid w:val="005D2A65"/>
    <w:rsid w:val="005D2D1D"/>
    <w:rsid w:val="005D365C"/>
    <w:rsid w:val="005D36AC"/>
    <w:rsid w:val="005D3CC2"/>
    <w:rsid w:val="005D3E8F"/>
    <w:rsid w:val="005D3FC5"/>
    <w:rsid w:val="005D4052"/>
    <w:rsid w:val="005D4AED"/>
    <w:rsid w:val="005D503F"/>
    <w:rsid w:val="005D7DBC"/>
    <w:rsid w:val="005E01B6"/>
    <w:rsid w:val="005E0764"/>
    <w:rsid w:val="005E09CF"/>
    <w:rsid w:val="005E0D77"/>
    <w:rsid w:val="005E1921"/>
    <w:rsid w:val="005E2359"/>
    <w:rsid w:val="005E3F27"/>
    <w:rsid w:val="005E4009"/>
    <w:rsid w:val="005E40A4"/>
    <w:rsid w:val="005E50E2"/>
    <w:rsid w:val="005E5C30"/>
    <w:rsid w:val="005E6AFD"/>
    <w:rsid w:val="005E7CFF"/>
    <w:rsid w:val="005F0284"/>
    <w:rsid w:val="005F0D23"/>
    <w:rsid w:val="005F0FCA"/>
    <w:rsid w:val="005F1363"/>
    <w:rsid w:val="005F1A0E"/>
    <w:rsid w:val="005F23D1"/>
    <w:rsid w:val="005F2475"/>
    <w:rsid w:val="005F2498"/>
    <w:rsid w:val="005F24F2"/>
    <w:rsid w:val="005F24F5"/>
    <w:rsid w:val="005F25BC"/>
    <w:rsid w:val="005F35D2"/>
    <w:rsid w:val="005F3967"/>
    <w:rsid w:val="005F3ADD"/>
    <w:rsid w:val="005F4101"/>
    <w:rsid w:val="005F4542"/>
    <w:rsid w:val="005F4E5A"/>
    <w:rsid w:val="005F5209"/>
    <w:rsid w:val="005F5D39"/>
    <w:rsid w:val="005F5DD6"/>
    <w:rsid w:val="005F6824"/>
    <w:rsid w:val="005F6B2D"/>
    <w:rsid w:val="005F6C79"/>
    <w:rsid w:val="005F7E07"/>
    <w:rsid w:val="005F7ECC"/>
    <w:rsid w:val="00600837"/>
    <w:rsid w:val="00600C78"/>
    <w:rsid w:val="006012C6"/>
    <w:rsid w:val="00601669"/>
    <w:rsid w:val="006016C5"/>
    <w:rsid w:val="00602EDE"/>
    <w:rsid w:val="00602EFA"/>
    <w:rsid w:val="006031BF"/>
    <w:rsid w:val="00603F72"/>
    <w:rsid w:val="0060471E"/>
    <w:rsid w:val="00605F2A"/>
    <w:rsid w:val="006063BB"/>
    <w:rsid w:val="006064D3"/>
    <w:rsid w:val="006077A9"/>
    <w:rsid w:val="00607950"/>
    <w:rsid w:val="006101CE"/>
    <w:rsid w:val="00610CA7"/>
    <w:rsid w:val="00610DC0"/>
    <w:rsid w:val="00610E12"/>
    <w:rsid w:val="00611C09"/>
    <w:rsid w:val="00611D37"/>
    <w:rsid w:val="00611E6A"/>
    <w:rsid w:val="00611FBA"/>
    <w:rsid w:val="0061251C"/>
    <w:rsid w:val="00612732"/>
    <w:rsid w:val="00613708"/>
    <w:rsid w:val="0061496A"/>
    <w:rsid w:val="00614C40"/>
    <w:rsid w:val="00614E36"/>
    <w:rsid w:val="00614E46"/>
    <w:rsid w:val="0061510A"/>
    <w:rsid w:val="006152F1"/>
    <w:rsid w:val="0061534A"/>
    <w:rsid w:val="00615561"/>
    <w:rsid w:val="0061634C"/>
    <w:rsid w:val="00616C2A"/>
    <w:rsid w:val="00622882"/>
    <w:rsid w:val="00622AC2"/>
    <w:rsid w:val="0062411D"/>
    <w:rsid w:val="006244DC"/>
    <w:rsid w:val="00625CC6"/>
    <w:rsid w:val="00625E69"/>
    <w:rsid w:val="00626877"/>
    <w:rsid w:val="0062713F"/>
    <w:rsid w:val="006276DD"/>
    <w:rsid w:val="00627905"/>
    <w:rsid w:val="00627DF1"/>
    <w:rsid w:val="006320CC"/>
    <w:rsid w:val="00632FBC"/>
    <w:rsid w:val="006332EE"/>
    <w:rsid w:val="00633302"/>
    <w:rsid w:val="0063456A"/>
    <w:rsid w:val="00635266"/>
    <w:rsid w:val="006353BB"/>
    <w:rsid w:val="0063651D"/>
    <w:rsid w:val="006366BE"/>
    <w:rsid w:val="006366CC"/>
    <w:rsid w:val="00636851"/>
    <w:rsid w:val="0063689F"/>
    <w:rsid w:val="00636BDA"/>
    <w:rsid w:val="00637BDA"/>
    <w:rsid w:val="00640900"/>
    <w:rsid w:val="0064098F"/>
    <w:rsid w:val="00640F4A"/>
    <w:rsid w:val="00641942"/>
    <w:rsid w:val="00641944"/>
    <w:rsid w:val="00641D99"/>
    <w:rsid w:val="00642CDC"/>
    <w:rsid w:val="006438C6"/>
    <w:rsid w:val="006438CF"/>
    <w:rsid w:val="00643BB3"/>
    <w:rsid w:val="00643C82"/>
    <w:rsid w:val="00643DB1"/>
    <w:rsid w:val="0064426F"/>
    <w:rsid w:val="006444BA"/>
    <w:rsid w:val="00645AFB"/>
    <w:rsid w:val="006472EE"/>
    <w:rsid w:val="0064740D"/>
    <w:rsid w:val="00651971"/>
    <w:rsid w:val="00651AEC"/>
    <w:rsid w:val="006521A4"/>
    <w:rsid w:val="006522D4"/>
    <w:rsid w:val="00652732"/>
    <w:rsid w:val="0065277A"/>
    <w:rsid w:val="00652789"/>
    <w:rsid w:val="00652A4E"/>
    <w:rsid w:val="00652E5F"/>
    <w:rsid w:val="00652E70"/>
    <w:rsid w:val="00653663"/>
    <w:rsid w:val="006536AC"/>
    <w:rsid w:val="00653826"/>
    <w:rsid w:val="006539A0"/>
    <w:rsid w:val="00653D12"/>
    <w:rsid w:val="00655664"/>
    <w:rsid w:val="00657105"/>
    <w:rsid w:val="0065786D"/>
    <w:rsid w:val="0065789C"/>
    <w:rsid w:val="00657CC2"/>
    <w:rsid w:val="0066064F"/>
    <w:rsid w:val="006614D0"/>
    <w:rsid w:val="006615F6"/>
    <w:rsid w:val="0066214A"/>
    <w:rsid w:val="00662377"/>
    <w:rsid w:val="006627B7"/>
    <w:rsid w:val="006633A1"/>
    <w:rsid w:val="00663585"/>
    <w:rsid w:val="00664B3D"/>
    <w:rsid w:val="00665723"/>
    <w:rsid w:val="0066723A"/>
    <w:rsid w:val="00667650"/>
    <w:rsid w:val="00667B57"/>
    <w:rsid w:val="0067085F"/>
    <w:rsid w:val="00670A02"/>
    <w:rsid w:val="00670B30"/>
    <w:rsid w:val="00670BFE"/>
    <w:rsid w:val="00671325"/>
    <w:rsid w:val="00671609"/>
    <w:rsid w:val="00671D92"/>
    <w:rsid w:val="00672BE5"/>
    <w:rsid w:val="00672E89"/>
    <w:rsid w:val="00673263"/>
    <w:rsid w:val="006737AC"/>
    <w:rsid w:val="006739F9"/>
    <w:rsid w:val="006752A7"/>
    <w:rsid w:val="00675DDC"/>
    <w:rsid w:val="006769B5"/>
    <w:rsid w:val="00676D2F"/>
    <w:rsid w:val="0067721F"/>
    <w:rsid w:val="00677D32"/>
    <w:rsid w:val="006803E1"/>
    <w:rsid w:val="006804D3"/>
    <w:rsid w:val="00680823"/>
    <w:rsid w:val="006813F0"/>
    <w:rsid w:val="00681756"/>
    <w:rsid w:val="00681817"/>
    <w:rsid w:val="00681B9D"/>
    <w:rsid w:val="00682494"/>
    <w:rsid w:val="00682527"/>
    <w:rsid w:val="00682B1A"/>
    <w:rsid w:val="00682F2F"/>
    <w:rsid w:val="006832CC"/>
    <w:rsid w:val="006833CD"/>
    <w:rsid w:val="00683554"/>
    <w:rsid w:val="00684303"/>
    <w:rsid w:val="00684311"/>
    <w:rsid w:val="006846B2"/>
    <w:rsid w:val="00684A72"/>
    <w:rsid w:val="00686185"/>
    <w:rsid w:val="00686468"/>
    <w:rsid w:val="00686B81"/>
    <w:rsid w:val="00687474"/>
    <w:rsid w:val="0068798B"/>
    <w:rsid w:val="00687C5E"/>
    <w:rsid w:val="00687D5F"/>
    <w:rsid w:val="0069038B"/>
    <w:rsid w:val="006908E5"/>
    <w:rsid w:val="00691028"/>
    <w:rsid w:val="0069382F"/>
    <w:rsid w:val="00693E00"/>
    <w:rsid w:val="00693E04"/>
    <w:rsid w:val="00694D9C"/>
    <w:rsid w:val="0069692F"/>
    <w:rsid w:val="006971B3"/>
    <w:rsid w:val="00697BB6"/>
    <w:rsid w:val="006A033B"/>
    <w:rsid w:val="006A034A"/>
    <w:rsid w:val="006A049F"/>
    <w:rsid w:val="006A065E"/>
    <w:rsid w:val="006A068D"/>
    <w:rsid w:val="006A06CC"/>
    <w:rsid w:val="006A0922"/>
    <w:rsid w:val="006A099F"/>
    <w:rsid w:val="006A0A61"/>
    <w:rsid w:val="006A0A66"/>
    <w:rsid w:val="006A10B2"/>
    <w:rsid w:val="006A1AF4"/>
    <w:rsid w:val="006A1BF6"/>
    <w:rsid w:val="006A1DAC"/>
    <w:rsid w:val="006A23F4"/>
    <w:rsid w:val="006A26B9"/>
    <w:rsid w:val="006A2744"/>
    <w:rsid w:val="006A30B5"/>
    <w:rsid w:val="006A34F0"/>
    <w:rsid w:val="006A4C66"/>
    <w:rsid w:val="006A5A5A"/>
    <w:rsid w:val="006A66CD"/>
    <w:rsid w:val="006A6DFD"/>
    <w:rsid w:val="006A70AD"/>
    <w:rsid w:val="006A7BD2"/>
    <w:rsid w:val="006B01BF"/>
    <w:rsid w:val="006B030D"/>
    <w:rsid w:val="006B0740"/>
    <w:rsid w:val="006B09BE"/>
    <w:rsid w:val="006B0F0E"/>
    <w:rsid w:val="006B2F5F"/>
    <w:rsid w:val="006B3528"/>
    <w:rsid w:val="006B5698"/>
    <w:rsid w:val="006B5B42"/>
    <w:rsid w:val="006B5FD1"/>
    <w:rsid w:val="006B6793"/>
    <w:rsid w:val="006B6825"/>
    <w:rsid w:val="006B6A84"/>
    <w:rsid w:val="006B7AEF"/>
    <w:rsid w:val="006C0E1B"/>
    <w:rsid w:val="006C1038"/>
    <w:rsid w:val="006C1DAD"/>
    <w:rsid w:val="006C35C1"/>
    <w:rsid w:val="006C5589"/>
    <w:rsid w:val="006C5753"/>
    <w:rsid w:val="006C5A3D"/>
    <w:rsid w:val="006C613B"/>
    <w:rsid w:val="006C6895"/>
    <w:rsid w:val="006C7446"/>
    <w:rsid w:val="006C79F9"/>
    <w:rsid w:val="006D0183"/>
    <w:rsid w:val="006D163F"/>
    <w:rsid w:val="006D1A92"/>
    <w:rsid w:val="006D1DE4"/>
    <w:rsid w:val="006D233E"/>
    <w:rsid w:val="006D2E83"/>
    <w:rsid w:val="006D311C"/>
    <w:rsid w:val="006D3671"/>
    <w:rsid w:val="006D3C65"/>
    <w:rsid w:val="006D40AE"/>
    <w:rsid w:val="006D4D88"/>
    <w:rsid w:val="006D4DAD"/>
    <w:rsid w:val="006D4FBF"/>
    <w:rsid w:val="006D527B"/>
    <w:rsid w:val="006D59CE"/>
    <w:rsid w:val="006D65E0"/>
    <w:rsid w:val="006D6F1A"/>
    <w:rsid w:val="006D741B"/>
    <w:rsid w:val="006D78BE"/>
    <w:rsid w:val="006D7B05"/>
    <w:rsid w:val="006D7DE7"/>
    <w:rsid w:val="006D7EC0"/>
    <w:rsid w:val="006E044F"/>
    <w:rsid w:val="006E0ACB"/>
    <w:rsid w:val="006E0DA3"/>
    <w:rsid w:val="006E1B4A"/>
    <w:rsid w:val="006E27A1"/>
    <w:rsid w:val="006E2BB6"/>
    <w:rsid w:val="006E33CF"/>
    <w:rsid w:val="006E341D"/>
    <w:rsid w:val="006E3B5D"/>
    <w:rsid w:val="006E427A"/>
    <w:rsid w:val="006E4659"/>
    <w:rsid w:val="006E46D7"/>
    <w:rsid w:val="006E4811"/>
    <w:rsid w:val="006E5167"/>
    <w:rsid w:val="006E5499"/>
    <w:rsid w:val="006E56D1"/>
    <w:rsid w:val="006F004A"/>
    <w:rsid w:val="006F04DC"/>
    <w:rsid w:val="006F0530"/>
    <w:rsid w:val="006F11E2"/>
    <w:rsid w:val="006F13D5"/>
    <w:rsid w:val="006F1608"/>
    <w:rsid w:val="006F2426"/>
    <w:rsid w:val="006F2CEF"/>
    <w:rsid w:val="006F2EF2"/>
    <w:rsid w:val="006F47AD"/>
    <w:rsid w:val="006F52A5"/>
    <w:rsid w:val="006F52C4"/>
    <w:rsid w:val="006F5BF3"/>
    <w:rsid w:val="006F5DE7"/>
    <w:rsid w:val="006F65FE"/>
    <w:rsid w:val="0070039A"/>
    <w:rsid w:val="0070066E"/>
    <w:rsid w:val="007006C5"/>
    <w:rsid w:val="007007C1"/>
    <w:rsid w:val="0070088E"/>
    <w:rsid w:val="00700A63"/>
    <w:rsid w:val="00700AD7"/>
    <w:rsid w:val="00701327"/>
    <w:rsid w:val="00703126"/>
    <w:rsid w:val="007033FA"/>
    <w:rsid w:val="00703637"/>
    <w:rsid w:val="00703A9A"/>
    <w:rsid w:val="007046B9"/>
    <w:rsid w:val="007049FC"/>
    <w:rsid w:val="00704F45"/>
    <w:rsid w:val="00705105"/>
    <w:rsid w:val="00705741"/>
    <w:rsid w:val="00705A37"/>
    <w:rsid w:val="00705B4E"/>
    <w:rsid w:val="00705EFF"/>
    <w:rsid w:val="00705FB1"/>
    <w:rsid w:val="00706579"/>
    <w:rsid w:val="00706B65"/>
    <w:rsid w:val="00710171"/>
    <w:rsid w:val="007104B8"/>
    <w:rsid w:val="00710778"/>
    <w:rsid w:val="007111DC"/>
    <w:rsid w:val="00711286"/>
    <w:rsid w:val="007112E0"/>
    <w:rsid w:val="007127AC"/>
    <w:rsid w:val="007131FD"/>
    <w:rsid w:val="0071374C"/>
    <w:rsid w:val="00714082"/>
    <w:rsid w:val="007144D7"/>
    <w:rsid w:val="007144DE"/>
    <w:rsid w:val="00714DB6"/>
    <w:rsid w:val="00714EEA"/>
    <w:rsid w:val="0071599E"/>
    <w:rsid w:val="00715A02"/>
    <w:rsid w:val="00715DD7"/>
    <w:rsid w:val="0071608B"/>
    <w:rsid w:val="007164D5"/>
    <w:rsid w:val="0071667C"/>
    <w:rsid w:val="007175B4"/>
    <w:rsid w:val="00717BD7"/>
    <w:rsid w:val="00717FC1"/>
    <w:rsid w:val="00721548"/>
    <w:rsid w:val="00721AB1"/>
    <w:rsid w:val="00723AD1"/>
    <w:rsid w:val="00723F38"/>
    <w:rsid w:val="00724922"/>
    <w:rsid w:val="00725B05"/>
    <w:rsid w:val="00725F0A"/>
    <w:rsid w:val="00725F8B"/>
    <w:rsid w:val="00726A2D"/>
    <w:rsid w:val="007271FE"/>
    <w:rsid w:val="00727F5C"/>
    <w:rsid w:val="00727FD8"/>
    <w:rsid w:val="00730707"/>
    <w:rsid w:val="00730C5F"/>
    <w:rsid w:val="00730CBE"/>
    <w:rsid w:val="007311F6"/>
    <w:rsid w:val="00731920"/>
    <w:rsid w:val="00732251"/>
    <w:rsid w:val="007325EB"/>
    <w:rsid w:val="00732B1F"/>
    <w:rsid w:val="00732C6F"/>
    <w:rsid w:val="00732E0E"/>
    <w:rsid w:val="007336EA"/>
    <w:rsid w:val="00733BAA"/>
    <w:rsid w:val="007341D4"/>
    <w:rsid w:val="007369E8"/>
    <w:rsid w:val="00736ACA"/>
    <w:rsid w:val="007379FD"/>
    <w:rsid w:val="00740D5B"/>
    <w:rsid w:val="00741007"/>
    <w:rsid w:val="0074150B"/>
    <w:rsid w:val="00741C6A"/>
    <w:rsid w:val="00742007"/>
    <w:rsid w:val="007427C8"/>
    <w:rsid w:val="007430F4"/>
    <w:rsid w:val="007431CA"/>
    <w:rsid w:val="007435D4"/>
    <w:rsid w:val="00743FB1"/>
    <w:rsid w:val="00744049"/>
    <w:rsid w:val="00744BA6"/>
    <w:rsid w:val="00745BA3"/>
    <w:rsid w:val="00745F6F"/>
    <w:rsid w:val="00746709"/>
    <w:rsid w:val="007467DE"/>
    <w:rsid w:val="00746843"/>
    <w:rsid w:val="0074699F"/>
    <w:rsid w:val="00746ABA"/>
    <w:rsid w:val="00746DD3"/>
    <w:rsid w:val="00746DE5"/>
    <w:rsid w:val="007472B4"/>
    <w:rsid w:val="007478F8"/>
    <w:rsid w:val="00750C78"/>
    <w:rsid w:val="00750F8A"/>
    <w:rsid w:val="007515AD"/>
    <w:rsid w:val="00752064"/>
    <w:rsid w:val="00754C1B"/>
    <w:rsid w:val="0075559E"/>
    <w:rsid w:val="00756D65"/>
    <w:rsid w:val="00757531"/>
    <w:rsid w:val="0076015E"/>
    <w:rsid w:val="007609F3"/>
    <w:rsid w:val="00761070"/>
    <w:rsid w:val="00761F50"/>
    <w:rsid w:val="00762135"/>
    <w:rsid w:val="0076268F"/>
    <w:rsid w:val="00762D1C"/>
    <w:rsid w:val="00763DD0"/>
    <w:rsid w:val="00764377"/>
    <w:rsid w:val="00764681"/>
    <w:rsid w:val="007646D6"/>
    <w:rsid w:val="00764FF9"/>
    <w:rsid w:val="007651EE"/>
    <w:rsid w:val="0076616C"/>
    <w:rsid w:val="00766668"/>
    <w:rsid w:val="007666CA"/>
    <w:rsid w:val="00767E8C"/>
    <w:rsid w:val="00770261"/>
    <w:rsid w:val="00771E15"/>
    <w:rsid w:val="00772293"/>
    <w:rsid w:val="0077235F"/>
    <w:rsid w:val="00772A49"/>
    <w:rsid w:val="0077386F"/>
    <w:rsid w:val="00773A4D"/>
    <w:rsid w:val="00773EDE"/>
    <w:rsid w:val="007744E3"/>
    <w:rsid w:val="007744F7"/>
    <w:rsid w:val="00774E09"/>
    <w:rsid w:val="00776248"/>
    <w:rsid w:val="0077652D"/>
    <w:rsid w:val="007774C7"/>
    <w:rsid w:val="00777895"/>
    <w:rsid w:val="007779DD"/>
    <w:rsid w:val="00777B2F"/>
    <w:rsid w:val="007803D6"/>
    <w:rsid w:val="00780ABC"/>
    <w:rsid w:val="00780F4C"/>
    <w:rsid w:val="00781048"/>
    <w:rsid w:val="007819B9"/>
    <w:rsid w:val="00783431"/>
    <w:rsid w:val="00783853"/>
    <w:rsid w:val="00783D8F"/>
    <w:rsid w:val="007850A0"/>
    <w:rsid w:val="007851BA"/>
    <w:rsid w:val="00786818"/>
    <w:rsid w:val="00786B6B"/>
    <w:rsid w:val="00787E17"/>
    <w:rsid w:val="007907B7"/>
    <w:rsid w:val="00791BDA"/>
    <w:rsid w:val="0079381C"/>
    <w:rsid w:val="00793D67"/>
    <w:rsid w:val="00795780"/>
    <w:rsid w:val="007957A9"/>
    <w:rsid w:val="0079581A"/>
    <w:rsid w:val="0079598A"/>
    <w:rsid w:val="00795C01"/>
    <w:rsid w:val="00795E3C"/>
    <w:rsid w:val="00796179"/>
    <w:rsid w:val="00796515"/>
    <w:rsid w:val="00796AA6"/>
    <w:rsid w:val="007A02F9"/>
    <w:rsid w:val="007A177C"/>
    <w:rsid w:val="007A1C44"/>
    <w:rsid w:val="007A1C5E"/>
    <w:rsid w:val="007A2553"/>
    <w:rsid w:val="007A25A2"/>
    <w:rsid w:val="007A2C57"/>
    <w:rsid w:val="007A35F6"/>
    <w:rsid w:val="007A3793"/>
    <w:rsid w:val="007A47A2"/>
    <w:rsid w:val="007A59D4"/>
    <w:rsid w:val="007A6459"/>
    <w:rsid w:val="007A68B1"/>
    <w:rsid w:val="007A69C7"/>
    <w:rsid w:val="007A6AA0"/>
    <w:rsid w:val="007A746B"/>
    <w:rsid w:val="007A7680"/>
    <w:rsid w:val="007A7917"/>
    <w:rsid w:val="007B07A8"/>
    <w:rsid w:val="007B0C03"/>
    <w:rsid w:val="007B181B"/>
    <w:rsid w:val="007B232A"/>
    <w:rsid w:val="007B2935"/>
    <w:rsid w:val="007B4018"/>
    <w:rsid w:val="007B43E6"/>
    <w:rsid w:val="007B4DFA"/>
    <w:rsid w:val="007B6261"/>
    <w:rsid w:val="007B68CE"/>
    <w:rsid w:val="007B6945"/>
    <w:rsid w:val="007B73ED"/>
    <w:rsid w:val="007B7AAE"/>
    <w:rsid w:val="007B7C70"/>
    <w:rsid w:val="007C06C0"/>
    <w:rsid w:val="007C09C2"/>
    <w:rsid w:val="007C1029"/>
    <w:rsid w:val="007C13D2"/>
    <w:rsid w:val="007C241F"/>
    <w:rsid w:val="007C270F"/>
    <w:rsid w:val="007C2EB8"/>
    <w:rsid w:val="007C314C"/>
    <w:rsid w:val="007C3779"/>
    <w:rsid w:val="007C3981"/>
    <w:rsid w:val="007C47C7"/>
    <w:rsid w:val="007C510E"/>
    <w:rsid w:val="007C52C2"/>
    <w:rsid w:val="007C5549"/>
    <w:rsid w:val="007C6058"/>
    <w:rsid w:val="007C654E"/>
    <w:rsid w:val="007C6557"/>
    <w:rsid w:val="007C6A47"/>
    <w:rsid w:val="007C6F70"/>
    <w:rsid w:val="007C74D2"/>
    <w:rsid w:val="007C7FF3"/>
    <w:rsid w:val="007D0845"/>
    <w:rsid w:val="007D0EBE"/>
    <w:rsid w:val="007D13F1"/>
    <w:rsid w:val="007D16A3"/>
    <w:rsid w:val="007D1D3D"/>
    <w:rsid w:val="007D2932"/>
    <w:rsid w:val="007D3399"/>
    <w:rsid w:val="007D3C8A"/>
    <w:rsid w:val="007D4024"/>
    <w:rsid w:val="007D5287"/>
    <w:rsid w:val="007D6258"/>
    <w:rsid w:val="007D7D27"/>
    <w:rsid w:val="007E00D3"/>
    <w:rsid w:val="007E04A7"/>
    <w:rsid w:val="007E0660"/>
    <w:rsid w:val="007E1901"/>
    <w:rsid w:val="007E2846"/>
    <w:rsid w:val="007E2A7A"/>
    <w:rsid w:val="007E2CCD"/>
    <w:rsid w:val="007E2E47"/>
    <w:rsid w:val="007E305C"/>
    <w:rsid w:val="007E39E7"/>
    <w:rsid w:val="007E3E85"/>
    <w:rsid w:val="007E45DF"/>
    <w:rsid w:val="007E4703"/>
    <w:rsid w:val="007E4F9E"/>
    <w:rsid w:val="007E50B8"/>
    <w:rsid w:val="007E56BE"/>
    <w:rsid w:val="007E6636"/>
    <w:rsid w:val="007E68D9"/>
    <w:rsid w:val="007E741D"/>
    <w:rsid w:val="007E780F"/>
    <w:rsid w:val="007E7C95"/>
    <w:rsid w:val="007E7FDD"/>
    <w:rsid w:val="007F04BC"/>
    <w:rsid w:val="007F07CC"/>
    <w:rsid w:val="007F09A7"/>
    <w:rsid w:val="007F0E15"/>
    <w:rsid w:val="007F0E81"/>
    <w:rsid w:val="007F1152"/>
    <w:rsid w:val="007F1A5E"/>
    <w:rsid w:val="007F2C91"/>
    <w:rsid w:val="007F322E"/>
    <w:rsid w:val="007F409B"/>
    <w:rsid w:val="007F4DFE"/>
    <w:rsid w:val="007F4FF6"/>
    <w:rsid w:val="007F515D"/>
    <w:rsid w:val="007F5CAC"/>
    <w:rsid w:val="007F5F93"/>
    <w:rsid w:val="007F5F95"/>
    <w:rsid w:val="008001C0"/>
    <w:rsid w:val="008004F6"/>
    <w:rsid w:val="00800658"/>
    <w:rsid w:val="00801292"/>
    <w:rsid w:val="00801414"/>
    <w:rsid w:val="00801D26"/>
    <w:rsid w:val="00802306"/>
    <w:rsid w:val="00802B01"/>
    <w:rsid w:val="00802D7F"/>
    <w:rsid w:val="00803263"/>
    <w:rsid w:val="008032CE"/>
    <w:rsid w:val="008046D5"/>
    <w:rsid w:val="0080474C"/>
    <w:rsid w:val="008047BB"/>
    <w:rsid w:val="008053CC"/>
    <w:rsid w:val="00805452"/>
    <w:rsid w:val="00810296"/>
    <w:rsid w:val="00810380"/>
    <w:rsid w:val="0081045E"/>
    <w:rsid w:val="0081048C"/>
    <w:rsid w:val="0081116C"/>
    <w:rsid w:val="00811180"/>
    <w:rsid w:val="008119AD"/>
    <w:rsid w:val="00812E4F"/>
    <w:rsid w:val="00813824"/>
    <w:rsid w:val="008139B3"/>
    <w:rsid w:val="00814877"/>
    <w:rsid w:val="00814A51"/>
    <w:rsid w:val="008150CC"/>
    <w:rsid w:val="00815394"/>
    <w:rsid w:val="00815C87"/>
    <w:rsid w:val="00816105"/>
    <w:rsid w:val="00816526"/>
    <w:rsid w:val="0081658D"/>
    <w:rsid w:val="00816855"/>
    <w:rsid w:val="00816C94"/>
    <w:rsid w:val="00817060"/>
    <w:rsid w:val="00817282"/>
    <w:rsid w:val="00817501"/>
    <w:rsid w:val="00817687"/>
    <w:rsid w:val="008204E3"/>
    <w:rsid w:val="008209C9"/>
    <w:rsid w:val="00820B2E"/>
    <w:rsid w:val="00820B67"/>
    <w:rsid w:val="00820E10"/>
    <w:rsid w:val="00821A1D"/>
    <w:rsid w:val="0082212E"/>
    <w:rsid w:val="0082227F"/>
    <w:rsid w:val="008225F4"/>
    <w:rsid w:val="008232FB"/>
    <w:rsid w:val="00823695"/>
    <w:rsid w:val="00823C74"/>
    <w:rsid w:val="00824ED9"/>
    <w:rsid w:val="00825515"/>
    <w:rsid w:val="008256B7"/>
    <w:rsid w:val="008265D5"/>
    <w:rsid w:val="008303F9"/>
    <w:rsid w:val="00830679"/>
    <w:rsid w:val="00831071"/>
    <w:rsid w:val="0083135C"/>
    <w:rsid w:val="00831B59"/>
    <w:rsid w:val="00831C25"/>
    <w:rsid w:val="00831E15"/>
    <w:rsid w:val="00831F5C"/>
    <w:rsid w:val="008322BA"/>
    <w:rsid w:val="008327F3"/>
    <w:rsid w:val="00833781"/>
    <w:rsid w:val="00834015"/>
    <w:rsid w:val="008340D0"/>
    <w:rsid w:val="00834753"/>
    <w:rsid w:val="00834D95"/>
    <w:rsid w:val="00835AAC"/>
    <w:rsid w:val="0083606E"/>
    <w:rsid w:val="008375C3"/>
    <w:rsid w:val="00837F7C"/>
    <w:rsid w:val="00837FB6"/>
    <w:rsid w:val="008404FC"/>
    <w:rsid w:val="00840A66"/>
    <w:rsid w:val="00840FD2"/>
    <w:rsid w:val="008410C5"/>
    <w:rsid w:val="008411E2"/>
    <w:rsid w:val="0084206C"/>
    <w:rsid w:val="00843049"/>
    <w:rsid w:val="0084333D"/>
    <w:rsid w:val="00844B7E"/>
    <w:rsid w:val="00845451"/>
    <w:rsid w:val="00845B1F"/>
    <w:rsid w:val="00846CA1"/>
    <w:rsid w:val="0084783C"/>
    <w:rsid w:val="008501A9"/>
    <w:rsid w:val="00850633"/>
    <w:rsid w:val="008518DB"/>
    <w:rsid w:val="00851ABD"/>
    <w:rsid w:val="0085353D"/>
    <w:rsid w:val="00853551"/>
    <w:rsid w:val="00853654"/>
    <w:rsid w:val="00853E43"/>
    <w:rsid w:val="00853EE0"/>
    <w:rsid w:val="0085447F"/>
    <w:rsid w:val="00854785"/>
    <w:rsid w:val="0085544B"/>
    <w:rsid w:val="00855A59"/>
    <w:rsid w:val="00856421"/>
    <w:rsid w:val="00856CD5"/>
    <w:rsid w:val="008572C9"/>
    <w:rsid w:val="008574E2"/>
    <w:rsid w:val="008577A4"/>
    <w:rsid w:val="00857D84"/>
    <w:rsid w:val="008606B2"/>
    <w:rsid w:val="008609EF"/>
    <w:rsid w:val="00860B37"/>
    <w:rsid w:val="00860CAE"/>
    <w:rsid w:val="00860F58"/>
    <w:rsid w:val="00862927"/>
    <w:rsid w:val="00862A37"/>
    <w:rsid w:val="00863DF6"/>
    <w:rsid w:val="00864206"/>
    <w:rsid w:val="0086489B"/>
    <w:rsid w:val="00864D1E"/>
    <w:rsid w:val="00865C36"/>
    <w:rsid w:val="008662E4"/>
    <w:rsid w:val="008674EE"/>
    <w:rsid w:val="00867CB9"/>
    <w:rsid w:val="00870483"/>
    <w:rsid w:val="0087067A"/>
    <w:rsid w:val="008707CE"/>
    <w:rsid w:val="00870E83"/>
    <w:rsid w:val="00871201"/>
    <w:rsid w:val="008718C7"/>
    <w:rsid w:val="00872467"/>
    <w:rsid w:val="00873C42"/>
    <w:rsid w:val="00874505"/>
    <w:rsid w:val="00875E71"/>
    <w:rsid w:val="00875FA1"/>
    <w:rsid w:val="00876240"/>
    <w:rsid w:val="00876356"/>
    <w:rsid w:val="008769FA"/>
    <w:rsid w:val="008770E2"/>
    <w:rsid w:val="00877343"/>
    <w:rsid w:val="00877ED2"/>
    <w:rsid w:val="00877F12"/>
    <w:rsid w:val="00880375"/>
    <w:rsid w:val="00881026"/>
    <w:rsid w:val="008819E7"/>
    <w:rsid w:val="00881FEC"/>
    <w:rsid w:val="00883080"/>
    <w:rsid w:val="008841E8"/>
    <w:rsid w:val="008847BE"/>
    <w:rsid w:val="00884916"/>
    <w:rsid w:val="00884973"/>
    <w:rsid w:val="00885329"/>
    <w:rsid w:val="0088697F"/>
    <w:rsid w:val="00886B38"/>
    <w:rsid w:val="00887A93"/>
    <w:rsid w:val="00887C0A"/>
    <w:rsid w:val="00887D53"/>
    <w:rsid w:val="00887EA2"/>
    <w:rsid w:val="00890742"/>
    <w:rsid w:val="008921E9"/>
    <w:rsid w:val="00894404"/>
    <w:rsid w:val="00894455"/>
    <w:rsid w:val="00894481"/>
    <w:rsid w:val="00894505"/>
    <w:rsid w:val="00894729"/>
    <w:rsid w:val="00896C74"/>
    <w:rsid w:val="00896F8D"/>
    <w:rsid w:val="00897334"/>
    <w:rsid w:val="00897568"/>
    <w:rsid w:val="0089767D"/>
    <w:rsid w:val="008A05C2"/>
    <w:rsid w:val="008A0BFA"/>
    <w:rsid w:val="008A1792"/>
    <w:rsid w:val="008A19A4"/>
    <w:rsid w:val="008A19C2"/>
    <w:rsid w:val="008A2C74"/>
    <w:rsid w:val="008A339E"/>
    <w:rsid w:val="008A3AE8"/>
    <w:rsid w:val="008A410B"/>
    <w:rsid w:val="008A4171"/>
    <w:rsid w:val="008A4921"/>
    <w:rsid w:val="008A526A"/>
    <w:rsid w:val="008A62FF"/>
    <w:rsid w:val="008A7B56"/>
    <w:rsid w:val="008A7DCE"/>
    <w:rsid w:val="008B0A87"/>
    <w:rsid w:val="008B0ABD"/>
    <w:rsid w:val="008B10B6"/>
    <w:rsid w:val="008B25D9"/>
    <w:rsid w:val="008B2C16"/>
    <w:rsid w:val="008B2F1C"/>
    <w:rsid w:val="008B3357"/>
    <w:rsid w:val="008B3934"/>
    <w:rsid w:val="008B3AAB"/>
    <w:rsid w:val="008B3C3F"/>
    <w:rsid w:val="008B3EC5"/>
    <w:rsid w:val="008B5407"/>
    <w:rsid w:val="008B602D"/>
    <w:rsid w:val="008B6457"/>
    <w:rsid w:val="008B6F3B"/>
    <w:rsid w:val="008C0B7D"/>
    <w:rsid w:val="008C0E97"/>
    <w:rsid w:val="008C17B0"/>
    <w:rsid w:val="008C2006"/>
    <w:rsid w:val="008C20A0"/>
    <w:rsid w:val="008C213E"/>
    <w:rsid w:val="008C2C86"/>
    <w:rsid w:val="008C350A"/>
    <w:rsid w:val="008C4329"/>
    <w:rsid w:val="008C5125"/>
    <w:rsid w:val="008C558F"/>
    <w:rsid w:val="008C6244"/>
    <w:rsid w:val="008C73C6"/>
    <w:rsid w:val="008C7409"/>
    <w:rsid w:val="008C743E"/>
    <w:rsid w:val="008C7763"/>
    <w:rsid w:val="008C7900"/>
    <w:rsid w:val="008D0EC9"/>
    <w:rsid w:val="008D1998"/>
    <w:rsid w:val="008D1DEA"/>
    <w:rsid w:val="008D20C8"/>
    <w:rsid w:val="008D266C"/>
    <w:rsid w:val="008D26E2"/>
    <w:rsid w:val="008D2FF7"/>
    <w:rsid w:val="008D305B"/>
    <w:rsid w:val="008D30EF"/>
    <w:rsid w:val="008D386E"/>
    <w:rsid w:val="008D466C"/>
    <w:rsid w:val="008D5096"/>
    <w:rsid w:val="008D5488"/>
    <w:rsid w:val="008D5F6E"/>
    <w:rsid w:val="008D65AF"/>
    <w:rsid w:val="008D6741"/>
    <w:rsid w:val="008D6D4E"/>
    <w:rsid w:val="008D75D4"/>
    <w:rsid w:val="008D7F2A"/>
    <w:rsid w:val="008E0311"/>
    <w:rsid w:val="008E0426"/>
    <w:rsid w:val="008E0D1D"/>
    <w:rsid w:val="008E10B2"/>
    <w:rsid w:val="008E1389"/>
    <w:rsid w:val="008E1408"/>
    <w:rsid w:val="008E20D7"/>
    <w:rsid w:val="008E3478"/>
    <w:rsid w:val="008E3664"/>
    <w:rsid w:val="008E3B2F"/>
    <w:rsid w:val="008E474F"/>
    <w:rsid w:val="008E5153"/>
    <w:rsid w:val="008E58E1"/>
    <w:rsid w:val="008E5D94"/>
    <w:rsid w:val="008E715B"/>
    <w:rsid w:val="008E76BD"/>
    <w:rsid w:val="008E7A0A"/>
    <w:rsid w:val="008E7B5D"/>
    <w:rsid w:val="008F0FC5"/>
    <w:rsid w:val="008F16E1"/>
    <w:rsid w:val="008F1778"/>
    <w:rsid w:val="008F1A00"/>
    <w:rsid w:val="008F1BCC"/>
    <w:rsid w:val="008F222F"/>
    <w:rsid w:val="008F24DF"/>
    <w:rsid w:val="008F2C20"/>
    <w:rsid w:val="008F3FD6"/>
    <w:rsid w:val="008F4D53"/>
    <w:rsid w:val="008F5525"/>
    <w:rsid w:val="008F571C"/>
    <w:rsid w:val="008F5C4C"/>
    <w:rsid w:val="008F639E"/>
    <w:rsid w:val="008F72FE"/>
    <w:rsid w:val="008F7E70"/>
    <w:rsid w:val="009002F2"/>
    <w:rsid w:val="0090161F"/>
    <w:rsid w:val="00901827"/>
    <w:rsid w:val="00901B16"/>
    <w:rsid w:val="00902CB8"/>
    <w:rsid w:val="00902F05"/>
    <w:rsid w:val="00902F41"/>
    <w:rsid w:val="009035AB"/>
    <w:rsid w:val="009038F7"/>
    <w:rsid w:val="00903C2B"/>
    <w:rsid w:val="00904504"/>
    <w:rsid w:val="009050FB"/>
    <w:rsid w:val="0090514A"/>
    <w:rsid w:val="00905197"/>
    <w:rsid w:val="0090599A"/>
    <w:rsid w:val="00905BD9"/>
    <w:rsid w:val="009063AB"/>
    <w:rsid w:val="00906ECA"/>
    <w:rsid w:val="009079AA"/>
    <w:rsid w:val="00907D57"/>
    <w:rsid w:val="00907F7B"/>
    <w:rsid w:val="009103C5"/>
    <w:rsid w:val="00910583"/>
    <w:rsid w:val="00910E6B"/>
    <w:rsid w:val="00911754"/>
    <w:rsid w:val="00911B76"/>
    <w:rsid w:val="00912523"/>
    <w:rsid w:val="00912D21"/>
    <w:rsid w:val="009139CA"/>
    <w:rsid w:val="0091485E"/>
    <w:rsid w:val="00914C5E"/>
    <w:rsid w:val="00916025"/>
    <w:rsid w:val="009172A9"/>
    <w:rsid w:val="00917B6B"/>
    <w:rsid w:val="00920DA0"/>
    <w:rsid w:val="0092142E"/>
    <w:rsid w:val="00922276"/>
    <w:rsid w:val="009225FB"/>
    <w:rsid w:val="009226EC"/>
    <w:rsid w:val="00922A2A"/>
    <w:rsid w:val="00923802"/>
    <w:rsid w:val="00923807"/>
    <w:rsid w:val="00923DCF"/>
    <w:rsid w:val="00923E2D"/>
    <w:rsid w:val="00924604"/>
    <w:rsid w:val="009252D4"/>
    <w:rsid w:val="00925CB5"/>
    <w:rsid w:val="009274BB"/>
    <w:rsid w:val="00927637"/>
    <w:rsid w:val="00927846"/>
    <w:rsid w:val="00927AD6"/>
    <w:rsid w:val="009307AC"/>
    <w:rsid w:val="00930D0F"/>
    <w:rsid w:val="00930E49"/>
    <w:rsid w:val="009314E2"/>
    <w:rsid w:val="00931820"/>
    <w:rsid w:val="0093190D"/>
    <w:rsid w:val="00932B9E"/>
    <w:rsid w:val="0093377D"/>
    <w:rsid w:val="00933A56"/>
    <w:rsid w:val="00934ABE"/>
    <w:rsid w:val="00934BE3"/>
    <w:rsid w:val="0093508C"/>
    <w:rsid w:val="00935BFE"/>
    <w:rsid w:val="0093653D"/>
    <w:rsid w:val="00936F1F"/>
    <w:rsid w:val="00937814"/>
    <w:rsid w:val="00937B91"/>
    <w:rsid w:val="00937D1C"/>
    <w:rsid w:val="00942DCD"/>
    <w:rsid w:val="00943057"/>
    <w:rsid w:val="009432A9"/>
    <w:rsid w:val="00943CAB"/>
    <w:rsid w:val="0094427F"/>
    <w:rsid w:val="009445CA"/>
    <w:rsid w:val="00945054"/>
    <w:rsid w:val="00945CA4"/>
    <w:rsid w:val="00945F0A"/>
    <w:rsid w:val="00946800"/>
    <w:rsid w:val="00947275"/>
    <w:rsid w:val="00947A87"/>
    <w:rsid w:val="00950BDC"/>
    <w:rsid w:val="0095112B"/>
    <w:rsid w:val="00951EF5"/>
    <w:rsid w:val="009521FE"/>
    <w:rsid w:val="00952998"/>
    <w:rsid w:val="00952FF4"/>
    <w:rsid w:val="009532F4"/>
    <w:rsid w:val="00953420"/>
    <w:rsid w:val="009554FA"/>
    <w:rsid w:val="00955C8C"/>
    <w:rsid w:val="00955EF9"/>
    <w:rsid w:val="00955F94"/>
    <w:rsid w:val="00956179"/>
    <w:rsid w:val="009563E3"/>
    <w:rsid w:val="00956C6B"/>
    <w:rsid w:val="009605BD"/>
    <w:rsid w:val="00960745"/>
    <w:rsid w:val="009607EE"/>
    <w:rsid w:val="0096081D"/>
    <w:rsid w:val="0096199F"/>
    <w:rsid w:val="00961A73"/>
    <w:rsid w:val="009622CE"/>
    <w:rsid w:val="0096242B"/>
    <w:rsid w:val="00963E21"/>
    <w:rsid w:val="00964D82"/>
    <w:rsid w:val="009652E5"/>
    <w:rsid w:val="00965528"/>
    <w:rsid w:val="00965891"/>
    <w:rsid w:val="00965DEA"/>
    <w:rsid w:val="0096603A"/>
    <w:rsid w:val="009662D7"/>
    <w:rsid w:val="00966517"/>
    <w:rsid w:val="009668FE"/>
    <w:rsid w:val="0096707A"/>
    <w:rsid w:val="0096775A"/>
    <w:rsid w:val="0097034B"/>
    <w:rsid w:val="0097059E"/>
    <w:rsid w:val="00970EE9"/>
    <w:rsid w:val="00970F4A"/>
    <w:rsid w:val="009717FE"/>
    <w:rsid w:val="00971977"/>
    <w:rsid w:val="00972BCE"/>
    <w:rsid w:val="00975735"/>
    <w:rsid w:val="0097581D"/>
    <w:rsid w:val="009759FB"/>
    <w:rsid w:val="00975E29"/>
    <w:rsid w:val="00976E61"/>
    <w:rsid w:val="00977345"/>
    <w:rsid w:val="0097794D"/>
    <w:rsid w:val="00980182"/>
    <w:rsid w:val="00980443"/>
    <w:rsid w:val="00980944"/>
    <w:rsid w:val="00980DC3"/>
    <w:rsid w:val="00981702"/>
    <w:rsid w:val="00981F26"/>
    <w:rsid w:val="00983369"/>
    <w:rsid w:val="009834A3"/>
    <w:rsid w:val="00983574"/>
    <w:rsid w:val="00983CC2"/>
    <w:rsid w:val="0098524A"/>
    <w:rsid w:val="0098556D"/>
    <w:rsid w:val="00986735"/>
    <w:rsid w:val="00986FD4"/>
    <w:rsid w:val="0098794B"/>
    <w:rsid w:val="00987D66"/>
    <w:rsid w:val="009900A1"/>
    <w:rsid w:val="00990110"/>
    <w:rsid w:val="0099088C"/>
    <w:rsid w:val="00990CC9"/>
    <w:rsid w:val="0099177A"/>
    <w:rsid w:val="00991B59"/>
    <w:rsid w:val="00991B83"/>
    <w:rsid w:val="009921AF"/>
    <w:rsid w:val="009935B5"/>
    <w:rsid w:val="00994578"/>
    <w:rsid w:val="009953C3"/>
    <w:rsid w:val="00995B8C"/>
    <w:rsid w:val="009966EC"/>
    <w:rsid w:val="00996799"/>
    <w:rsid w:val="009974ED"/>
    <w:rsid w:val="009979C5"/>
    <w:rsid w:val="00997E8F"/>
    <w:rsid w:val="009A0376"/>
    <w:rsid w:val="009A0459"/>
    <w:rsid w:val="009A0C6D"/>
    <w:rsid w:val="009A1306"/>
    <w:rsid w:val="009A2667"/>
    <w:rsid w:val="009A32F6"/>
    <w:rsid w:val="009A4A21"/>
    <w:rsid w:val="009A4C5C"/>
    <w:rsid w:val="009A59BA"/>
    <w:rsid w:val="009A5EC2"/>
    <w:rsid w:val="009A6828"/>
    <w:rsid w:val="009A6B29"/>
    <w:rsid w:val="009A6FBA"/>
    <w:rsid w:val="009A7195"/>
    <w:rsid w:val="009A78C6"/>
    <w:rsid w:val="009A7EFA"/>
    <w:rsid w:val="009A7F5B"/>
    <w:rsid w:val="009B0173"/>
    <w:rsid w:val="009B03A9"/>
    <w:rsid w:val="009B0D9D"/>
    <w:rsid w:val="009B0FEB"/>
    <w:rsid w:val="009B14BC"/>
    <w:rsid w:val="009B164A"/>
    <w:rsid w:val="009B1CC2"/>
    <w:rsid w:val="009B2B3C"/>
    <w:rsid w:val="009B2BF1"/>
    <w:rsid w:val="009B2D63"/>
    <w:rsid w:val="009B30BB"/>
    <w:rsid w:val="009B3437"/>
    <w:rsid w:val="009B3805"/>
    <w:rsid w:val="009B3841"/>
    <w:rsid w:val="009B47F0"/>
    <w:rsid w:val="009B51FF"/>
    <w:rsid w:val="009B5566"/>
    <w:rsid w:val="009B592A"/>
    <w:rsid w:val="009B5AF0"/>
    <w:rsid w:val="009B5C60"/>
    <w:rsid w:val="009B60AF"/>
    <w:rsid w:val="009B671D"/>
    <w:rsid w:val="009B6AA6"/>
    <w:rsid w:val="009B6DC2"/>
    <w:rsid w:val="009B77D7"/>
    <w:rsid w:val="009B7914"/>
    <w:rsid w:val="009B79E9"/>
    <w:rsid w:val="009B7FF1"/>
    <w:rsid w:val="009C03AE"/>
    <w:rsid w:val="009C053E"/>
    <w:rsid w:val="009C0B28"/>
    <w:rsid w:val="009C0FCC"/>
    <w:rsid w:val="009C1491"/>
    <w:rsid w:val="009C14F7"/>
    <w:rsid w:val="009C1AA2"/>
    <w:rsid w:val="009C1E49"/>
    <w:rsid w:val="009C1F1C"/>
    <w:rsid w:val="009C2502"/>
    <w:rsid w:val="009C2542"/>
    <w:rsid w:val="009C276F"/>
    <w:rsid w:val="009C2787"/>
    <w:rsid w:val="009C4746"/>
    <w:rsid w:val="009C47D6"/>
    <w:rsid w:val="009C5B2B"/>
    <w:rsid w:val="009C632F"/>
    <w:rsid w:val="009C68C1"/>
    <w:rsid w:val="009C69E8"/>
    <w:rsid w:val="009C6F14"/>
    <w:rsid w:val="009C709E"/>
    <w:rsid w:val="009D0448"/>
    <w:rsid w:val="009D0B17"/>
    <w:rsid w:val="009D15EB"/>
    <w:rsid w:val="009D1D1D"/>
    <w:rsid w:val="009D2627"/>
    <w:rsid w:val="009D26AE"/>
    <w:rsid w:val="009D26D5"/>
    <w:rsid w:val="009D3EC6"/>
    <w:rsid w:val="009D41B9"/>
    <w:rsid w:val="009D422C"/>
    <w:rsid w:val="009D4386"/>
    <w:rsid w:val="009D5855"/>
    <w:rsid w:val="009D6547"/>
    <w:rsid w:val="009D67CB"/>
    <w:rsid w:val="009D6E94"/>
    <w:rsid w:val="009D7CC9"/>
    <w:rsid w:val="009E05B6"/>
    <w:rsid w:val="009E095E"/>
    <w:rsid w:val="009E0976"/>
    <w:rsid w:val="009E0D01"/>
    <w:rsid w:val="009E0F77"/>
    <w:rsid w:val="009E108D"/>
    <w:rsid w:val="009E1D64"/>
    <w:rsid w:val="009E3711"/>
    <w:rsid w:val="009E3EB8"/>
    <w:rsid w:val="009E40BF"/>
    <w:rsid w:val="009E44DD"/>
    <w:rsid w:val="009E53D9"/>
    <w:rsid w:val="009E6289"/>
    <w:rsid w:val="009E68CA"/>
    <w:rsid w:val="009E6DE2"/>
    <w:rsid w:val="009E70C4"/>
    <w:rsid w:val="009E7162"/>
    <w:rsid w:val="009E75EA"/>
    <w:rsid w:val="009F13DB"/>
    <w:rsid w:val="009F26C0"/>
    <w:rsid w:val="009F2B69"/>
    <w:rsid w:val="009F2D7F"/>
    <w:rsid w:val="009F35A8"/>
    <w:rsid w:val="009F3D25"/>
    <w:rsid w:val="009F51BA"/>
    <w:rsid w:val="009F534E"/>
    <w:rsid w:val="009F5654"/>
    <w:rsid w:val="009F7ABE"/>
    <w:rsid w:val="00A00777"/>
    <w:rsid w:val="00A00E38"/>
    <w:rsid w:val="00A016CB"/>
    <w:rsid w:val="00A017C0"/>
    <w:rsid w:val="00A01EEC"/>
    <w:rsid w:val="00A02044"/>
    <w:rsid w:val="00A0221F"/>
    <w:rsid w:val="00A02AD2"/>
    <w:rsid w:val="00A02D9F"/>
    <w:rsid w:val="00A03676"/>
    <w:rsid w:val="00A038A2"/>
    <w:rsid w:val="00A03FEE"/>
    <w:rsid w:val="00A0518A"/>
    <w:rsid w:val="00A0529E"/>
    <w:rsid w:val="00A05545"/>
    <w:rsid w:val="00A07801"/>
    <w:rsid w:val="00A1090C"/>
    <w:rsid w:val="00A115E4"/>
    <w:rsid w:val="00A118F6"/>
    <w:rsid w:val="00A126E6"/>
    <w:rsid w:val="00A131BA"/>
    <w:rsid w:val="00A13220"/>
    <w:rsid w:val="00A1361B"/>
    <w:rsid w:val="00A13B0D"/>
    <w:rsid w:val="00A14E50"/>
    <w:rsid w:val="00A14E7E"/>
    <w:rsid w:val="00A14EAF"/>
    <w:rsid w:val="00A150D1"/>
    <w:rsid w:val="00A1566B"/>
    <w:rsid w:val="00A157C0"/>
    <w:rsid w:val="00A15EA1"/>
    <w:rsid w:val="00A16E24"/>
    <w:rsid w:val="00A17E88"/>
    <w:rsid w:val="00A17F51"/>
    <w:rsid w:val="00A20BA5"/>
    <w:rsid w:val="00A21020"/>
    <w:rsid w:val="00A210A0"/>
    <w:rsid w:val="00A228A9"/>
    <w:rsid w:val="00A23356"/>
    <w:rsid w:val="00A2358B"/>
    <w:rsid w:val="00A237FD"/>
    <w:rsid w:val="00A240A1"/>
    <w:rsid w:val="00A24F25"/>
    <w:rsid w:val="00A2520C"/>
    <w:rsid w:val="00A2561B"/>
    <w:rsid w:val="00A262B4"/>
    <w:rsid w:val="00A27E2B"/>
    <w:rsid w:val="00A27FD8"/>
    <w:rsid w:val="00A30D76"/>
    <w:rsid w:val="00A316DA"/>
    <w:rsid w:val="00A32507"/>
    <w:rsid w:val="00A32528"/>
    <w:rsid w:val="00A328CA"/>
    <w:rsid w:val="00A32F03"/>
    <w:rsid w:val="00A333E7"/>
    <w:rsid w:val="00A3380F"/>
    <w:rsid w:val="00A3497F"/>
    <w:rsid w:val="00A3518F"/>
    <w:rsid w:val="00A3522C"/>
    <w:rsid w:val="00A36935"/>
    <w:rsid w:val="00A37532"/>
    <w:rsid w:val="00A3773E"/>
    <w:rsid w:val="00A37CF5"/>
    <w:rsid w:val="00A40532"/>
    <w:rsid w:val="00A40BC7"/>
    <w:rsid w:val="00A41264"/>
    <w:rsid w:val="00A416B4"/>
    <w:rsid w:val="00A41AAE"/>
    <w:rsid w:val="00A4240D"/>
    <w:rsid w:val="00A43324"/>
    <w:rsid w:val="00A44C29"/>
    <w:rsid w:val="00A4508F"/>
    <w:rsid w:val="00A45862"/>
    <w:rsid w:val="00A45CA6"/>
    <w:rsid w:val="00A45CB0"/>
    <w:rsid w:val="00A45E17"/>
    <w:rsid w:val="00A46F59"/>
    <w:rsid w:val="00A46F86"/>
    <w:rsid w:val="00A474BF"/>
    <w:rsid w:val="00A47C58"/>
    <w:rsid w:val="00A47EE8"/>
    <w:rsid w:val="00A506A4"/>
    <w:rsid w:val="00A52089"/>
    <w:rsid w:val="00A521F4"/>
    <w:rsid w:val="00A526B3"/>
    <w:rsid w:val="00A52A85"/>
    <w:rsid w:val="00A52C09"/>
    <w:rsid w:val="00A52FA0"/>
    <w:rsid w:val="00A532A6"/>
    <w:rsid w:val="00A54F66"/>
    <w:rsid w:val="00A55654"/>
    <w:rsid w:val="00A5591C"/>
    <w:rsid w:val="00A55E25"/>
    <w:rsid w:val="00A55FC9"/>
    <w:rsid w:val="00A56A66"/>
    <w:rsid w:val="00A56D83"/>
    <w:rsid w:val="00A57FF5"/>
    <w:rsid w:val="00A6016E"/>
    <w:rsid w:val="00A602C8"/>
    <w:rsid w:val="00A6057B"/>
    <w:rsid w:val="00A60987"/>
    <w:rsid w:val="00A614E6"/>
    <w:rsid w:val="00A61C9C"/>
    <w:rsid w:val="00A61F7A"/>
    <w:rsid w:val="00A623D9"/>
    <w:rsid w:val="00A62F62"/>
    <w:rsid w:val="00A6324E"/>
    <w:rsid w:val="00A632C4"/>
    <w:rsid w:val="00A633F7"/>
    <w:rsid w:val="00A63C12"/>
    <w:rsid w:val="00A64517"/>
    <w:rsid w:val="00A65A4F"/>
    <w:rsid w:val="00A65E53"/>
    <w:rsid w:val="00A66212"/>
    <w:rsid w:val="00A66A2F"/>
    <w:rsid w:val="00A66C1C"/>
    <w:rsid w:val="00A6785D"/>
    <w:rsid w:val="00A67F13"/>
    <w:rsid w:val="00A70683"/>
    <w:rsid w:val="00A70AFA"/>
    <w:rsid w:val="00A7124C"/>
    <w:rsid w:val="00A71322"/>
    <w:rsid w:val="00A7164C"/>
    <w:rsid w:val="00A71A55"/>
    <w:rsid w:val="00A71C65"/>
    <w:rsid w:val="00A7279E"/>
    <w:rsid w:val="00A72AE1"/>
    <w:rsid w:val="00A72B50"/>
    <w:rsid w:val="00A742D1"/>
    <w:rsid w:val="00A746A8"/>
    <w:rsid w:val="00A74B03"/>
    <w:rsid w:val="00A76092"/>
    <w:rsid w:val="00A761FC"/>
    <w:rsid w:val="00A7624A"/>
    <w:rsid w:val="00A76B57"/>
    <w:rsid w:val="00A8092E"/>
    <w:rsid w:val="00A80DA5"/>
    <w:rsid w:val="00A80DA7"/>
    <w:rsid w:val="00A8132B"/>
    <w:rsid w:val="00A818CA"/>
    <w:rsid w:val="00A81A0E"/>
    <w:rsid w:val="00A82471"/>
    <w:rsid w:val="00A82E0E"/>
    <w:rsid w:val="00A83148"/>
    <w:rsid w:val="00A83FD4"/>
    <w:rsid w:val="00A84366"/>
    <w:rsid w:val="00A84DA0"/>
    <w:rsid w:val="00A85A0A"/>
    <w:rsid w:val="00A85A54"/>
    <w:rsid w:val="00A8660D"/>
    <w:rsid w:val="00A8673E"/>
    <w:rsid w:val="00A869A8"/>
    <w:rsid w:val="00A86C42"/>
    <w:rsid w:val="00A86D33"/>
    <w:rsid w:val="00A86EE5"/>
    <w:rsid w:val="00A879CD"/>
    <w:rsid w:val="00A87DE2"/>
    <w:rsid w:val="00A903ED"/>
    <w:rsid w:val="00A90848"/>
    <w:rsid w:val="00A909D3"/>
    <w:rsid w:val="00A9185B"/>
    <w:rsid w:val="00A91AA2"/>
    <w:rsid w:val="00A932F5"/>
    <w:rsid w:val="00A946C2"/>
    <w:rsid w:val="00A947A0"/>
    <w:rsid w:val="00A948A7"/>
    <w:rsid w:val="00A94998"/>
    <w:rsid w:val="00A955DF"/>
    <w:rsid w:val="00A95B53"/>
    <w:rsid w:val="00A95E3C"/>
    <w:rsid w:val="00A963BC"/>
    <w:rsid w:val="00A96BD6"/>
    <w:rsid w:val="00A9707E"/>
    <w:rsid w:val="00A976B2"/>
    <w:rsid w:val="00AA0260"/>
    <w:rsid w:val="00AA04D5"/>
    <w:rsid w:val="00AA1126"/>
    <w:rsid w:val="00AA278B"/>
    <w:rsid w:val="00AA3C5F"/>
    <w:rsid w:val="00AA4AAD"/>
    <w:rsid w:val="00AA509C"/>
    <w:rsid w:val="00AA51F7"/>
    <w:rsid w:val="00AA6A87"/>
    <w:rsid w:val="00AA719F"/>
    <w:rsid w:val="00AA77E4"/>
    <w:rsid w:val="00AA7802"/>
    <w:rsid w:val="00AB115A"/>
    <w:rsid w:val="00AB1733"/>
    <w:rsid w:val="00AB1D0E"/>
    <w:rsid w:val="00AB246E"/>
    <w:rsid w:val="00AB2B47"/>
    <w:rsid w:val="00AB36AE"/>
    <w:rsid w:val="00AB3A06"/>
    <w:rsid w:val="00AB3B06"/>
    <w:rsid w:val="00AB4626"/>
    <w:rsid w:val="00AB471C"/>
    <w:rsid w:val="00AB4BE3"/>
    <w:rsid w:val="00AB5147"/>
    <w:rsid w:val="00AB6AFE"/>
    <w:rsid w:val="00AB743A"/>
    <w:rsid w:val="00AB7560"/>
    <w:rsid w:val="00AC00A3"/>
    <w:rsid w:val="00AC0BED"/>
    <w:rsid w:val="00AC0E84"/>
    <w:rsid w:val="00AC1BA8"/>
    <w:rsid w:val="00AC1BB5"/>
    <w:rsid w:val="00AC1FE1"/>
    <w:rsid w:val="00AC260A"/>
    <w:rsid w:val="00AC3087"/>
    <w:rsid w:val="00AC30D6"/>
    <w:rsid w:val="00AC3710"/>
    <w:rsid w:val="00AC3803"/>
    <w:rsid w:val="00AC38E9"/>
    <w:rsid w:val="00AC3997"/>
    <w:rsid w:val="00AC3D45"/>
    <w:rsid w:val="00AC3F18"/>
    <w:rsid w:val="00AC4057"/>
    <w:rsid w:val="00AC41B2"/>
    <w:rsid w:val="00AC4317"/>
    <w:rsid w:val="00AC4906"/>
    <w:rsid w:val="00AC4971"/>
    <w:rsid w:val="00AC4C37"/>
    <w:rsid w:val="00AC4ECA"/>
    <w:rsid w:val="00AC4F26"/>
    <w:rsid w:val="00AC501A"/>
    <w:rsid w:val="00AC5979"/>
    <w:rsid w:val="00AC6016"/>
    <w:rsid w:val="00AC62CC"/>
    <w:rsid w:val="00AC6406"/>
    <w:rsid w:val="00AC6605"/>
    <w:rsid w:val="00AC6981"/>
    <w:rsid w:val="00AC6B8C"/>
    <w:rsid w:val="00AC6C3E"/>
    <w:rsid w:val="00AC6C7D"/>
    <w:rsid w:val="00AC7918"/>
    <w:rsid w:val="00AD00C2"/>
    <w:rsid w:val="00AD00EB"/>
    <w:rsid w:val="00AD0A75"/>
    <w:rsid w:val="00AD0D31"/>
    <w:rsid w:val="00AD272F"/>
    <w:rsid w:val="00AD34E6"/>
    <w:rsid w:val="00AD39C0"/>
    <w:rsid w:val="00AD3A8C"/>
    <w:rsid w:val="00AD52A6"/>
    <w:rsid w:val="00AD5327"/>
    <w:rsid w:val="00AD6388"/>
    <w:rsid w:val="00AD682A"/>
    <w:rsid w:val="00AD6D49"/>
    <w:rsid w:val="00AD6F08"/>
    <w:rsid w:val="00AD7974"/>
    <w:rsid w:val="00AD7B67"/>
    <w:rsid w:val="00AE0014"/>
    <w:rsid w:val="00AE0AB4"/>
    <w:rsid w:val="00AE1099"/>
    <w:rsid w:val="00AE1A54"/>
    <w:rsid w:val="00AE1E84"/>
    <w:rsid w:val="00AE33C7"/>
    <w:rsid w:val="00AE3465"/>
    <w:rsid w:val="00AE4CA3"/>
    <w:rsid w:val="00AE57BB"/>
    <w:rsid w:val="00AE58C6"/>
    <w:rsid w:val="00AE5E0A"/>
    <w:rsid w:val="00AE72A9"/>
    <w:rsid w:val="00AF03BE"/>
    <w:rsid w:val="00AF0653"/>
    <w:rsid w:val="00AF071E"/>
    <w:rsid w:val="00AF115D"/>
    <w:rsid w:val="00AF16B6"/>
    <w:rsid w:val="00AF2ED5"/>
    <w:rsid w:val="00AF34AE"/>
    <w:rsid w:val="00AF40EC"/>
    <w:rsid w:val="00AF4300"/>
    <w:rsid w:val="00AF4D69"/>
    <w:rsid w:val="00AF5054"/>
    <w:rsid w:val="00AF542B"/>
    <w:rsid w:val="00AF59BA"/>
    <w:rsid w:val="00AF5BD7"/>
    <w:rsid w:val="00AF6605"/>
    <w:rsid w:val="00AF6953"/>
    <w:rsid w:val="00AF709D"/>
    <w:rsid w:val="00AF79A9"/>
    <w:rsid w:val="00AF7F5C"/>
    <w:rsid w:val="00B00080"/>
    <w:rsid w:val="00B005B1"/>
    <w:rsid w:val="00B0080C"/>
    <w:rsid w:val="00B02804"/>
    <w:rsid w:val="00B03354"/>
    <w:rsid w:val="00B03367"/>
    <w:rsid w:val="00B03809"/>
    <w:rsid w:val="00B038CD"/>
    <w:rsid w:val="00B03ABA"/>
    <w:rsid w:val="00B04619"/>
    <w:rsid w:val="00B047FD"/>
    <w:rsid w:val="00B04912"/>
    <w:rsid w:val="00B04FFC"/>
    <w:rsid w:val="00B05F41"/>
    <w:rsid w:val="00B06752"/>
    <w:rsid w:val="00B06787"/>
    <w:rsid w:val="00B06C5E"/>
    <w:rsid w:val="00B06E94"/>
    <w:rsid w:val="00B06FFE"/>
    <w:rsid w:val="00B073D3"/>
    <w:rsid w:val="00B073E0"/>
    <w:rsid w:val="00B07665"/>
    <w:rsid w:val="00B07BC4"/>
    <w:rsid w:val="00B10135"/>
    <w:rsid w:val="00B101F3"/>
    <w:rsid w:val="00B10275"/>
    <w:rsid w:val="00B10332"/>
    <w:rsid w:val="00B103AA"/>
    <w:rsid w:val="00B104B1"/>
    <w:rsid w:val="00B10F6A"/>
    <w:rsid w:val="00B12746"/>
    <w:rsid w:val="00B12B07"/>
    <w:rsid w:val="00B1307B"/>
    <w:rsid w:val="00B1349E"/>
    <w:rsid w:val="00B13B51"/>
    <w:rsid w:val="00B1462D"/>
    <w:rsid w:val="00B1539A"/>
    <w:rsid w:val="00B15659"/>
    <w:rsid w:val="00B160F0"/>
    <w:rsid w:val="00B16374"/>
    <w:rsid w:val="00B17754"/>
    <w:rsid w:val="00B17ACF"/>
    <w:rsid w:val="00B2081B"/>
    <w:rsid w:val="00B216C1"/>
    <w:rsid w:val="00B21854"/>
    <w:rsid w:val="00B21C76"/>
    <w:rsid w:val="00B21EB2"/>
    <w:rsid w:val="00B22054"/>
    <w:rsid w:val="00B22202"/>
    <w:rsid w:val="00B2285B"/>
    <w:rsid w:val="00B22B4E"/>
    <w:rsid w:val="00B22DE9"/>
    <w:rsid w:val="00B23058"/>
    <w:rsid w:val="00B240BE"/>
    <w:rsid w:val="00B254F8"/>
    <w:rsid w:val="00B264BC"/>
    <w:rsid w:val="00B26BAE"/>
    <w:rsid w:val="00B302AF"/>
    <w:rsid w:val="00B3033B"/>
    <w:rsid w:val="00B30957"/>
    <w:rsid w:val="00B30AFF"/>
    <w:rsid w:val="00B30F20"/>
    <w:rsid w:val="00B30F7C"/>
    <w:rsid w:val="00B31C29"/>
    <w:rsid w:val="00B32782"/>
    <w:rsid w:val="00B328AF"/>
    <w:rsid w:val="00B32F85"/>
    <w:rsid w:val="00B33286"/>
    <w:rsid w:val="00B33C43"/>
    <w:rsid w:val="00B33E81"/>
    <w:rsid w:val="00B344F6"/>
    <w:rsid w:val="00B35236"/>
    <w:rsid w:val="00B35EC6"/>
    <w:rsid w:val="00B368C6"/>
    <w:rsid w:val="00B36A13"/>
    <w:rsid w:val="00B36E17"/>
    <w:rsid w:val="00B374F6"/>
    <w:rsid w:val="00B377C1"/>
    <w:rsid w:val="00B37C45"/>
    <w:rsid w:val="00B37D9A"/>
    <w:rsid w:val="00B40857"/>
    <w:rsid w:val="00B41205"/>
    <w:rsid w:val="00B4136A"/>
    <w:rsid w:val="00B4145B"/>
    <w:rsid w:val="00B4173C"/>
    <w:rsid w:val="00B41B21"/>
    <w:rsid w:val="00B421AB"/>
    <w:rsid w:val="00B423A4"/>
    <w:rsid w:val="00B4252A"/>
    <w:rsid w:val="00B4276F"/>
    <w:rsid w:val="00B42BBF"/>
    <w:rsid w:val="00B4335E"/>
    <w:rsid w:val="00B43A16"/>
    <w:rsid w:val="00B43D36"/>
    <w:rsid w:val="00B4432C"/>
    <w:rsid w:val="00B4461E"/>
    <w:rsid w:val="00B44CCE"/>
    <w:rsid w:val="00B45334"/>
    <w:rsid w:val="00B45680"/>
    <w:rsid w:val="00B4629C"/>
    <w:rsid w:val="00B46648"/>
    <w:rsid w:val="00B4672E"/>
    <w:rsid w:val="00B46786"/>
    <w:rsid w:val="00B46CA0"/>
    <w:rsid w:val="00B47A9F"/>
    <w:rsid w:val="00B50B8B"/>
    <w:rsid w:val="00B51615"/>
    <w:rsid w:val="00B520FA"/>
    <w:rsid w:val="00B52EE6"/>
    <w:rsid w:val="00B53991"/>
    <w:rsid w:val="00B53E6C"/>
    <w:rsid w:val="00B54EDF"/>
    <w:rsid w:val="00B5567F"/>
    <w:rsid w:val="00B5700F"/>
    <w:rsid w:val="00B60DCD"/>
    <w:rsid w:val="00B6113F"/>
    <w:rsid w:val="00B61405"/>
    <w:rsid w:val="00B619A2"/>
    <w:rsid w:val="00B61C4F"/>
    <w:rsid w:val="00B63462"/>
    <w:rsid w:val="00B6471E"/>
    <w:rsid w:val="00B64723"/>
    <w:rsid w:val="00B65012"/>
    <w:rsid w:val="00B6551E"/>
    <w:rsid w:val="00B65906"/>
    <w:rsid w:val="00B65C80"/>
    <w:rsid w:val="00B66566"/>
    <w:rsid w:val="00B70556"/>
    <w:rsid w:val="00B706CF"/>
    <w:rsid w:val="00B7091B"/>
    <w:rsid w:val="00B70C7E"/>
    <w:rsid w:val="00B70DE2"/>
    <w:rsid w:val="00B7101E"/>
    <w:rsid w:val="00B7120D"/>
    <w:rsid w:val="00B7136A"/>
    <w:rsid w:val="00B71E2C"/>
    <w:rsid w:val="00B71F8C"/>
    <w:rsid w:val="00B72259"/>
    <w:rsid w:val="00B725C3"/>
    <w:rsid w:val="00B73522"/>
    <w:rsid w:val="00B73592"/>
    <w:rsid w:val="00B73BF0"/>
    <w:rsid w:val="00B73FDA"/>
    <w:rsid w:val="00B7401D"/>
    <w:rsid w:val="00B74436"/>
    <w:rsid w:val="00B74B07"/>
    <w:rsid w:val="00B75433"/>
    <w:rsid w:val="00B76B7D"/>
    <w:rsid w:val="00B770AB"/>
    <w:rsid w:val="00B805A3"/>
    <w:rsid w:val="00B808BB"/>
    <w:rsid w:val="00B80CD1"/>
    <w:rsid w:val="00B80FC7"/>
    <w:rsid w:val="00B810BD"/>
    <w:rsid w:val="00B812E8"/>
    <w:rsid w:val="00B81810"/>
    <w:rsid w:val="00B81CD0"/>
    <w:rsid w:val="00B82E41"/>
    <w:rsid w:val="00B83051"/>
    <w:rsid w:val="00B8351F"/>
    <w:rsid w:val="00B83596"/>
    <w:rsid w:val="00B837A8"/>
    <w:rsid w:val="00B842F2"/>
    <w:rsid w:val="00B848DE"/>
    <w:rsid w:val="00B85BA6"/>
    <w:rsid w:val="00B86455"/>
    <w:rsid w:val="00B8686B"/>
    <w:rsid w:val="00B86A50"/>
    <w:rsid w:val="00B86E3A"/>
    <w:rsid w:val="00B87187"/>
    <w:rsid w:val="00B87598"/>
    <w:rsid w:val="00B90660"/>
    <w:rsid w:val="00B9077D"/>
    <w:rsid w:val="00B90A38"/>
    <w:rsid w:val="00B90D2B"/>
    <w:rsid w:val="00B926BA"/>
    <w:rsid w:val="00B92A70"/>
    <w:rsid w:val="00B92B19"/>
    <w:rsid w:val="00B931A7"/>
    <w:rsid w:val="00B9347B"/>
    <w:rsid w:val="00B93E3A"/>
    <w:rsid w:val="00B951FC"/>
    <w:rsid w:val="00B95422"/>
    <w:rsid w:val="00B95732"/>
    <w:rsid w:val="00B95B4F"/>
    <w:rsid w:val="00B95D70"/>
    <w:rsid w:val="00B960CC"/>
    <w:rsid w:val="00B960FB"/>
    <w:rsid w:val="00B96930"/>
    <w:rsid w:val="00B96C02"/>
    <w:rsid w:val="00B96C71"/>
    <w:rsid w:val="00B96FF1"/>
    <w:rsid w:val="00B97636"/>
    <w:rsid w:val="00B97988"/>
    <w:rsid w:val="00B97D15"/>
    <w:rsid w:val="00B97D6E"/>
    <w:rsid w:val="00BA0B57"/>
    <w:rsid w:val="00BA121D"/>
    <w:rsid w:val="00BA1765"/>
    <w:rsid w:val="00BA1BA2"/>
    <w:rsid w:val="00BA1C3A"/>
    <w:rsid w:val="00BA1CD5"/>
    <w:rsid w:val="00BA1F48"/>
    <w:rsid w:val="00BA2023"/>
    <w:rsid w:val="00BA25A6"/>
    <w:rsid w:val="00BA2EC1"/>
    <w:rsid w:val="00BA31E9"/>
    <w:rsid w:val="00BA32B0"/>
    <w:rsid w:val="00BA3504"/>
    <w:rsid w:val="00BA4849"/>
    <w:rsid w:val="00BA5205"/>
    <w:rsid w:val="00BA59AB"/>
    <w:rsid w:val="00BA5BEA"/>
    <w:rsid w:val="00BA5D5A"/>
    <w:rsid w:val="00BA610F"/>
    <w:rsid w:val="00BA67AC"/>
    <w:rsid w:val="00BA7495"/>
    <w:rsid w:val="00BA784B"/>
    <w:rsid w:val="00BB0846"/>
    <w:rsid w:val="00BB09F2"/>
    <w:rsid w:val="00BB1C1D"/>
    <w:rsid w:val="00BB21D1"/>
    <w:rsid w:val="00BB24B9"/>
    <w:rsid w:val="00BB4054"/>
    <w:rsid w:val="00BB431F"/>
    <w:rsid w:val="00BB47F1"/>
    <w:rsid w:val="00BB49D8"/>
    <w:rsid w:val="00BB5D50"/>
    <w:rsid w:val="00BB61A8"/>
    <w:rsid w:val="00BB661D"/>
    <w:rsid w:val="00BC00F4"/>
    <w:rsid w:val="00BC0B88"/>
    <w:rsid w:val="00BC15FF"/>
    <w:rsid w:val="00BC1616"/>
    <w:rsid w:val="00BC1648"/>
    <w:rsid w:val="00BC1BA9"/>
    <w:rsid w:val="00BC1D0A"/>
    <w:rsid w:val="00BC1E07"/>
    <w:rsid w:val="00BC2073"/>
    <w:rsid w:val="00BC2649"/>
    <w:rsid w:val="00BC2830"/>
    <w:rsid w:val="00BC2A2D"/>
    <w:rsid w:val="00BC32DE"/>
    <w:rsid w:val="00BC34CD"/>
    <w:rsid w:val="00BC533C"/>
    <w:rsid w:val="00BC5342"/>
    <w:rsid w:val="00BC5907"/>
    <w:rsid w:val="00BC5A7B"/>
    <w:rsid w:val="00BC5BD7"/>
    <w:rsid w:val="00BC6181"/>
    <w:rsid w:val="00BC622F"/>
    <w:rsid w:val="00BC623C"/>
    <w:rsid w:val="00BC6BB2"/>
    <w:rsid w:val="00BC7068"/>
    <w:rsid w:val="00BC79A8"/>
    <w:rsid w:val="00BC7A18"/>
    <w:rsid w:val="00BC7CFC"/>
    <w:rsid w:val="00BD1024"/>
    <w:rsid w:val="00BD1509"/>
    <w:rsid w:val="00BD3118"/>
    <w:rsid w:val="00BD34E8"/>
    <w:rsid w:val="00BD4158"/>
    <w:rsid w:val="00BD49C5"/>
    <w:rsid w:val="00BD5D44"/>
    <w:rsid w:val="00BD5F2D"/>
    <w:rsid w:val="00BD63D2"/>
    <w:rsid w:val="00BD7B6E"/>
    <w:rsid w:val="00BE0236"/>
    <w:rsid w:val="00BE04A0"/>
    <w:rsid w:val="00BE0F10"/>
    <w:rsid w:val="00BE2970"/>
    <w:rsid w:val="00BE40BE"/>
    <w:rsid w:val="00BE494A"/>
    <w:rsid w:val="00BE4CA7"/>
    <w:rsid w:val="00BE5ADD"/>
    <w:rsid w:val="00BE5EE8"/>
    <w:rsid w:val="00BE5EF7"/>
    <w:rsid w:val="00BE66FF"/>
    <w:rsid w:val="00BE6C67"/>
    <w:rsid w:val="00BE70F7"/>
    <w:rsid w:val="00BE7215"/>
    <w:rsid w:val="00BE7B4D"/>
    <w:rsid w:val="00BF07BD"/>
    <w:rsid w:val="00BF0807"/>
    <w:rsid w:val="00BF107F"/>
    <w:rsid w:val="00BF1279"/>
    <w:rsid w:val="00BF2A56"/>
    <w:rsid w:val="00BF2AB8"/>
    <w:rsid w:val="00BF2F60"/>
    <w:rsid w:val="00BF3E24"/>
    <w:rsid w:val="00BF5787"/>
    <w:rsid w:val="00BF585E"/>
    <w:rsid w:val="00BF66B2"/>
    <w:rsid w:val="00BF6DD4"/>
    <w:rsid w:val="00BF7026"/>
    <w:rsid w:val="00BF72F5"/>
    <w:rsid w:val="00BF7AA4"/>
    <w:rsid w:val="00C00EB1"/>
    <w:rsid w:val="00C01497"/>
    <w:rsid w:val="00C0201E"/>
    <w:rsid w:val="00C0230A"/>
    <w:rsid w:val="00C024F4"/>
    <w:rsid w:val="00C02F18"/>
    <w:rsid w:val="00C0311F"/>
    <w:rsid w:val="00C033C1"/>
    <w:rsid w:val="00C03474"/>
    <w:rsid w:val="00C034B7"/>
    <w:rsid w:val="00C03D17"/>
    <w:rsid w:val="00C03E32"/>
    <w:rsid w:val="00C04B62"/>
    <w:rsid w:val="00C05680"/>
    <w:rsid w:val="00C059F4"/>
    <w:rsid w:val="00C05BE2"/>
    <w:rsid w:val="00C05F28"/>
    <w:rsid w:val="00C07049"/>
    <w:rsid w:val="00C0792C"/>
    <w:rsid w:val="00C07A4C"/>
    <w:rsid w:val="00C07BC1"/>
    <w:rsid w:val="00C07D84"/>
    <w:rsid w:val="00C1294D"/>
    <w:rsid w:val="00C13449"/>
    <w:rsid w:val="00C13D2B"/>
    <w:rsid w:val="00C14499"/>
    <w:rsid w:val="00C145E6"/>
    <w:rsid w:val="00C14FED"/>
    <w:rsid w:val="00C15906"/>
    <w:rsid w:val="00C163CD"/>
    <w:rsid w:val="00C20AEB"/>
    <w:rsid w:val="00C220D5"/>
    <w:rsid w:val="00C22507"/>
    <w:rsid w:val="00C22A90"/>
    <w:rsid w:val="00C22B68"/>
    <w:rsid w:val="00C22C55"/>
    <w:rsid w:val="00C2358D"/>
    <w:rsid w:val="00C235C8"/>
    <w:rsid w:val="00C23761"/>
    <w:rsid w:val="00C23768"/>
    <w:rsid w:val="00C23DD9"/>
    <w:rsid w:val="00C247A0"/>
    <w:rsid w:val="00C2703E"/>
    <w:rsid w:val="00C27044"/>
    <w:rsid w:val="00C3025D"/>
    <w:rsid w:val="00C30472"/>
    <w:rsid w:val="00C31F8F"/>
    <w:rsid w:val="00C325F6"/>
    <w:rsid w:val="00C32884"/>
    <w:rsid w:val="00C329D4"/>
    <w:rsid w:val="00C330D2"/>
    <w:rsid w:val="00C33B04"/>
    <w:rsid w:val="00C34170"/>
    <w:rsid w:val="00C3440E"/>
    <w:rsid w:val="00C348A1"/>
    <w:rsid w:val="00C348F0"/>
    <w:rsid w:val="00C36257"/>
    <w:rsid w:val="00C362F2"/>
    <w:rsid w:val="00C36BFE"/>
    <w:rsid w:val="00C3742E"/>
    <w:rsid w:val="00C37BC7"/>
    <w:rsid w:val="00C40515"/>
    <w:rsid w:val="00C40658"/>
    <w:rsid w:val="00C407E9"/>
    <w:rsid w:val="00C40EFA"/>
    <w:rsid w:val="00C41047"/>
    <w:rsid w:val="00C416DE"/>
    <w:rsid w:val="00C416EF"/>
    <w:rsid w:val="00C4244D"/>
    <w:rsid w:val="00C4252A"/>
    <w:rsid w:val="00C42D56"/>
    <w:rsid w:val="00C42EF3"/>
    <w:rsid w:val="00C42F97"/>
    <w:rsid w:val="00C44B19"/>
    <w:rsid w:val="00C44C40"/>
    <w:rsid w:val="00C44E2D"/>
    <w:rsid w:val="00C4525C"/>
    <w:rsid w:val="00C4575A"/>
    <w:rsid w:val="00C46403"/>
    <w:rsid w:val="00C46B6F"/>
    <w:rsid w:val="00C4746B"/>
    <w:rsid w:val="00C4778A"/>
    <w:rsid w:val="00C47794"/>
    <w:rsid w:val="00C503AB"/>
    <w:rsid w:val="00C50CE7"/>
    <w:rsid w:val="00C51E7A"/>
    <w:rsid w:val="00C52475"/>
    <w:rsid w:val="00C5266A"/>
    <w:rsid w:val="00C527FA"/>
    <w:rsid w:val="00C538BE"/>
    <w:rsid w:val="00C539EE"/>
    <w:rsid w:val="00C54AB4"/>
    <w:rsid w:val="00C55418"/>
    <w:rsid w:val="00C55797"/>
    <w:rsid w:val="00C55EBB"/>
    <w:rsid w:val="00C55ED4"/>
    <w:rsid w:val="00C56937"/>
    <w:rsid w:val="00C57011"/>
    <w:rsid w:val="00C57BEE"/>
    <w:rsid w:val="00C603A8"/>
    <w:rsid w:val="00C604AB"/>
    <w:rsid w:val="00C61A79"/>
    <w:rsid w:val="00C6283A"/>
    <w:rsid w:val="00C62AB5"/>
    <w:rsid w:val="00C62F56"/>
    <w:rsid w:val="00C630F6"/>
    <w:rsid w:val="00C635B8"/>
    <w:rsid w:val="00C642D6"/>
    <w:rsid w:val="00C64963"/>
    <w:rsid w:val="00C64FE2"/>
    <w:rsid w:val="00C6536A"/>
    <w:rsid w:val="00C6536E"/>
    <w:rsid w:val="00C65F6D"/>
    <w:rsid w:val="00C66770"/>
    <w:rsid w:val="00C66CAB"/>
    <w:rsid w:val="00C67166"/>
    <w:rsid w:val="00C71C98"/>
    <w:rsid w:val="00C71D36"/>
    <w:rsid w:val="00C72665"/>
    <w:rsid w:val="00C72E77"/>
    <w:rsid w:val="00C73276"/>
    <w:rsid w:val="00C735A6"/>
    <w:rsid w:val="00C73832"/>
    <w:rsid w:val="00C73955"/>
    <w:rsid w:val="00C73CA7"/>
    <w:rsid w:val="00C73FC1"/>
    <w:rsid w:val="00C74909"/>
    <w:rsid w:val="00C755D1"/>
    <w:rsid w:val="00C76B51"/>
    <w:rsid w:val="00C77249"/>
    <w:rsid w:val="00C772BE"/>
    <w:rsid w:val="00C77406"/>
    <w:rsid w:val="00C77408"/>
    <w:rsid w:val="00C77957"/>
    <w:rsid w:val="00C77BB3"/>
    <w:rsid w:val="00C8093A"/>
    <w:rsid w:val="00C8140B"/>
    <w:rsid w:val="00C81BC7"/>
    <w:rsid w:val="00C823EF"/>
    <w:rsid w:val="00C82980"/>
    <w:rsid w:val="00C82B9A"/>
    <w:rsid w:val="00C82BCB"/>
    <w:rsid w:val="00C82C4E"/>
    <w:rsid w:val="00C82CE5"/>
    <w:rsid w:val="00C82FB2"/>
    <w:rsid w:val="00C838F5"/>
    <w:rsid w:val="00C83AAF"/>
    <w:rsid w:val="00C843B2"/>
    <w:rsid w:val="00C850CA"/>
    <w:rsid w:val="00C8545E"/>
    <w:rsid w:val="00C86371"/>
    <w:rsid w:val="00C86A99"/>
    <w:rsid w:val="00C86B40"/>
    <w:rsid w:val="00C86E68"/>
    <w:rsid w:val="00C879A0"/>
    <w:rsid w:val="00C900E5"/>
    <w:rsid w:val="00C905A2"/>
    <w:rsid w:val="00C90ACD"/>
    <w:rsid w:val="00C91009"/>
    <w:rsid w:val="00C916D2"/>
    <w:rsid w:val="00C91719"/>
    <w:rsid w:val="00C91DC3"/>
    <w:rsid w:val="00C92791"/>
    <w:rsid w:val="00C92D3F"/>
    <w:rsid w:val="00C9408A"/>
    <w:rsid w:val="00C945DB"/>
    <w:rsid w:val="00C94629"/>
    <w:rsid w:val="00C953C5"/>
    <w:rsid w:val="00C96A6B"/>
    <w:rsid w:val="00C96BAC"/>
    <w:rsid w:val="00C9771C"/>
    <w:rsid w:val="00C97A55"/>
    <w:rsid w:val="00CA1268"/>
    <w:rsid w:val="00CA14C0"/>
    <w:rsid w:val="00CA1515"/>
    <w:rsid w:val="00CA16A2"/>
    <w:rsid w:val="00CA196F"/>
    <w:rsid w:val="00CA1F0F"/>
    <w:rsid w:val="00CA2791"/>
    <w:rsid w:val="00CA2916"/>
    <w:rsid w:val="00CA3205"/>
    <w:rsid w:val="00CA34AA"/>
    <w:rsid w:val="00CA3D2E"/>
    <w:rsid w:val="00CA3F46"/>
    <w:rsid w:val="00CA4445"/>
    <w:rsid w:val="00CA4CCA"/>
    <w:rsid w:val="00CA4EEF"/>
    <w:rsid w:val="00CA66C0"/>
    <w:rsid w:val="00CA691E"/>
    <w:rsid w:val="00CA7CAF"/>
    <w:rsid w:val="00CB01FD"/>
    <w:rsid w:val="00CB0CFC"/>
    <w:rsid w:val="00CB1103"/>
    <w:rsid w:val="00CB1113"/>
    <w:rsid w:val="00CB1476"/>
    <w:rsid w:val="00CB1753"/>
    <w:rsid w:val="00CB3026"/>
    <w:rsid w:val="00CB31D4"/>
    <w:rsid w:val="00CB335E"/>
    <w:rsid w:val="00CB3496"/>
    <w:rsid w:val="00CB3FCE"/>
    <w:rsid w:val="00CB420E"/>
    <w:rsid w:val="00CB48AD"/>
    <w:rsid w:val="00CB57A5"/>
    <w:rsid w:val="00CB6530"/>
    <w:rsid w:val="00CB6550"/>
    <w:rsid w:val="00CB68BA"/>
    <w:rsid w:val="00CB75DE"/>
    <w:rsid w:val="00CB7634"/>
    <w:rsid w:val="00CB7C72"/>
    <w:rsid w:val="00CB7E93"/>
    <w:rsid w:val="00CC07F0"/>
    <w:rsid w:val="00CC081A"/>
    <w:rsid w:val="00CC0C91"/>
    <w:rsid w:val="00CC281D"/>
    <w:rsid w:val="00CC2B2D"/>
    <w:rsid w:val="00CC3156"/>
    <w:rsid w:val="00CC3426"/>
    <w:rsid w:val="00CC3B0B"/>
    <w:rsid w:val="00CC3D21"/>
    <w:rsid w:val="00CC408C"/>
    <w:rsid w:val="00CC4417"/>
    <w:rsid w:val="00CC4C3A"/>
    <w:rsid w:val="00CC52CC"/>
    <w:rsid w:val="00CC566B"/>
    <w:rsid w:val="00CC5F62"/>
    <w:rsid w:val="00CC66A5"/>
    <w:rsid w:val="00CC73C6"/>
    <w:rsid w:val="00CC7928"/>
    <w:rsid w:val="00CC7B39"/>
    <w:rsid w:val="00CD080F"/>
    <w:rsid w:val="00CD1F16"/>
    <w:rsid w:val="00CD29CD"/>
    <w:rsid w:val="00CD2BF8"/>
    <w:rsid w:val="00CD327B"/>
    <w:rsid w:val="00CD3997"/>
    <w:rsid w:val="00CD3A99"/>
    <w:rsid w:val="00CD4E9F"/>
    <w:rsid w:val="00CD5ADE"/>
    <w:rsid w:val="00CD5BC7"/>
    <w:rsid w:val="00CD6276"/>
    <w:rsid w:val="00CE01FC"/>
    <w:rsid w:val="00CE0FC9"/>
    <w:rsid w:val="00CE1234"/>
    <w:rsid w:val="00CE131F"/>
    <w:rsid w:val="00CE1FC8"/>
    <w:rsid w:val="00CE207A"/>
    <w:rsid w:val="00CE38BE"/>
    <w:rsid w:val="00CE3B0C"/>
    <w:rsid w:val="00CE50BC"/>
    <w:rsid w:val="00CE664A"/>
    <w:rsid w:val="00CE7423"/>
    <w:rsid w:val="00CE768A"/>
    <w:rsid w:val="00CF050F"/>
    <w:rsid w:val="00CF117B"/>
    <w:rsid w:val="00CF1F05"/>
    <w:rsid w:val="00CF2263"/>
    <w:rsid w:val="00CF2322"/>
    <w:rsid w:val="00CF2B12"/>
    <w:rsid w:val="00CF2BF5"/>
    <w:rsid w:val="00CF2FC4"/>
    <w:rsid w:val="00CF3577"/>
    <w:rsid w:val="00CF4161"/>
    <w:rsid w:val="00CF41F2"/>
    <w:rsid w:val="00CF42D4"/>
    <w:rsid w:val="00CF54DE"/>
    <w:rsid w:val="00CF5D75"/>
    <w:rsid w:val="00CF6A8F"/>
    <w:rsid w:val="00CF74C1"/>
    <w:rsid w:val="00CF7B6D"/>
    <w:rsid w:val="00CF7DE1"/>
    <w:rsid w:val="00D00E7C"/>
    <w:rsid w:val="00D00FC5"/>
    <w:rsid w:val="00D01209"/>
    <w:rsid w:val="00D01C15"/>
    <w:rsid w:val="00D01FBA"/>
    <w:rsid w:val="00D02122"/>
    <w:rsid w:val="00D03360"/>
    <w:rsid w:val="00D04D61"/>
    <w:rsid w:val="00D055D9"/>
    <w:rsid w:val="00D06110"/>
    <w:rsid w:val="00D072F0"/>
    <w:rsid w:val="00D0784F"/>
    <w:rsid w:val="00D107FF"/>
    <w:rsid w:val="00D10DE4"/>
    <w:rsid w:val="00D10E16"/>
    <w:rsid w:val="00D12446"/>
    <w:rsid w:val="00D127A9"/>
    <w:rsid w:val="00D15D77"/>
    <w:rsid w:val="00D163BB"/>
    <w:rsid w:val="00D16440"/>
    <w:rsid w:val="00D164CD"/>
    <w:rsid w:val="00D166B3"/>
    <w:rsid w:val="00D1749A"/>
    <w:rsid w:val="00D2015B"/>
    <w:rsid w:val="00D20DFE"/>
    <w:rsid w:val="00D20F3B"/>
    <w:rsid w:val="00D20F9C"/>
    <w:rsid w:val="00D219AC"/>
    <w:rsid w:val="00D21BCB"/>
    <w:rsid w:val="00D22163"/>
    <w:rsid w:val="00D2277F"/>
    <w:rsid w:val="00D22A14"/>
    <w:rsid w:val="00D22A58"/>
    <w:rsid w:val="00D22FD4"/>
    <w:rsid w:val="00D2393B"/>
    <w:rsid w:val="00D23DFB"/>
    <w:rsid w:val="00D24230"/>
    <w:rsid w:val="00D2505E"/>
    <w:rsid w:val="00D25295"/>
    <w:rsid w:val="00D25F04"/>
    <w:rsid w:val="00D2600B"/>
    <w:rsid w:val="00D264DA"/>
    <w:rsid w:val="00D265D5"/>
    <w:rsid w:val="00D277EB"/>
    <w:rsid w:val="00D27CC6"/>
    <w:rsid w:val="00D306BF"/>
    <w:rsid w:val="00D30BB0"/>
    <w:rsid w:val="00D316C9"/>
    <w:rsid w:val="00D331AE"/>
    <w:rsid w:val="00D33AF7"/>
    <w:rsid w:val="00D3446C"/>
    <w:rsid w:val="00D3447F"/>
    <w:rsid w:val="00D34CEF"/>
    <w:rsid w:val="00D350D6"/>
    <w:rsid w:val="00D35401"/>
    <w:rsid w:val="00D35902"/>
    <w:rsid w:val="00D368F9"/>
    <w:rsid w:val="00D37A24"/>
    <w:rsid w:val="00D37F11"/>
    <w:rsid w:val="00D413F2"/>
    <w:rsid w:val="00D4176A"/>
    <w:rsid w:val="00D42056"/>
    <w:rsid w:val="00D426F1"/>
    <w:rsid w:val="00D4274C"/>
    <w:rsid w:val="00D4353C"/>
    <w:rsid w:val="00D442B0"/>
    <w:rsid w:val="00D4440D"/>
    <w:rsid w:val="00D447A4"/>
    <w:rsid w:val="00D44803"/>
    <w:rsid w:val="00D44A73"/>
    <w:rsid w:val="00D44B7C"/>
    <w:rsid w:val="00D46FA8"/>
    <w:rsid w:val="00D476DE"/>
    <w:rsid w:val="00D47C58"/>
    <w:rsid w:val="00D50AA3"/>
    <w:rsid w:val="00D50E04"/>
    <w:rsid w:val="00D51840"/>
    <w:rsid w:val="00D51B31"/>
    <w:rsid w:val="00D52C1C"/>
    <w:rsid w:val="00D52CC0"/>
    <w:rsid w:val="00D548D8"/>
    <w:rsid w:val="00D5708E"/>
    <w:rsid w:val="00D57FAA"/>
    <w:rsid w:val="00D601A6"/>
    <w:rsid w:val="00D60319"/>
    <w:rsid w:val="00D60F48"/>
    <w:rsid w:val="00D6145B"/>
    <w:rsid w:val="00D62ACC"/>
    <w:rsid w:val="00D62CB8"/>
    <w:rsid w:val="00D63342"/>
    <w:rsid w:val="00D63617"/>
    <w:rsid w:val="00D64262"/>
    <w:rsid w:val="00D64C2F"/>
    <w:rsid w:val="00D65713"/>
    <w:rsid w:val="00D659BB"/>
    <w:rsid w:val="00D65DB1"/>
    <w:rsid w:val="00D65EEF"/>
    <w:rsid w:val="00D66072"/>
    <w:rsid w:val="00D663EE"/>
    <w:rsid w:val="00D665CE"/>
    <w:rsid w:val="00D6680A"/>
    <w:rsid w:val="00D67032"/>
    <w:rsid w:val="00D6766E"/>
    <w:rsid w:val="00D67743"/>
    <w:rsid w:val="00D67A19"/>
    <w:rsid w:val="00D70FF2"/>
    <w:rsid w:val="00D7223F"/>
    <w:rsid w:val="00D72D32"/>
    <w:rsid w:val="00D7367D"/>
    <w:rsid w:val="00D73A66"/>
    <w:rsid w:val="00D73B35"/>
    <w:rsid w:val="00D74D76"/>
    <w:rsid w:val="00D7504F"/>
    <w:rsid w:val="00D750F6"/>
    <w:rsid w:val="00D75366"/>
    <w:rsid w:val="00D75A70"/>
    <w:rsid w:val="00D75BC8"/>
    <w:rsid w:val="00D76B09"/>
    <w:rsid w:val="00D76D72"/>
    <w:rsid w:val="00D770E1"/>
    <w:rsid w:val="00D77110"/>
    <w:rsid w:val="00D77CDA"/>
    <w:rsid w:val="00D80F25"/>
    <w:rsid w:val="00D81650"/>
    <w:rsid w:val="00D817BE"/>
    <w:rsid w:val="00D819D8"/>
    <w:rsid w:val="00D82005"/>
    <w:rsid w:val="00D8213F"/>
    <w:rsid w:val="00D82396"/>
    <w:rsid w:val="00D824BA"/>
    <w:rsid w:val="00D8271A"/>
    <w:rsid w:val="00D82FAF"/>
    <w:rsid w:val="00D83912"/>
    <w:rsid w:val="00D84FFC"/>
    <w:rsid w:val="00D85601"/>
    <w:rsid w:val="00D85863"/>
    <w:rsid w:val="00D900D1"/>
    <w:rsid w:val="00D907D2"/>
    <w:rsid w:val="00D90DA5"/>
    <w:rsid w:val="00D91BED"/>
    <w:rsid w:val="00D91E0E"/>
    <w:rsid w:val="00D92274"/>
    <w:rsid w:val="00D923A7"/>
    <w:rsid w:val="00D924F0"/>
    <w:rsid w:val="00D92D9A"/>
    <w:rsid w:val="00D93257"/>
    <w:rsid w:val="00D94116"/>
    <w:rsid w:val="00D942A9"/>
    <w:rsid w:val="00D942D6"/>
    <w:rsid w:val="00D95C26"/>
    <w:rsid w:val="00D9698F"/>
    <w:rsid w:val="00D96BB0"/>
    <w:rsid w:val="00D96CF8"/>
    <w:rsid w:val="00D9704D"/>
    <w:rsid w:val="00D97183"/>
    <w:rsid w:val="00DA007D"/>
    <w:rsid w:val="00DA02B9"/>
    <w:rsid w:val="00DA0759"/>
    <w:rsid w:val="00DA080A"/>
    <w:rsid w:val="00DA0B3F"/>
    <w:rsid w:val="00DA11AB"/>
    <w:rsid w:val="00DA2A2A"/>
    <w:rsid w:val="00DA2C00"/>
    <w:rsid w:val="00DA37FE"/>
    <w:rsid w:val="00DA4574"/>
    <w:rsid w:val="00DA56E5"/>
    <w:rsid w:val="00DA6463"/>
    <w:rsid w:val="00DA6A4A"/>
    <w:rsid w:val="00DA717B"/>
    <w:rsid w:val="00DB0724"/>
    <w:rsid w:val="00DB0D6D"/>
    <w:rsid w:val="00DB11AE"/>
    <w:rsid w:val="00DB1F12"/>
    <w:rsid w:val="00DB21FD"/>
    <w:rsid w:val="00DB241F"/>
    <w:rsid w:val="00DB24A5"/>
    <w:rsid w:val="00DB2695"/>
    <w:rsid w:val="00DB27A5"/>
    <w:rsid w:val="00DB2B90"/>
    <w:rsid w:val="00DB2B9E"/>
    <w:rsid w:val="00DB3317"/>
    <w:rsid w:val="00DB33F2"/>
    <w:rsid w:val="00DB504F"/>
    <w:rsid w:val="00DB5B24"/>
    <w:rsid w:val="00DB5BD5"/>
    <w:rsid w:val="00DB6158"/>
    <w:rsid w:val="00DB64F6"/>
    <w:rsid w:val="00DB7A0D"/>
    <w:rsid w:val="00DB7BE5"/>
    <w:rsid w:val="00DC0A62"/>
    <w:rsid w:val="00DC0B52"/>
    <w:rsid w:val="00DC0BCB"/>
    <w:rsid w:val="00DC0D16"/>
    <w:rsid w:val="00DC167C"/>
    <w:rsid w:val="00DC1ABE"/>
    <w:rsid w:val="00DC292E"/>
    <w:rsid w:val="00DC3032"/>
    <w:rsid w:val="00DC56F3"/>
    <w:rsid w:val="00DC60EE"/>
    <w:rsid w:val="00DC6739"/>
    <w:rsid w:val="00DC72DA"/>
    <w:rsid w:val="00DC7A01"/>
    <w:rsid w:val="00DD0051"/>
    <w:rsid w:val="00DD06C2"/>
    <w:rsid w:val="00DD0D19"/>
    <w:rsid w:val="00DD1176"/>
    <w:rsid w:val="00DD1980"/>
    <w:rsid w:val="00DD2417"/>
    <w:rsid w:val="00DD3386"/>
    <w:rsid w:val="00DD3AE2"/>
    <w:rsid w:val="00DD4543"/>
    <w:rsid w:val="00DD4A1A"/>
    <w:rsid w:val="00DD4E7C"/>
    <w:rsid w:val="00DD5E17"/>
    <w:rsid w:val="00DD63E0"/>
    <w:rsid w:val="00DD695F"/>
    <w:rsid w:val="00DD72EC"/>
    <w:rsid w:val="00DE0932"/>
    <w:rsid w:val="00DE0FD7"/>
    <w:rsid w:val="00DE1C26"/>
    <w:rsid w:val="00DE1D7B"/>
    <w:rsid w:val="00DE1FE4"/>
    <w:rsid w:val="00DE20E3"/>
    <w:rsid w:val="00DE2168"/>
    <w:rsid w:val="00DE2FF7"/>
    <w:rsid w:val="00DE335B"/>
    <w:rsid w:val="00DE362B"/>
    <w:rsid w:val="00DE3AA8"/>
    <w:rsid w:val="00DE3FF3"/>
    <w:rsid w:val="00DE415A"/>
    <w:rsid w:val="00DE4729"/>
    <w:rsid w:val="00DE4B61"/>
    <w:rsid w:val="00DE603B"/>
    <w:rsid w:val="00DE6363"/>
    <w:rsid w:val="00DE6514"/>
    <w:rsid w:val="00DE67C4"/>
    <w:rsid w:val="00DE6814"/>
    <w:rsid w:val="00DE6EA9"/>
    <w:rsid w:val="00DE72AA"/>
    <w:rsid w:val="00DE7A01"/>
    <w:rsid w:val="00DF07DC"/>
    <w:rsid w:val="00DF17E7"/>
    <w:rsid w:val="00DF1814"/>
    <w:rsid w:val="00DF18F2"/>
    <w:rsid w:val="00DF248C"/>
    <w:rsid w:val="00DF2588"/>
    <w:rsid w:val="00DF2CEA"/>
    <w:rsid w:val="00DF4001"/>
    <w:rsid w:val="00DF4435"/>
    <w:rsid w:val="00DF5A9E"/>
    <w:rsid w:val="00DF5B58"/>
    <w:rsid w:val="00DF5F98"/>
    <w:rsid w:val="00DF6577"/>
    <w:rsid w:val="00DF79F5"/>
    <w:rsid w:val="00E00257"/>
    <w:rsid w:val="00E00265"/>
    <w:rsid w:val="00E007A2"/>
    <w:rsid w:val="00E00903"/>
    <w:rsid w:val="00E00C36"/>
    <w:rsid w:val="00E011EF"/>
    <w:rsid w:val="00E017E3"/>
    <w:rsid w:val="00E019A2"/>
    <w:rsid w:val="00E01CA3"/>
    <w:rsid w:val="00E029EA"/>
    <w:rsid w:val="00E02D97"/>
    <w:rsid w:val="00E037BD"/>
    <w:rsid w:val="00E0387D"/>
    <w:rsid w:val="00E039B4"/>
    <w:rsid w:val="00E03D18"/>
    <w:rsid w:val="00E043C9"/>
    <w:rsid w:val="00E045FC"/>
    <w:rsid w:val="00E05430"/>
    <w:rsid w:val="00E0559A"/>
    <w:rsid w:val="00E05877"/>
    <w:rsid w:val="00E059C7"/>
    <w:rsid w:val="00E05A40"/>
    <w:rsid w:val="00E05EA6"/>
    <w:rsid w:val="00E063E7"/>
    <w:rsid w:val="00E0665B"/>
    <w:rsid w:val="00E06C62"/>
    <w:rsid w:val="00E075E9"/>
    <w:rsid w:val="00E10BF3"/>
    <w:rsid w:val="00E10C95"/>
    <w:rsid w:val="00E10FE9"/>
    <w:rsid w:val="00E11078"/>
    <w:rsid w:val="00E115C6"/>
    <w:rsid w:val="00E11664"/>
    <w:rsid w:val="00E119CF"/>
    <w:rsid w:val="00E124CB"/>
    <w:rsid w:val="00E12B71"/>
    <w:rsid w:val="00E13727"/>
    <w:rsid w:val="00E1399F"/>
    <w:rsid w:val="00E13ABC"/>
    <w:rsid w:val="00E14197"/>
    <w:rsid w:val="00E15073"/>
    <w:rsid w:val="00E1508A"/>
    <w:rsid w:val="00E15784"/>
    <w:rsid w:val="00E15FAA"/>
    <w:rsid w:val="00E17F1E"/>
    <w:rsid w:val="00E20A76"/>
    <w:rsid w:val="00E21C32"/>
    <w:rsid w:val="00E21F5C"/>
    <w:rsid w:val="00E2343E"/>
    <w:rsid w:val="00E26509"/>
    <w:rsid w:val="00E26F6A"/>
    <w:rsid w:val="00E30272"/>
    <w:rsid w:val="00E314DE"/>
    <w:rsid w:val="00E32587"/>
    <w:rsid w:val="00E331E2"/>
    <w:rsid w:val="00E334E4"/>
    <w:rsid w:val="00E3374E"/>
    <w:rsid w:val="00E339BF"/>
    <w:rsid w:val="00E3406E"/>
    <w:rsid w:val="00E34308"/>
    <w:rsid w:val="00E34515"/>
    <w:rsid w:val="00E34642"/>
    <w:rsid w:val="00E34A4C"/>
    <w:rsid w:val="00E35ECE"/>
    <w:rsid w:val="00E365E9"/>
    <w:rsid w:val="00E3781F"/>
    <w:rsid w:val="00E37E19"/>
    <w:rsid w:val="00E37EA3"/>
    <w:rsid w:val="00E40A7A"/>
    <w:rsid w:val="00E413C6"/>
    <w:rsid w:val="00E41DB3"/>
    <w:rsid w:val="00E41F59"/>
    <w:rsid w:val="00E42885"/>
    <w:rsid w:val="00E4348A"/>
    <w:rsid w:val="00E44412"/>
    <w:rsid w:val="00E44441"/>
    <w:rsid w:val="00E4452E"/>
    <w:rsid w:val="00E4588F"/>
    <w:rsid w:val="00E4631C"/>
    <w:rsid w:val="00E4723C"/>
    <w:rsid w:val="00E476D1"/>
    <w:rsid w:val="00E47EFA"/>
    <w:rsid w:val="00E51AB3"/>
    <w:rsid w:val="00E51DFB"/>
    <w:rsid w:val="00E52D50"/>
    <w:rsid w:val="00E54C59"/>
    <w:rsid w:val="00E55668"/>
    <w:rsid w:val="00E5594E"/>
    <w:rsid w:val="00E55E3B"/>
    <w:rsid w:val="00E56319"/>
    <w:rsid w:val="00E571AF"/>
    <w:rsid w:val="00E578EF"/>
    <w:rsid w:val="00E60271"/>
    <w:rsid w:val="00E6070E"/>
    <w:rsid w:val="00E60820"/>
    <w:rsid w:val="00E60838"/>
    <w:rsid w:val="00E60B1E"/>
    <w:rsid w:val="00E6145B"/>
    <w:rsid w:val="00E6232E"/>
    <w:rsid w:val="00E62B45"/>
    <w:rsid w:val="00E63DDB"/>
    <w:rsid w:val="00E64CF0"/>
    <w:rsid w:val="00E65E82"/>
    <w:rsid w:val="00E66305"/>
    <w:rsid w:val="00E6632E"/>
    <w:rsid w:val="00E67637"/>
    <w:rsid w:val="00E705BE"/>
    <w:rsid w:val="00E7151A"/>
    <w:rsid w:val="00E71C73"/>
    <w:rsid w:val="00E72FA8"/>
    <w:rsid w:val="00E734D0"/>
    <w:rsid w:val="00E73DFF"/>
    <w:rsid w:val="00E74572"/>
    <w:rsid w:val="00E7495E"/>
    <w:rsid w:val="00E75241"/>
    <w:rsid w:val="00E75363"/>
    <w:rsid w:val="00E757E6"/>
    <w:rsid w:val="00E75FF5"/>
    <w:rsid w:val="00E763F5"/>
    <w:rsid w:val="00E765C1"/>
    <w:rsid w:val="00E76CD3"/>
    <w:rsid w:val="00E77C0E"/>
    <w:rsid w:val="00E77C61"/>
    <w:rsid w:val="00E77EB6"/>
    <w:rsid w:val="00E77F0A"/>
    <w:rsid w:val="00E80AFA"/>
    <w:rsid w:val="00E81632"/>
    <w:rsid w:val="00E81FAC"/>
    <w:rsid w:val="00E820FD"/>
    <w:rsid w:val="00E82328"/>
    <w:rsid w:val="00E82418"/>
    <w:rsid w:val="00E82419"/>
    <w:rsid w:val="00E82DB7"/>
    <w:rsid w:val="00E834EA"/>
    <w:rsid w:val="00E838E3"/>
    <w:rsid w:val="00E8403E"/>
    <w:rsid w:val="00E85138"/>
    <w:rsid w:val="00E86223"/>
    <w:rsid w:val="00E8644E"/>
    <w:rsid w:val="00E86633"/>
    <w:rsid w:val="00E86C9F"/>
    <w:rsid w:val="00E86E16"/>
    <w:rsid w:val="00E86E91"/>
    <w:rsid w:val="00E87518"/>
    <w:rsid w:val="00E87BBD"/>
    <w:rsid w:val="00E90C3F"/>
    <w:rsid w:val="00E9103F"/>
    <w:rsid w:val="00E91152"/>
    <w:rsid w:val="00E91FF1"/>
    <w:rsid w:val="00E92B80"/>
    <w:rsid w:val="00E934CD"/>
    <w:rsid w:val="00E93721"/>
    <w:rsid w:val="00E93E35"/>
    <w:rsid w:val="00E94741"/>
    <w:rsid w:val="00E954A1"/>
    <w:rsid w:val="00E95581"/>
    <w:rsid w:val="00E966C7"/>
    <w:rsid w:val="00E969C0"/>
    <w:rsid w:val="00E96E1E"/>
    <w:rsid w:val="00E97BD2"/>
    <w:rsid w:val="00EA0478"/>
    <w:rsid w:val="00EA0F69"/>
    <w:rsid w:val="00EA1A85"/>
    <w:rsid w:val="00EA1FC0"/>
    <w:rsid w:val="00EA2577"/>
    <w:rsid w:val="00EA27F9"/>
    <w:rsid w:val="00EA4B55"/>
    <w:rsid w:val="00EA4EAE"/>
    <w:rsid w:val="00EA5048"/>
    <w:rsid w:val="00EA53B9"/>
    <w:rsid w:val="00EA5B19"/>
    <w:rsid w:val="00EA5BEF"/>
    <w:rsid w:val="00EA5E9A"/>
    <w:rsid w:val="00EA600D"/>
    <w:rsid w:val="00EA613F"/>
    <w:rsid w:val="00EA650F"/>
    <w:rsid w:val="00EA6885"/>
    <w:rsid w:val="00EA70E6"/>
    <w:rsid w:val="00EB0660"/>
    <w:rsid w:val="00EB0C5E"/>
    <w:rsid w:val="00EB229F"/>
    <w:rsid w:val="00EB28B4"/>
    <w:rsid w:val="00EB295E"/>
    <w:rsid w:val="00EB2D4D"/>
    <w:rsid w:val="00EB412D"/>
    <w:rsid w:val="00EB4350"/>
    <w:rsid w:val="00EB45F0"/>
    <w:rsid w:val="00EB47DA"/>
    <w:rsid w:val="00EB4821"/>
    <w:rsid w:val="00EB4D9D"/>
    <w:rsid w:val="00EB4FB7"/>
    <w:rsid w:val="00EB5064"/>
    <w:rsid w:val="00EB5333"/>
    <w:rsid w:val="00EB57DA"/>
    <w:rsid w:val="00EB57EC"/>
    <w:rsid w:val="00EB6A16"/>
    <w:rsid w:val="00EB6A8C"/>
    <w:rsid w:val="00EB6E5D"/>
    <w:rsid w:val="00EB74A3"/>
    <w:rsid w:val="00EC0999"/>
    <w:rsid w:val="00EC0ACE"/>
    <w:rsid w:val="00EC0C8F"/>
    <w:rsid w:val="00EC0D4C"/>
    <w:rsid w:val="00EC1BC1"/>
    <w:rsid w:val="00EC2475"/>
    <w:rsid w:val="00EC27F0"/>
    <w:rsid w:val="00EC2881"/>
    <w:rsid w:val="00EC5460"/>
    <w:rsid w:val="00EC5D1D"/>
    <w:rsid w:val="00EC7422"/>
    <w:rsid w:val="00EC742A"/>
    <w:rsid w:val="00EC789C"/>
    <w:rsid w:val="00EC7C85"/>
    <w:rsid w:val="00ED0C4B"/>
    <w:rsid w:val="00ED0D81"/>
    <w:rsid w:val="00ED1963"/>
    <w:rsid w:val="00ED1D50"/>
    <w:rsid w:val="00ED23DF"/>
    <w:rsid w:val="00ED24ED"/>
    <w:rsid w:val="00ED2580"/>
    <w:rsid w:val="00ED2A36"/>
    <w:rsid w:val="00ED3455"/>
    <w:rsid w:val="00ED39D2"/>
    <w:rsid w:val="00ED3DCC"/>
    <w:rsid w:val="00ED433B"/>
    <w:rsid w:val="00ED48F7"/>
    <w:rsid w:val="00ED4C6C"/>
    <w:rsid w:val="00ED544C"/>
    <w:rsid w:val="00ED5630"/>
    <w:rsid w:val="00ED5839"/>
    <w:rsid w:val="00ED6858"/>
    <w:rsid w:val="00ED774A"/>
    <w:rsid w:val="00ED77ED"/>
    <w:rsid w:val="00EE056C"/>
    <w:rsid w:val="00EE0907"/>
    <w:rsid w:val="00EE0B23"/>
    <w:rsid w:val="00EE0EBA"/>
    <w:rsid w:val="00EE11C5"/>
    <w:rsid w:val="00EE1306"/>
    <w:rsid w:val="00EE1DC1"/>
    <w:rsid w:val="00EE2202"/>
    <w:rsid w:val="00EE2A94"/>
    <w:rsid w:val="00EE3303"/>
    <w:rsid w:val="00EE336B"/>
    <w:rsid w:val="00EE3BB6"/>
    <w:rsid w:val="00EE3DD8"/>
    <w:rsid w:val="00EE4AD2"/>
    <w:rsid w:val="00EE5A55"/>
    <w:rsid w:val="00EE5F07"/>
    <w:rsid w:val="00EE6239"/>
    <w:rsid w:val="00EE702D"/>
    <w:rsid w:val="00EE79F2"/>
    <w:rsid w:val="00EE7D5F"/>
    <w:rsid w:val="00EE7EE6"/>
    <w:rsid w:val="00EE7F0D"/>
    <w:rsid w:val="00EF06E0"/>
    <w:rsid w:val="00EF0886"/>
    <w:rsid w:val="00EF1621"/>
    <w:rsid w:val="00EF1711"/>
    <w:rsid w:val="00EF1A84"/>
    <w:rsid w:val="00EF1BB3"/>
    <w:rsid w:val="00EF1F0F"/>
    <w:rsid w:val="00EF2227"/>
    <w:rsid w:val="00EF2595"/>
    <w:rsid w:val="00EF25AB"/>
    <w:rsid w:val="00EF2769"/>
    <w:rsid w:val="00EF290F"/>
    <w:rsid w:val="00EF3F2E"/>
    <w:rsid w:val="00EF44F2"/>
    <w:rsid w:val="00EF4637"/>
    <w:rsid w:val="00EF4794"/>
    <w:rsid w:val="00EF482F"/>
    <w:rsid w:val="00EF59F7"/>
    <w:rsid w:val="00EF60D1"/>
    <w:rsid w:val="00EF6194"/>
    <w:rsid w:val="00EF68D4"/>
    <w:rsid w:val="00EF695E"/>
    <w:rsid w:val="00EF6974"/>
    <w:rsid w:val="00F004BA"/>
    <w:rsid w:val="00F00F13"/>
    <w:rsid w:val="00F012F3"/>
    <w:rsid w:val="00F015B4"/>
    <w:rsid w:val="00F018AB"/>
    <w:rsid w:val="00F01B48"/>
    <w:rsid w:val="00F01C0D"/>
    <w:rsid w:val="00F01E1B"/>
    <w:rsid w:val="00F01F79"/>
    <w:rsid w:val="00F0212E"/>
    <w:rsid w:val="00F02EAD"/>
    <w:rsid w:val="00F0468E"/>
    <w:rsid w:val="00F050FB"/>
    <w:rsid w:val="00F0583F"/>
    <w:rsid w:val="00F05B9F"/>
    <w:rsid w:val="00F05DBE"/>
    <w:rsid w:val="00F069DF"/>
    <w:rsid w:val="00F06EE4"/>
    <w:rsid w:val="00F072AF"/>
    <w:rsid w:val="00F079A5"/>
    <w:rsid w:val="00F10087"/>
    <w:rsid w:val="00F105B4"/>
    <w:rsid w:val="00F114AF"/>
    <w:rsid w:val="00F124B2"/>
    <w:rsid w:val="00F124D2"/>
    <w:rsid w:val="00F12F5D"/>
    <w:rsid w:val="00F143F1"/>
    <w:rsid w:val="00F14442"/>
    <w:rsid w:val="00F14574"/>
    <w:rsid w:val="00F14843"/>
    <w:rsid w:val="00F15C61"/>
    <w:rsid w:val="00F16861"/>
    <w:rsid w:val="00F1691F"/>
    <w:rsid w:val="00F171C5"/>
    <w:rsid w:val="00F1762F"/>
    <w:rsid w:val="00F17655"/>
    <w:rsid w:val="00F17AAE"/>
    <w:rsid w:val="00F20289"/>
    <w:rsid w:val="00F20390"/>
    <w:rsid w:val="00F20D40"/>
    <w:rsid w:val="00F22106"/>
    <w:rsid w:val="00F225B6"/>
    <w:rsid w:val="00F23189"/>
    <w:rsid w:val="00F24085"/>
    <w:rsid w:val="00F251A2"/>
    <w:rsid w:val="00F25BB8"/>
    <w:rsid w:val="00F26F5F"/>
    <w:rsid w:val="00F27054"/>
    <w:rsid w:val="00F270F8"/>
    <w:rsid w:val="00F27B46"/>
    <w:rsid w:val="00F27CA7"/>
    <w:rsid w:val="00F301AA"/>
    <w:rsid w:val="00F30A2E"/>
    <w:rsid w:val="00F31AAA"/>
    <w:rsid w:val="00F31DFC"/>
    <w:rsid w:val="00F32620"/>
    <w:rsid w:val="00F326D7"/>
    <w:rsid w:val="00F331AA"/>
    <w:rsid w:val="00F336C5"/>
    <w:rsid w:val="00F3375D"/>
    <w:rsid w:val="00F337F8"/>
    <w:rsid w:val="00F33807"/>
    <w:rsid w:val="00F338F0"/>
    <w:rsid w:val="00F3449C"/>
    <w:rsid w:val="00F34594"/>
    <w:rsid w:val="00F3496B"/>
    <w:rsid w:val="00F3508B"/>
    <w:rsid w:val="00F356D9"/>
    <w:rsid w:val="00F357C4"/>
    <w:rsid w:val="00F35F0D"/>
    <w:rsid w:val="00F37CCC"/>
    <w:rsid w:val="00F37E63"/>
    <w:rsid w:val="00F42554"/>
    <w:rsid w:val="00F436FE"/>
    <w:rsid w:val="00F4409F"/>
    <w:rsid w:val="00F440A8"/>
    <w:rsid w:val="00F44700"/>
    <w:rsid w:val="00F448A5"/>
    <w:rsid w:val="00F45C12"/>
    <w:rsid w:val="00F466E4"/>
    <w:rsid w:val="00F47087"/>
    <w:rsid w:val="00F470B9"/>
    <w:rsid w:val="00F47CE8"/>
    <w:rsid w:val="00F51C04"/>
    <w:rsid w:val="00F53A1F"/>
    <w:rsid w:val="00F5445C"/>
    <w:rsid w:val="00F54EB0"/>
    <w:rsid w:val="00F55242"/>
    <w:rsid w:val="00F55B7C"/>
    <w:rsid w:val="00F57725"/>
    <w:rsid w:val="00F57F70"/>
    <w:rsid w:val="00F608AA"/>
    <w:rsid w:val="00F61EA6"/>
    <w:rsid w:val="00F6224C"/>
    <w:rsid w:val="00F63034"/>
    <w:rsid w:val="00F6345B"/>
    <w:rsid w:val="00F63E13"/>
    <w:rsid w:val="00F63E30"/>
    <w:rsid w:val="00F64662"/>
    <w:rsid w:val="00F64AED"/>
    <w:rsid w:val="00F64F46"/>
    <w:rsid w:val="00F65514"/>
    <w:rsid w:val="00F65776"/>
    <w:rsid w:val="00F657C7"/>
    <w:rsid w:val="00F6695C"/>
    <w:rsid w:val="00F66C3D"/>
    <w:rsid w:val="00F678DC"/>
    <w:rsid w:val="00F67CD8"/>
    <w:rsid w:val="00F70125"/>
    <w:rsid w:val="00F70489"/>
    <w:rsid w:val="00F7077D"/>
    <w:rsid w:val="00F70CA7"/>
    <w:rsid w:val="00F71078"/>
    <w:rsid w:val="00F7262E"/>
    <w:rsid w:val="00F72D0D"/>
    <w:rsid w:val="00F73090"/>
    <w:rsid w:val="00F731A2"/>
    <w:rsid w:val="00F73A09"/>
    <w:rsid w:val="00F73DAF"/>
    <w:rsid w:val="00F763D4"/>
    <w:rsid w:val="00F80667"/>
    <w:rsid w:val="00F8078D"/>
    <w:rsid w:val="00F80B3D"/>
    <w:rsid w:val="00F80DEB"/>
    <w:rsid w:val="00F81365"/>
    <w:rsid w:val="00F81E2F"/>
    <w:rsid w:val="00F81E90"/>
    <w:rsid w:val="00F8235F"/>
    <w:rsid w:val="00F82B74"/>
    <w:rsid w:val="00F83038"/>
    <w:rsid w:val="00F8365C"/>
    <w:rsid w:val="00F83789"/>
    <w:rsid w:val="00F84E22"/>
    <w:rsid w:val="00F85B89"/>
    <w:rsid w:val="00F8602A"/>
    <w:rsid w:val="00F86696"/>
    <w:rsid w:val="00F87AF2"/>
    <w:rsid w:val="00F9038E"/>
    <w:rsid w:val="00F90ECC"/>
    <w:rsid w:val="00F91A4F"/>
    <w:rsid w:val="00F920E9"/>
    <w:rsid w:val="00F927CA"/>
    <w:rsid w:val="00F92F1E"/>
    <w:rsid w:val="00F93F35"/>
    <w:rsid w:val="00F94034"/>
    <w:rsid w:val="00F956C7"/>
    <w:rsid w:val="00F9600A"/>
    <w:rsid w:val="00F96214"/>
    <w:rsid w:val="00F96AB7"/>
    <w:rsid w:val="00F97252"/>
    <w:rsid w:val="00F9779B"/>
    <w:rsid w:val="00FA1050"/>
    <w:rsid w:val="00FA10DC"/>
    <w:rsid w:val="00FA11BF"/>
    <w:rsid w:val="00FA13C1"/>
    <w:rsid w:val="00FA1531"/>
    <w:rsid w:val="00FA264E"/>
    <w:rsid w:val="00FA2680"/>
    <w:rsid w:val="00FA2D0D"/>
    <w:rsid w:val="00FA390A"/>
    <w:rsid w:val="00FA3B3D"/>
    <w:rsid w:val="00FA4930"/>
    <w:rsid w:val="00FA4E02"/>
    <w:rsid w:val="00FA5945"/>
    <w:rsid w:val="00FB102C"/>
    <w:rsid w:val="00FB16CE"/>
    <w:rsid w:val="00FB18BE"/>
    <w:rsid w:val="00FB2759"/>
    <w:rsid w:val="00FB30F8"/>
    <w:rsid w:val="00FB4098"/>
    <w:rsid w:val="00FB44BB"/>
    <w:rsid w:val="00FB5D03"/>
    <w:rsid w:val="00FB63C6"/>
    <w:rsid w:val="00FB6E65"/>
    <w:rsid w:val="00FB7949"/>
    <w:rsid w:val="00FC013D"/>
    <w:rsid w:val="00FC01F2"/>
    <w:rsid w:val="00FC0395"/>
    <w:rsid w:val="00FC05BC"/>
    <w:rsid w:val="00FC0D4C"/>
    <w:rsid w:val="00FC1840"/>
    <w:rsid w:val="00FC200A"/>
    <w:rsid w:val="00FC2411"/>
    <w:rsid w:val="00FC2AE5"/>
    <w:rsid w:val="00FC4179"/>
    <w:rsid w:val="00FC4827"/>
    <w:rsid w:val="00FC656E"/>
    <w:rsid w:val="00FC65E6"/>
    <w:rsid w:val="00FC6616"/>
    <w:rsid w:val="00FC6DC0"/>
    <w:rsid w:val="00FC6F08"/>
    <w:rsid w:val="00FC6FB0"/>
    <w:rsid w:val="00FC7303"/>
    <w:rsid w:val="00FC78DC"/>
    <w:rsid w:val="00FC7984"/>
    <w:rsid w:val="00FC7C78"/>
    <w:rsid w:val="00FD13F6"/>
    <w:rsid w:val="00FD166E"/>
    <w:rsid w:val="00FD1EF1"/>
    <w:rsid w:val="00FD2307"/>
    <w:rsid w:val="00FD2894"/>
    <w:rsid w:val="00FD2D75"/>
    <w:rsid w:val="00FD2F63"/>
    <w:rsid w:val="00FD4893"/>
    <w:rsid w:val="00FD5348"/>
    <w:rsid w:val="00FD53CE"/>
    <w:rsid w:val="00FD5524"/>
    <w:rsid w:val="00FD5B21"/>
    <w:rsid w:val="00FD5B73"/>
    <w:rsid w:val="00FD6DD0"/>
    <w:rsid w:val="00FD6F80"/>
    <w:rsid w:val="00FD7574"/>
    <w:rsid w:val="00FE0453"/>
    <w:rsid w:val="00FE07B5"/>
    <w:rsid w:val="00FE1305"/>
    <w:rsid w:val="00FE1327"/>
    <w:rsid w:val="00FE19A3"/>
    <w:rsid w:val="00FE22ED"/>
    <w:rsid w:val="00FE252E"/>
    <w:rsid w:val="00FE2A42"/>
    <w:rsid w:val="00FE35B6"/>
    <w:rsid w:val="00FE45A5"/>
    <w:rsid w:val="00FE4823"/>
    <w:rsid w:val="00FE4ECA"/>
    <w:rsid w:val="00FE529D"/>
    <w:rsid w:val="00FE5493"/>
    <w:rsid w:val="00FE722E"/>
    <w:rsid w:val="00FE7C8E"/>
    <w:rsid w:val="00FE7FAE"/>
    <w:rsid w:val="00FF0530"/>
    <w:rsid w:val="00FF0980"/>
    <w:rsid w:val="00FF1500"/>
    <w:rsid w:val="00FF1D50"/>
    <w:rsid w:val="00FF1DF6"/>
    <w:rsid w:val="00FF1F4E"/>
    <w:rsid w:val="00FF2162"/>
    <w:rsid w:val="00FF368F"/>
    <w:rsid w:val="00FF4783"/>
    <w:rsid w:val="00FF4D11"/>
    <w:rsid w:val="00FF5AFB"/>
    <w:rsid w:val="00FF5FE9"/>
    <w:rsid w:val="00FF7684"/>
    <w:rsid w:val="00FF77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6710963"/>
  <w15:docId w15:val="{4FFBF619-90AE-4943-9506-040582C7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E603B"/>
    <w:pPr>
      <w:suppressAutoHyphens/>
    </w:pPr>
    <w:rPr>
      <w:sz w:val="24"/>
      <w:szCs w:val="24"/>
      <w:lang w:eastAsia="ar-SA"/>
    </w:rPr>
  </w:style>
  <w:style w:type="paragraph" w:styleId="Nagwek1">
    <w:name w:val="heading 1"/>
    <w:basedOn w:val="Normalny"/>
    <w:next w:val="Normalny"/>
    <w:link w:val="Nagwek1Znak"/>
    <w:qFormat/>
    <w:rsid w:val="00860F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860F5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91C90"/>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60F58"/>
    <w:pPr>
      <w:keepNext/>
      <w:spacing w:before="240" w:after="60"/>
      <w:outlineLvl w:val="3"/>
    </w:pPr>
    <w:rPr>
      <w:rFonts w:ascii="Calibri" w:hAnsi="Calibri"/>
      <w:b/>
      <w:bCs/>
      <w:sz w:val="28"/>
      <w:szCs w:val="28"/>
    </w:rPr>
  </w:style>
  <w:style w:type="paragraph" w:styleId="Nagwek9">
    <w:name w:val="heading 9"/>
    <w:basedOn w:val="Normalny"/>
    <w:next w:val="Normalny"/>
    <w:qFormat/>
    <w:rsid w:val="00860F58"/>
    <w:pPr>
      <w:keepNext/>
      <w:tabs>
        <w:tab w:val="num" w:pos="1584"/>
      </w:tabs>
      <w:ind w:left="1584" w:hanging="1584"/>
      <w:jc w:val="center"/>
      <w:outlineLvl w:val="8"/>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60F58"/>
    <w:rPr>
      <w:color w:val="0000FF"/>
      <w:u w:val="single"/>
    </w:rPr>
  </w:style>
  <w:style w:type="character" w:styleId="Numerstrony">
    <w:name w:val="page number"/>
    <w:basedOn w:val="Domylnaczcionkaakapitu"/>
    <w:rsid w:val="00860F58"/>
  </w:style>
  <w:style w:type="character" w:customStyle="1" w:styleId="StylPogrubieniePodkrelenie">
    <w:name w:val="Styl Pogrubienie Podkreślenie"/>
    <w:rsid w:val="00860F5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rsid w:val="00860F58"/>
    <w:pPr>
      <w:jc w:val="both"/>
    </w:pPr>
    <w:rPr>
      <w:szCs w:val="20"/>
    </w:rPr>
  </w:style>
  <w:style w:type="paragraph" w:styleId="NormalnyWeb">
    <w:name w:val="Normal (Web)"/>
    <w:basedOn w:val="Normalny"/>
    <w:uiPriority w:val="99"/>
    <w:rsid w:val="00860F58"/>
    <w:pPr>
      <w:spacing w:before="280" w:after="280"/>
      <w:jc w:val="both"/>
    </w:pPr>
    <w:rPr>
      <w:rFonts w:ascii="Arial Unicode MS" w:eastAsia="Arial Unicode MS" w:hAnsi="Arial Unicode MS" w:cs="Arial Unicode MS"/>
      <w:sz w:val="20"/>
      <w:szCs w:val="20"/>
    </w:rPr>
  </w:style>
  <w:style w:type="paragraph" w:styleId="Nagwek">
    <w:name w:val="header"/>
    <w:basedOn w:val="Normalny"/>
    <w:link w:val="NagwekZnak"/>
    <w:uiPriority w:val="99"/>
    <w:rsid w:val="00860F58"/>
    <w:pPr>
      <w:tabs>
        <w:tab w:val="center" w:pos="4536"/>
        <w:tab w:val="right" w:pos="9072"/>
      </w:tabs>
    </w:pPr>
    <w:rPr>
      <w:sz w:val="20"/>
      <w:szCs w:val="20"/>
    </w:rPr>
  </w:style>
  <w:style w:type="paragraph" w:styleId="Stopka">
    <w:name w:val="footer"/>
    <w:basedOn w:val="Normalny"/>
    <w:link w:val="StopkaZnak"/>
    <w:uiPriority w:val="99"/>
    <w:rsid w:val="00860F58"/>
    <w:pPr>
      <w:tabs>
        <w:tab w:val="center" w:pos="4536"/>
        <w:tab w:val="right" w:pos="9072"/>
      </w:tabs>
    </w:pPr>
    <w:rPr>
      <w:sz w:val="20"/>
      <w:szCs w:val="20"/>
    </w:rPr>
  </w:style>
  <w:style w:type="paragraph" w:styleId="Tekstpodstawowywcity">
    <w:name w:val="Body Text Indent"/>
    <w:basedOn w:val="Normalny"/>
    <w:link w:val="TekstpodstawowywcityZnak"/>
    <w:rsid w:val="00860F58"/>
    <w:pPr>
      <w:ind w:left="360"/>
      <w:jc w:val="both"/>
    </w:pPr>
    <w:rPr>
      <w:rFonts w:ascii="Univers Condensed" w:hAnsi="Univers Condensed"/>
      <w:szCs w:val="20"/>
    </w:rPr>
  </w:style>
  <w:style w:type="paragraph" w:customStyle="1" w:styleId="Tekstpodstawowy21">
    <w:name w:val="Tekst podstawowy 21"/>
    <w:basedOn w:val="Normalny"/>
    <w:rsid w:val="00860F58"/>
    <w:pPr>
      <w:jc w:val="center"/>
    </w:pPr>
    <w:rPr>
      <w:b/>
      <w:sz w:val="32"/>
      <w:szCs w:val="20"/>
    </w:rPr>
  </w:style>
  <w:style w:type="paragraph" w:customStyle="1" w:styleId="Tekstpodstawowywcity31">
    <w:name w:val="Tekst podstawowy wcięty 31"/>
    <w:basedOn w:val="Normalny"/>
    <w:rsid w:val="00860F58"/>
    <w:pPr>
      <w:spacing w:line="252" w:lineRule="auto"/>
      <w:ind w:left="360"/>
      <w:jc w:val="both"/>
    </w:pPr>
    <w:rPr>
      <w:sz w:val="22"/>
      <w:szCs w:val="20"/>
    </w:rPr>
  </w:style>
  <w:style w:type="paragraph" w:customStyle="1" w:styleId="Tekstpodstawowywcity21">
    <w:name w:val="Tekst podstawowy wcięty 21"/>
    <w:basedOn w:val="Normalny"/>
    <w:rsid w:val="00860F58"/>
    <w:pPr>
      <w:tabs>
        <w:tab w:val="left" w:pos="1701"/>
      </w:tabs>
      <w:spacing w:line="360" w:lineRule="auto"/>
      <w:ind w:left="567"/>
      <w:jc w:val="both"/>
    </w:pPr>
    <w:rPr>
      <w:b/>
    </w:rPr>
  </w:style>
  <w:style w:type="paragraph" w:customStyle="1" w:styleId="Tekstkomentarza1">
    <w:name w:val="Tekst komentarza1"/>
    <w:basedOn w:val="Normalny"/>
    <w:rsid w:val="00860F58"/>
    <w:rPr>
      <w:sz w:val="20"/>
      <w:szCs w:val="20"/>
    </w:rPr>
  </w:style>
  <w:style w:type="paragraph" w:styleId="Tytu">
    <w:name w:val="Title"/>
    <w:basedOn w:val="Normalny"/>
    <w:next w:val="Podtytu"/>
    <w:qFormat/>
    <w:rsid w:val="00860F58"/>
    <w:pPr>
      <w:jc w:val="center"/>
    </w:pPr>
    <w:rPr>
      <w:b/>
      <w:color w:val="0000FF"/>
      <w:sz w:val="32"/>
      <w:szCs w:val="32"/>
    </w:rPr>
  </w:style>
  <w:style w:type="paragraph" w:styleId="Podtytu">
    <w:name w:val="Subtitle"/>
    <w:basedOn w:val="Normalny"/>
    <w:next w:val="Tekstpodstawowy"/>
    <w:qFormat/>
    <w:rsid w:val="00860F58"/>
    <w:pPr>
      <w:jc w:val="center"/>
    </w:pPr>
    <w:rPr>
      <w:sz w:val="28"/>
    </w:rPr>
  </w:style>
  <w:style w:type="paragraph" w:styleId="Tekstpodstawowy3">
    <w:name w:val="Body Text 3"/>
    <w:basedOn w:val="Normalny"/>
    <w:link w:val="Tekstpodstawowy3Znak"/>
    <w:uiPriority w:val="99"/>
    <w:rsid w:val="00860F58"/>
    <w:pPr>
      <w:spacing w:after="120"/>
    </w:pPr>
    <w:rPr>
      <w:sz w:val="16"/>
      <w:szCs w:val="16"/>
    </w:rPr>
  </w:style>
  <w:style w:type="character" w:customStyle="1" w:styleId="Nagwek1Znak">
    <w:name w:val="Nagłówek 1 Znak"/>
    <w:link w:val="Nagwek1"/>
    <w:rsid w:val="00860F58"/>
    <w:rPr>
      <w:rFonts w:ascii="Cambria" w:hAnsi="Cambria"/>
      <w:b/>
      <w:bCs/>
      <w:kern w:val="32"/>
      <w:sz w:val="32"/>
      <w:szCs w:val="32"/>
      <w:lang w:val="pl-PL" w:eastAsia="ar-SA" w:bidi="ar-SA"/>
    </w:rPr>
  </w:style>
  <w:style w:type="paragraph" w:customStyle="1" w:styleId="Standard">
    <w:name w:val="Standard"/>
    <w:basedOn w:val="Normalny"/>
    <w:link w:val="StandardZnak"/>
    <w:rsid w:val="00860F58"/>
    <w:pPr>
      <w:suppressAutoHyphens w:val="0"/>
      <w:jc w:val="both"/>
    </w:pPr>
    <w:rPr>
      <w:lang w:eastAsia="pl-PL"/>
    </w:rPr>
  </w:style>
  <w:style w:type="paragraph" w:customStyle="1" w:styleId="bullet">
    <w:name w:val="bullet"/>
    <w:basedOn w:val="Normalny"/>
    <w:uiPriority w:val="99"/>
    <w:rsid w:val="00860F58"/>
    <w:pPr>
      <w:suppressAutoHyphens w:val="0"/>
      <w:spacing w:before="100" w:after="100"/>
    </w:pPr>
    <w:rPr>
      <w:szCs w:val="20"/>
      <w:lang w:eastAsia="pl-PL"/>
    </w:rPr>
  </w:style>
  <w:style w:type="paragraph" w:customStyle="1" w:styleId="Normalny12pt">
    <w:name w:val="Normalny + 12 pt"/>
    <w:basedOn w:val="Normalny"/>
    <w:rsid w:val="00860F58"/>
    <w:pPr>
      <w:suppressAutoHyphens w:val="0"/>
      <w:autoSpaceDE w:val="0"/>
      <w:autoSpaceDN w:val="0"/>
      <w:adjustRightInd w:val="0"/>
    </w:pPr>
    <w:rPr>
      <w:sz w:val="22"/>
      <w:szCs w:val="22"/>
      <w:lang w:eastAsia="pl-PL"/>
    </w:rPr>
  </w:style>
  <w:style w:type="paragraph" w:customStyle="1" w:styleId="Tekstumowy">
    <w:name w:val="Tekst umowy"/>
    <w:basedOn w:val="Tekstpodstawowy3"/>
    <w:autoRedefine/>
    <w:rsid w:val="00860F58"/>
    <w:pPr>
      <w:suppressAutoHyphens w:val="0"/>
      <w:jc w:val="both"/>
    </w:pPr>
    <w:rPr>
      <w:sz w:val="24"/>
      <w:szCs w:val="24"/>
      <w:lang w:eastAsia="pl-PL"/>
    </w:rPr>
  </w:style>
  <w:style w:type="paragraph" w:styleId="Bezodstpw">
    <w:name w:val="No Spacing"/>
    <w:uiPriority w:val="99"/>
    <w:qFormat/>
    <w:rsid w:val="00860F58"/>
    <w:rPr>
      <w:rFonts w:ascii="Calibri" w:hAnsi="Calibri"/>
      <w:sz w:val="22"/>
      <w:szCs w:val="22"/>
    </w:rPr>
  </w:style>
  <w:style w:type="paragraph" w:styleId="Tekstpodstawowy2">
    <w:name w:val="Body Text 2"/>
    <w:basedOn w:val="Normalny"/>
    <w:link w:val="Tekstpodstawowy2Znak"/>
    <w:rsid w:val="00860F58"/>
    <w:pPr>
      <w:spacing w:after="120" w:line="480" w:lineRule="auto"/>
    </w:pPr>
  </w:style>
  <w:style w:type="character" w:customStyle="1" w:styleId="Tekstpodstawowy2Znak">
    <w:name w:val="Tekst podstawowy 2 Znak"/>
    <w:link w:val="Tekstpodstawowy2"/>
    <w:rsid w:val="00860F58"/>
    <w:rPr>
      <w:sz w:val="24"/>
      <w:szCs w:val="24"/>
      <w:lang w:val="pl-PL" w:eastAsia="ar-SA" w:bidi="ar-SA"/>
    </w:rPr>
  </w:style>
  <w:style w:type="character" w:customStyle="1" w:styleId="NagwekZnak">
    <w:name w:val="Nagłówek Znak"/>
    <w:link w:val="Nagwek"/>
    <w:uiPriority w:val="99"/>
    <w:rsid w:val="00860F58"/>
    <w:rPr>
      <w:lang w:val="pl-PL" w:eastAsia="ar-SA" w:bidi="ar-SA"/>
    </w:rPr>
  </w:style>
  <w:style w:type="paragraph" w:styleId="Tekstdymka">
    <w:name w:val="Balloon Text"/>
    <w:basedOn w:val="Normalny"/>
    <w:link w:val="TekstdymkaZnak"/>
    <w:rsid w:val="00860F58"/>
    <w:rPr>
      <w:rFonts w:ascii="Tahoma" w:hAnsi="Tahoma" w:cs="Tahoma"/>
      <w:sz w:val="16"/>
      <w:szCs w:val="16"/>
    </w:rPr>
  </w:style>
  <w:style w:type="character" w:customStyle="1" w:styleId="TekstdymkaZnak">
    <w:name w:val="Tekst dymka Znak"/>
    <w:link w:val="Tekstdymka"/>
    <w:rsid w:val="00860F58"/>
    <w:rPr>
      <w:rFonts w:ascii="Tahoma" w:hAnsi="Tahoma" w:cs="Tahoma"/>
      <w:sz w:val="16"/>
      <w:szCs w:val="16"/>
      <w:lang w:val="pl-PL" w:eastAsia="ar-SA" w:bidi="ar-SA"/>
    </w:rPr>
  </w:style>
  <w:style w:type="character" w:customStyle="1" w:styleId="Nagwek4Znak">
    <w:name w:val="Nagłówek 4 Znak"/>
    <w:link w:val="Nagwek4"/>
    <w:rsid w:val="00860F58"/>
    <w:rPr>
      <w:rFonts w:ascii="Calibri" w:hAnsi="Calibri"/>
      <w:b/>
      <w:bCs/>
      <w:sz w:val="28"/>
      <w:szCs w:val="28"/>
      <w:lang w:val="pl-PL" w:eastAsia="ar-SA" w:bidi="ar-SA"/>
    </w:rPr>
  </w:style>
  <w:style w:type="character" w:customStyle="1" w:styleId="StandardZnak">
    <w:name w:val="Standard Znak"/>
    <w:link w:val="Standard"/>
    <w:locked/>
    <w:rsid w:val="00860F58"/>
    <w:rPr>
      <w:sz w:val="24"/>
      <w:szCs w:val="24"/>
      <w:lang w:val="pl-PL" w:eastAsia="pl-PL" w:bidi="ar-SA"/>
    </w:rPr>
  </w:style>
  <w:style w:type="paragraph" w:customStyle="1" w:styleId="Bezodstpw1">
    <w:name w:val="Bez odstępów1"/>
    <w:rsid w:val="00860F58"/>
    <w:pPr>
      <w:widowControl w:val="0"/>
      <w:adjustRightInd w:val="0"/>
      <w:jc w:val="both"/>
    </w:pPr>
    <w:rPr>
      <w:rFonts w:eastAsia="Calibri"/>
      <w:sz w:val="24"/>
      <w:szCs w:val="24"/>
    </w:rPr>
  </w:style>
  <w:style w:type="character" w:customStyle="1" w:styleId="ZnakZnak2">
    <w:name w:val="Znak Znak2"/>
    <w:locked/>
    <w:rsid w:val="00860F58"/>
    <w:rPr>
      <w:lang w:val="pl-PL" w:eastAsia="pl-PL" w:bidi="ar-SA"/>
    </w:rPr>
  </w:style>
  <w:style w:type="character" w:customStyle="1" w:styleId="Nagwek3Znak">
    <w:name w:val="Nagłówek 3 Znak"/>
    <w:link w:val="Nagwek3"/>
    <w:semiHidden/>
    <w:rsid w:val="00391C90"/>
    <w:rPr>
      <w:rFonts w:ascii="Cambria" w:eastAsia="Times New Roman" w:hAnsi="Cambria" w:cs="Times New Roman"/>
      <w:b/>
      <w:bCs/>
      <w:sz w:val="26"/>
      <w:szCs w:val="26"/>
      <w:lang w:eastAsia="ar-SA"/>
    </w:rPr>
  </w:style>
  <w:style w:type="character" w:customStyle="1" w:styleId="ZnakZnak6">
    <w:name w:val="Znak Znak6"/>
    <w:locked/>
    <w:rsid w:val="006846B2"/>
    <w:rPr>
      <w:rFonts w:ascii="Times New Roman" w:hAnsi="Times New Roman" w:cs="Times New Roman"/>
      <w:i/>
      <w:iCs/>
      <w:sz w:val="24"/>
      <w:szCs w:val="24"/>
      <w:lang w:eastAsia="pl-PL"/>
    </w:rPr>
  </w:style>
  <w:style w:type="paragraph" w:styleId="Tekstpodstawowywcity3">
    <w:name w:val="Body Text Indent 3"/>
    <w:basedOn w:val="Normalny"/>
    <w:rsid w:val="000F12A6"/>
    <w:pPr>
      <w:spacing w:after="120"/>
      <w:ind w:left="283"/>
    </w:pPr>
    <w:rPr>
      <w:sz w:val="16"/>
      <w:szCs w:val="16"/>
    </w:rPr>
  </w:style>
  <w:style w:type="paragraph" w:customStyle="1" w:styleId="StandardowyStandardowy1">
    <w:name w:val="Standardowy.Standardowy1"/>
    <w:rsid w:val="000F12A6"/>
  </w:style>
  <w:style w:type="paragraph" w:styleId="Akapitzlist">
    <w:name w:val="List Paragraph"/>
    <w:aliases w:val="List Paragraph2,List Paragraph,Normal,Podsis rysunku,Punkt rzymski,Bullet List,FooterText,numbered,List Paragraph1,Paragraphe de liste1,lp1,Numerowanie,L1"/>
    <w:basedOn w:val="Normalny"/>
    <w:link w:val="AkapitzlistZnak"/>
    <w:uiPriority w:val="34"/>
    <w:qFormat/>
    <w:rsid w:val="000F12A6"/>
    <w:pPr>
      <w:suppressAutoHyphens w:val="0"/>
      <w:ind w:left="720"/>
      <w:contextualSpacing/>
    </w:pPr>
    <w:rPr>
      <w:sz w:val="28"/>
      <w:lang w:eastAsia="pl-PL"/>
    </w:rPr>
  </w:style>
  <w:style w:type="paragraph" w:customStyle="1" w:styleId="Zawartotabeli">
    <w:name w:val="Zawartość tabeli"/>
    <w:basedOn w:val="Tekstpodstawowy"/>
    <w:rsid w:val="000F12A6"/>
    <w:pPr>
      <w:widowControl w:val="0"/>
      <w:suppressLineNumbers/>
      <w:spacing w:after="120"/>
      <w:jc w:val="left"/>
    </w:pPr>
    <w:rPr>
      <w:rFonts w:ascii="Arial" w:eastAsia="HG Mincho Light J" w:hAnsi="Arial"/>
      <w:color w:val="000000"/>
      <w:lang w:eastAsia="pl-PL"/>
    </w:rPr>
  </w:style>
  <w:style w:type="character" w:customStyle="1" w:styleId="StopkaZnak">
    <w:name w:val="Stopka Znak"/>
    <w:link w:val="Stopka"/>
    <w:uiPriority w:val="99"/>
    <w:locked/>
    <w:rsid w:val="00F55B7C"/>
    <w:rPr>
      <w:lang w:val="pl-PL" w:eastAsia="ar-SA" w:bidi="ar-SA"/>
    </w:rPr>
  </w:style>
  <w:style w:type="paragraph" w:customStyle="1" w:styleId="Akapitzlist4">
    <w:name w:val="Akapit z listą4"/>
    <w:basedOn w:val="Normalny"/>
    <w:uiPriority w:val="99"/>
    <w:rsid w:val="00F55B7C"/>
    <w:pPr>
      <w:suppressAutoHyphens w:val="0"/>
      <w:ind w:left="720"/>
      <w:contextualSpacing/>
    </w:pPr>
    <w:rPr>
      <w:sz w:val="28"/>
      <w:lang w:eastAsia="pl-PL"/>
    </w:rPr>
  </w:style>
  <w:style w:type="paragraph" w:customStyle="1" w:styleId="Tekstpodstawowy31">
    <w:name w:val="Tekst podstawowy 31"/>
    <w:basedOn w:val="Normalny"/>
    <w:rsid w:val="00556365"/>
    <w:pPr>
      <w:overflowPunct w:val="0"/>
      <w:autoSpaceDE w:val="0"/>
      <w:spacing w:line="360" w:lineRule="auto"/>
      <w:jc w:val="both"/>
      <w:textAlignment w:val="baseline"/>
    </w:pPr>
    <w:rPr>
      <w:rFonts w:ascii="Arial" w:hAnsi="Arial"/>
      <w:szCs w:val="20"/>
    </w:rPr>
  </w:style>
  <w:style w:type="character" w:customStyle="1" w:styleId="FontStyle74">
    <w:name w:val="Font Style74"/>
    <w:rsid w:val="00556365"/>
    <w:rPr>
      <w:rFonts w:ascii="Times New Roman" w:hAnsi="Times New Roman"/>
      <w:sz w:val="18"/>
    </w:rPr>
  </w:style>
  <w:style w:type="paragraph" w:styleId="Tekstpodstawowywcity2">
    <w:name w:val="Body Text Indent 2"/>
    <w:basedOn w:val="Normalny"/>
    <w:rsid w:val="009B0D9D"/>
    <w:pPr>
      <w:spacing w:after="120" w:line="480" w:lineRule="auto"/>
      <w:ind w:left="283"/>
    </w:pPr>
  </w:style>
  <w:style w:type="paragraph" w:customStyle="1" w:styleId="Default">
    <w:name w:val="Default"/>
    <w:uiPriority w:val="99"/>
    <w:rsid w:val="00523F08"/>
    <w:pPr>
      <w:autoSpaceDE w:val="0"/>
      <w:autoSpaceDN w:val="0"/>
      <w:adjustRightInd w:val="0"/>
    </w:pPr>
    <w:rPr>
      <w:rFonts w:ascii="Century Gothic" w:hAnsi="Century Gothic" w:cs="Century Gothic"/>
      <w:color w:val="000000"/>
      <w:sz w:val="24"/>
      <w:szCs w:val="24"/>
    </w:rPr>
  </w:style>
  <w:style w:type="paragraph" w:customStyle="1" w:styleId="Tekstpodstawowywcity1">
    <w:name w:val="Tekst podstawowy wcięty1"/>
    <w:basedOn w:val="Normalny"/>
    <w:link w:val="BodyTextIndentChar"/>
    <w:rsid w:val="00277533"/>
    <w:pPr>
      <w:suppressAutoHyphens w:val="0"/>
      <w:ind w:left="360"/>
      <w:jc w:val="both"/>
    </w:pPr>
    <w:rPr>
      <w:rFonts w:ascii="Univers Condensed" w:hAnsi="Univers Condensed"/>
      <w:szCs w:val="20"/>
      <w:lang w:eastAsia="pl-PL"/>
    </w:rPr>
  </w:style>
  <w:style w:type="character" w:customStyle="1" w:styleId="BodyTextIndentChar">
    <w:name w:val="Body Text Indent Char"/>
    <w:link w:val="Tekstpodstawowywcity1"/>
    <w:locked/>
    <w:rsid w:val="00277533"/>
    <w:rPr>
      <w:rFonts w:ascii="Univers Condensed" w:hAnsi="Univers Condensed"/>
      <w:sz w:val="24"/>
      <w:lang w:val="pl-PL" w:eastAsia="pl-PL" w:bidi="ar-SA"/>
    </w:rPr>
  </w:style>
  <w:style w:type="paragraph" w:customStyle="1" w:styleId="Akapitzlist1">
    <w:name w:val="Akapit z listą1"/>
    <w:aliases w:val="Paragraf,Akapit z listą11,Akapit z listą111"/>
    <w:basedOn w:val="Normalny"/>
    <w:uiPriority w:val="99"/>
    <w:qFormat/>
    <w:rsid w:val="00193CD8"/>
    <w:pPr>
      <w:suppressAutoHyphens w:val="0"/>
      <w:ind w:left="720"/>
      <w:contextualSpacing/>
    </w:pPr>
    <w:rPr>
      <w:rFonts w:eastAsia="Calibri"/>
      <w:lang w:eastAsia="pl-PL"/>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link w:val="Tekstpodstawowy"/>
    <w:rsid w:val="00817687"/>
    <w:rPr>
      <w:sz w:val="24"/>
      <w:lang w:eastAsia="ar-SA"/>
    </w:rPr>
  </w:style>
  <w:style w:type="paragraph" w:customStyle="1" w:styleId="Bezodstpw11">
    <w:name w:val="Bez odstępów11"/>
    <w:uiPriority w:val="99"/>
    <w:rsid w:val="00CC4C3A"/>
    <w:rPr>
      <w:rFonts w:ascii="Calibri" w:hAnsi="Calibri"/>
      <w:sz w:val="22"/>
      <w:szCs w:val="22"/>
    </w:rPr>
  </w:style>
  <w:style w:type="paragraph" w:customStyle="1" w:styleId="Blockquote">
    <w:name w:val="Blockquote"/>
    <w:basedOn w:val="Normalny"/>
    <w:rsid w:val="00611D37"/>
    <w:pPr>
      <w:widowControl w:val="0"/>
      <w:suppressAutoHyphens w:val="0"/>
      <w:adjustRightInd w:val="0"/>
      <w:spacing w:before="100" w:after="100" w:line="360" w:lineRule="atLeast"/>
      <w:ind w:left="360" w:right="360"/>
      <w:jc w:val="both"/>
      <w:textAlignment w:val="baseline"/>
    </w:pPr>
    <w:rPr>
      <w:snapToGrid w:val="0"/>
      <w:szCs w:val="20"/>
      <w:lang w:eastAsia="pl-PL"/>
    </w:rPr>
  </w:style>
  <w:style w:type="numbering" w:customStyle="1" w:styleId="Styl2">
    <w:name w:val="Styl2"/>
    <w:uiPriority w:val="99"/>
    <w:rsid w:val="00DF4001"/>
    <w:pPr>
      <w:numPr>
        <w:numId w:val="8"/>
      </w:numPr>
    </w:pPr>
  </w:style>
  <w:style w:type="numbering" w:customStyle="1" w:styleId="Styl1">
    <w:name w:val="Styl1"/>
    <w:uiPriority w:val="99"/>
    <w:rsid w:val="00DF4001"/>
    <w:pPr>
      <w:numPr>
        <w:numId w:val="9"/>
      </w:numPr>
    </w:pPr>
  </w:style>
  <w:style w:type="character" w:customStyle="1" w:styleId="Tekstpodstawowy3Znak">
    <w:name w:val="Tekst podstawowy 3 Znak"/>
    <w:link w:val="Tekstpodstawowy3"/>
    <w:uiPriority w:val="99"/>
    <w:rsid w:val="006A1DAC"/>
    <w:rPr>
      <w:sz w:val="16"/>
      <w:szCs w:val="16"/>
      <w:lang w:eastAsia="ar-SA"/>
    </w:rPr>
  </w:style>
  <w:style w:type="table" w:styleId="Tabela-Siatka">
    <w:name w:val="Table Grid"/>
    <w:basedOn w:val="Standardowy"/>
    <w:rsid w:val="0007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9C2502"/>
    <w:pPr>
      <w:widowControl w:val="0"/>
      <w:autoSpaceDE w:val="0"/>
      <w:autoSpaceDN w:val="0"/>
      <w:adjustRightInd w:val="0"/>
    </w:pPr>
    <w:rPr>
      <w:rFonts w:eastAsia="Calibri"/>
      <w:sz w:val="24"/>
      <w:szCs w:val="24"/>
    </w:rPr>
  </w:style>
  <w:style w:type="paragraph" w:customStyle="1" w:styleId="Akapitzlist10">
    <w:name w:val="Akapit z listą10"/>
    <w:basedOn w:val="Normalny"/>
    <w:rsid w:val="00B1539A"/>
    <w:pPr>
      <w:suppressAutoHyphens w:val="0"/>
      <w:ind w:left="720"/>
      <w:contextualSpacing/>
    </w:pPr>
    <w:rPr>
      <w:rFonts w:eastAsia="Calibri"/>
      <w:lang w:eastAsia="pl-PL"/>
    </w:rPr>
  </w:style>
  <w:style w:type="character" w:customStyle="1" w:styleId="Nierozpoznanawzmianka1">
    <w:name w:val="Nierozpoznana wzmianka1"/>
    <w:basedOn w:val="Domylnaczcionkaakapitu"/>
    <w:uiPriority w:val="99"/>
    <w:semiHidden/>
    <w:unhideWhenUsed/>
    <w:rsid w:val="007E741D"/>
    <w:rPr>
      <w:color w:val="605E5C"/>
      <w:shd w:val="clear" w:color="auto" w:fill="E1DFDD"/>
    </w:rPr>
  </w:style>
  <w:style w:type="character" w:customStyle="1" w:styleId="AkapitzlistZnak">
    <w:name w:val="Akapit z listą Znak"/>
    <w:aliases w:val="List Paragraph2 Znak,List Paragraph Znak,Normal Znak,Podsis rysunku Znak,Punkt rzymski Znak,Bullet List Znak,FooterText Znak,numbered Znak,List Paragraph1 Znak,Paragraphe de liste1 Znak,lp1 Znak,Numerowanie Znak,L1 Znak"/>
    <w:link w:val="Akapitzlist"/>
    <w:uiPriority w:val="34"/>
    <w:qFormat/>
    <w:locked/>
    <w:rsid w:val="00E05430"/>
    <w:rPr>
      <w:sz w:val="28"/>
      <w:szCs w:val="24"/>
    </w:rPr>
  </w:style>
  <w:style w:type="character" w:customStyle="1" w:styleId="Nierozpoznanawzmianka2">
    <w:name w:val="Nierozpoznana wzmianka2"/>
    <w:basedOn w:val="Domylnaczcionkaakapitu"/>
    <w:uiPriority w:val="99"/>
    <w:semiHidden/>
    <w:unhideWhenUsed/>
    <w:rsid w:val="00226310"/>
    <w:rPr>
      <w:color w:val="605E5C"/>
      <w:shd w:val="clear" w:color="auto" w:fill="E1DFDD"/>
    </w:rPr>
  </w:style>
  <w:style w:type="paragraph" w:customStyle="1" w:styleId="Normalny1">
    <w:name w:val="Normalny1"/>
    <w:rsid w:val="00F65514"/>
    <w:pPr>
      <w:suppressAutoHyphens/>
      <w:spacing w:after="200" w:line="276" w:lineRule="auto"/>
    </w:pPr>
    <w:rPr>
      <w:rFonts w:ascii="Calibri" w:eastAsia="Calibri" w:hAnsi="Calibri"/>
      <w:sz w:val="22"/>
      <w:szCs w:val="22"/>
      <w:lang w:eastAsia="ar-SA"/>
    </w:rPr>
  </w:style>
  <w:style w:type="character" w:customStyle="1" w:styleId="Domylnaczcionkaakapitu1">
    <w:name w:val="Domyślna czcionka akapitu1"/>
    <w:rsid w:val="006B5FD1"/>
  </w:style>
  <w:style w:type="character" w:customStyle="1" w:styleId="Nierozpoznanawzmianka3">
    <w:name w:val="Nierozpoznana wzmianka3"/>
    <w:basedOn w:val="Domylnaczcionkaakapitu"/>
    <w:uiPriority w:val="99"/>
    <w:semiHidden/>
    <w:unhideWhenUsed/>
    <w:rsid w:val="000667EB"/>
    <w:rPr>
      <w:color w:val="605E5C"/>
      <w:shd w:val="clear" w:color="auto" w:fill="E1DFDD"/>
    </w:rPr>
  </w:style>
  <w:style w:type="paragraph" w:customStyle="1" w:styleId="Bezodstpw2">
    <w:name w:val="Bez odstępów2"/>
    <w:rsid w:val="00342F28"/>
    <w:rPr>
      <w:rFonts w:ascii="Calibri" w:hAnsi="Calibri"/>
      <w:sz w:val="22"/>
      <w:szCs w:val="22"/>
    </w:rPr>
  </w:style>
  <w:style w:type="character" w:customStyle="1" w:styleId="TekstpodstawowywcityZnak">
    <w:name w:val="Tekst podstawowy wcięty Znak"/>
    <w:link w:val="Tekstpodstawowywcity"/>
    <w:rsid w:val="00652E5F"/>
    <w:rPr>
      <w:rFonts w:ascii="Univers Condensed" w:hAnsi="Univers Condensed"/>
      <w:sz w:val="24"/>
      <w:lang w:eastAsia="ar-SA"/>
    </w:rPr>
  </w:style>
  <w:style w:type="character" w:styleId="Pogrubienie">
    <w:name w:val="Strong"/>
    <w:basedOn w:val="Domylnaczcionkaakapitu"/>
    <w:uiPriority w:val="22"/>
    <w:qFormat/>
    <w:rsid w:val="00902F05"/>
    <w:rPr>
      <w:b/>
      <w:bCs/>
    </w:rPr>
  </w:style>
  <w:style w:type="paragraph" w:styleId="Tekstprzypisukocowego">
    <w:name w:val="endnote text"/>
    <w:basedOn w:val="Normalny"/>
    <w:link w:val="TekstprzypisukocowegoZnak"/>
    <w:semiHidden/>
    <w:unhideWhenUsed/>
    <w:rsid w:val="005C523C"/>
    <w:rPr>
      <w:sz w:val="20"/>
      <w:szCs w:val="20"/>
    </w:rPr>
  </w:style>
  <w:style w:type="character" w:customStyle="1" w:styleId="TekstprzypisukocowegoZnak">
    <w:name w:val="Tekst przypisu końcowego Znak"/>
    <w:basedOn w:val="Domylnaczcionkaakapitu"/>
    <w:link w:val="Tekstprzypisukocowego"/>
    <w:semiHidden/>
    <w:rsid w:val="005C523C"/>
    <w:rPr>
      <w:lang w:eastAsia="ar-SA"/>
    </w:rPr>
  </w:style>
  <w:style w:type="character" w:styleId="Odwoanieprzypisukocowego">
    <w:name w:val="endnote reference"/>
    <w:basedOn w:val="Domylnaczcionkaakapitu"/>
    <w:semiHidden/>
    <w:unhideWhenUsed/>
    <w:rsid w:val="005C523C"/>
    <w:rPr>
      <w:vertAlign w:val="superscript"/>
    </w:rPr>
  </w:style>
  <w:style w:type="character" w:styleId="Nierozpoznanawzmianka">
    <w:name w:val="Unresolved Mention"/>
    <w:basedOn w:val="Domylnaczcionkaakapitu"/>
    <w:uiPriority w:val="99"/>
    <w:semiHidden/>
    <w:unhideWhenUsed/>
    <w:rsid w:val="00B81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870">
      <w:bodyDiv w:val="1"/>
      <w:marLeft w:val="0"/>
      <w:marRight w:val="0"/>
      <w:marTop w:val="0"/>
      <w:marBottom w:val="0"/>
      <w:divBdr>
        <w:top w:val="none" w:sz="0" w:space="0" w:color="auto"/>
        <w:left w:val="none" w:sz="0" w:space="0" w:color="auto"/>
        <w:bottom w:val="none" w:sz="0" w:space="0" w:color="auto"/>
        <w:right w:val="none" w:sz="0" w:space="0" w:color="auto"/>
      </w:divBdr>
    </w:div>
    <w:div w:id="23026202">
      <w:bodyDiv w:val="1"/>
      <w:marLeft w:val="0"/>
      <w:marRight w:val="0"/>
      <w:marTop w:val="0"/>
      <w:marBottom w:val="0"/>
      <w:divBdr>
        <w:top w:val="none" w:sz="0" w:space="0" w:color="auto"/>
        <w:left w:val="none" w:sz="0" w:space="0" w:color="auto"/>
        <w:bottom w:val="none" w:sz="0" w:space="0" w:color="auto"/>
        <w:right w:val="none" w:sz="0" w:space="0" w:color="auto"/>
      </w:divBdr>
    </w:div>
    <w:div w:id="23481169">
      <w:bodyDiv w:val="1"/>
      <w:marLeft w:val="0"/>
      <w:marRight w:val="0"/>
      <w:marTop w:val="0"/>
      <w:marBottom w:val="0"/>
      <w:divBdr>
        <w:top w:val="none" w:sz="0" w:space="0" w:color="auto"/>
        <w:left w:val="none" w:sz="0" w:space="0" w:color="auto"/>
        <w:bottom w:val="none" w:sz="0" w:space="0" w:color="auto"/>
        <w:right w:val="none" w:sz="0" w:space="0" w:color="auto"/>
      </w:divBdr>
    </w:div>
    <w:div w:id="28066813">
      <w:bodyDiv w:val="1"/>
      <w:marLeft w:val="0"/>
      <w:marRight w:val="0"/>
      <w:marTop w:val="0"/>
      <w:marBottom w:val="0"/>
      <w:divBdr>
        <w:top w:val="none" w:sz="0" w:space="0" w:color="auto"/>
        <w:left w:val="none" w:sz="0" w:space="0" w:color="auto"/>
        <w:bottom w:val="none" w:sz="0" w:space="0" w:color="auto"/>
        <w:right w:val="none" w:sz="0" w:space="0" w:color="auto"/>
      </w:divBdr>
    </w:div>
    <w:div w:id="31267004">
      <w:bodyDiv w:val="1"/>
      <w:marLeft w:val="0"/>
      <w:marRight w:val="0"/>
      <w:marTop w:val="0"/>
      <w:marBottom w:val="0"/>
      <w:divBdr>
        <w:top w:val="none" w:sz="0" w:space="0" w:color="auto"/>
        <w:left w:val="none" w:sz="0" w:space="0" w:color="auto"/>
        <w:bottom w:val="none" w:sz="0" w:space="0" w:color="auto"/>
        <w:right w:val="none" w:sz="0" w:space="0" w:color="auto"/>
      </w:divBdr>
    </w:div>
    <w:div w:id="34741542">
      <w:bodyDiv w:val="1"/>
      <w:marLeft w:val="0"/>
      <w:marRight w:val="0"/>
      <w:marTop w:val="0"/>
      <w:marBottom w:val="0"/>
      <w:divBdr>
        <w:top w:val="none" w:sz="0" w:space="0" w:color="auto"/>
        <w:left w:val="none" w:sz="0" w:space="0" w:color="auto"/>
        <w:bottom w:val="none" w:sz="0" w:space="0" w:color="auto"/>
        <w:right w:val="none" w:sz="0" w:space="0" w:color="auto"/>
      </w:divBdr>
    </w:div>
    <w:div w:id="38407350">
      <w:bodyDiv w:val="1"/>
      <w:marLeft w:val="0"/>
      <w:marRight w:val="0"/>
      <w:marTop w:val="0"/>
      <w:marBottom w:val="0"/>
      <w:divBdr>
        <w:top w:val="none" w:sz="0" w:space="0" w:color="auto"/>
        <w:left w:val="none" w:sz="0" w:space="0" w:color="auto"/>
        <w:bottom w:val="none" w:sz="0" w:space="0" w:color="auto"/>
        <w:right w:val="none" w:sz="0" w:space="0" w:color="auto"/>
      </w:divBdr>
    </w:div>
    <w:div w:id="66614468">
      <w:bodyDiv w:val="1"/>
      <w:marLeft w:val="0"/>
      <w:marRight w:val="0"/>
      <w:marTop w:val="0"/>
      <w:marBottom w:val="0"/>
      <w:divBdr>
        <w:top w:val="none" w:sz="0" w:space="0" w:color="auto"/>
        <w:left w:val="none" w:sz="0" w:space="0" w:color="auto"/>
        <w:bottom w:val="none" w:sz="0" w:space="0" w:color="auto"/>
        <w:right w:val="none" w:sz="0" w:space="0" w:color="auto"/>
      </w:divBdr>
    </w:div>
    <w:div w:id="69624919">
      <w:bodyDiv w:val="1"/>
      <w:marLeft w:val="0"/>
      <w:marRight w:val="0"/>
      <w:marTop w:val="0"/>
      <w:marBottom w:val="0"/>
      <w:divBdr>
        <w:top w:val="none" w:sz="0" w:space="0" w:color="auto"/>
        <w:left w:val="none" w:sz="0" w:space="0" w:color="auto"/>
        <w:bottom w:val="none" w:sz="0" w:space="0" w:color="auto"/>
        <w:right w:val="none" w:sz="0" w:space="0" w:color="auto"/>
      </w:divBdr>
    </w:div>
    <w:div w:id="84108334">
      <w:bodyDiv w:val="1"/>
      <w:marLeft w:val="0"/>
      <w:marRight w:val="0"/>
      <w:marTop w:val="0"/>
      <w:marBottom w:val="0"/>
      <w:divBdr>
        <w:top w:val="none" w:sz="0" w:space="0" w:color="auto"/>
        <w:left w:val="none" w:sz="0" w:space="0" w:color="auto"/>
        <w:bottom w:val="none" w:sz="0" w:space="0" w:color="auto"/>
        <w:right w:val="none" w:sz="0" w:space="0" w:color="auto"/>
      </w:divBdr>
    </w:div>
    <w:div w:id="99373830">
      <w:bodyDiv w:val="1"/>
      <w:marLeft w:val="0"/>
      <w:marRight w:val="0"/>
      <w:marTop w:val="0"/>
      <w:marBottom w:val="0"/>
      <w:divBdr>
        <w:top w:val="none" w:sz="0" w:space="0" w:color="auto"/>
        <w:left w:val="none" w:sz="0" w:space="0" w:color="auto"/>
        <w:bottom w:val="none" w:sz="0" w:space="0" w:color="auto"/>
        <w:right w:val="none" w:sz="0" w:space="0" w:color="auto"/>
      </w:divBdr>
    </w:div>
    <w:div w:id="116531545">
      <w:bodyDiv w:val="1"/>
      <w:marLeft w:val="0"/>
      <w:marRight w:val="0"/>
      <w:marTop w:val="0"/>
      <w:marBottom w:val="0"/>
      <w:divBdr>
        <w:top w:val="none" w:sz="0" w:space="0" w:color="auto"/>
        <w:left w:val="none" w:sz="0" w:space="0" w:color="auto"/>
        <w:bottom w:val="none" w:sz="0" w:space="0" w:color="auto"/>
        <w:right w:val="none" w:sz="0" w:space="0" w:color="auto"/>
      </w:divBdr>
    </w:div>
    <w:div w:id="123893412">
      <w:bodyDiv w:val="1"/>
      <w:marLeft w:val="0"/>
      <w:marRight w:val="0"/>
      <w:marTop w:val="0"/>
      <w:marBottom w:val="0"/>
      <w:divBdr>
        <w:top w:val="none" w:sz="0" w:space="0" w:color="auto"/>
        <w:left w:val="none" w:sz="0" w:space="0" w:color="auto"/>
        <w:bottom w:val="none" w:sz="0" w:space="0" w:color="auto"/>
        <w:right w:val="none" w:sz="0" w:space="0" w:color="auto"/>
      </w:divBdr>
    </w:div>
    <w:div w:id="137036082">
      <w:bodyDiv w:val="1"/>
      <w:marLeft w:val="0"/>
      <w:marRight w:val="0"/>
      <w:marTop w:val="0"/>
      <w:marBottom w:val="0"/>
      <w:divBdr>
        <w:top w:val="none" w:sz="0" w:space="0" w:color="auto"/>
        <w:left w:val="none" w:sz="0" w:space="0" w:color="auto"/>
        <w:bottom w:val="none" w:sz="0" w:space="0" w:color="auto"/>
        <w:right w:val="none" w:sz="0" w:space="0" w:color="auto"/>
      </w:divBdr>
    </w:div>
    <w:div w:id="138504305">
      <w:bodyDiv w:val="1"/>
      <w:marLeft w:val="0"/>
      <w:marRight w:val="0"/>
      <w:marTop w:val="0"/>
      <w:marBottom w:val="0"/>
      <w:divBdr>
        <w:top w:val="none" w:sz="0" w:space="0" w:color="auto"/>
        <w:left w:val="none" w:sz="0" w:space="0" w:color="auto"/>
        <w:bottom w:val="none" w:sz="0" w:space="0" w:color="auto"/>
        <w:right w:val="none" w:sz="0" w:space="0" w:color="auto"/>
      </w:divBdr>
    </w:div>
    <w:div w:id="142816086">
      <w:bodyDiv w:val="1"/>
      <w:marLeft w:val="0"/>
      <w:marRight w:val="0"/>
      <w:marTop w:val="0"/>
      <w:marBottom w:val="0"/>
      <w:divBdr>
        <w:top w:val="none" w:sz="0" w:space="0" w:color="auto"/>
        <w:left w:val="none" w:sz="0" w:space="0" w:color="auto"/>
        <w:bottom w:val="none" w:sz="0" w:space="0" w:color="auto"/>
        <w:right w:val="none" w:sz="0" w:space="0" w:color="auto"/>
      </w:divBdr>
    </w:div>
    <w:div w:id="143592067">
      <w:bodyDiv w:val="1"/>
      <w:marLeft w:val="0"/>
      <w:marRight w:val="0"/>
      <w:marTop w:val="0"/>
      <w:marBottom w:val="0"/>
      <w:divBdr>
        <w:top w:val="none" w:sz="0" w:space="0" w:color="auto"/>
        <w:left w:val="none" w:sz="0" w:space="0" w:color="auto"/>
        <w:bottom w:val="none" w:sz="0" w:space="0" w:color="auto"/>
        <w:right w:val="none" w:sz="0" w:space="0" w:color="auto"/>
      </w:divBdr>
    </w:div>
    <w:div w:id="146283047">
      <w:bodyDiv w:val="1"/>
      <w:marLeft w:val="0"/>
      <w:marRight w:val="0"/>
      <w:marTop w:val="0"/>
      <w:marBottom w:val="0"/>
      <w:divBdr>
        <w:top w:val="none" w:sz="0" w:space="0" w:color="auto"/>
        <w:left w:val="none" w:sz="0" w:space="0" w:color="auto"/>
        <w:bottom w:val="none" w:sz="0" w:space="0" w:color="auto"/>
        <w:right w:val="none" w:sz="0" w:space="0" w:color="auto"/>
      </w:divBdr>
    </w:div>
    <w:div w:id="156381357">
      <w:bodyDiv w:val="1"/>
      <w:marLeft w:val="0"/>
      <w:marRight w:val="0"/>
      <w:marTop w:val="0"/>
      <w:marBottom w:val="0"/>
      <w:divBdr>
        <w:top w:val="none" w:sz="0" w:space="0" w:color="auto"/>
        <w:left w:val="none" w:sz="0" w:space="0" w:color="auto"/>
        <w:bottom w:val="none" w:sz="0" w:space="0" w:color="auto"/>
        <w:right w:val="none" w:sz="0" w:space="0" w:color="auto"/>
      </w:divBdr>
    </w:div>
    <w:div w:id="166798671">
      <w:bodyDiv w:val="1"/>
      <w:marLeft w:val="0"/>
      <w:marRight w:val="0"/>
      <w:marTop w:val="0"/>
      <w:marBottom w:val="0"/>
      <w:divBdr>
        <w:top w:val="none" w:sz="0" w:space="0" w:color="auto"/>
        <w:left w:val="none" w:sz="0" w:space="0" w:color="auto"/>
        <w:bottom w:val="none" w:sz="0" w:space="0" w:color="auto"/>
        <w:right w:val="none" w:sz="0" w:space="0" w:color="auto"/>
      </w:divBdr>
    </w:div>
    <w:div w:id="175071929">
      <w:bodyDiv w:val="1"/>
      <w:marLeft w:val="0"/>
      <w:marRight w:val="0"/>
      <w:marTop w:val="0"/>
      <w:marBottom w:val="0"/>
      <w:divBdr>
        <w:top w:val="none" w:sz="0" w:space="0" w:color="auto"/>
        <w:left w:val="none" w:sz="0" w:space="0" w:color="auto"/>
        <w:bottom w:val="none" w:sz="0" w:space="0" w:color="auto"/>
        <w:right w:val="none" w:sz="0" w:space="0" w:color="auto"/>
      </w:divBdr>
    </w:div>
    <w:div w:id="189031597">
      <w:bodyDiv w:val="1"/>
      <w:marLeft w:val="0"/>
      <w:marRight w:val="0"/>
      <w:marTop w:val="0"/>
      <w:marBottom w:val="0"/>
      <w:divBdr>
        <w:top w:val="none" w:sz="0" w:space="0" w:color="auto"/>
        <w:left w:val="none" w:sz="0" w:space="0" w:color="auto"/>
        <w:bottom w:val="none" w:sz="0" w:space="0" w:color="auto"/>
        <w:right w:val="none" w:sz="0" w:space="0" w:color="auto"/>
      </w:divBdr>
    </w:div>
    <w:div w:id="228276160">
      <w:bodyDiv w:val="1"/>
      <w:marLeft w:val="0"/>
      <w:marRight w:val="0"/>
      <w:marTop w:val="0"/>
      <w:marBottom w:val="0"/>
      <w:divBdr>
        <w:top w:val="none" w:sz="0" w:space="0" w:color="auto"/>
        <w:left w:val="none" w:sz="0" w:space="0" w:color="auto"/>
        <w:bottom w:val="none" w:sz="0" w:space="0" w:color="auto"/>
        <w:right w:val="none" w:sz="0" w:space="0" w:color="auto"/>
      </w:divBdr>
    </w:div>
    <w:div w:id="239290419">
      <w:bodyDiv w:val="1"/>
      <w:marLeft w:val="0"/>
      <w:marRight w:val="0"/>
      <w:marTop w:val="0"/>
      <w:marBottom w:val="0"/>
      <w:divBdr>
        <w:top w:val="none" w:sz="0" w:space="0" w:color="auto"/>
        <w:left w:val="none" w:sz="0" w:space="0" w:color="auto"/>
        <w:bottom w:val="none" w:sz="0" w:space="0" w:color="auto"/>
        <w:right w:val="none" w:sz="0" w:space="0" w:color="auto"/>
      </w:divBdr>
    </w:div>
    <w:div w:id="242107831">
      <w:bodyDiv w:val="1"/>
      <w:marLeft w:val="0"/>
      <w:marRight w:val="0"/>
      <w:marTop w:val="0"/>
      <w:marBottom w:val="0"/>
      <w:divBdr>
        <w:top w:val="none" w:sz="0" w:space="0" w:color="auto"/>
        <w:left w:val="none" w:sz="0" w:space="0" w:color="auto"/>
        <w:bottom w:val="none" w:sz="0" w:space="0" w:color="auto"/>
        <w:right w:val="none" w:sz="0" w:space="0" w:color="auto"/>
      </w:divBdr>
    </w:div>
    <w:div w:id="257298190">
      <w:bodyDiv w:val="1"/>
      <w:marLeft w:val="0"/>
      <w:marRight w:val="0"/>
      <w:marTop w:val="0"/>
      <w:marBottom w:val="0"/>
      <w:divBdr>
        <w:top w:val="none" w:sz="0" w:space="0" w:color="auto"/>
        <w:left w:val="none" w:sz="0" w:space="0" w:color="auto"/>
        <w:bottom w:val="none" w:sz="0" w:space="0" w:color="auto"/>
        <w:right w:val="none" w:sz="0" w:space="0" w:color="auto"/>
      </w:divBdr>
    </w:div>
    <w:div w:id="259605181">
      <w:bodyDiv w:val="1"/>
      <w:marLeft w:val="0"/>
      <w:marRight w:val="0"/>
      <w:marTop w:val="0"/>
      <w:marBottom w:val="0"/>
      <w:divBdr>
        <w:top w:val="none" w:sz="0" w:space="0" w:color="auto"/>
        <w:left w:val="none" w:sz="0" w:space="0" w:color="auto"/>
        <w:bottom w:val="none" w:sz="0" w:space="0" w:color="auto"/>
        <w:right w:val="none" w:sz="0" w:space="0" w:color="auto"/>
      </w:divBdr>
    </w:div>
    <w:div w:id="270750102">
      <w:bodyDiv w:val="1"/>
      <w:marLeft w:val="0"/>
      <w:marRight w:val="0"/>
      <w:marTop w:val="0"/>
      <w:marBottom w:val="0"/>
      <w:divBdr>
        <w:top w:val="none" w:sz="0" w:space="0" w:color="auto"/>
        <w:left w:val="none" w:sz="0" w:space="0" w:color="auto"/>
        <w:bottom w:val="none" w:sz="0" w:space="0" w:color="auto"/>
        <w:right w:val="none" w:sz="0" w:space="0" w:color="auto"/>
      </w:divBdr>
    </w:div>
    <w:div w:id="283077153">
      <w:bodyDiv w:val="1"/>
      <w:marLeft w:val="0"/>
      <w:marRight w:val="0"/>
      <w:marTop w:val="0"/>
      <w:marBottom w:val="0"/>
      <w:divBdr>
        <w:top w:val="none" w:sz="0" w:space="0" w:color="auto"/>
        <w:left w:val="none" w:sz="0" w:space="0" w:color="auto"/>
        <w:bottom w:val="none" w:sz="0" w:space="0" w:color="auto"/>
        <w:right w:val="none" w:sz="0" w:space="0" w:color="auto"/>
      </w:divBdr>
    </w:div>
    <w:div w:id="295793460">
      <w:bodyDiv w:val="1"/>
      <w:marLeft w:val="0"/>
      <w:marRight w:val="0"/>
      <w:marTop w:val="0"/>
      <w:marBottom w:val="0"/>
      <w:divBdr>
        <w:top w:val="none" w:sz="0" w:space="0" w:color="auto"/>
        <w:left w:val="none" w:sz="0" w:space="0" w:color="auto"/>
        <w:bottom w:val="none" w:sz="0" w:space="0" w:color="auto"/>
        <w:right w:val="none" w:sz="0" w:space="0" w:color="auto"/>
      </w:divBdr>
    </w:div>
    <w:div w:id="296033406">
      <w:bodyDiv w:val="1"/>
      <w:marLeft w:val="0"/>
      <w:marRight w:val="0"/>
      <w:marTop w:val="0"/>
      <w:marBottom w:val="0"/>
      <w:divBdr>
        <w:top w:val="none" w:sz="0" w:space="0" w:color="auto"/>
        <w:left w:val="none" w:sz="0" w:space="0" w:color="auto"/>
        <w:bottom w:val="none" w:sz="0" w:space="0" w:color="auto"/>
        <w:right w:val="none" w:sz="0" w:space="0" w:color="auto"/>
      </w:divBdr>
      <w:divsChild>
        <w:div w:id="618612794">
          <w:marLeft w:val="0"/>
          <w:marRight w:val="0"/>
          <w:marTop w:val="0"/>
          <w:marBottom w:val="0"/>
          <w:divBdr>
            <w:top w:val="none" w:sz="0" w:space="0" w:color="auto"/>
            <w:left w:val="none" w:sz="0" w:space="0" w:color="auto"/>
            <w:bottom w:val="none" w:sz="0" w:space="0" w:color="auto"/>
            <w:right w:val="none" w:sz="0" w:space="0" w:color="auto"/>
          </w:divBdr>
        </w:div>
        <w:div w:id="936599259">
          <w:marLeft w:val="0"/>
          <w:marRight w:val="0"/>
          <w:marTop w:val="0"/>
          <w:marBottom w:val="0"/>
          <w:divBdr>
            <w:top w:val="none" w:sz="0" w:space="0" w:color="auto"/>
            <w:left w:val="none" w:sz="0" w:space="0" w:color="auto"/>
            <w:bottom w:val="none" w:sz="0" w:space="0" w:color="auto"/>
            <w:right w:val="none" w:sz="0" w:space="0" w:color="auto"/>
          </w:divBdr>
        </w:div>
        <w:div w:id="1586766731">
          <w:marLeft w:val="0"/>
          <w:marRight w:val="0"/>
          <w:marTop w:val="0"/>
          <w:marBottom w:val="0"/>
          <w:divBdr>
            <w:top w:val="none" w:sz="0" w:space="0" w:color="auto"/>
            <w:left w:val="none" w:sz="0" w:space="0" w:color="auto"/>
            <w:bottom w:val="none" w:sz="0" w:space="0" w:color="auto"/>
            <w:right w:val="none" w:sz="0" w:space="0" w:color="auto"/>
          </w:divBdr>
        </w:div>
        <w:div w:id="1699041754">
          <w:marLeft w:val="0"/>
          <w:marRight w:val="0"/>
          <w:marTop w:val="0"/>
          <w:marBottom w:val="0"/>
          <w:divBdr>
            <w:top w:val="none" w:sz="0" w:space="0" w:color="auto"/>
            <w:left w:val="none" w:sz="0" w:space="0" w:color="auto"/>
            <w:bottom w:val="none" w:sz="0" w:space="0" w:color="auto"/>
            <w:right w:val="none" w:sz="0" w:space="0" w:color="auto"/>
          </w:divBdr>
        </w:div>
      </w:divsChild>
    </w:div>
    <w:div w:id="302009038">
      <w:bodyDiv w:val="1"/>
      <w:marLeft w:val="0"/>
      <w:marRight w:val="0"/>
      <w:marTop w:val="0"/>
      <w:marBottom w:val="0"/>
      <w:divBdr>
        <w:top w:val="none" w:sz="0" w:space="0" w:color="auto"/>
        <w:left w:val="none" w:sz="0" w:space="0" w:color="auto"/>
        <w:bottom w:val="none" w:sz="0" w:space="0" w:color="auto"/>
        <w:right w:val="none" w:sz="0" w:space="0" w:color="auto"/>
      </w:divBdr>
    </w:div>
    <w:div w:id="304511196">
      <w:bodyDiv w:val="1"/>
      <w:marLeft w:val="0"/>
      <w:marRight w:val="0"/>
      <w:marTop w:val="0"/>
      <w:marBottom w:val="0"/>
      <w:divBdr>
        <w:top w:val="none" w:sz="0" w:space="0" w:color="auto"/>
        <w:left w:val="none" w:sz="0" w:space="0" w:color="auto"/>
        <w:bottom w:val="none" w:sz="0" w:space="0" w:color="auto"/>
        <w:right w:val="none" w:sz="0" w:space="0" w:color="auto"/>
      </w:divBdr>
    </w:div>
    <w:div w:id="305669733">
      <w:bodyDiv w:val="1"/>
      <w:marLeft w:val="0"/>
      <w:marRight w:val="0"/>
      <w:marTop w:val="0"/>
      <w:marBottom w:val="0"/>
      <w:divBdr>
        <w:top w:val="none" w:sz="0" w:space="0" w:color="auto"/>
        <w:left w:val="none" w:sz="0" w:space="0" w:color="auto"/>
        <w:bottom w:val="none" w:sz="0" w:space="0" w:color="auto"/>
        <w:right w:val="none" w:sz="0" w:space="0" w:color="auto"/>
      </w:divBdr>
    </w:div>
    <w:div w:id="309481943">
      <w:bodyDiv w:val="1"/>
      <w:marLeft w:val="0"/>
      <w:marRight w:val="0"/>
      <w:marTop w:val="0"/>
      <w:marBottom w:val="0"/>
      <w:divBdr>
        <w:top w:val="none" w:sz="0" w:space="0" w:color="auto"/>
        <w:left w:val="none" w:sz="0" w:space="0" w:color="auto"/>
        <w:bottom w:val="none" w:sz="0" w:space="0" w:color="auto"/>
        <w:right w:val="none" w:sz="0" w:space="0" w:color="auto"/>
      </w:divBdr>
    </w:div>
    <w:div w:id="309872150">
      <w:bodyDiv w:val="1"/>
      <w:marLeft w:val="0"/>
      <w:marRight w:val="0"/>
      <w:marTop w:val="0"/>
      <w:marBottom w:val="0"/>
      <w:divBdr>
        <w:top w:val="none" w:sz="0" w:space="0" w:color="auto"/>
        <w:left w:val="none" w:sz="0" w:space="0" w:color="auto"/>
        <w:bottom w:val="none" w:sz="0" w:space="0" w:color="auto"/>
        <w:right w:val="none" w:sz="0" w:space="0" w:color="auto"/>
      </w:divBdr>
    </w:div>
    <w:div w:id="341974348">
      <w:bodyDiv w:val="1"/>
      <w:marLeft w:val="0"/>
      <w:marRight w:val="0"/>
      <w:marTop w:val="0"/>
      <w:marBottom w:val="0"/>
      <w:divBdr>
        <w:top w:val="none" w:sz="0" w:space="0" w:color="auto"/>
        <w:left w:val="none" w:sz="0" w:space="0" w:color="auto"/>
        <w:bottom w:val="none" w:sz="0" w:space="0" w:color="auto"/>
        <w:right w:val="none" w:sz="0" w:space="0" w:color="auto"/>
      </w:divBdr>
    </w:div>
    <w:div w:id="344138481">
      <w:bodyDiv w:val="1"/>
      <w:marLeft w:val="0"/>
      <w:marRight w:val="0"/>
      <w:marTop w:val="0"/>
      <w:marBottom w:val="0"/>
      <w:divBdr>
        <w:top w:val="none" w:sz="0" w:space="0" w:color="auto"/>
        <w:left w:val="none" w:sz="0" w:space="0" w:color="auto"/>
        <w:bottom w:val="none" w:sz="0" w:space="0" w:color="auto"/>
        <w:right w:val="none" w:sz="0" w:space="0" w:color="auto"/>
      </w:divBdr>
    </w:div>
    <w:div w:id="351225996">
      <w:bodyDiv w:val="1"/>
      <w:marLeft w:val="0"/>
      <w:marRight w:val="0"/>
      <w:marTop w:val="0"/>
      <w:marBottom w:val="0"/>
      <w:divBdr>
        <w:top w:val="none" w:sz="0" w:space="0" w:color="auto"/>
        <w:left w:val="none" w:sz="0" w:space="0" w:color="auto"/>
        <w:bottom w:val="none" w:sz="0" w:space="0" w:color="auto"/>
        <w:right w:val="none" w:sz="0" w:space="0" w:color="auto"/>
      </w:divBdr>
    </w:div>
    <w:div w:id="362440930">
      <w:bodyDiv w:val="1"/>
      <w:marLeft w:val="0"/>
      <w:marRight w:val="0"/>
      <w:marTop w:val="0"/>
      <w:marBottom w:val="0"/>
      <w:divBdr>
        <w:top w:val="none" w:sz="0" w:space="0" w:color="auto"/>
        <w:left w:val="none" w:sz="0" w:space="0" w:color="auto"/>
        <w:bottom w:val="none" w:sz="0" w:space="0" w:color="auto"/>
        <w:right w:val="none" w:sz="0" w:space="0" w:color="auto"/>
      </w:divBdr>
    </w:div>
    <w:div w:id="364990691">
      <w:bodyDiv w:val="1"/>
      <w:marLeft w:val="0"/>
      <w:marRight w:val="0"/>
      <w:marTop w:val="0"/>
      <w:marBottom w:val="0"/>
      <w:divBdr>
        <w:top w:val="none" w:sz="0" w:space="0" w:color="auto"/>
        <w:left w:val="none" w:sz="0" w:space="0" w:color="auto"/>
        <w:bottom w:val="none" w:sz="0" w:space="0" w:color="auto"/>
        <w:right w:val="none" w:sz="0" w:space="0" w:color="auto"/>
      </w:divBdr>
    </w:div>
    <w:div w:id="371805924">
      <w:bodyDiv w:val="1"/>
      <w:marLeft w:val="0"/>
      <w:marRight w:val="0"/>
      <w:marTop w:val="0"/>
      <w:marBottom w:val="0"/>
      <w:divBdr>
        <w:top w:val="none" w:sz="0" w:space="0" w:color="auto"/>
        <w:left w:val="none" w:sz="0" w:space="0" w:color="auto"/>
        <w:bottom w:val="none" w:sz="0" w:space="0" w:color="auto"/>
        <w:right w:val="none" w:sz="0" w:space="0" w:color="auto"/>
      </w:divBdr>
    </w:div>
    <w:div w:id="375737852">
      <w:bodyDiv w:val="1"/>
      <w:marLeft w:val="0"/>
      <w:marRight w:val="0"/>
      <w:marTop w:val="0"/>
      <w:marBottom w:val="0"/>
      <w:divBdr>
        <w:top w:val="none" w:sz="0" w:space="0" w:color="auto"/>
        <w:left w:val="none" w:sz="0" w:space="0" w:color="auto"/>
        <w:bottom w:val="none" w:sz="0" w:space="0" w:color="auto"/>
        <w:right w:val="none" w:sz="0" w:space="0" w:color="auto"/>
      </w:divBdr>
    </w:div>
    <w:div w:id="387994459">
      <w:bodyDiv w:val="1"/>
      <w:marLeft w:val="0"/>
      <w:marRight w:val="0"/>
      <w:marTop w:val="0"/>
      <w:marBottom w:val="0"/>
      <w:divBdr>
        <w:top w:val="none" w:sz="0" w:space="0" w:color="auto"/>
        <w:left w:val="none" w:sz="0" w:space="0" w:color="auto"/>
        <w:bottom w:val="none" w:sz="0" w:space="0" w:color="auto"/>
        <w:right w:val="none" w:sz="0" w:space="0" w:color="auto"/>
      </w:divBdr>
      <w:divsChild>
        <w:div w:id="65880015">
          <w:marLeft w:val="0"/>
          <w:marRight w:val="0"/>
          <w:marTop w:val="0"/>
          <w:marBottom w:val="0"/>
          <w:divBdr>
            <w:top w:val="none" w:sz="0" w:space="0" w:color="auto"/>
            <w:left w:val="none" w:sz="0" w:space="0" w:color="auto"/>
            <w:bottom w:val="none" w:sz="0" w:space="0" w:color="auto"/>
            <w:right w:val="none" w:sz="0" w:space="0" w:color="auto"/>
          </w:divBdr>
        </w:div>
        <w:div w:id="134951843">
          <w:marLeft w:val="0"/>
          <w:marRight w:val="0"/>
          <w:marTop w:val="0"/>
          <w:marBottom w:val="0"/>
          <w:divBdr>
            <w:top w:val="none" w:sz="0" w:space="0" w:color="auto"/>
            <w:left w:val="none" w:sz="0" w:space="0" w:color="auto"/>
            <w:bottom w:val="none" w:sz="0" w:space="0" w:color="auto"/>
            <w:right w:val="none" w:sz="0" w:space="0" w:color="auto"/>
          </w:divBdr>
        </w:div>
        <w:div w:id="1679035623">
          <w:marLeft w:val="0"/>
          <w:marRight w:val="0"/>
          <w:marTop w:val="0"/>
          <w:marBottom w:val="0"/>
          <w:divBdr>
            <w:top w:val="none" w:sz="0" w:space="0" w:color="auto"/>
            <w:left w:val="none" w:sz="0" w:space="0" w:color="auto"/>
            <w:bottom w:val="none" w:sz="0" w:space="0" w:color="auto"/>
            <w:right w:val="none" w:sz="0" w:space="0" w:color="auto"/>
          </w:divBdr>
        </w:div>
        <w:div w:id="2104497203">
          <w:marLeft w:val="0"/>
          <w:marRight w:val="0"/>
          <w:marTop w:val="0"/>
          <w:marBottom w:val="0"/>
          <w:divBdr>
            <w:top w:val="none" w:sz="0" w:space="0" w:color="auto"/>
            <w:left w:val="none" w:sz="0" w:space="0" w:color="auto"/>
            <w:bottom w:val="none" w:sz="0" w:space="0" w:color="auto"/>
            <w:right w:val="none" w:sz="0" w:space="0" w:color="auto"/>
          </w:divBdr>
        </w:div>
      </w:divsChild>
    </w:div>
    <w:div w:id="389888871">
      <w:bodyDiv w:val="1"/>
      <w:marLeft w:val="0"/>
      <w:marRight w:val="0"/>
      <w:marTop w:val="0"/>
      <w:marBottom w:val="0"/>
      <w:divBdr>
        <w:top w:val="none" w:sz="0" w:space="0" w:color="auto"/>
        <w:left w:val="none" w:sz="0" w:space="0" w:color="auto"/>
        <w:bottom w:val="none" w:sz="0" w:space="0" w:color="auto"/>
        <w:right w:val="none" w:sz="0" w:space="0" w:color="auto"/>
      </w:divBdr>
    </w:div>
    <w:div w:id="401754312">
      <w:bodyDiv w:val="1"/>
      <w:marLeft w:val="0"/>
      <w:marRight w:val="0"/>
      <w:marTop w:val="0"/>
      <w:marBottom w:val="0"/>
      <w:divBdr>
        <w:top w:val="none" w:sz="0" w:space="0" w:color="auto"/>
        <w:left w:val="none" w:sz="0" w:space="0" w:color="auto"/>
        <w:bottom w:val="none" w:sz="0" w:space="0" w:color="auto"/>
        <w:right w:val="none" w:sz="0" w:space="0" w:color="auto"/>
      </w:divBdr>
    </w:div>
    <w:div w:id="428427317">
      <w:bodyDiv w:val="1"/>
      <w:marLeft w:val="0"/>
      <w:marRight w:val="0"/>
      <w:marTop w:val="0"/>
      <w:marBottom w:val="0"/>
      <w:divBdr>
        <w:top w:val="none" w:sz="0" w:space="0" w:color="auto"/>
        <w:left w:val="none" w:sz="0" w:space="0" w:color="auto"/>
        <w:bottom w:val="none" w:sz="0" w:space="0" w:color="auto"/>
        <w:right w:val="none" w:sz="0" w:space="0" w:color="auto"/>
      </w:divBdr>
    </w:div>
    <w:div w:id="43162963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8037483">
      <w:bodyDiv w:val="1"/>
      <w:marLeft w:val="0"/>
      <w:marRight w:val="0"/>
      <w:marTop w:val="0"/>
      <w:marBottom w:val="0"/>
      <w:divBdr>
        <w:top w:val="none" w:sz="0" w:space="0" w:color="auto"/>
        <w:left w:val="none" w:sz="0" w:space="0" w:color="auto"/>
        <w:bottom w:val="none" w:sz="0" w:space="0" w:color="auto"/>
        <w:right w:val="none" w:sz="0" w:space="0" w:color="auto"/>
      </w:divBdr>
    </w:div>
    <w:div w:id="481121835">
      <w:bodyDiv w:val="1"/>
      <w:marLeft w:val="0"/>
      <w:marRight w:val="0"/>
      <w:marTop w:val="0"/>
      <w:marBottom w:val="0"/>
      <w:divBdr>
        <w:top w:val="none" w:sz="0" w:space="0" w:color="auto"/>
        <w:left w:val="none" w:sz="0" w:space="0" w:color="auto"/>
        <w:bottom w:val="none" w:sz="0" w:space="0" w:color="auto"/>
        <w:right w:val="none" w:sz="0" w:space="0" w:color="auto"/>
      </w:divBdr>
    </w:div>
    <w:div w:id="488909904">
      <w:bodyDiv w:val="1"/>
      <w:marLeft w:val="0"/>
      <w:marRight w:val="0"/>
      <w:marTop w:val="0"/>
      <w:marBottom w:val="0"/>
      <w:divBdr>
        <w:top w:val="none" w:sz="0" w:space="0" w:color="auto"/>
        <w:left w:val="none" w:sz="0" w:space="0" w:color="auto"/>
        <w:bottom w:val="none" w:sz="0" w:space="0" w:color="auto"/>
        <w:right w:val="none" w:sz="0" w:space="0" w:color="auto"/>
      </w:divBdr>
    </w:div>
    <w:div w:id="492914221">
      <w:bodyDiv w:val="1"/>
      <w:marLeft w:val="0"/>
      <w:marRight w:val="0"/>
      <w:marTop w:val="0"/>
      <w:marBottom w:val="0"/>
      <w:divBdr>
        <w:top w:val="none" w:sz="0" w:space="0" w:color="auto"/>
        <w:left w:val="none" w:sz="0" w:space="0" w:color="auto"/>
        <w:bottom w:val="none" w:sz="0" w:space="0" w:color="auto"/>
        <w:right w:val="none" w:sz="0" w:space="0" w:color="auto"/>
      </w:divBdr>
    </w:div>
    <w:div w:id="493956693">
      <w:bodyDiv w:val="1"/>
      <w:marLeft w:val="0"/>
      <w:marRight w:val="0"/>
      <w:marTop w:val="0"/>
      <w:marBottom w:val="0"/>
      <w:divBdr>
        <w:top w:val="none" w:sz="0" w:space="0" w:color="auto"/>
        <w:left w:val="none" w:sz="0" w:space="0" w:color="auto"/>
        <w:bottom w:val="none" w:sz="0" w:space="0" w:color="auto"/>
        <w:right w:val="none" w:sz="0" w:space="0" w:color="auto"/>
      </w:divBdr>
    </w:div>
    <w:div w:id="499275628">
      <w:bodyDiv w:val="1"/>
      <w:marLeft w:val="0"/>
      <w:marRight w:val="0"/>
      <w:marTop w:val="0"/>
      <w:marBottom w:val="0"/>
      <w:divBdr>
        <w:top w:val="none" w:sz="0" w:space="0" w:color="auto"/>
        <w:left w:val="none" w:sz="0" w:space="0" w:color="auto"/>
        <w:bottom w:val="none" w:sz="0" w:space="0" w:color="auto"/>
        <w:right w:val="none" w:sz="0" w:space="0" w:color="auto"/>
      </w:divBdr>
    </w:div>
    <w:div w:id="508525480">
      <w:bodyDiv w:val="1"/>
      <w:marLeft w:val="0"/>
      <w:marRight w:val="0"/>
      <w:marTop w:val="0"/>
      <w:marBottom w:val="0"/>
      <w:divBdr>
        <w:top w:val="none" w:sz="0" w:space="0" w:color="auto"/>
        <w:left w:val="none" w:sz="0" w:space="0" w:color="auto"/>
        <w:bottom w:val="none" w:sz="0" w:space="0" w:color="auto"/>
        <w:right w:val="none" w:sz="0" w:space="0" w:color="auto"/>
      </w:divBdr>
    </w:div>
    <w:div w:id="518930816">
      <w:bodyDiv w:val="1"/>
      <w:marLeft w:val="0"/>
      <w:marRight w:val="0"/>
      <w:marTop w:val="0"/>
      <w:marBottom w:val="0"/>
      <w:divBdr>
        <w:top w:val="none" w:sz="0" w:space="0" w:color="auto"/>
        <w:left w:val="none" w:sz="0" w:space="0" w:color="auto"/>
        <w:bottom w:val="none" w:sz="0" w:space="0" w:color="auto"/>
        <w:right w:val="none" w:sz="0" w:space="0" w:color="auto"/>
      </w:divBdr>
    </w:div>
    <w:div w:id="524713470">
      <w:bodyDiv w:val="1"/>
      <w:marLeft w:val="0"/>
      <w:marRight w:val="0"/>
      <w:marTop w:val="0"/>
      <w:marBottom w:val="0"/>
      <w:divBdr>
        <w:top w:val="none" w:sz="0" w:space="0" w:color="auto"/>
        <w:left w:val="none" w:sz="0" w:space="0" w:color="auto"/>
        <w:bottom w:val="none" w:sz="0" w:space="0" w:color="auto"/>
        <w:right w:val="none" w:sz="0" w:space="0" w:color="auto"/>
      </w:divBdr>
    </w:div>
    <w:div w:id="528298752">
      <w:bodyDiv w:val="1"/>
      <w:marLeft w:val="0"/>
      <w:marRight w:val="0"/>
      <w:marTop w:val="0"/>
      <w:marBottom w:val="0"/>
      <w:divBdr>
        <w:top w:val="none" w:sz="0" w:space="0" w:color="auto"/>
        <w:left w:val="none" w:sz="0" w:space="0" w:color="auto"/>
        <w:bottom w:val="none" w:sz="0" w:space="0" w:color="auto"/>
        <w:right w:val="none" w:sz="0" w:space="0" w:color="auto"/>
      </w:divBdr>
    </w:div>
    <w:div w:id="569534707">
      <w:bodyDiv w:val="1"/>
      <w:marLeft w:val="0"/>
      <w:marRight w:val="0"/>
      <w:marTop w:val="0"/>
      <w:marBottom w:val="0"/>
      <w:divBdr>
        <w:top w:val="none" w:sz="0" w:space="0" w:color="auto"/>
        <w:left w:val="none" w:sz="0" w:space="0" w:color="auto"/>
        <w:bottom w:val="none" w:sz="0" w:space="0" w:color="auto"/>
        <w:right w:val="none" w:sz="0" w:space="0" w:color="auto"/>
      </w:divBdr>
    </w:div>
    <w:div w:id="569652643">
      <w:bodyDiv w:val="1"/>
      <w:marLeft w:val="0"/>
      <w:marRight w:val="0"/>
      <w:marTop w:val="0"/>
      <w:marBottom w:val="0"/>
      <w:divBdr>
        <w:top w:val="none" w:sz="0" w:space="0" w:color="auto"/>
        <w:left w:val="none" w:sz="0" w:space="0" w:color="auto"/>
        <w:bottom w:val="none" w:sz="0" w:space="0" w:color="auto"/>
        <w:right w:val="none" w:sz="0" w:space="0" w:color="auto"/>
      </w:divBdr>
    </w:div>
    <w:div w:id="599607573">
      <w:bodyDiv w:val="1"/>
      <w:marLeft w:val="0"/>
      <w:marRight w:val="0"/>
      <w:marTop w:val="0"/>
      <w:marBottom w:val="0"/>
      <w:divBdr>
        <w:top w:val="none" w:sz="0" w:space="0" w:color="auto"/>
        <w:left w:val="none" w:sz="0" w:space="0" w:color="auto"/>
        <w:bottom w:val="none" w:sz="0" w:space="0" w:color="auto"/>
        <w:right w:val="none" w:sz="0" w:space="0" w:color="auto"/>
      </w:divBdr>
    </w:div>
    <w:div w:id="602691643">
      <w:bodyDiv w:val="1"/>
      <w:marLeft w:val="0"/>
      <w:marRight w:val="0"/>
      <w:marTop w:val="0"/>
      <w:marBottom w:val="0"/>
      <w:divBdr>
        <w:top w:val="none" w:sz="0" w:space="0" w:color="auto"/>
        <w:left w:val="none" w:sz="0" w:space="0" w:color="auto"/>
        <w:bottom w:val="none" w:sz="0" w:space="0" w:color="auto"/>
        <w:right w:val="none" w:sz="0" w:space="0" w:color="auto"/>
      </w:divBdr>
    </w:div>
    <w:div w:id="611714523">
      <w:bodyDiv w:val="1"/>
      <w:marLeft w:val="0"/>
      <w:marRight w:val="0"/>
      <w:marTop w:val="0"/>
      <w:marBottom w:val="0"/>
      <w:divBdr>
        <w:top w:val="none" w:sz="0" w:space="0" w:color="auto"/>
        <w:left w:val="none" w:sz="0" w:space="0" w:color="auto"/>
        <w:bottom w:val="none" w:sz="0" w:space="0" w:color="auto"/>
        <w:right w:val="none" w:sz="0" w:space="0" w:color="auto"/>
      </w:divBdr>
    </w:div>
    <w:div w:id="616789278">
      <w:bodyDiv w:val="1"/>
      <w:marLeft w:val="0"/>
      <w:marRight w:val="0"/>
      <w:marTop w:val="0"/>
      <w:marBottom w:val="0"/>
      <w:divBdr>
        <w:top w:val="none" w:sz="0" w:space="0" w:color="auto"/>
        <w:left w:val="none" w:sz="0" w:space="0" w:color="auto"/>
        <w:bottom w:val="none" w:sz="0" w:space="0" w:color="auto"/>
        <w:right w:val="none" w:sz="0" w:space="0" w:color="auto"/>
      </w:divBdr>
    </w:div>
    <w:div w:id="636030603">
      <w:bodyDiv w:val="1"/>
      <w:marLeft w:val="0"/>
      <w:marRight w:val="0"/>
      <w:marTop w:val="0"/>
      <w:marBottom w:val="0"/>
      <w:divBdr>
        <w:top w:val="none" w:sz="0" w:space="0" w:color="auto"/>
        <w:left w:val="none" w:sz="0" w:space="0" w:color="auto"/>
        <w:bottom w:val="none" w:sz="0" w:space="0" w:color="auto"/>
        <w:right w:val="none" w:sz="0" w:space="0" w:color="auto"/>
      </w:divBdr>
    </w:div>
    <w:div w:id="646324333">
      <w:bodyDiv w:val="1"/>
      <w:marLeft w:val="0"/>
      <w:marRight w:val="0"/>
      <w:marTop w:val="0"/>
      <w:marBottom w:val="0"/>
      <w:divBdr>
        <w:top w:val="none" w:sz="0" w:space="0" w:color="auto"/>
        <w:left w:val="none" w:sz="0" w:space="0" w:color="auto"/>
        <w:bottom w:val="none" w:sz="0" w:space="0" w:color="auto"/>
        <w:right w:val="none" w:sz="0" w:space="0" w:color="auto"/>
      </w:divBdr>
    </w:div>
    <w:div w:id="651372925">
      <w:bodyDiv w:val="1"/>
      <w:marLeft w:val="0"/>
      <w:marRight w:val="0"/>
      <w:marTop w:val="0"/>
      <w:marBottom w:val="0"/>
      <w:divBdr>
        <w:top w:val="none" w:sz="0" w:space="0" w:color="auto"/>
        <w:left w:val="none" w:sz="0" w:space="0" w:color="auto"/>
        <w:bottom w:val="none" w:sz="0" w:space="0" w:color="auto"/>
        <w:right w:val="none" w:sz="0" w:space="0" w:color="auto"/>
      </w:divBdr>
    </w:div>
    <w:div w:id="656615874">
      <w:bodyDiv w:val="1"/>
      <w:marLeft w:val="0"/>
      <w:marRight w:val="0"/>
      <w:marTop w:val="0"/>
      <w:marBottom w:val="0"/>
      <w:divBdr>
        <w:top w:val="none" w:sz="0" w:space="0" w:color="auto"/>
        <w:left w:val="none" w:sz="0" w:space="0" w:color="auto"/>
        <w:bottom w:val="none" w:sz="0" w:space="0" w:color="auto"/>
        <w:right w:val="none" w:sz="0" w:space="0" w:color="auto"/>
      </w:divBdr>
    </w:div>
    <w:div w:id="656689778">
      <w:bodyDiv w:val="1"/>
      <w:marLeft w:val="0"/>
      <w:marRight w:val="0"/>
      <w:marTop w:val="0"/>
      <w:marBottom w:val="0"/>
      <w:divBdr>
        <w:top w:val="none" w:sz="0" w:space="0" w:color="auto"/>
        <w:left w:val="none" w:sz="0" w:space="0" w:color="auto"/>
        <w:bottom w:val="none" w:sz="0" w:space="0" w:color="auto"/>
        <w:right w:val="none" w:sz="0" w:space="0" w:color="auto"/>
      </w:divBdr>
    </w:div>
    <w:div w:id="660281247">
      <w:bodyDiv w:val="1"/>
      <w:marLeft w:val="0"/>
      <w:marRight w:val="0"/>
      <w:marTop w:val="0"/>
      <w:marBottom w:val="0"/>
      <w:divBdr>
        <w:top w:val="none" w:sz="0" w:space="0" w:color="auto"/>
        <w:left w:val="none" w:sz="0" w:space="0" w:color="auto"/>
        <w:bottom w:val="none" w:sz="0" w:space="0" w:color="auto"/>
        <w:right w:val="none" w:sz="0" w:space="0" w:color="auto"/>
      </w:divBdr>
    </w:div>
    <w:div w:id="665547499">
      <w:bodyDiv w:val="1"/>
      <w:marLeft w:val="0"/>
      <w:marRight w:val="0"/>
      <w:marTop w:val="0"/>
      <w:marBottom w:val="0"/>
      <w:divBdr>
        <w:top w:val="none" w:sz="0" w:space="0" w:color="auto"/>
        <w:left w:val="none" w:sz="0" w:space="0" w:color="auto"/>
        <w:bottom w:val="none" w:sz="0" w:space="0" w:color="auto"/>
        <w:right w:val="none" w:sz="0" w:space="0" w:color="auto"/>
      </w:divBdr>
    </w:div>
    <w:div w:id="669142574">
      <w:bodyDiv w:val="1"/>
      <w:marLeft w:val="0"/>
      <w:marRight w:val="0"/>
      <w:marTop w:val="0"/>
      <w:marBottom w:val="0"/>
      <w:divBdr>
        <w:top w:val="none" w:sz="0" w:space="0" w:color="auto"/>
        <w:left w:val="none" w:sz="0" w:space="0" w:color="auto"/>
        <w:bottom w:val="none" w:sz="0" w:space="0" w:color="auto"/>
        <w:right w:val="none" w:sz="0" w:space="0" w:color="auto"/>
      </w:divBdr>
    </w:div>
    <w:div w:id="670723656">
      <w:bodyDiv w:val="1"/>
      <w:marLeft w:val="0"/>
      <w:marRight w:val="0"/>
      <w:marTop w:val="0"/>
      <w:marBottom w:val="0"/>
      <w:divBdr>
        <w:top w:val="none" w:sz="0" w:space="0" w:color="auto"/>
        <w:left w:val="none" w:sz="0" w:space="0" w:color="auto"/>
        <w:bottom w:val="none" w:sz="0" w:space="0" w:color="auto"/>
        <w:right w:val="none" w:sz="0" w:space="0" w:color="auto"/>
      </w:divBdr>
    </w:div>
    <w:div w:id="682321915">
      <w:bodyDiv w:val="1"/>
      <w:marLeft w:val="0"/>
      <w:marRight w:val="0"/>
      <w:marTop w:val="0"/>
      <w:marBottom w:val="0"/>
      <w:divBdr>
        <w:top w:val="none" w:sz="0" w:space="0" w:color="auto"/>
        <w:left w:val="none" w:sz="0" w:space="0" w:color="auto"/>
        <w:bottom w:val="none" w:sz="0" w:space="0" w:color="auto"/>
        <w:right w:val="none" w:sz="0" w:space="0" w:color="auto"/>
      </w:divBdr>
    </w:div>
    <w:div w:id="719667569">
      <w:bodyDiv w:val="1"/>
      <w:marLeft w:val="0"/>
      <w:marRight w:val="0"/>
      <w:marTop w:val="0"/>
      <w:marBottom w:val="0"/>
      <w:divBdr>
        <w:top w:val="none" w:sz="0" w:space="0" w:color="auto"/>
        <w:left w:val="none" w:sz="0" w:space="0" w:color="auto"/>
        <w:bottom w:val="none" w:sz="0" w:space="0" w:color="auto"/>
        <w:right w:val="none" w:sz="0" w:space="0" w:color="auto"/>
      </w:divBdr>
    </w:div>
    <w:div w:id="741223420">
      <w:bodyDiv w:val="1"/>
      <w:marLeft w:val="0"/>
      <w:marRight w:val="0"/>
      <w:marTop w:val="0"/>
      <w:marBottom w:val="0"/>
      <w:divBdr>
        <w:top w:val="none" w:sz="0" w:space="0" w:color="auto"/>
        <w:left w:val="none" w:sz="0" w:space="0" w:color="auto"/>
        <w:bottom w:val="none" w:sz="0" w:space="0" w:color="auto"/>
        <w:right w:val="none" w:sz="0" w:space="0" w:color="auto"/>
      </w:divBdr>
    </w:div>
    <w:div w:id="741682305">
      <w:bodyDiv w:val="1"/>
      <w:marLeft w:val="0"/>
      <w:marRight w:val="0"/>
      <w:marTop w:val="0"/>
      <w:marBottom w:val="0"/>
      <w:divBdr>
        <w:top w:val="none" w:sz="0" w:space="0" w:color="auto"/>
        <w:left w:val="none" w:sz="0" w:space="0" w:color="auto"/>
        <w:bottom w:val="none" w:sz="0" w:space="0" w:color="auto"/>
        <w:right w:val="none" w:sz="0" w:space="0" w:color="auto"/>
      </w:divBdr>
    </w:div>
    <w:div w:id="772357291">
      <w:bodyDiv w:val="1"/>
      <w:marLeft w:val="0"/>
      <w:marRight w:val="0"/>
      <w:marTop w:val="0"/>
      <w:marBottom w:val="0"/>
      <w:divBdr>
        <w:top w:val="none" w:sz="0" w:space="0" w:color="auto"/>
        <w:left w:val="none" w:sz="0" w:space="0" w:color="auto"/>
        <w:bottom w:val="none" w:sz="0" w:space="0" w:color="auto"/>
        <w:right w:val="none" w:sz="0" w:space="0" w:color="auto"/>
      </w:divBdr>
    </w:div>
    <w:div w:id="778335070">
      <w:bodyDiv w:val="1"/>
      <w:marLeft w:val="0"/>
      <w:marRight w:val="0"/>
      <w:marTop w:val="0"/>
      <w:marBottom w:val="0"/>
      <w:divBdr>
        <w:top w:val="none" w:sz="0" w:space="0" w:color="auto"/>
        <w:left w:val="none" w:sz="0" w:space="0" w:color="auto"/>
        <w:bottom w:val="none" w:sz="0" w:space="0" w:color="auto"/>
        <w:right w:val="none" w:sz="0" w:space="0" w:color="auto"/>
      </w:divBdr>
    </w:div>
    <w:div w:id="783117208">
      <w:bodyDiv w:val="1"/>
      <w:marLeft w:val="0"/>
      <w:marRight w:val="0"/>
      <w:marTop w:val="0"/>
      <w:marBottom w:val="0"/>
      <w:divBdr>
        <w:top w:val="none" w:sz="0" w:space="0" w:color="auto"/>
        <w:left w:val="none" w:sz="0" w:space="0" w:color="auto"/>
        <w:bottom w:val="none" w:sz="0" w:space="0" w:color="auto"/>
        <w:right w:val="none" w:sz="0" w:space="0" w:color="auto"/>
      </w:divBdr>
    </w:div>
    <w:div w:id="798307085">
      <w:bodyDiv w:val="1"/>
      <w:marLeft w:val="0"/>
      <w:marRight w:val="0"/>
      <w:marTop w:val="0"/>
      <w:marBottom w:val="0"/>
      <w:divBdr>
        <w:top w:val="none" w:sz="0" w:space="0" w:color="auto"/>
        <w:left w:val="none" w:sz="0" w:space="0" w:color="auto"/>
        <w:bottom w:val="none" w:sz="0" w:space="0" w:color="auto"/>
        <w:right w:val="none" w:sz="0" w:space="0" w:color="auto"/>
      </w:divBdr>
    </w:div>
    <w:div w:id="807279559">
      <w:bodyDiv w:val="1"/>
      <w:marLeft w:val="0"/>
      <w:marRight w:val="0"/>
      <w:marTop w:val="0"/>
      <w:marBottom w:val="0"/>
      <w:divBdr>
        <w:top w:val="none" w:sz="0" w:space="0" w:color="auto"/>
        <w:left w:val="none" w:sz="0" w:space="0" w:color="auto"/>
        <w:bottom w:val="none" w:sz="0" w:space="0" w:color="auto"/>
        <w:right w:val="none" w:sz="0" w:space="0" w:color="auto"/>
      </w:divBdr>
    </w:div>
    <w:div w:id="807818115">
      <w:bodyDiv w:val="1"/>
      <w:marLeft w:val="0"/>
      <w:marRight w:val="0"/>
      <w:marTop w:val="0"/>
      <w:marBottom w:val="0"/>
      <w:divBdr>
        <w:top w:val="none" w:sz="0" w:space="0" w:color="auto"/>
        <w:left w:val="none" w:sz="0" w:space="0" w:color="auto"/>
        <w:bottom w:val="none" w:sz="0" w:space="0" w:color="auto"/>
        <w:right w:val="none" w:sz="0" w:space="0" w:color="auto"/>
      </w:divBdr>
    </w:div>
    <w:div w:id="816147486">
      <w:bodyDiv w:val="1"/>
      <w:marLeft w:val="0"/>
      <w:marRight w:val="0"/>
      <w:marTop w:val="0"/>
      <w:marBottom w:val="0"/>
      <w:divBdr>
        <w:top w:val="none" w:sz="0" w:space="0" w:color="auto"/>
        <w:left w:val="none" w:sz="0" w:space="0" w:color="auto"/>
        <w:bottom w:val="none" w:sz="0" w:space="0" w:color="auto"/>
        <w:right w:val="none" w:sz="0" w:space="0" w:color="auto"/>
      </w:divBdr>
    </w:div>
    <w:div w:id="837580378">
      <w:bodyDiv w:val="1"/>
      <w:marLeft w:val="0"/>
      <w:marRight w:val="0"/>
      <w:marTop w:val="0"/>
      <w:marBottom w:val="0"/>
      <w:divBdr>
        <w:top w:val="none" w:sz="0" w:space="0" w:color="auto"/>
        <w:left w:val="none" w:sz="0" w:space="0" w:color="auto"/>
        <w:bottom w:val="none" w:sz="0" w:space="0" w:color="auto"/>
        <w:right w:val="none" w:sz="0" w:space="0" w:color="auto"/>
      </w:divBdr>
    </w:div>
    <w:div w:id="849493981">
      <w:bodyDiv w:val="1"/>
      <w:marLeft w:val="0"/>
      <w:marRight w:val="0"/>
      <w:marTop w:val="0"/>
      <w:marBottom w:val="0"/>
      <w:divBdr>
        <w:top w:val="none" w:sz="0" w:space="0" w:color="auto"/>
        <w:left w:val="none" w:sz="0" w:space="0" w:color="auto"/>
        <w:bottom w:val="none" w:sz="0" w:space="0" w:color="auto"/>
        <w:right w:val="none" w:sz="0" w:space="0" w:color="auto"/>
      </w:divBdr>
    </w:div>
    <w:div w:id="869224612">
      <w:bodyDiv w:val="1"/>
      <w:marLeft w:val="0"/>
      <w:marRight w:val="0"/>
      <w:marTop w:val="0"/>
      <w:marBottom w:val="0"/>
      <w:divBdr>
        <w:top w:val="none" w:sz="0" w:space="0" w:color="auto"/>
        <w:left w:val="none" w:sz="0" w:space="0" w:color="auto"/>
        <w:bottom w:val="none" w:sz="0" w:space="0" w:color="auto"/>
        <w:right w:val="none" w:sz="0" w:space="0" w:color="auto"/>
      </w:divBdr>
    </w:div>
    <w:div w:id="906066040">
      <w:bodyDiv w:val="1"/>
      <w:marLeft w:val="0"/>
      <w:marRight w:val="0"/>
      <w:marTop w:val="0"/>
      <w:marBottom w:val="0"/>
      <w:divBdr>
        <w:top w:val="none" w:sz="0" w:space="0" w:color="auto"/>
        <w:left w:val="none" w:sz="0" w:space="0" w:color="auto"/>
        <w:bottom w:val="none" w:sz="0" w:space="0" w:color="auto"/>
        <w:right w:val="none" w:sz="0" w:space="0" w:color="auto"/>
      </w:divBdr>
    </w:div>
    <w:div w:id="910388048">
      <w:bodyDiv w:val="1"/>
      <w:marLeft w:val="0"/>
      <w:marRight w:val="0"/>
      <w:marTop w:val="0"/>
      <w:marBottom w:val="0"/>
      <w:divBdr>
        <w:top w:val="none" w:sz="0" w:space="0" w:color="auto"/>
        <w:left w:val="none" w:sz="0" w:space="0" w:color="auto"/>
        <w:bottom w:val="none" w:sz="0" w:space="0" w:color="auto"/>
        <w:right w:val="none" w:sz="0" w:space="0" w:color="auto"/>
      </w:divBdr>
    </w:div>
    <w:div w:id="910627605">
      <w:bodyDiv w:val="1"/>
      <w:marLeft w:val="0"/>
      <w:marRight w:val="0"/>
      <w:marTop w:val="0"/>
      <w:marBottom w:val="0"/>
      <w:divBdr>
        <w:top w:val="none" w:sz="0" w:space="0" w:color="auto"/>
        <w:left w:val="none" w:sz="0" w:space="0" w:color="auto"/>
        <w:bottom w:val="none" w:sz="0" w:space="0" w:color="auto"/>
        <w:right w:val="none" w:sz="0" w:space="0" w:color="auto"/>
      </w:divBdr>
    </w:div>
    <w:div w:id="912204702">
      <w:bodyDiv w:val="1"/>
      <w:marLeft w:val="0"/>
      <w:marRight w:val="0"/>
      <w:marTop w:val="0"/>
      <w:marBottom w:val="0"/>
      <w:divBdr>
        <w:top w:val="none" w:sz="0" w:space="0" w:color="auto"/>
        <w:left w:val="none" w:sz="0" w:space="0" w:color="auto"/>
        <w:bottom w:val="none" w:sz="0" w:space="0" w:color="auto"/>
        <w:right w:val="none" w:sz="0" w:space="0" w:color="auto"/>
      </w:divBdr>
    </w:div>
    <w:div w:id="916865239">
      <w:bodyDiv w:val="1"/>
      <w:marLeft w:val="0"/>
      <w:marRight w:val="0"/>
      <w:marTop w:val="0"/>
      <w:marBottom w:val="0"/>
      <w:divBdr>
        <w:top w:val="none" w:sz="0" w:space="0" w:color="auto"/>
        <w:left w:val="none" w:sz="0" w:space="0" w:color="auto"/>
        <w:bottom w:val="none" w:sz="0" w:space="0" w:color="auto"/>
        <w:right w:val="none" w:sz="0" w:space="0" w:color="auto"/>
      </w:divBdr>
    </w:div>
    <w:div w:id="919755118">
      <w:bodyDiv w:val="1"/>
      <w:marLeft w:val="0"/>
      <w:marRight w:val="0"/>
      <w:marTop w:val="0"/>
      <w:marBottom w:val="0"/>
      <w:divBdr>
        <w:top w:val="none" w:sz="0" w:space="0" w:color="auto"/>
        <w:left w:val="none" w:sz="0" w:space="0" w:color="auto"/>
        <w:bottom w:val="none" w:sz="0" w:space="0" w:color="auto"/>
        <w:right w:val="none" w:sz="0" w:space="0" w:color="auto"/>
      </w:divBdr>
    </w:div>
    <w:div w:id="931671499">
      <w:bodyDiv w:val="1"/>
      <w:marLeft w:val="0"/>
      <w:marRight w:val="0"/>
      <w:marTop w:val="0"/>
      <w:marBottom w:val="0"/>
      <w:divBdr>
        <w:top w:val="none" w:sz="0" w:space="0" w:color="auto"/>
        <w:left w:val="none" w:sz="0" w:space="0" w:color="auto"/>
        <w:bottom w:val="none" w:sz="0" w:space="0" w:color="auto"/>
        <w:right w:val="none" w:sz="0" w:space="0" w:color="auto"/>
      </w:divBdr>
    </w:div>
    <w:div w:id="936908197">
      <w:bodyDiv w:val="1"/>
      <w:marLeft w:val="0"/>
      <w:marRight w:val="0"/>
      <w:marTop w:val="0"/>
      <w:marBottom w:val="0"/>
      <w:divBdr>
        <w:top w:val="none" w:sz="0" w:space="0" w:color="auto"/>
        <w:left w:val="none" w:sz="0" w:space="0" w:color="auto"/>
        <w:bottom w:val="none" w:sz="0" w:space="0" w:color="auto"/>
        <w:right w:val="none" w:sz="0" w:space="0" w:color="auto"/>
      </w:divBdr>
    </w:div>
    <w:div w:id="944847116">
      <w:bodyDiv w:val="1"/>
      <w:marLeft w:val="0"/>
      <w:marRight w:val="0"/>
      <w:marTop w:val="0"/>
      <w:marBottom w:val="0"/>
      <w:divBdr>
        <w:top w:val="none" w:sz="0" w:space="0" w:color="auto"/>
        <w:left w:val="none" w:sz="0" w:space="0" w:color="auto"/>
        <w:bottom w:val="none" w:sz="0" w:space="0" w:color="auto"/>
        <w:right w:val="none" w:sz="0" w:space="0" w:color="auto"/>
      </w:divBdr>
    </w:div>
    <w:div w:id="966736305">
      <w:bodyDiv w:val="1"/>
      <w:marLeft w:val="0"/>
      <w:marRight w:val="0"/>
      <w:marTop w:val="0"/>
      <w:marBottom w:val="0"/>
      <w:divBdr>
        <w:top w:val="none" w:sz="0" w:space="0" w:color="auto"/>
        <w:left w:val="none" w:sz="0" w:space="0" w:color="auto"/>
        <w:bottom w:val="none" w:sz="0" w:space="0" w:color="auto"/>
        <w:right w:val="none" w:sz="0" w:space="0" w:color="auto"/>
      </w:divBdr>
    </w:div>
    <w:div w:id="969094996">
      <w:bodyDiv w:val="1"/>
      <w:marLeft w:val="0"/>
      <w:marRight w:val="0"/>
      <w:marTop w:val="0"/>
      <w:marBottom w:val="0"/>
      <w:divBdr>
        <w:top w:val="none" w:sz="0" w:space="0" w:color="auto"/>
        <w:left w:val="none" w:sz="0" w:space="0" w:color="auto"/>
        <w:bottom w:val="none" w:sz="0" w:space="0" w:color="auto"/>
        <w:right w:val="none" w:sz="0" w:space="0" w:color="auto"/>
      </w:divBdr>
    </w:div>
    <w:div w:id="972755944">
      <w:bodyDiv w:val="1"/>
      <w:marLeft w:val="0"/>
      <w:marRight w:val="0"/>
      <w:marTop w:val="0"/>
      <w:marBottom w:val="0"/>
      <w:divBdr>
        <w:top w:val="none" w:sz="0" w:space="0" w:color="auto"/>
        <w:left w:val="none" w:sz="0" w:space="0" w:color="auto"/>
        <w:bottom w:val="none" w:sz="0" w:space="0" w:color="auto"/>
        <w:right w:val="none" w:sz="0" w:space="0" w:color="auto"/>
      </w:divBdr>
    </w:div>
    <w:div w:id="981471686">
      <w:bodyDiv w:val="1"/>
      <w:marLeft w:val="0"/>
      <w:marRight w:val="0"/>
      <w:marTop w:val="0"/>
      <w:marBottom w:val="0"/>
      <w:divBdr>
        <w:top w:val="none" w:sz="0" w:space="0" w:color="auto"/>
        <w:left w:val="none" w:sz="0" w:space="0" w:color="auto"/>
        <w:bottom w:val="none" w:sz="0" w:space="0" w:color="auto"/>
        <w:right w:val="none" w:sz="0" w:space="0" w:color="auto"/>
      </w:divBdr>
    </w:div>
    <w:div w:id="986325581">
      <w:bodyDiv w:val="1"/>
      <w:marLeft w:val="0"/>
      <w:marRight w:val="0"/>
      <w:marTop w:val="0"/>
      <w:marBottom w:val="0"/>
      <w:divBdr>
        <w:top w:val="none" w:sz="0" w:space="0" w:color="auto"/>
        <w:left w:val="none" w:sz="0" w:space="0" w:color="auto"/>
        <w:bottom w:val="none" w:sz="0" w:space="0" w:color="auto"/>
        <w:right w:val="none" w:sz="0" w:space="0" w:color="auto"/>
      </w:divBdr>
    </w:div>
    <w:div w:id="995643699">
      <w:bodyDiv w:val="1"/>
      <w:marLeft w:val="0"/>
      <w:marRight w:val="0"/>
      <w:marTop w:val="0"/>
      <w:marBottom w:val="0"/>
      <w:divBdr>
        <w:top w:val="none" w:sz="0" w:space="0" w:color="auto"/>
        <w:left w:val="none" w:sz="0" w:space="0" w:color="auto"/>
        <w:bottom w:val="none" w:sz="0" w:space="0" w:color="auto"/>
        <w:right w:val="none" w:sz="0" w:space="0" w:color="auto"/>
      </w:divBdr>
    </w:div>
    <w:div w:id="1001083648">
      <w:bodyDiv w:val="1"/>
      <w:marLeft w:val="0"/>
      <w:marRight w:val="0"/>
      <w:marTop w:val="0"/>
      <w:marBottom w:val="0"/>
      <w:divBdr>
        <w:top w:val="none" w:sz="0" w:space="0" w:color="auto"/>
        <w:left w:val="none" w:sz="0" w:space="0" w:color="auto"/>
        <w:bottom w:val="none" w:sz="0" w:space="0" w:color="auto"/>
        <w:right w:val="none" w:sz="0" w:space="0" w:color="auto"/>
      </w:divBdr>
    </w:div>
    <w:div w:id="1016035110">
      <w:bodyDiv w:val="1"/>
      <w:marLeft w:val="0"/>
      <w:marRight w:val="0"/>
      <w:marTop w:val="0"/>
      <w:marBottom w:val="0"/>
      <w:divBdr>
        <w:top w:val="none" w:sz="0" w:space="0" w:color="auto"/>
        <w:left w:val="none" w:sz="0" w:space="0" w:color="auto"/>
        <w:bottom w:val="none" w:sz="0" w:space="0" w:color="auto"/>
        <w:right w:val="none" w:sz="0" w:space="0" w:color="auto"/>
      </w:divBdr>
    </w:div>
    <w:div w:id="1026248254">
      <w:bodyDiv w:val="1"/>
      <w:marLeft w:val="0"/>
      <w:marRight w:val="0"/>
      <w:marTop w:val="0"/>
      <w:marBottom w:val="0"/>
      <w:divBdr>
        <w:top w:val="none" w:sz="0" w:space="0" w:color="auto"/>
        <w:left w:val="none" w:sz="0" w:space="0" w:color="auto"/>
        <w:bottom w:val="none" w:sz="0" w:space="0" w:color="auto"/>
        <w:right w:val="none" w:sz="0" w:space="0" w:color="auto"/>
      </w:divBdr>
    </w:div>
    <w:div w:id="1029069451">
      <w:bodyDiv w:val="1"/>
      <w:marLeft w:val="0"/>
      <w:marRight w:val="0"/>
      <w:marTop w:val="0"/>
      <w:marBottom w:val="0"/>
      <w:divBdr>
        <w:top w:val="none" w:sz="0" w:space="0" w:color="auto"/>
        <w:left w:val="none" w:sz="0" w:space="0" w:color="auto"/>
        <w:bottom w:val="none" w:sz="0" w:space="0" w:color="auto"/>
        <w:right w:val="none" w:sz="0" w:space="0" w:color="auto"/>
      </w:divBdr>
    </w:div>
    <w:div w:id="1053502995">
      <w:bodyDiv w:val="1"/>
      <w:marLeft w:val="0"/>
      <w:marRight w:val="0"/>
      <w:marTop w:val="0"/>
      <w:marBottom w:val="0"/>
      <w:divBdr>
        <w:top w:val="none" w:sz="0" w:space="0" w:color="auto"/>
        <w:left w:val="none" w:sz="0" w:space="0" w:color="auto"/>
        <w:bottom w:val="none" w:sz="0" w:space="0" w:color="auto"/>
        <w:right w:val="none" w:sz="0" w:space="0" w:color="auto"/>
      </w:divBdr>
    </w:div>
    <w:div w:id="1069889019">
      <w:bodyDiv w:val="1"/>
      <w:marLeft w:val="0"/>
      <w:marRight w:val="0"/>
      <w:marTop w:val="0"/>
      <w:marBottom w:val="0"/>
      <w:divBdr>
        <w:top w:val="none" w:sz="0" w:space="0" w:color="auto"/>
        <w:left w:val="none" w:sz="0" w:space="0" w:color="auto"/>
        <w:bottom w:val="none" w:sz="0" w:space="0" w:color="auto"/>
        <w:right w:val="none" w:sz="0" w:space="0" w:color="auto"/>
      </w:divBdr>
    </w:div>
    <w:div w:id="1077744298">
      <w:bodyDiv w:val="1"/>
      <w:marLeft w:val="0"/>
      <w:marRight w:val="0"/>
      <w:marTop w:val="0"/>
      <w:marBottom w:val="0"/>
      <w:divBdr>
        <w:top w:val="none" w:sz="0" w:space="0" w:color="auto"/>
        <w:left w:val="none" w:sz="0" w:space="0" w:color="auto"/>
        <w:bottom w:val="none" w:sz="0" w:space="0" w:color="auto"/>
        <w:right w:val="none" w:sz="0" w:space="0" w:color="auto"/>
      </w:divBdr>
    </w:div>
    <w:div w:id="1088119391">
      <w:bodyDiv w:val="1"/>
      <w:marLeft w:val="0"/>
      <w:marRight w:val="0"/>
      <w:marTop w:val="0"/>
      <w:marBottom w:val="0"/>
      <w:divBdr>
        <w:top w:val="none" w:sz="0" w:space="0" w:color="auto"/>
        <w:left w:val="none" w:sz="0" w:space="0" w:color="auto"/>
        <w:bottom w:val="none" w:sz="0" w:space="0" w:color="auto"/>
        <w:right w:val="none" w:sz="0" w:space="0" w:color="auto"/>
      </w:divBdr>
    </w:div>
    <w:div w:id="1093892782">
      <w:bodyDiv w:val="1"/>
      <w:marLeft w:val="0"/>
      <w:marRight w:val="0"/>
      <w:marTop w:val="0"/>
      <w:marBottom w:val="0"/>
      <w:divBdr>
        <w:top w:val="none" w:sz="0" w:space="0" w:color="auto"/>
        <w:left w:val="none" w:sz="0" w:space="0" w:color="auto"/>
        <w:bottom w:val="none" w:sz="0" w:space="0" w:color="auto"/>
        <w:right w:val="none" w:sz="0" w:space="0" w:color="auto"/>
      </w:divBdr>
    </w:div>
    <w:div w:id="1110465257">
      <w:bodyDiv w:val="1"/>
      <w:marLeft w:val="0"/>
      <w:marRight w:val="0"/>
      <w:marTop w:val="0"/>
      <w:marBottom w:val="0"/>
      <w:divBdr>
        <w:top w:val="none" w:sz="0" w:space="0" w:color="auto"/>
        <w:left w:val="none" w:sz="0" w:space="0" w:color="auto"/>
        <w:bottom w:val="none" w:sz="0" w:space="0" w:color="auto"/>
        <w:right w:val="none" w:sz="0" w:space="0" w:color="auto"/>
      </w:divBdr>
    </w:div>
    <w:div w:id="1116680488">
      <w:bodyDiv w:val="1"/>
      <w:marLeft w:val="0"/>
      <w:marRight w:val="0"/>
      <w:marTop w:val="0"/>
      <w:marBottom w:val="0"/>
      <w:divBdr>
        <w:top w:val="none" w:sz="0" w:space="0" w:color="auto"/>
        <w:left w:val="none" w:sz="0" w:space="0" w:color="auto"/>
        <w:bottom w:val="none" w:sz="0" w:space="0" w:color="auto"/>
        <w:right w:val="none" w:sz="0" w:space="0" w:color="auto"/>
      </w:divBdr>
    </w:div>
    <w:div w:id="1124034990">
      <w:bodyDiv w:val="1"/>
      <w:marLeft w:val="0"/>
      <w:marRight w:val="0"/>
      <w:marTop w:val="0"/>
      <w:marBottom w:val="0"/>
      <w:divBdr>
        <w:top w:val="none" w:sz="0" w:space="0" w:color="auto"/>
        <w:left w:val="none" w:sz="0" w:space="0" w:color="auto"/>
        <w:bottom w:val="none" w:sz="0" w:space="0" w:color="auto"/>
        <w:right w:val="none" w:sz="0" w:space="0" w:color="auto"/>
      </w:divBdr>
    </w:div>
    <w:div w:id="1126462763">
      <w:bodyDiv w:val="1"/>
      <w:marLeft w:val="0"/>
      <w:marRight w:val="0"/>
      <w:marTop w:val="0"/>
      <w:marBottom w:val="0"/>
      <w:divBdr>
        <w:top w:val="none" w:sz="0" w:space="0" w:color="auto"/>
        <w:left w:val="none" w:sz="0" w:space="0" w:color="auto"/>
        <w:bottom w:val="none" w:sz="0" w:space="0" w:color="auto"/>
        <w:right w:val="none" w:sz="0" w:space="0" w:color="auto"/>
      </w:divBdr>
    </w:div>
    <w:div w:id="1126773911">
      <w:bodyDiv w:val="1"/>
      <w:marLeft w:val="0"/>
      <w:marRight w:val="0"/>
      <w:marTop w:val="0"/>
      <w:marBottom w:val="0"/>
      <w:divBdr>
        <w:top w:val="none" w:sz="0" w:space="0" w:color="auto"/>
        <w:left w:val="none" w:sz="0" w:space="0" w:color="auto"/>
        <w:bottom w:val="none" w:sz="0" w:space="0" w:color="auto"/>
        <w:right w:val="none" w:sz="0" w:space="0" w:color="auto"/>
      </w:divBdr>
    </w:div>
    <w:div w:id="1127089120">
      <w:bodyDiv w:val="1"/>
      <w:marLeft w:val="0"/>
      <w:marRight w:val="0"/>
      <w:marTop w:val="0"/>
      <w:marBottom w:val="0"/>
      <w:divBdr>
        <w:top w:val="none" w:sz="0" w:space="0" w:color="auto"/>
        <w:left w:val="none" w:sz="0" w:space="0" w:color="auto"/>
        <w:bottom w:val="none" w:sz="0" w:space="0" w:color="auto"/>
        <w:right w:val="none" w:sz="0" w:space="0" w:color="auto"/>
      </w:divBdr>
    </w:div>
    <w:div w:id="1134442829">
      <w:bodyDiv w:val="1"/>
      <w:marLeft w:val="0"/>
      <w:marRight w:val="0"/>
      <w:marTop w:val="0"/>
      <w:marBottom w:val="0"/>
      <w:divBdr>
        <w:top w:val="none" w:sz="0" w:space="0" w:color="auto"/>
        <w:left w:val="none" w:sz="0" w:space="0" w:color="auto"/>
        <w:bottom w:val="none" w:sz="0" w:space="0" w:color="auto"/>
        <w:right w:val="none" w:sz="0" w:space="0" w:color="auto"/>
      </w:divBdr>
    </w:div>
    <w:div w:id="1134718259">
      <w:bodyDiv w:val="1"/>
      <w:marLeft w:val="0"/>
      <w:marRight w:val="0"/>
      <w:marTop w:val="0"/>
      <w:marBottom w:val="0"/>
      <w:divBdr>
        <w:top w:val="none" w:sz="0" w:space="0" w:color="auto"/>
        <w:left w:val="none" w:sz="0" w:space="0" w:color="auto"/>
        <w:bottom w:val="none" w:sz="0" w:space="0" w:color="auto"/>
        <w:right w:val="none" w:sz="0" w:space="0" w:color="auto"/>
      </w:divBdr>
    </w:div>
    <w:div w:id="1147740177">
      <w:bodyDiv w:val="1"/>
      <w:marLeft w:val="0"/>
      <w:marRight w:val="0"/>
      <w:marTop w:val="0"/>
      <w:marBottom w:val="0"/>
      <w:divBdr>
        <w:top w:val="none" w:sz="0" w:space="0" w:color="auto"/>
        <w:left w:val="none" w:sz="0" w:space="0" w:color="auto"/>
        <w:bottom w:val="none" w:sz="0" w:space="0" w:color="auto"/>
        <w:right w:val="none" w:sz="0" w:space="0" w:color="auto"/>
      </w:divBdr>
    </w:div>
    <w:div w:id="1160468657">
      <w:bodyDiv w:val="1"/>
      <w:marLeft w:val="0"/>
      <w:marRight w:val="0"/>
      <w:marTop w:val="0"/>
      <w:marBottom w:val="0"/>
      <w:divBdr>
        <w:top w:val="none" w:sz="0" w:space="0" w:color="auto"/>
        <w:left w:val="none" w:sz="0" w:space="0" w:color="auto"/>
        <w:bottom w:val="none" w:sz="0" w:space="0" w:color="auto"/>
        <w:right w:val="none" w:sz="0" w:space="0" w:color="auto"/>
      </w:divBdr>
    </w:div>
    <w:div w:id="1173179343">
      <w:bodyDiv w:val="1"/>
      <w:marLeft w:val="0"/>
      <w:marRight w:val="0"/>
      <w:marTop w:val="0"/>
      <w:marBottom w:val="0"/>
      <w:divBdr>
        <w:top w:val="none" w:sz="0" w:space="0" w:color="auto"/>
        <w:left w:val="none" w:sz="0" w:space="0" w:color="auto"/>
        <w:bottom w:val="none" w:sz="0" w:space="0" w:color="auto"/>
        <w:right w:val="none" w:sz="0" w:space="0" w:color="auto"/>
      </w:divBdr>
    </w:div>
    <w:div w:id="1199657588">
      <w:bodyDiv w:val="1"/>
      <w:marLeft w:val="0"/>
      <w:marRight w:val="0"/>
      <w:marTop w:val="0"/>
      <w:marBottom w:val="0"/>
      <w:divBdr>
        <w:top w:val="none" w:sz="0" w:space="0" w:color="auto"/>
        <w:left w:val="none" w:sz="0" w:space="0" w:color="auto"/>
        <w:bottom w:val="none" w:sz="0" w:space="0" w:color="auto"/>
        <w:right w:val="none" w:sz="0" w:space="0" w:color="auto"/>
      </w:divBdr>
    </w:div>
    <w:div w:id="1216696793">
      <w:bodyDiv w:val="1"/>
      <w:marLeft w:val="0"/>
      <w:marRight w:val="0"/>
      <w:marTop w:val="0"/>
      <w:marBottom w:val="0"/>
      <w:divBdr>
        <w:top w:val="none" w:sz="0" w:space="0" w:color="auto"/>
        <w:left w:val="none" w:sz="0" w:space="0" w:color="auto"/>
        <w:bottom w:val="none" w:sz="0" w:space="0" w:color="auto"/>
        <w:right w:val="none" w:sz="0" w:space="0" w:color="auto"/>
      </w:divBdr>
    </w:div>
    <w:div w:id="1233655688">
      <w:bodyDiv w:val="1"/>
      <w:marLeft w:val="0"/>
      <w:marRight w:val="0"/>
      <w:marTop w:val="0"/>
      <w:marBottom w:val="0"/>
      <w:divBdr>
        <w:top w:val="none" w:sz="0" w:space="0" w:color="auto"/>
        <w:left w:val="none" w:sz="0" w:space="0" w:color="auto"/>
        <w:bottom w:val="none" w:sz="0" w:space="0" w:color="auto"/>
        <w:right w:val="none" w:sz="0" w:space="0" w:color="auto"/>
      </w:divBdr>
    </w:div>
    <w:div w:id="1235890551">
      <w:bodyDiv w:val="1"/>
      <w:marLeft w:val="0"/>
      <w:marRight w:val="0"/>
      <w:marTop w:val="0"/>
      <w:marBottom w:val="0"/>
      <w:divBdr>
        <w:top w:val="none" w:sz="0" w:space="0" w:color="auto"/>
        <w:left w:val="none" w:sz="0" w:space="0" w:color="auto"/>
        <w:bottom w:val="none" w:sz="0" w:space="0" w:color="auto"/>
        <w:right w:val="none" w:sz="0" w:space="0" w:color="auto"/>
      </w:divBdr>
    </w:div>
    <w:div w:id="1241409644">
      <w:bodyDiv w:val="1"/>
      <w:marLeft w:val="0"/>
      <w:marRight w:val="0"/>
      <w:marTop w:val="0"/>
      <w:marBottom w:val="0"/>
      <w:divBdr>
        <w:top w:val="none" w:sz="0" w:space="0" w:color="auto"/>
        <w:left w:val="none" w:sz="0" w:space="0" w:color="auto"/>
        <w:bottom w:val="none" w:sz="0" w:space="0" w:color="auto"/>
        <w:right w:val="none" w:sz="0" w:space="0" w:color="auto"/>
      </w:divBdr>
    </w:div>
    <w:div w:id="1252858166">
      <w:bodyDiv w:val="1"/>
      <w:marLeft w:val="0"/>
      <w:marRight w:val="0"/>
      <w:marTop w:val="0"/>
      <w:marBottom w:val="0"/>
      <w:divBdr>
        <w:top w:val="none" w:sz="0" w:space="0" w:color="auto"/>
        <w:left w:val="none" w:sz="0" w:space="0" w:color="auto"/>
        <w:bottom w:val="none" w:sz="0" w:space="0" w:color="auto"/>
        <w:right w:val="none" w:sz="0" w:space="0" w:color="auto"/>
      </w:divBdr>
    </w:div>
    <w:div w:id="1280376923">
      <w:bodyDiv w:val="1"/>
      <w:marLeft w:val="0"/>
      <w:marRight w:val="0"/>
      <w:marTop w:val="0"/>
      <w:marBottom w:val="0"/>
      <w:divBdr>
        <w:top w:val="none" w:sz="0" w:space="0" w:color="auto"/>
        <w:left w:val="none" w:sz="0" w:space="0" w:color="auto"/>
        <w:bottom w:val="none" w:sz="0" w:space="0" w:color="auto"/>
        <w:right w:val="none" w:sz="0" w:space="0" w:color="auto"/>
      </w:divBdr>
    </w:div>
    <w:div w:id="1290891781">
      <w:bodyDiv w:val="1"/>
      <w:marLeft w:val="0"/>
      <w:marRight w:val="0"/>
      <w:marTop w:val="0"/>
      <w:marBottom w:val="0"/>
      <w:divBdr>
        <w:top w:val="none" w:sz="0" w:space="0" w:color="auto"/>
        <w:left w:val="none" w:sz="0" w:space="0" w:color="auto"/>
        <w:bottom w:val="none" w:sz="0" w:space="0" w:color="auto"/>
        <w:right w:val="none" w:sz="0" w:space="0" w:color="auto"/>
      </w:divBdr>
    </w:div>
    <w:div w:id="1293288587">
      <w:bodyDiv w:val="1"/>
      <w:marLeft w:val="0"/>
      <w:marRight w:val="0"/>
      <w:marTop w:val="0"/>
      <w:marBottom w:val="0"/>
      <w:divBdr>
        <w:top w:val="none" w:sz="0" w:space="0" w:color="auto"/>
        <w:left w:val="none" w:sz="0" w:space="0" w:color="auto"/>
        <w:bottom w:val="none" w:sz="0" w:space="0" w:color="auto"/>
        <w:right w:val="none" w:sz="0" w:space="0" w:color="auto"/>
      </w:divBdr>
    </w:div>
    <w:div w:id="1296912385">
      <w:bodyDiv w:val="1"/>
      <w:marLeft w:val="0"/>
      <w:marRight w:val="0"/>
      <w:marTop w:val="0"/>
      <w:marBottom w:val="0"/>
      <w:divBdr>
        <w:top w:val="none" w:sz="0" w:space="0" w:color="auto"/>
        <w:left w:val="none" w:sz="0" w:space="0" w:color="auto"/>
        <w:bottom w:val="none" w:sz="0" w:space="0" w:color="auto"/>
        <w:right w:val="none" w:sz="0" w:space="0" w:color="auto"/>
      </w:divBdr>
    </w:div>
    <w:div w:id="1308584190">
      <w:bodyDiv w:val="1"/>
      <w:marLeft w:val="0"/>
      <w:marRight w:val="0"/>
      <w:marTop w:val="0"/>
      <w:marBottom w:val="0"/>
      <w:divBdr>
        <w:top w:val="none" w:sz="0" w:space="0" w:color="auto"/>
        <w:left w:val="none" w:sz="0" w:space="0" w:color="auto"/>
        <w:bottom w:val="none" w:sz="0" w:space="0" w:color="auto"/>
        <w:right w:val="none" w:sz="0" w:space="0" w:color="auto"/>
      </w:divBdr>
    </w:div>
    <w:div w:id="1312442313">
      <w:bodyDiv w:val="1"/>
      <w:marLeft w:val="0"/>
      <w:marRight w:val="0"/>
      <w:marTop w:val="0"/>
      <w:marBottom w:val="0"/>
      <w:divBdr>
        <w:top w:val="none" w:sz="0" w:space="0" w:color="auto"/>
        <w:left w:val="none" w:sz="0" w:space="0" w:color="auto"/>
        <w:bottom w:val="none" w:sz="0" w:space="0" w:color="auto"/>
        <w:right w:val="none" w:sz="0" w:space="0" w:color="auto"/>
      </w:divBdr>
    </w:div>
    <w:div w:id="1313949737">
      <w:bodyDiv w:val="1"/>
      <w:marLeft w:val="0"/>
      <w:marRight w:val="0"/>
      <w:marTop w:val="0"/>
      <w:marBottom w:val="0"/>
      <w:divBdr>
        <w:top w:val="none" w:sz="0" w:space="0" w:color="auto"/>
        <w:left w:val="none" w:sz="0" w:space="0" w:color="auto"/>
        <w:bottom w:val="none" w:sz="0" w:space="0" w:color="auto"/>
        <w:right w:val="none" w:sz="0" w:space="0" w:color="auto"/>
      </w:divBdr>
    </w:div>
    <w:div w:id="1327438092">
      <w:bodyDiv w:val="1"/>
      <w:marLeft w:val="0"/>
      <w:marRight w:val="0"/>
      <w:marTop w:val="0"/>
      <w:marBottom w:val="0"/>
      <w:divBdr>
        <w:top w:val="none" w:sz="0" w:space="0" w:color="auto"/>
        <w:left w:val="none" w:sz="0" w:space="0" w:color="auto"/>
        <w:bottom w:val="none" w:sz="0" w:space="0" w:color="auto"/>
        <w:right w:val="none" w:sz="0" w:space="0" w:color="auto"/>
      </w:divBdr>
    </w:div>
    <w:div w:id="1341931924">
      <w:bodyDiv w:val="1"/>
      <w:marLeft w:val="0"/>
      <w:marRight w:val="0"/>
      <w:marTop w:val="0"/>
      <w:marBottom w:val="0"/>
      <w:divBdr>
        <w:top w:val="none" w:sz="0" w:space="0" w:color="auto"/>
        <w:left w:val="none" w:sz="0" w:space="0" w:color="auto"/>
        <w:bottom w:val="none" w:sz="0" w:space="0" w:color="auto"/>
        <w:right w:val="none" w:sz="0" w:space="0" w:color="auto"/>
      </w:divBdr>
    </w:div>
    <w:div w:id="1378821512">
      <w:bodyDiv w:val="1"/>
      <w:marLeft w:val="0"/>
      <w:marRight w:val="0"/>
      <w:marTop w:val="0"/>
      <w:marBottom w:val="0"/>
      <w:divBdr>
        <w:top w:val="none" w:sz="0" w:space="0" w:color="auto"/>
        <w:left w:val="none" w:sz="0" w:space="0" w:color="auto"/>
        <w:bottom w:val="none" w:sz="0" w:space="0" w:color="auto"/>
        <w:right w:val="none" w:sz="0" w:space="0" w:color="auto"/>
      </w:divBdr>
    </w:div>
    <w:div w:id="1383092264">
      <w:bodyDiv w:val="1"/>
      <w:marLeft w:val="0"/>
      <w:marRight w:val="0"/>
      <w:marTop w:val="0"/>
      <w:marBottom w:val="0"/>
      <w:divBdr>
        <w:top w:val="none" w:sz="0" w:space="0" w:color="auto"/>
        <w:left w:val="none" w:sz="0" w:space="0" w:color="auto"/>
        <w:bottom w:val="none" w:sz="0" w:space="0" w:color="auto"/>
        <w:right w:val="none" w:sz="0" w:space="0" w:color="auto"/>
      </w:divBdr>
    </w:div>
    <w:div w:id="1393651938">
      <w:bodyDiv w:val="1"/>
      <w:marLeft w:val="0"/>
      <w:marRight w:val="0"/>
      <w:marTop w:val="0"/>
      <w:marBottom w:val="0"/>
      <w:divBdr>
        <w:top w:val="none" w:sz="0" w:space="0" w:color="auto"/>
        <w:left w:val="none" w:sz="0" w:space="0" w:color="auto"/>
        <w:bottom w:val="none" w:sz="0" w:space="0" w:color="auto"/>
        <w:right w:val="none" w:sz="0" w:space="0" w:color="auto"/>
      </w:divBdr>
    </w:div>
    <w:div w:id="1404329507">
      <w:bodyDiv w:val="1"/>
      <w:marLeft w:val="0"/>
      <w:marRight w:val="0"/>
      <w:marTop w:val="0"/>
      <w:marBottom w:val="0"/>
      <w:divBdr>
        <w:top w:val="none" w:sz="0" w:space="0" w:color="auto"/>
        <w:left w:val="none" w:sz="0" w:space="0" w:color="auto"/>
        <w:bottom w:val="none" w:sz="0" w:space="0" w:color="auto"/>
        <w:right w:val="none" w:sz="0" w:space="0" w:color="auto"/>
      </w:divBdr>
    </w:div>
    <w:div w:id="1405181714">
      <w:bodyDiv w:val="1"/>
      <w:marLeft w:val="0"/>
      <w:marRight w:val="0"/>
      <w:marTop w:val="0"/>
      <w:marBottom w:val="0"/>
      <w:divBdr>
        <w:top w:val="none" w:sz="0" w:space="0" w:color="auto"/>
        <w:left w:val="none" w:sz="0" w:space="0" w:color="auto"/>
        <w:bottom w:val="none" w:sz="0" w:space="0" w:color="auto"/>
        <w:right w:val="none" w:sz="0" w:space="0" w:color="auto"/>
      </w:divBdr>
    </w:div>
    <w:div w:id="1424228451">
      <w:bodyDiv w:val="1"/>
      <w:marLeft w:val="0"/>
      <w:marRight w:val="0"/>
      <w:marTop w:val="0"/>
      <w:marBottom w:val="0"/>
      <w:divBdr>
        <w:top w:val="none" w:sz="0" w:space="0" w:color="auto"/>
        <w:left w:val="none" w:sz="0" w:space="0" w:color="auto"/>
        <w:bottom w:val="none" w:sz="0" w:space="0" w:color="auto"/>
        <w:right w:val="none" w:sz="0" w:space="0" w:color="auto"/>
      </w:divBdr>
    </w:div>
    <w:div w:id="1428187792">
      <w:bodyDiv w:val="1"/>
      <w:marLeft w:val="0"/>
      <w:marRight w:val="0"/>
      <w:marTop w:val="0"/>
      <w:marBottom w:val="0"/>
      <w:divBdr>
        <w:top w:val="none" w:sz="0" w:space="0" w:color="auto"/>
        <w:left w:val="none" w:sz="0" w:space="0" w:color="auto"/>
        <w:bottom w:val="none" w:sz="0" w:space="0" w:color="auto"/>
        <w:right w:val="none" w:sz="0" w:space="0" w:color="auto"/>
      </w:divBdr>
    </w:div>
    <w:div w:id="1433088819">
      <w:bodyDiv w:val="1"/>
      <w:marLeft w:val="0"/>
      <w:marRight w:val="0"/>
      <w:marTop w:val="0"/>
      <w:marBottom w:val="0"/>
      <w:divBdr>
        <w:top w:val="none" w:sz="0" w:space="0" w:color="auto"/>
        <w:left w:val="none" w:sz="0" w:space="0" w:color="auto"/>
        <w:bottom w:val="none" w:sz="0" w:space="0" w:color="auto"/>
        <w:right w:val="none" w:sz="0" w:space="0" w:color="auto"/>
      </w:divBdr>
    </w:div>
    <w:div w:id="1455100336">
      <w:bodyDiv w:val="1"/>
      <w:marLeft w:val="0"/>
      <w:marRight w:val="0"/>
      <w:marTop w:val="0"/>
      <w:marBottom w:val="0"/>
      <w:divBdr>
        <w:top w:val="none" w:sz="0" w:space="0" w:color="auto"/>
        <w:left w:val="none" w:sz="0" w:space="0" w:color="auto"/>
        <w:bottom w:val="none" w:sz="0" w:space="0" w:color="auto"/>
        <w:right w:val="none" w:sz="0" w:space="0" w:color="auto"/>
      </w:divBdr>
    </w:div>
    <w:div w:id="1456413310">
      <w:bodyDiv w:val="1"/>
      <w:marLeft w:val="0"/>
      <w:marRight w:val="0"/>
      <w:marTop w:val="0"/>
      <w:marBottom w:val="0"/>
      <w:divBdr>
        <w:top w:val="none" w:sz="0" w:space="0" w:color="auto"/>
        <w:left w:val="none" w:sz="0" w:space="0" w:color="auto"/>
        <w:bottom w:val="none" w:sz="0" w:space="0" w:color="auto"/>
        <w:right w:val="none" w:sz="0" w:space="0" w:color="auto"/>
      </w:divBdr>
    </w:div>
    <w:div w:id="1460226517">
      <w:bodyDiv w:val="1"/>
      <w:marLeft w:val="0"/>
      <w:marRight w:val="0"/>
      <w:marTop w:val="0"/>
      <w:marBottom w:val="0"/>
      <w:divBdr>
        <w:top w:val="none" w:sz="0" w:space="0" w:color="auto"/>
        <w:left w:val="none" w:sz="0" w:space="0" w:color="auto"/>
        <w:bottom w:val="none" w:sz="0" w:space="0" w:color="auto"/>
        <w:right w:val="none" w:sz="0" w:space="0" w:color="auto"/>
      </w:divBdr>
    </w:div>
    <w:div w:id="1463815547">
      <w:bodyDiv w:val="1"/>
      <w:marLeft w:val="0"/>
      <w:marRight w:val="0"/>
      <w:marTop w:val="0"/>
      <w:marBottom w:val="0"/>
      <w:divBdr>
        <w:top w:val="none" w:sz="0" w:space="0" w:color="auto"/>
        <w:left w:val="none" w:sz="0" w:space="0" w:color="auto"/>
        <w:bottom w:val="none" w:sz="0" w:space="0" w:color="auto"/>
        <w:right w:val="none" w:sz="0" w:space="0" w:color="auto"/>
      </w:divBdr>
    </w:div>
    <w:div w:id="1489402274">
      <w:bodyDiv w:val="1"/>
      <w:marLeft w:val="0"/>
      <w:marRight w:val="0"/>
      <w:marTop w:val="0"/>
      <w:marBottom w:val="0"/>
      <w:divBdr>
        <w:top w:val="none" w:sz="0" w:space="0" w:color="auto"/>
        <w:left w:val="none" w:sz="0" w:space="0" w:color="auto"/>
        <w:bottom w:val="none" w:sz="0" w:space="0" w:color="auto"/>
        <w:right w:val="none" w:sz="0" w:space="0" w:color="auto"/>
      </w:divBdr>
    </w:div>
    <w:div w:id="1499924851">
      <w:bodyDiv w:val="1"/>
      <w:marLeft w:val="0"/>
      <w:marRight w:val="0"/>
      <w:marTop w:val="0"/>
      <w:marBottom w:val="0"/>
      <w:divBdr>
        <w:top w:val="none" w:sz="0" w:space="0" w:color="auto"/>
        <w:left w:val="none" w:sz="0" w:space="0" w:color="auto"/>
        <w:bottom w:val="none" w:sz="0" w:space="0" w:color="auto"/>
        <w:right w:val="none" w:sz="0" w:space="0" w:color="auto"/>
      </w:divBdr>
    </w:div>
    <w:div w:id="1519344851">
      <w:bodyDiv w:val="1"/>
      <w:marLeft w:val="0"/>
      <w:marRight w:val="0"/>
      <w:marTop w:val="0"/>
      <w:marBottom w:val="0"/>
      <w:divBdr>
        <w:top w:val="none" w:sz="0" w:space="0" w:color="auto"/>
        <w:left w:val="none" w:sz="0" w:space="0" w:color="auto"/>
        <w:bottom w:val="none" w:sz="0" w:space="0" w:color="auto"/>
        <w:right w:val="none" w:sz="0" w:space="0" w:color="auto"/>
      </w:divBdr>
    </w:div>
    <w:div w:id="1520586123">
      <w:bodyDiv w:val="1"/>
      <w:marLeft w:val="0"/>
      <w:marRight w:val="0"/>
      <w:marTop w:val="0"/>
      <w:marBottom w:val="0"/>
      <w:divBdr>
        <w:top w:val="none" w:sz="0" w:space="0" w:color="auto"/>
        <w:left w:val="none" w:sz="0" w:space="0" w:color="auto"/>
        <w:bottom w:val="none" w:sz="0" w:space="0" w:color="auto"/>
        <w:right w:val="none" w:sz="0" w:space="0" w:color="auto"/>
      </w:divBdr>
    </w:div>
    <w:div w:id="1522352485">
      <w:bodyDiv w:val="1"/>
      <w:marLeft w:val="0"/>
      <w:marRight w:val="0"/>
      <w:marTop w:val="0"/>
      <w:marBottom w:val="0"/>
      <w:divBdr>
        <w:top w:val="none" w:sz="0" w:space="0" w:color="auto"/>
        <w:left w:val="none" w:sz="0" w:space="0" w:color="auto"/>
        <w:bottom w:val="none" w:sz="0" w:space="0" w:color="auto"/>
        <w:right w:val="none" w:sz="0" w:space="0" w:color="auto"/>
      </w:divBdr>
    </w:div>
    <w:div w:id="1527525306">
      <w:bodyDiv w:val="1"/>
      <w:marLeft w:val="0"/>
      <w:marRight w:val="0"/>
      <w:marTop w:val="0"/>
      <w:marBottom w:val="0"/>
      <w:divBdr>
        <w:top w:val="none" w:sz="0" w:space="0" w:color="auto"/>
        <w:left w:val="none" w:sz="0" w:space="0" w:color="auto"/>
        <w:bottom w:val="none" w:sz="0" w:space="0" w:color="auto"/>
        <w:right w:val="none" w:sz="0" w:space="0" w:color="auto"/>
      </w:divBdr>
    </w:div>
    <w:div w:id="1531912486">
      <w:bodyDiv w:val="1"/>
      <w:marLeft w:val="0"/>
      <w:marRight w:val="0"/>
      <w:marTop w:val="0"/>
      <w:marBottom w:val="0"/>
      <w:divBdr>
        <w:top w:val="none" w:sz="0" w:space="0" w:color="auto"/>
        <w:left w:val="none" w:sz="0" w:space="0" w:color="auto"/>
        <w:bottom w:val="none" w:sz="0" w:space="0" w:color="auto"/>
        <w:right w:val="none" w:sz="0" w:space="0" w:color="auto"/>
      </w:divBdr>
    </w:div>
    <w:div w:id="1533151131">
      <w:bodyDiv w:val="1"/>
      <w:marLeft w:val="0"/>
      <w:marRight w:val="0"/>
      <w:marTop w:val="0"/>
      <w:marBottom w:val="0"/>
      <w:divBdr>
        <w:top w:val="none" w:sz="0" w:space="0" w:color="auto"/>
        <w:left w:val="none" w:sz="0" w:space="0" w:color="auto"/>
        <w:bottom w:val="none" w:sz="0" w:space="0" w:color="auto"/>
        <w:right w:val="none" w:sz="0" w:space="0" w:color="auto"/>
      </w:divBdr>
    </w:div>
    <w:div w:id="1540312473">
      <w:bodyDiv w:val="1"/>
      <w:marLeft w:val="0"/>
      <w:marRight w:val="0"/>
      <w:marTop w:val="0"/>
      <w:marBottom w:val="0"/>
      <w:divBdr>
        <w:top w:val="none" w:sz="0" w:space="0" w:color="auto"/>
        <w:left w:val="none" w:sz="0" w:space="0" w:color="auto"/>
        <w:bottom w:val="none" w:sz="0" w:space="0" w:color="auto"/>
        <w:right w:val="none" w:sz="0" w:space="0" w:color="auto"/>
      </w:divBdr>
    </w:div>
    <w:div w:id="1541014835">
      <w:bodyDiv w:val="1"/>
      <w:marLeft w:val="0"/>
      <w:marRight w:val="0"/>
      <w:marTop w:val="0"/>
      <w:marBottom w:val="0"/>
      <w:divBdr>
        <w:top w:val="none" w:sz="0" w:space="0" w:color="auto"/>
        <w:left w:val="none" w:sz="0" w:space="0" w:color="auto"/>
        <w:bottom w:val="none" w:sz="0" w:space="0" w:color="auto"/>
        <w:right w:val="none" w:sz="0" w:space="0" w:color="auto"/>
      </w:divBdr>
    </w:div>
    <w:div w:id="1570994355">
      <w:bodyDiv w:val="1"/>
      <w:marLeft w:val="0"/>
      <w:marRight w:val="0"/>
      <w:marTop w:val="0"/>
      <w:marBottom w:val="0"/>
      <w:divBdr>
        <w:top w:val="none" w:sz="0" w:space="0" w:color="auto"/>
        <w:left w:val="none" w:sz="0" w:space="0" w:color="auto"/>
        <w:bottom w:val="none" w:sz="0" w:space="0" w:color="auto"/>
        <w:right w:val="none" w:sz="0" w:space="0" w:color="auto"/>
      </w:divBdr>
    </w:div>
    <w:div w:id="1595943817">
      <w:bodyDiv w:val="1"/>
      <w:marLeft w:val="0"/>
      <w:marRight w:val="0"/>
      <w:marTop w:val="0"/>
      <w:marBottom w:val="0"/>
      <w:divBdr>
        <w:top w:val="none" w:sz="0" w:space="0" w:color="auto"/>
        <w:left w:val="none" w:sz="0" w:space="0" w:color="auto"/>
        <w:bottom w:val="none" w:sz="0" w:space="0" w:color="auto"/>
        <w:right w:val="none" w:sz="0" w:space="0" w:color="auto"/>
      </w:divBdr>
    </w:div>
    <w:div w:id="1600218916">
      <w:bodyDiv w:val="1"/>
      <w:marLeft w:val="0"/>
      <w:marRight w:val="0"/>
      <w:marTop w:val="0"/>
      <w:marBottom w:val="0"/>
      <w:divBdr>
        <w:top w:val="none" w:sz="0" w:space="0" w:color="auto"/>
        <w:left w:val="none" w:sz="0" w:space="0" w:color="auto"/>
        <w:bottom w:val="none" w:sz="0" w:space="0" w:color="auto"/>
        <w:right w:val="none" w:sz="0" w:space="0" w:color="auto"/>
      </w:divBdr>
    </w:div>
    <w:div w:id="1603537126">
      <w:bodyDiv w:val="1"/>
      <w:marLeft w:val="0"/>
      <w:marRight w:val="0"/>
      <w:marTop w:val="0"/>
      <w:marBottom w:val="0"/>
      <w:divBdr>
        <w:top w:val="none" w:sz="0" w:space="0" w:color="auto"/>
        <w:left w:val="none" w:sz="0" w:space="0" w:color="auto"/>
        <w:bottom w:val="none" w:sz="0" w:space="0" w:color="auto"/>
        <w:right w:val="none" w:sz="0" w:space="0" w:color="auto"/>
      </w:divBdr>
    </w:div>
    <w:div w:id="1617055662">
      <w:bodyDiv w:val="1"/>
      <w:marLeft w:val="0"/>
      <w:marRight w:val="0"/>
      <w:marTop w:val="0"/>
      <w:marBottom w:val="0"/>
      <w:divBdr>
        <w:top w:val="none" w:sz="0" w:space="0" w:color="auto"/>
        <w:left w:val="none" w:sz="0" w:space="0" w:color="auto"/>
        <w:bottom w:val="none" w:sz="0" w:space="0" w:color="auto"/>
        <w:right w:val="none" w:sz="0" w:space="0" w:color="auto"/>
      </w:divBdr>
    </w:div>
    <w:div w:id="1618635556">
      <w:bodyDiv w:val="1"/>
      <w:marLeft w:val="0"/>
      <w:marRight w:val="0"/>
      <w:marTop w:val="0"/>
      <w:marBottom w:val="0"/>
      <w:divBdr>
        <w:top w:val="none" w:sz="0" w:space="0" w:color="auto"/>
        <w:left w:val="none" w:sz="0" w:space="0" w:color="auto"/>
        <w:bottom w:val="none" w:sz="0" w:space="0" w:color="auto"/>
        <w:right w:val="none" w:sz="0" w:space="0" w:color="auto"/>
      </w:divBdr>
    </w:div>
    <w:div w:id="1635211898">
      <w:bodyDiv w:val="1"/>
      <w:marLeft w:val="0"/>
      <w:marRight w:val="0"/>
      <w:marTop w:val="0"/>
      <w:marBottom w:val="0"/>
      <w:divBdr>
        <w:top w:val="none" w:sz="0" w:space="0" w:color="auto"/>
        <w:left w:val="none" w:sz="0" w:space="0" w:color="auto"/>
        <w:bottom w:val="none" w:sz="0" w:space="0" w:color="auto"/>
        <w:right w:val="none" w:sz="0" w:space="0" w:color="auto"/>
      </w:divBdr>
    </w:div>
    <w:div w:id="1636792335">
      <w:bodyDiv w:val="1"/>
      <w:marLeft w:val="0"/>
      <w:marRight w:val="0"/>
      <w:marTop w:val="0"/>
      <w:marBottom w:val="0"/>
      <w:divBdr>
        <w:top w:val="none" w:sz="0" w:space="0" w:color="auto"/>
        <w:left w:val="none" w:sz="0" w:space="0" w:color="auto"/>
        <w:bottom w:val="none" w:sz="0" w:space="0" w:color="auto"/>
        <w:right w:val="none" w:sz="0" w:space="0" w:color="auto"/>
      </w:divBdr>
    </w:div>
    <w:div w:id="1638339735">
      <w:bodyDiv w:val="1"/>
      <w:marLeft w:val="0"/>
      <w:marRight w:val="0"/>
      <w:marTop w:val="0"/>
      <w:marBottom w:val="0"/>
      <w:divBdr>
        <w:top w:val="none" w:sz="0" w:space="0" w:color="auto"/>
        <w:left w:val="none" w:sz="0" w:space="0" w:color="auto"/>
        <w:bottom w:val="none" w:sz="0" w:space="0" w:color="auto"/>
        <w:right w:val="none" w:sz="0" w:space="0" w:color="auto"/>
      </w:divBdr>
    </w:div>
    <w:div w:id="1647859800">
      <w:bodyDiv w:val="1"/>
      <w:marLeft w:val="0"/>
      <w:marRight w:val="0"/>
      <w:marTop w:val="0"/>
      <w:marBottom w:val="0"/>
      <w:divBdr>
        <w:top w:val="none" w:sz="0" w:space="0" w:color="auto"/>
        <w:left w:val="none" w:sz="0" w:space="0" w:color="auto"/>
        <w:bottom w:val="none" w:sz="0" w:space="0" w:color="auto"/>
        <w:right w:val="none" w:sz="0" w:space="0" w:color="auto"/>
      </w:divBdr>
    </w:div>
    <w:div w:id="1664359866">
      <w:bodyDiv w:val="1"/>
      <w:marLeft w:val="0"/>
      <w:marRight w:val="0"/>
      <w:marTop w:val="0"/>
      <w:marBottom w:val="0"/>
      <w:divBdr>
        <w:top w:val="none" w:sz="0" w:space="0" w:color="auto"/>
        <w:left w:val="none" w:sz="0" w:space="0" w:color="auto"/>
        <w:bottom w:val="none" w:sz="0" w:space="0" w:color="auto"/>
        <w:right w:val="none" w:sz="0" w:space="0" w:color="auto"/>
      </w:divBdr>
    </w:div>
    <w:div w:id="1683049909">
      <w:bodyDiv w:val="1"/>
      <w:marLeft w:val="0"/>
      <w:marRight w:val="0"/>
      <w:marTop w:val="0"/>
      <w:marBottom w:val="0"/>
      <w:divBdr>
        <w:top w:val="none" w:sz="0" w:space="0" w:color="auto"/>
        <w:left w:val="none" w:sz="0" w:space="0" w:color="auto"/>
        <w:bottom w:val="none" w:sz="0" w:space="0" w:color="auto"/>
        <w:right w:val="none" w:sz="0" w:space="0" w:color="auto"/>
      </w:divBdr>
    </w:div>
    <w:div w:id="1683582858">
      <w:bodyDiv w:val="1"/>
      <w:marLeft w:val="0"/>
      <w:marRight w:val="0"/>
      <w:marTop w:val="0"/>
      <w:marBottom w:val="0"/>
      <w:divBdr>
        <w:top w:val="none" w:sz="0" w:space="0" w:color="auto"/>
        <w:left w:val="none" w:sz="0" w:space="0" w:color="auto"/>
        <w:bottom w:val="none" w:sz="0" w:space="0" w:color="auto"/>
        <w:right w:val="none" w:sz="0" w:space="0" w:color="auto"/>
      </w:divBdr>
    </w:div>
    <w:div w:id="1694845004">
      <w:bodyDiv w:val="1"/>
      <w:marLeft w:val="0"/>
      <w:marRight w:val="0"/>
      <w:marTop w:val="0"/>
      <w:marBottom w:val="0"/>
      <w:divBdr>
        <w:top w:val="none" w:sz="0" w:space="0" w:color="auto"/>
        <w:left w:val="none" w:sz="0" w:space="0" w:color="auto"/>
        <w:bottom w:val="none" w:sz="0" w:space="0" w:color="auto"/>
        <w:right w:val="none" w:sz="0" w:space="0" w:color="auto"/>
      </w:divBdr>
    </w:div>
    <w:div w:id="1694961742">
      <w:bodyDiv w:val="1"/>
      <w:marLeft w:val="0"/>
      <w:marRight w:val="0"/>
      <w:marTop w:val="0"/>
      <w:marBottom w:val="0"/>
      <w:divBdr>
        <w:top w:val="none" w:sz="0" w:space="0" w:color="auto"/>
        <w:left w:val="none" w:sz="0" w:space="0" w:color="auto"/>
        <w:bottom w:val="none" w:sz="0" w:space="0" w:color="auto"/>
        <w:right w:val="none" w:sz="0" w:space="0" w:color="auto"/>
      </w:divBdr>
    </w:div>
    <w:div w:id="1705790579">
      <w:bodyDiv w:val="1"/>
      <w:marLeft w:val="0"/>
      <w:marRight w:val="0"/>
      <w:marTop w:val="0"/>
      <w:marBottom w:val="0"/>
      <w:divBdr>
        <w:top w:val="none" w:sz="0" w:space="0" w:color="auto"/>
        <w:left w:val="none" w:sz="0" w:space="0" w:color="auto"/>
        <w:bottom w:val="none" w:sz="0" w:space="0" w:color="auto"/>
        <w:right w:val="none" w:sz="0" w:space="0" w:color="auto"/>
      </w:divBdr>
    </w:div>
    <w:div w:id="1705902812">
      <w:bodyDiv w:val="1"/>
      <w:marLeft w:val="0"/>
      <w:marRight w:val="0"/>
      <w:marTop w:val="0"/>
      <w:marBottom w:val="0"/>
      <w:divBdr>
        <w:top w:val="none" w:sz="0" w:space="0" w:color="auto"/>
        <w:left w:val="none" w:sz="0" w:space="0" w:color="auto"/>
        <w:bottom w:val="none" w:sz="0" w:space="0" w:color="auto"/>
        <w:right w:val="none" w:sz="0" w:space="0" w:color="auto"/>
      </w:divBdr>
    </w:div>
    <w:div w:id="1735808729">
      <w:bodyDiv w:val="1"/>
      <w:marLeft w:val="0"/>
      <w:marRight w:val="0"/>
      <w:marTop w:val="0"/>
      <w:marBottom w:val="0"/>
      <w:divBdr>
        <w:top w:val="none" w:sz="0" w:space="0" w:color="auto"/>
        <w:left w:val="none" w:sz="0" w:space="0" w:color="auto"/>
        <w:bottom w:val="none" w:sz="0" w:space="0" w:color="auto"/>
        <w:right w:val="none" w:sz="0" w:space="0" w:color="auto"/>
      </w:divBdr>
    </w:div>
    <w:div w:id="1737437154">
      <w:bodyDiv w:val="1"/>
      <w:marLeft w:val="0"/>
      <w:marRight w:val="0"/>
      <w:marTop w:val="0"/>
      <w:marBottom w:val="0"/>
      <w:divBdr>
        <w:top w:val="none" w:sz="0" w:space="0" w:color="auto"/>
        <w:left w:val="none" w:sz="0" w:space="0" w:color="auto"/>
        <w:bottom w:val="none" w:sz="0" w:space="0" w:color="auto"/>
        <w:right w:val="none" w:sz="0" w:space="0" w:color="auto"/>
      </w:divBdr>
    </w:div>
    <w:div w:id="1747411205">
      <w:bodyDiv w:val="1"/>
      <w:marLeft w:val="0"/>
      <w:marRight w:val="0"/>
      <w:marTop w:val="0"/>
      <w:marBottom w:val="0"/>
      <w:divBdr>
        <w:top w:val="none" w:sz="0" w:space="0" w:color="auto"/>
        <w:left w:val="none" w:sz="0" w:space="0" w:color="auto"/>
        <w:bottom w:val="none" w:sz="0" w:space="0" w:color="auto"/>
        <w:right w:val="none" w:sz="0" w:space="0" w:color="auto"/>
      </w:divBdr>
    </w:div>
    <w:div w:id="1776247546">
      <w:bodyDiv w:val="1"/>
      <w:marLeft w:val="0"/>
      <w:marRight w:val="0"/>
      <w:marTop w:val="0"/>
      <w:marBottom w:val="0"/>
      <w:divBdr>
        <w:top w:val="none" w:sz="0" w:space="0" w:color="auto"/>
        <w:left w:val="none" w:sz="0" w:space="0" w:color="auto"/>
        <w:bottom w:val="none" w:sz="0" w:space="0" w:color="auto"/>
        <w:right w:val="none" w:sz="0" w:space="0" w:color="auto"/>
      </w:divBdr>
    </w:div>
    <w:div w:id="1815751235">
      <w:bodyDiv w:val="1"/>
      <w:marLeft w:val="0"/>
      <w:marRight w:val="0"/>
      <w:marTop w:val="0"/>
      <w:marBottom w:val="0"/>
      <w:divBdr>
        <w:top w:val="none" w:sz="0" w:space="0" w:color="auto"/>
        <w:left w:val="none" w:sz="0" w:space="0" w:color="auto"/>
        <w:bottom w:val="none" w:sz="0" w:space="0" w:color="auto"/>
        <w:right w:val="none" w:sz="0" w:space="0" w:color="auto"/>
      </w:divBdr>
    </w:div>
    <w:div w:id="1825390224">
      <w:bodyDiv w:val="1"/>
      <w:marLeft w:val="0"/>
      <w:marRight w:val="0"/>
      <w:marTop w:val="0"/>
      <w:marBottom w:val="0"/>
      <w:divBdr>
        <w:top w:val="none" w:sz="0" w:space="0" w:color="auto"/>
        <w:left w:val="none" w:sz="0" w:space="0" w:color="auto"/>
        <w:bottom w:val="none" w:sz="0" w:space="0" w:color="auto"/>
        <w:right w:val="none" w:sz="0" w:space="0" w:color="auto"/>
      </w:divBdr>
    </w:div>
    <w:div w:id="1846817658">
      <w:bodyDiv w:val="1"/>
      <w:marLeft w:val="0"/>
      <w:marRight w:val="0"/>
      <w:marTop w:val="0"/>
      <w:marBottom w:val="0"/>
      <w:divBdr>
        <w:top w:val="none" w:sz="0" w:space="0" w:color="auto"/>
        <w:left w:val="none" w:sz="0" w:space="0" w:color="auto"/>
        <w:bottom w:val="none" w:sz="0" w:space="0" w:color="auto"/>
        <w:right w:val="none" w:sz="0" w:space="0" w:color="auto"/>
      </w:divBdr>
    </w:div>
    <w:div w:id="1857648263">
      <w:bodyDiv w:val="1"/>
      <w:marLeft w:val="0"/>
      <w:marRight w:val="0"/>
      <w:marTop w:val="0"/>
      <w:marBottom w:val="0"/>
      <w:divBdr>
        <w:top w:val="none" w:sz="0" w:space="0" w:color="auto"/>
        <w:left w:val="none" w:sz="0" w:space="0" w:color="auto"/>
        <w:bottom w:val="none" w:sz="0" w:space="0" w:color="auto"/>
        <w:right w:val="none" w:sz="0" w:space="0" w:color="auto"/>
      </w:divBdr>
    </w:div>
    <w:div w:id="1863930799">
      <w:bodyDiv w:val="1"/>
      <w:marLeft w:val="0"/>
      <w:marRight w:val="0"/>
      <w:marTop w:val="0"/>
      <w:marBottom w:val="0"/>
      <w:divBdr>
        <w:top w:val="none" w:sz="0" w:space="0" w:color="auto"/>
        <w:left w:val="none" w:sz="0" w:space="0" w:color="auto"/>
        <w:bottom w:val="none" w:sz="0" w:space="0" w:color="auto"/>
        <w:right w:val="none" w:sz="0" w:space="0" w:color="auto"/>
      </w:divBdr>
    </w:div>
    <w:div w:id="1875994831">
      <w:bodyDiv w:val="1"/>
      <w:marLeft w:val="0"/>
      <w:marRight w:val="0"/>
      <w:marTop w:val="0"/>
      <w:marBottom w:val="0"/>
      <w:divBdr>
        <w:top w:val="none" w:sz="0" w:space="0" w:color="auto"/>
        <w:left w:val="none" w:sz="0" w:space="0" w:color="auto"/>
        <w:bottom w:val="none" w:sz="0" w:space="0" w:color="auto"/>
        <w:right w:val="none" w:sz="0" w:space="0" w:color="auto"/>
      </w:divBdr>
    </w:div>
    <w:div w:id="1927617874">
      <w:bodyDiv w:val="1"/>
      <w:marLeft w:val="0"/>
      <w:marRight w:val="0"/>
      <w:marTop w:val="0"/>
      <w:marBottom w:val="0"/>
      <w:divBdr>
        <w:top w:val="none" w:sz="0" w:space="0" w:color="auto"/>
        <w:left w:val="none" w:sz="0" w:space="0" w:color="auto"/>
        <w:bottom w:val="none" w:sz="0" w:space="0" w:color="auto"/>
        <w:right w:val="none" w:sz="0" w:space="0" w:color="auto"/>
      </w:divBdr>
    </w:div>
    <w:div w:id="1939560656">
      <w:bodyDiv w:val="1"/>
      <w:marLeft w:val="0"/>
      <w:marRight w:val="0"/>
      <w:marTop w:val="0"/>
      <w:marBottom w:val="0"/>
      <w:divBdr>
        <w:top w:val="none" w:sz="0" w:space="0" w:color="auto"/>
        <w:left w:val="none" w:sz="0" w:space="0" w:color="auto"/>
        <w:bottom w:val="none" w:sz="0" w:space="0" w:color="auto"/>
        <w:right w:val="none" w:sz="0" w:space="0" w:color="auto"/>
      </w:divBdr>
    </w:div>
    <w:div w:id="1950575718">
      <w:bodyDiv w:val="1"/>
      <w:marLeft w:val="0"/>
      <w:marRight w:val="0"/>
      <w:marTop w:val="0"/>
      <w:marBottom w:val="0"/>
      <w:divBdr>
        <w:top w:val="none" w:sz="0" w:space="0" w:color="auto"/>
        <w:left w:val="none" w:sz="0" w:space="0" w:color="auto"/>
        <w:bottom w:val="none" w:sz="0" w:space="0" w:color="auto"/>
        <w:right w:val="none" w:sz="0" w:space="0" w:color="auto"/>
      </w:divBdr>
    </w:div>
    <w:div w:id="1954895022">
      <w:bodyDiv w:val="1"/>
      <w:marLeft w:val="0"/>
      <w:marRight w:val="0"/>
      <w:marTop w:val="0"/>
      <w:marBottom w:val="0"/>
      <w:divBdr>
        <w:top w:val="none" w:sz="0" w:space="0" w:color="auto"/>
        <w:left w:val="none" w:sz="0" w:space="0" w:color="auto"/>
        <w:bottom w:val="none" w:sz="0" w:space="0" w:color="auto"/>
        <w:right w:val="none" w:sz="0" w:space="0" w:color="auto"/>
      </w:divBdr>
    </w:div>
    <w:div w:id="1964384061">
      <w:bodyDiv w:val="1"/>
      <w:marLeft w:val="0"/>
      <w:marRight w:val="0"/>
      <w:marTop w:val="0"/>
      <w:marBottom w:val="0"/>
      <w:divBdr>
        <w:top w:val="none" w:sz="0" w:space="0" w:color="auto"/>
        <w:left w:val="none" w:sz="0" w:space="0" w:color="auto"/>
        <w:bottom w:val="none" w:sz="0" w:space="0" w:color="auto"/>
        <w:right w:val="none" w:sz="0" w:space="0" w:color="auto"/>
      </w:divBdr>
    </w:div>
    <w:div w:id="1965652116">
      <w:bodyDiv w:val="1"/>
      <w:marLeft w:val="0"/>
      <w:marRight w:val="0"/>
      <w:marTop w:val="0"/>
      <w:marBottom w:val="0"/>
      <w:divBdr>
        <w:top w:val="none" w:sz="0" w:space="0" w:color="auto"/>
        <w:left w:val="none" w:sz="0" w:space="0" w:color="auto"/>
        <w:bottom w:val="none" w:sz="0" w:space="0" w:color="auto"/>
        <w:right w:val="none" w:sz="0" w:space="0" w:color="auto"/>
      </w:divBdr>
    </w:div>
    <w:div w:id="1968268551">
      <w:bodyDiv w:val="1"/>
      <w:marLeft w:val="0"/>
      <w:marRight w:val="0"/>
      <w:marTop w:val="0"/>
      <w:marBottom w:val="0"/>
      <w:divBdr>
        <w:top w:val="none" w:sz="0" w:space="0" w:color="auto"/>
        <w:left w:val="none" w:sz="0" w:space="0" w:color="auto"/>
        <w:bottom w:val="none" w:sz="0" w:space="0" w:color="auto"/>
        <w:right w:val="none" w:sz="0" w:space="0" w:color="auto"/>
      </w:divBdr>
    </w:div>
    <w:div w:id="1973244434">
      <w:bodyDiv w:val="1"/>
      <w:marLeft w:val="0"/>
      <w:marRight w:val="0"/>
      <w:marTop w:val="0"/>
      <w:marBottom w:val="0"/>
      <w:divBdr>
        <w:top w:val="none" w:sz="0" w:space="0" w:color="auto"/>
        <w:left w:val="none" w:sz="0" w:space="0" w:color="auto"/>
        <w:bottom w:val="none" w:sz="0" w:space="0" w:color="auto"/>
        <w:right w:val="none" w:sz="0" w:space="0" w:color="auto"/>
      </w:divBdr>
    </w:div>
    <w:div w:id="2003311399">
      <w:bodyDiv w:val="1"/>
      <w:marLeft w:val="0"/>
      <w:marRight w:val="0"/>
      <w:marTop w:val="0"/>
      <w:marBottom w:val="0"/>
      <w:divBdr>
        <w:top w:val="none" w:sz="0" w:space="0" w:color="auto"/>
        <w:left w:val="none" w:sz="0" w:space="0" w:color="auto"/>
        <w:bottom w:val="none" w:sz="0" w:space="0" w:color="auto"/>
        <w:right w:val="none" w:sz="0" w:space="0" w:color="auto"/>
      </w:divBdr>
    </w:div>
    <w:div w:id="2006544916">
      <w:bodyDiv w:val="1"/>
      <w:marLeft w:val="0"/>
      <w:marRight w:val="0"/>
      <w:marTop w:val="0"/>
      <w:marBottom w:val="0"/>
      <w:divBdr>
        <w:top w:val="none" w:sz="0" w:space="0" w:color="auto"/>
        <w:left w:val="none" w:sz="0" w:space="0" w:color="auto"/>
        <w:bottom w:val="none" w:sz="0" w:space="0" w:color="auto"/>
        <w:right w:val="none" w:sz="0" w:space="0" w:color="auto"/>
      </w:divBdr>
    </w:div>
    <w:div w:id="2029257893">
      <w:bodyDiv w:val="1"/>
      <w:marLeft w:val="0"/>
      <w:marRight w:val="0"/>
      <w:marTop w:val="0"/>
      <w:marBottom w:val="0"/>
      <w:divBdr>
        <w:top w:val="none" w:sz="0" w:space="0" w:color="auto"/>
        <w:left w:val="none" w:sz="0" w:space="0" w:color="auto"/>
        <w:bottom w:val="none" w:sz="0" w:space="0" w:color="auto"/>
        <w:right w:val="none" w:sz="0" w:space="0" w:color="auto"/>
      </w:divBdr>
    </w:div>
    <w:div w:id="2036231314">
      <w:bodyDiv w:val="1"/>
      <w:marLeft w:val="0"/>
      <w:marRight w:val="0"/>
      <w:marTop w:val="0"/>
      <w:marBottom w:val="0"/>
      <w:divBdr>
        <w:top w:val="none" w:sz="0" w:space="0" w:color="auto"/>
        <w:left w:val="none" w:sz="0" w:space="0" w:color="auto"/>
        <w:bottom w:val="none" w:sz="0" w:space="0" w:color="auto"/>
        <w:right w:val="none" w:sz="0" w:space="0" w:color="auto"/>
      </w:divBdr>
      <w:divsChild>
        <w:div w:id="147094119">
          <w:marLeft w:val="0"/>
          <w:marRight w:val="0"/>
          <w:marTop w:val="0"/>
          <w:marBottom w:val="0"/>
          <w:divBdr>
            <w:top w:val="none" w:sz="0" w:space="0" w:color="auto"/>
            <w:left w:val="none" w:sz="0" w:space="0" w:color="auto"/>
            <w:bottom w:val="none" w:sz="0" w:space="0" w:color="auto"/>
            <w:right w:val="none" w:sz="0" w:space="0" w:color="auto"/>
          </w:divBdr>
        </w:div>
        <w:div w:id="1794977076">
          <w:marLeft w:val="0"/>
          <w:marRight w:val="0"/>
          <w:marTop w:val="0"/>
          <w:marBottom w:val="0"/>
          <w:divBdr>
            <w:top w:val="none" w:sz="0" w:space="0" w:color="auto"/>
            <w:left w:val="none" w:sz="0" w:space="0" w:color="auto"/>
            <w:bottom w:val="none" w:sz="0" w:space="0" w:color="auto"/>
            <w:right w:val="none" w:sz="0" w:space="0" w:color="auto"/>
          </w:divBdr>
        </w:div>
        <w:div w:id="1950745514">
          <w:marLeft w:val="0"/>
          <w:marRight w:val="0"/>
          <w:marTop w:val="0"/>
          <w:marBottom w:val="0"/>
          <w:divBdr>
            <w:top w:val="none" w:sz="0" w:space="0" w:color="auto"/>
            <w:left w:val="none" w:sz="0" w:space="0" w:color="auto"/>
            <w:bottom w:val="none" w:sz="0" w:space="0" w:color="auto"/>
            <w:right w:val="none" w:sz="0" w:space="0" w:color="auto"/>
          </w:divBdr>
        </w:div>
      </w:divsChild>
    </w:div>
    <w:div w:id="2037386782">
      <w:bodyDiv w:val="1"/>
      <w:marLeft w:val="0"/>
      <w:marRight w:val="0"/>
      <w:marTop w:val="0"/>
      <w:marBottom w:val="0"/>
      <w:divBdr>
        <w:top w:val="none" w:sz="0" w:space="0" w:color="auto"/>
        <w:left w:val="none" w:sz="0" w:space="0" w:color="auto"/>
        <w:bottom w:val="none" w:sz="0" w:space="0" w:color="auto"/>
        <w:right w:val="none" w:sz="0" w:space="0" w:color="auto"/>
      </w:divBdr>
    </w:div>
    <w:div w:id="2053378106">
      <w:bodyDiv w:val="1"/>
      <w:marLeft w:val="0"/>
      <w:marRight w:val="0"/>
      <w:marTop w:val="0"/>
      <w:marBottom w:val="0"/>
      <w:divBdr>
        <w:top w:val="none" w:sz="0" w:space="0" w:color="auto"/>
        <w:left w:val="none" w:sz="0" w:space="0" w:color="auto"/>
        <w:bottom w:val="none" w:sz="0" w:space="0" w:color="auto"/>
        <w:right w:val="none" w:sz="0" w:space="0" w:color="auto"/>
      </w:divBdr>
    </w:div>
    <w:div w:id="2062826699">
      <w:bodyDiv w:val="1"/>
      <w:marLeft w:val="0"/>
      <w:marRight w:val="0"/>
      <w:marTop w:val="0"/>
      <w:marBottom w:val="0"/>
      <w:divBdr>
        <w:top w:val="none" w:sz="0" w:space="0" w:color="auto"/>
        <w:left w:val="none" w:sz="0" w:space="0" w:color="auto"/>
        <w:bottom w:val="none" w:sz="0" w:space="0" w:color="auto"/>
        <w:right w:val="none" w:sz="0" w:space="0" w:color="auto"/>
      </w:divBdr>
    </w:div>
    <w:div w:id="2066172006">
      <w:bodyDiv w:val="1"/>
      <w:marLeft w:val="0"/>
      <w:marRight w:val="0"/>
      <w:marTop w:val="0"/>
      <w:marBottom w:val="0"/>
      <w:divBdr>
        <w:top w:val="none" w:sz="0" w:space="0" w:color="auto"/>
        <w:left w:val="none" w:sz="0" w:space="0" w:color="auto"/>
        <w:bottom w:val="none" w:sz="0" w:space="0" w:color="auto"/>
        <w:right w:val="none" w:sz="0" w:space="0" w:color="auto"/>
      </w:divBdr>
    </w:div>
    <w:div w:id="2106605890">
      <w:bodyDiv w:val="1"/>
      <w:marLeft w:val="0"/>
      <w:marRight w:val="0"/>
      <w:marTop w:val="0"/>
      <w:marBottom w:val="0"/>
      <w:divBdr>
        <w:top w:val="none" w:sz="0" w:space="0" w:color="auto"/>
        <w:left w:val="none" w:sz="0" w:space="0" w:color="auto"/>
        <w:bottom w:val="none" w:sz="0" w:space="0" w:color="auto"/>
        <w:right w:val="none" w:sz="0" w:space="0" w:color="auto"/>
      </w:divBdr>
    </w:div>
    <w:div w:id="2107069961">
      <w:bodyDiv w:val="1"/>
      <w:marLeft w:val="0"/>
      <w:marRight w:val="0"/>
      <w:marTop w:val="0"/>
      <w:marBottom w:val="0"/>
      <w:divBdr>
        <w:top w:val="none" w:sz="0" w:space="0" w:color="auto"/>
        <w:left w:val="none" w:sz="0" w:space="0" w:color="auto"/>
        <w:bottom w:val="none" w:sz="0" w:space="0" w:color="auto"/>
        <w:right w:val="none" w:sz="0" w:space="0" w:color="auto"/>
      </w:divBdr>
    </w:div>
    <w:div w:id="2130315014">
      <w:bodyDiv w:val="1"/>
      <w:marLeft w:val="0"/>
      <w:marRight w:val="0"/>
      <w:marTop w:val="0"/>
      <w:marBottom w:val="0"/>
      <w:divBdr>
        <w:top w:val="none" w:sz="0" w:space="0" w:color="auto"/>
        <w:left w:val="none" w:sz="0" w:space="0" w:color="auto"/>
        <w:bottom w:val="none" w:sz="0" w:space="0" w:color="auto"/>
        <w:right w:val="none" w:sz="0" w:space="0" w:color="auto"/>
      </w:divBdr>
    </w:div>
    <w:div w:id="2134320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c.wieczorek@weglokokskraj.pl" TargetMode="External"/><Relationship Id="rId18" Type="http://schemas.openxmlformats.org/officeDocument/2006/relationships/hyperlink" Target="http://www.weglokokskraj.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20https://dostawcy-weglokoks.%20coig.biz" TargetMode="External"/><Relationship Id="rId7" Type="http://schemas.openxmlformats.org/officeDocument/2006/relationships/endnotes" Target="endnotes.xml"/><Relationship Id="rId12" Type="http://schemas.openxmlformats.org/officeDocument/2006/relationships/hyperlink" Target="mailto:zg&#322;oszenie@coig.pl" TargetMode="External"/><Relationship Id="rId17" Type="http://schemas.openxmlformats.org/officeDocument/2006/relationships/hyperlink" Target="mailto:iod@weglokokskraj.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wieczorek@weglokokskraj.pl"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index/pomoc/dokumentacj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stawcy-weglokoks.coig.biz/" TargetMode="External"/><Relationship Id="rId23" Type="http://schemas.openxmlformats.org/officeDocument/2006/relationships/header" Target="header1.xml"/><Relationship Id="rId10" Type="http://schemas.openxmlformats.org/officeDocument/2006/relationships/hyperlink" Target="https://efo.coig.biz/"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mailto:c.wieczorek@weglokokskraj.pl" TargetMode="External"/><Relationship Id="rId22" Type="http://schemas.openxmlformats.org/officeDocument/2006/relationships/hyperlink" Target="mailto:iod@weglokokskraj.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956FD-7F1E-49FC-9BDD-DD5151CA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19479</Words>
  <Characters>116875</Characters>
  <Application>Microsoft Office Word</Application>
  <DocSecurity>0</DocSecurity>
  <Lines>973</Lines>
  <Paragraphs>272</Paragraphs>
  <ScaleCrop>false</ScaleCrop>
  <HeadingPairs>
    <vt:vector size="2" baseType="variant">
      <vt:variant>
        <vt:lpstr>Tytuł</vt:lpstr>
      </vt:variant>
      <vt:variant>
        <vt:i4>1</vt:i4>
      </vt:variant>
    </vt:vector>
  </HeadingPairs>
  <TitlesOfParts>
    <vt:vector size="1" baseType="lpstr">
      <vt:lpstr>SPECYFIKACJA</vt:lpstr>
    </vt:vector>
  </TitlesOfParts>
  <Company>CWP</Company>
  <LinksUpToDate>false</LinksUpToDate>
  <CharactersWithSpaces>136082</CharactersWithSpaces>
  <SharedDoc>false</SharedDoc>
  <HLinks>
    <vt:vector size="24" baseType="variant">
      <vt:variant>
        <vt:i4>983057</vt:i4>
      </vt:variant>
      <vt:variant>
        <vt:i4>9</vt:i4>
      </vt:variant>
      <vt:variant>
        <vt:i4>0</vt:i4>
      </vt:variant>
      <vt:variant>
        <vt:i4>5</vt:i4>
      </vt:variant>
      <vt:variant>
        <vt:lpwstr>http://www.weglokokskraj.pl/</vt:lpwstr>
      </vt:variant>
      <vt:variant>
        <vt:lpwstr/>
      </vt:variant>
      <vt:variant>
        <vt:i4>2752575</vt:i4>
      </vt:variant>
      <vt:variant>
        <vt:i4>6</vt:i4>
      </vt:variant>
      <vt:variant>
        <vt:i4>0</vt:i4>
      </vt:variant>
      <vt:variant>
        <vt:i4>5</vt:i4>
      </vt:variant>
      <vt:variant>
        <vt:lpwstr>http://weglokokskraj.pl/pl/nasza-firma/dostawcy/profil-nabywcy</vt:lpwstr>
      </vt:variant>
      <vt:variant>
        <vt:lpwstr/>
      </vt:variant>
      <vt:variant>
        <vt:i4>65600</vt:i4>
      </vt:variant>
      <vt:variant>
        <vt:i4>3</vt:i4>
      </vt:variant>
      <vt:variant>
        <vt:i4>0</vt:i4>
      </vt:variant>
      <vt:variant>
        <vt:i4>5</vt:i4>
      </vt:variant>
      <vt:variant>
        <vt:lpwstr>http://weglokokskraj.pl/pl/naszafirma/dostawcy/profil-nabywcy</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Halina Tobor</dc:creator>
  <cp:keywords/>
  <dc:description/>
  <cp:lastModifiedBy>Cecylia Wieczorek</cp:lastModifiedBy>
  <cp:revision>3</cp:revision>
  <cp:lastPrinted>2021-12-08T08:52:00Z</cp:lastPrinted>
  <dcterms:created xsi:type="dcterms:W3CDTF">2021-12-08T09:56:00Z</dcterms:created>
  <dcterms:modified xsi:type="dcterms:W3CDTF">2021-12-08T09:57:00Z</dcterms:modified>
</cp:coreProperties>
</file>